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241C4C6" w14:textId="77777777" w:rsidR="00E84E9A" w:rsidRPr="00B23D35" w:rsidRDefault="00E84E9A" w:rsidP="0058059F">
      <w:pPr>
        <w:pStyle w:val="Gwka"/>
        <w:shd w:val="clear" w:color="auto" w:fill="FFFFFF"/>
        <w:rPr>
          <w:rFonts w:asciiTheme="minorHAnsi" w:hAnsiTheme="minorHAnsi" w:cstheme="minorHAnsi"/>
        </w:rPr>
      </w:pPr>
    </w:p>
    <w:p w14:paraId="50269368" w14:textId="34EC1087" w:rsidR="00E84E9A" w:rsidRPr="00B23D35" w:rsidRDefault="00DE6F11" w:rsidP="0058059F">
      <w:pPr>
        <w:shd w:val="clear" w:color="auto" w:fill="FFFFFF"/>
        <w:jc w:val="right"/>
        <w:rPr>
          <w:rFonts w:asciiTheme="minorHAnsi" w:hAnsiTheme="minorHAnsi" w:cstheme="minorHAnsi"/>
          <w:b/>
          <w:sz w:val="52"/>
        </w:rPr>
      </w:pPr>
      <w:r w:rsidRPr="00B23D35">
        <w:rPr>
          <w:rFonts w:asciiTheme="minorHAnsi" w:hAnsiTheme="minorHAnsi" w:cstheme="minorHAnsi"/>
        </w:rPr>
        <w:t xml:space="preserve">                                              </w:t>
      </w:r>
      <w:r w:rsidRPr="00B23D35">
        <w:rPr>
          <w:rFonts w:asciiTheme="minorHAnsi" w:hAnsiTheme="minorHAnsi" w:cstheme="minorHAnsi"/>
          <w:b/>
        </w:rPr>
        <w:t>Nr rejestru</w:t>
      </w:r>
      <w:r w:rsidR="00B23D35" w:rsidRPr="00B23D35">
        <w:rPr>
          <w:rFonts w:asciiTheme="minorHAnsi" w:hAnsiTheme="minorHAnsi" w:cstheme="minorHAnsi"/>
        </w:rPr>
        <w:t xml:space="preserve">  ZP/ZUK-03/20</w:t>
      </w:r>
      <w:r w:rsidR="00CF037B">
        <w:rPr>
          <w:rFonts w:asciiTheme="minorHAnsi" w:hAnsiTheme="minorHAnsi" w:cstheme="minorHAnsi"/>
        </w:rPr>
        <w:t>20</w:t>
      </w:r>
      <w:bookmarkStart w:id="0" w:name="_GoBack"/>
      <w:bookmarkEnd w:id="0"/>
      <w:r w:rsidRPr="00B23D35">
        <w:rPr>
          <w:rFonts w:asciiTheme="minorHAnsi" w:hAnsiTheme="minorHAnsi" w:cstheme="minorHAnsi"/>
        </w:rPr>
        <w:t xml:space="preserve">    </w:t>
      </w:r>
    </w:p>
    <w:p w14:paraId="72F1CE73" w14:textId="77777777" w:rsidR="00E84E9A" w:rsidRPr="00B23D35" w:rsidRDefault="00DE6F11" w:rsidP="0058059F">
      <w:pPr>
        <w:pStyle w:val="Gwka"/>
        <w:shd w:val="clear" w:color="auto" w:fill="FFFFFF"/>
        <w:jc w:val="both"/>
        <w:rPr>
          <w:rFonts w:asciiTheme="minorHAnsi" w:hAnsiTheme="minorHAnsi" w:cstheme="minorHAnsi"/>
          <w:b/>
          <w:sz w:val="52"/>
        </w:rPr>
      </w:pPr>
      <w:r w:rsidRPr="00B23D35">
        <w:rPr>
          <w:rFonts w:asciiTheme="minorHAnsi" w:hAnsiTheme="minorHAnsi" w:cstheme="minorHAnsi"/>
          <w:b/>
          <w:sz w:val="52"/>
        </w:rPr>
        <w:t xml:space="preserve">                  </w:t>
      </w:r>
    </w:p>
    <w:p w14:paraId="418A1188" w14:textId="77777777" w:rsidR="00E84E9A" w:rsidRPr="00B23D35" w:rsidRDefault="00E84E9A" w:rsidP="0058059F">
      <w:pPr>
        <w:pStyle w:val="Gwka"/>
        <w:shd w:val="clear" w:color="auto" w:fill="FFFFFF"/>
        <w:jc w:val="both"/>
        <w:rPr>
          <w:rFonts w:asciiTheme="minorHAnsi" w:hAnsiTheme="minorHAnsi" w:cstheme="minorHAnsi"/>
          <w:b/>
          <w:sz w:val="52"/>
        </w:rPr>
      </w:pPr>
    </w:p>
    <w:p w14:paraId="68CF5CB4" w14:textId="77777777" w:rsidR="00E84E9A" w:rsidRPr="00B23D35" w:rsidRDefault="00DE6F11" w:rsidP="0058059F">
      <w:pPr>
        <w:pStyle w:val="Nagwek2"/>
        <w:shd w:val="clear" w:color="auto" w:fill="FFFFFF"/>
        <w:rPr>
          <w:rFonts w:asciiTheme="minorHAnsi" w:hAnsiTheme="minorHAnsi" w:cstheme="minorHAnsi"/>
          <w:sz w:val="28"/>
        </w:rPr>
      </w:pPr>
      <w:r w:rsidRPr="00B23D35">
        <w:rPr>
          <w:rFonts w:asciiTheme="minorHAnsi" w:hAnsiTheme="minorHAnsi" w:cstheme="minorHAnsi"/>
        </w:rPr>
        <w:t>SPECYFIKACJA ISTOTNYCH WARUNKÓW ZAMÓWIENIA</w:t>
      </w:r>
    </w:p>
    <w:p w14:paraId="76245E79" w14:textId="77777777" w:rsidR="00E84E9A" w:rsidRPr="00B23D35" w:rsidRDefault="00E84E9A" w:rsidP="0058059F">
      <w:pPr>
        <w:pStyle w:val="Gwka"/>
        <w:shd w:val="clear" w:color="auto" w:fill="FFFFFF"/>
        <w:jc w:val="both"/>
        <w:rPr>
          <w:rFonts w:asciiTheme="minorHAnsi" w:hAnsiTheme="minorHAnsi" w:cstheme="minorHAnsi"/>
          <w:b/>
          <w:sz w:val="28"/>
        </w:rPr>
      </w:pPr>
    </w:p>
    <w:p w14:paraId="6C49362D" w14:textId="77777777" w:rsidR="00E84E9A" w:rsidRPr="00B23D35" w:rsidRDefault="00E84E9A" w:rsidP="0058059F">
      <w:pPr>
        <w:shd w:val="clear" w:color="auto" w:fill="FFFFFF"/>
        <w:rPr>
          <w:rFonts w:asciiTheme="minorHAnsi" w:hAnsiTheme="minorHAnsi" w:cstheme="minorHAnsi"/>
        </w:rPr>
      </w:pPr>
    </w:p>
    <w:p w14:paraId="4FB03DAE" w14:textId="77777777" w:rsidR="00E84E9A" w:rsidRPr="00B23D35" w:rsidRDefault="00E84E9A" w:rsidP="0058059F">
      <w:pPr>
        <w:shd w:val="clear" w:color="auto" w:fill="FFFFFF"/>
        <w:rPr>
          <w:rFonts w:asciiTheme="minorHAnsi" w:hAnsiTheme="minorHAnsi" w:cstheme="minorHAnsi"/>
          <w:b/>
        </w:rPr>
      </w:pPr>
    </w:p>
    <w:p w14:paraId="373B1441" w14:textId="77777777" w:rsidR="00E84E9A" w:rsidRPr="00B23D35" w:rsidRDefault="00DE6F11" w:rsidP="0058059F">
      <w:pPr>
        <w:shd w:val="clear" w:color="auto" w:fill="FFFFFF"/>
        <w:rPr>
          <w:rFonts w:asciiTheme="minorHAnsi" w:hAnsiTheme="minorHAnsi" w:cstheme="minorHAnsi"/>
          <w:b/>
        </w:rPr>
      </w:pPr>
      <w:r w:rsidRPr="00B23D35">
        <w:rPr>
          <w:rFonts w:asciiTheme="minorHAnsi" w:hAnsiTheme="minorHAnsi" w:cstheme="minorHAnsi"/>
          <w:b/>
        </w:rPr>
        <w:t xml:space="preserve">Przedmiot zamówienia: </w:t>
      </w:r>
    </w:p>
    <w:p w14:paraId="7084C57F" w14:textId="77777777" w:rsidR="00887927" w:rsidRPr="00B23D35" w:rsidRDefault="00887927" w:rsidP="0058059F">
      <w:pPr>
        <w:shd w:val="clear" w:color="auto" w:fill="FFFFFF"/>
        <w:rPr>
          <w:rFonts w:asciiTheme="minorHAnsi" w:hAnsiTheme="minorHAnsi" w:cstheme="minorHAnsi"/>
        </w:rPr>
      </w:pPr>
    </w:p>
    <w:p w14:paraId="309988B5" w14:textId="77777777" w:rsidR="00E84E9A" w:rsidRPr="00B23D35" w:rsidRDefault="00E84E9A" w:rsidP="0058059F">
      <w:pPr>
        <w:shd w:val="clear" w:color="auto" w:fill="FFFFFF"/>
        <w:rPr>
          <w:rFonts w:asciiTheme="minorHAnsi" w:hAnsiTheme="minorHAnsi" w:cstheme="minorHAnsi"/>
        </w:rPr>
      </w:pPr>
    </w:p>
    <w:p w14:paraId="3F4A6F54" w14:textId="77777777" w:rsidR="00B23D35" w:rsidRDefault="00B23D35" w:rsidP="00B23D35">
      <w:pPr>
        <w:overflowPunct w:val="0"/>
        <w:autoSpaceDE w:val="0"/>
        <w:autoSpaceDN w:val="0"/>
        <w:adjustRightInd w:val="0"/>
        <w:spacing w:line="276" w:lineRule="auto"/>
        <w:jc w:val="center"/>
        <w:rPr>
          <w:rFonts w:asciiTheme="minorHAnsi" w:hAnsiTheme="minorHAnsi" w:cstheme="minorHAnsi"/>
          <w:b/>
          <w:sz w:val="32"/>
          <w:szCs w:val="32"/>
        </w:rPr>
      </w:pPr>
      <w:r w:rsidRPr="00B23D35">
        <w:rPr>
          <w:rFonts w:asciiTheme="minorHAnsi" w:hAnsiTheme="minorHAnsi" w:cstheme="minorHAnsi"/>
          <w:b/>
          <w:sz w:val="32"/>
          <w:szCs w:val="32"/>
        </w:rPr>
        <w:t xml:space="preserve">„Budowa kanalizacji sanitarnej </w:t>
      </w:r>
      <w:r>
        <w:rPr>
          <w:rFonts w:asciiTheme="minorHAnsi" w:hAnsiTheme="minorHAnsi" w:cstheme="minorHAnsi"/>
          <w:b/>
          <w:sz w:val="32"/>
          <w:szCs w:val="32"/>
        </w:rPr>
        <w:t xml:space="preserve">w miejscowości </w:t>
      </w:r>
      <w:r w:rsidRPr="00B23D35">
        <w:rPr>
          <w:rFonts w:asciiTheme="minorHAnsi" w:hAnsiTheme="minorHAnsi" w:cstheme="minorHAnsi"/>
          <w:b/>
          <w:sz w:val="32"/>
          <w:szCs w:val="32"/>
        </w:rPr>
        <w:t>Zakrzewo</w:t>
      </w:r>
      <w:r>
        <w:rPr>
          <w:rFonts w:asciiTheme="minorHAnsi" w:hAnsiTheme="minorHAnsi" w:cstheme="minorHAnsi"/>
          <w:b/>
          <w:sz w:val="32"/>
          <w:szCs w:val="32"/>
        </w:rPr>
        <w:t>,</w:t>
      </w:r>
    </w:p>
    <w:p w14:paraId="14386E4F" w14:textId="259DCC20" w:rsidR="00B23D35" w:rsidRPr="00B23D35" w:rsidRDefault="00B23D35" w:rsidP="00B23D35">
      <w:pPr>
        <w:overflowPunct w:val="0"/>
        <w:autoSpaceDE w:val="0"/>
        <w:autoSpaceDN w:val="0"/>
        <w:adjustRightInd w:val="0"/>
        <w:spacing w:line="276" w:lineRule="auto"/>
        <w:jc w:val="center"/>
        <w:rPr>
          <w:rFonts w:asciiTheme="minorHAnsi" w:hAnsiTheme="minorHAnsi" w:cstheme="minorHAnsi"/>
          <w:b/>
          <w:sz w:val="32"/>
          <w:szCs w:val="32"/>
          <w:lang w:eastAsia="pl-PL"/>
        </w:rPr>
      </w:pPr>
      <w:r w:rsidRPr="00B23D35">
        <w:rPr>
          <w:rFonts w:asciiTheme="minorHAnsi" w:hAnsiTheme="minorHAnsi" w:cstheme="minorHAnsi"/>
          <w:b/>
          <w:sz w:val="32"/>
          <w:szCs w:val="32"/>
        </w:rPr>
        <w:t xml:space="preserve"> ul. Słoneczna</w:t>
      </w:r>
      <w:r w:rsidRPr="00B23D35">
        <w:rPr>
          <w:rFonts w:asciiTheme="minorHAnsi" w:hAnsiTheme="minorHAnsi" w:cstheme="minorHAnsi"/>
          <w:b/>
          <w:sz w:val="32"/>
          <w:szCs w:val="32"/>
          <w:lang w:eastAsia="pl-PL"/>
        </w:rPr>
        <w:t>”</w:t>
      </w:r>
    </w:p>
    <w:p w14:paraId="45D73047" w14:textId="77777777" w:rsidR="00006A10" w:rsidRPr="00B23D35" w:rsidRDefault="00006A10" w:rsidP="00006A10">
      <w:pPr>
        <w:overflowPunct w:val="0"/>
        <w:autoSpaceDE w:val="0"/>
        <w:autoSpaceDN w:val="0"/>
        <w:adjustRightInd w:val="0"/>
        <w:spacing w:line="276" w:lineRule="auto"/>
        <w:jc w:val="center"/>
        <w:rPr>
          <w:rFonts w:asciiTheme="minorHAnsi" w:hAnsiTheme="minorHAnsi" w:cstheme="minorHAnsi"/>
          <w:b/>
          <w:lang w:eastAsia="pl-PL"/>
        </w:rPr>
      </w:pPr>
    </w:p>
    <w:p w14:paraId="4204525C" w14:textId="77777777" w:rsidR="00E84E9A" w:rsidRPr="00B23D35" w:rsidRDefault="00E84E9A" w:rsidP="0058059F">
      <w:pPr>
        <w:pStyle w:val="Tretekstu"/>
        <w:shd w:val="clear" w:color="auto" w:fill="FFFFFF"/>
        <w:rPr>
          <w:rFonts w:asciiTheme="minorHAnsi" w:hAnsiTheme="minorHAnsi" w:cstheme="minorHAnsi"/>
        </w:rPr>
      </w:pPr>
    </w:p>
    <w:p w14:paraId="3AD865C5" w14:textId="77777777" w:rsidR="00E84E9A" w:rsidRPr="00B23D35" w:rsidRDefault="00DE6F11" w:rsidP="0058059F">
      <w:pPr>
        <w:pStyle w:val="Tretekstu"/>
        <w:shd w:val="clear" w:color="auto" w:fill="FFFFFF"/>
        <w:rPr>
          <w:rFonts w:asciiTheme="minorHAnsi" w:hAnsiTheme="minorHAnsi" w:cstheme="minorHAnsi"/>
          <w:shd w:val="clear" w:color="auto" w:fill="FFFF00"/>
        </w:rPr>
      </w:pPr>
      <w:r w:rsidRPr="00B23D35">
        <w:rPr>
          <w:rFonts w:asciiTheme="minorHAnsi" w:hAnsiTheme="minorHAnsi" w:cstheme="minorHAnsi"/>
        </w:rPr>
        <w:t xml:space="preserve">Wspólny Słownik Zamówień (CPV): </w:t>
      </w:r>
    </w:p>
    <w:p w14:paraId="1AC501F2" w14:textId="77777777" w:rsidR="00E84E9A" w:rsidRPr="00B23D35" w:rsidRDefault="00E84E9A" w:rsidP="0058059F">
      <w:pPr>
        <w:snapToGrid w:val="0"/>
        <w:spacing w:before="28" w:after="28"/>
        <w:rPr>
          <w:rFonts w:asciiTheme="minorHAnsi" w:hAnsiTheme="minorHAnsi" w:cstheme="minorHAnsi"/>
          <w:b/>
          <w:shd w:val="clear" w:color="auto" w:fill="FFFF00"/>
        </w:rPr>
      </w:pPr>
    </w:p>
    <w:p w14:paraId="7A2D61A1" w14:textId="7B48442B" w:rsidR="005A0932" w:rsidRPr="00B23D35" w:rsidRDefault="00EA0076" w:rsidP="0058059F">
      <w:pPr>
        <w:shd w:val="clear" w:color="auto" w:fill="FFFFFF"/>
        <w:jc w:val="both"/>
        <w:rPr>
          <w:rFonts w:asciiTheme="minorHAnsi" w:hAnsiTheme="minorHAnsi" w:cstheme="minorHAnsi"/>
          <w:bCs/>
          <w:iCs/>
        </w:rPr>
      </w:pPr>
      <w:r w:rsidRPr="00B23D35">
        <w:rPr>
          <w:rFonts w:asciiTheme="minorHAnsi" w:hAnsiTheme="minorHAnsi" w:cstheme="minorHAnsi"/>
          <w:b/>
          <w:bCs/>
          <w:iCs/>
        </w:rPr>
        <w:t>45113</w:t>
      </w:r>
      <w:r w:rsidR="009757ED" w:rsidRPr="00B23D35">
        <w:rPr>
          <w:rFonts w:asciiTheme="minorHAnsi" w:hAnsiTheme="minorHAnsi" w:cstheme="minorHAnsi"/>
          <w:b/>
          <w:bCs/>
          <w:iCs/>
        </w:rPr>
        <w:t>000-2</w:t>
      </w:r>
      <w:r w:rsidR="009757ED" w:rsidRPr="00B23D35">
        <w:rPr>
          <w:rFonts w:asciiTheme="minorHAnsi" w:hAnsiTheme="minorHAnsi" w:cstheme="minorHAnsi"/>
          <w:bCs/>
          <w:iCs/>
        </w:rPr>
        <w:tab/>
        <w:t>Roboty na placu budowy</w:t>
      </w:r>
    </w:p>
    <w:p w14:paraId="34D7B9A6" w14:textId="5DA40085" w:rsidR="00664ED0" w:rsidRPr="00B23D35" w:rsidRDefault="00664ED0" w:rsidP="0058059F">
      <w:pPr>
        <w:shd w:val="clear" w:color="auto" w:fill="FFFFFF"/>
        <w:jc w:val="both"/>
        <w:rPr>
          <w:rFonts w:asciiTheme="minorHAnsi" w:hAnsiTheme="minorHAnsi" w:cstheme="minorHAnsi"/>
          <w:sz w:val="17"/>
          <w:szCs w:val="17"/>
        </w:rPr>
      </w:pPr>
      <w:r w:rsidRPr="00B23D35">
        <w:rPr>
          <w:rFonts w:asciiTheme="minorHAnsi" w:hAnsiTheme="minorHAnsi" w:cstheme="minorHAnsi"/>
          <w:b/>
        </w:rPr>
        <w:t>45231000-5</w:t>
      </w:r>
      <w:r w:rsidRPr="00B23D35">
        <w:rPr>
          <w:rFonts w:asciiTheme="minorHAnsi" w:hAnsiTheme="minorHAnsi" w:cstheme="minorHAnsi"/>
        </w:rPr>
        <w:t xml:space="preserve"> </w:t>
      </w:r>
      <w:r w:rsidR="001F4EFE" w:rsidRPr="00B23D35">
        <w:rPr>
          <w:rFonts w:asciiTheme="minorHAnsi" w:hAnsiTheme="minorHAnsi" w:cstheme="minorHAnsi"/>
        </w:rPr>
        <w:t xml:space="preserve">   </w:t>
      </w:r>
      <w:r w:rsidRPr="00B23D35">
        <w:rPr>
          <w:rFonts w:asciiTheme="minorHAnsi" w:hAnsiTheme="minorHAnsi" w:cstheme="minorHAnsi"/>
        </w:rPr>
        <w:t>Roboty budowlane w zakresie budowy rurociągów, ciągów komunikacyjnych i linii energetycznych</w:t>
      </w:r>
    </w:p>
    <w:p w14:paraId="52F9EE52" w14:textId="77777777" w:rsidR="00664ED0" w:rsidRPr="00B23D35" w:rsidRDefault="00664ED0" w:rsidP="0058059F">
      <w:pPr>
        <w:shd w:val="clear" w:color="auto" w:fill="FFFFFF"/>
        <w:autoSpaceDE w:val="0"/>
        <w:jc w:val="both"/>
        <w:rPr>
          <w:rFonts w:asciiTheme="minorHAnsi" w:hAnsiTheme="minorHAnsi" w:cstheme="minorHAnsi"/>
        </w:rPr>
      </w:pPr>
      <w:r w:rsidRPr="00B23D35">
        <w:rPr>
          <w:rFonts w:asciiTheme="minorHAnsi" w:hAnsiTheme="minorHAnsi" w:cstheme="minorHAnsi"/>
          <w:b/>
        </w:rPr>
        <w:t>45231300-8</w:t>
      </w:r>
      <w:r w:rsidRPr="00B23D35">
        <w:rPr>
          <w:rFonts w:asciiTheme="minorHAnsi" w:hAnsiTheme="minorHAnsi" w:cstheme="minorHAnsi"/>
        </w:rPr>
        <w:t xml:space="preserve"> Roboty budowlane w zakresie budowy wodociągów i rurociągów do odprowadzania ścieków</w:t>
      </w:r>
    </w:p>
    <w:p w14:paraId="26DE4B72" w14:textId="77777777" w:rsidR="00FB6B1B" w:rsidRPr="00B23D35" w:rsidRDefault="00FB6B1B" w:rsidP="0058059F">
      <w:pPr>
        <w:shd w:val="clear" w:color="auto" w:fill="FFFFFF"/>
        <w:autoSpaceDE w:val="0"/>
        <w:jc w:val="both"/>
        <w:rPr>
          <w:rFonts w:asciiTheme="minorHAnsi" w:hAnsiTheme="minorHAnsi" w:cstheme="minorHAnsi"/>
        </w:rPr>
      </w:pPr>
    </w:p>
    <w:p w14:paraId="468E2D76" w14:textId="77777777" w:rsidR="006A575D" w:rsidRPr="00B23D35" w:rsidRDefault="006A575D" w:rsidP="0058059F">
      <w:pPr>
        <w:shd w:val="clear" w:color="auto" w:fill="FFFFFF"/>
        <w:jc w:val="both"/>
        <w:rPr>
          <w:rFonts w:asciiTheme="minorHAnsi" w:hAnsiTheme="minorHAnsi" w:cstheme="minorHAnsi"/>
          <w:b/>
        </w:rPr>
      </w:pPr>
    </w:p>
    <w:p w14:paraId="22A8DBA8" w14:textId="77777777" w:rsidR="00F9474E" w:rsidRPr="00B23D35" w:rsidRDefault="00EC202D" w:rsidP="0058059F">
      <w:pPr>
        <w:jc w:val="both"/>
        <w:rPr>
          <w:rFonts w:asciiTheme="minorHAnsi" w:hAnsiTheme="minorHAnsi" w:cstheme="minorHAnsi"/>
          <w:lang w:eastAsia="pl-PL"/>
        </w:rPr>
      </w:pPr>
      <w:r w:rsidRPr="00B23D35">
        <w:rPr>
          <w:rFonts w:asciiTheme="minorHAnsi" w:hAnsiTheme="minorHAnsi" w:cstheme="minorHAnsi"/>
          <w:b/>
          <w:lang w:eastAsia="pl-PL"/>
        </w:rPr>
        <w:t xml:space="preserve">TRYB POSTEPOWANIA: </w:t>
      </w:r>
      <w:r w:rsidRPr="00B23D35">
        <w:rPr>
          <w:rFonts w:asciiTheme="minorHAnsi" w:hAnsiTheme="minorHAnsi" w:cstheme="minorHAnsi"/>
          <w:lang w:eastAsia="pl-PL"/>
        </w:rPr>
        <w:t>przetarg nieograniczony o wartości powyżej 30 000 euro,</w:t>
      </w:r>
      <w:r w:rsidRPr="00B23D35">
        <w:rPr>
          <w:rFonts w:asciiTheme="minorHAnsi" w:hAnsiTheme="minorHAnsi" w:cstheme="minorHAnsi"/>
          <w:b/>
          <w:i/>
          <w:lang w:eastAsia="pl-PL"/>
        </w:rPr>
        <w:t xml:space="preserve"> </w:t>
      </w:r>
      <w:r w:rsidRPr="00B23D35">
        <w:rPr>
          <w:rFonts w:asciiTheme="minorHAnsi" w:hAnsiTheme="minorHAnsi" w:cstheme="minorHAnsi"/>
          <w:lang w:eastAsia="pl-PL"/>
        </w:rPr>
        <w:t>a poniżej wartości określonych w przepisach wydanych na podstawie art. 11 ust. 8 ustawy Pzp, organizowany zgodnie z Ustawą z dnia 29 stycznia 2004 r. Prawo zamówień publicznych</w:t>
      </w:r>
      <w:r w:rsidR="00F9474E" w:rsidRPr="00B23D35">
        <w:rPr>
          <w:rFonts w:asciiTheme="minorHAnsi" w:hAnsiTheme="minorHAnsi" w:cstheme="minorHAnsi"/>
          <w:lang w:eastAsia="pl-PL"/>
        </w:rPr>
        <w:t xml:space="preserve"> </w:t>
      </w:r>
    </w:p>
    <w:p w14:paraId="5878CAF9" w14:textId="425E762F" w:rsidR="00EC202D" w:rsidRPr="00B23D35" w:rsidRDefault="00921002" w:rsidP="0058059F">
      <w:pPr>
        <w:jc w:val="both"/>
        <w:rPr>
          <w:rFonts w:asciiTheme="minorHAnsi" w:hAnsiTheme="minorHAnsi" w:cstheme="minorHAnsi"/>
          <w:lang w:eastAsia="pl-PL"/>
        </w:rPr>
      </w:pPr>
      <w:hyperlink r:id="rId8" w:history="1">
        <w:r w:rsidR="00EC202D" w:rsidRPr="00B23D35">
          <w:rPr>
            <w:rFonts w:asciiTheme="minorHAnsi" w:hAnsiTheme="minorHAnsi" w:cstheme="minorHAnsi"/>
            <w:lang w:eastAsia="pl-PL"/>
          </w:rPr>
          <w:t xml:space="preserve"> </w:t>
        </w:r>
        <w:r w:rsidR="00FD5716" w:rsidRPr="00B23D35">
          <w:rPr>
            <w:rFonts w:asciiTheme="minorHAnsi" w:hAnsiTheme="minorHAnsi" w:cstheme="minorHAnsi"/>
            <w:lang w:eastAsia="pl-PL"/>
          </w:rPr>
          <w:t>(</w:t>
        </w:r>
        <w:r w:rsidR="00EC202D" w:rsidRPr="00B23D35">
          <w:rPr>
            <w:rFonts w:asciiTheme="minorHAnsi" w:hAnsiTheme="minorHAnsi" w:cstheme="minorHAnsi"/>
            <w:lang w:eastAsia="pl-PL"/>
          </w:rPr>
          <w:t>Dz. U. z 201</w:t>
        </w:r>
        <w:r w:rsidR="007A75D8">
          <w:rPr>
            <w:rFonts w:asciiTheme="minorHAnsi" w:hAnsiTheme="minorHAnsi" w:cstheme="minorHAnsi"/>
            <w:lang w:eastAsia="pl-PL"/>
          </w:rPr>
          <w:t>9</w:t>
        </w:r>
        <w:r w:rsidR="001F4EFE" w:rsidRPr="00B23D35">
          <w:rPr>
            <w:rFonts w:asciiTheme="minorHAnsi" w:hAnsiTheme="minorHAnsi" w:cstheme="minorHAnsi"/>
            <w:lang w:eastAsia="pl-PL"/>
          </w:rPr>
          <w:t xml:space="preserve"> </w:t>
        </w:r>
        <w:r w:rsidR="00EC202D" w:rsidRPr="00B23D35">
          <w:rPr>
            <w:rFonts w:asciiTheme="minorHAnsi" w:hAnsiTheme="minorHAnsi" w:cstheme="minorHAnsi"/>
            <w:lang w:eastAsia="pl-PL"/>
          </w:rPr>
          <w:t xml:space="preserve">r. poz. </w:t>
        </w:r>
        <w:r w:rsidR="007A75D8">
          <w:rPr>
            <w:rFonts w:asciiTheme="minorHAnsi" w:hAnsiTheme="minorHAnsi" w:cstheme="minorHAnsi"/>
            <w:lang w:eastAsia="pl-PL"/>
          </w:rPr>
          <w:t>1843</w:t>
        </w:r>
      </w:hyperlink>
      <w:r w:rsidR="00FD5716" w:rsidRPr="00B23D35">
        <w:rPr>
          <w:rFonts w:asciiTheme="minorHAnsi" w:hAnsiTheme="minorHAnsi" w:cstheme="minorHAnsi"/>
          <w:lang w:eastAsia="pl-PL"/>
        </w:rPr>
        <w:t xml:space="preserve"> z późn. zm.</w:t>
      </w:r>
      <w:r w:rsidR="00F9474E" w:rsidRPr="00B23D35">
        <w:rPr>
          <w:rFonts w:asciiTheme="minorHAnsi" w:hAnsiTheme="minorHAnsi" w:cstheme="minorHAnsi"/>
          <w:lang w:eastAsia="pl-PL"/>
        </w:rPr>
        <w:t>)</w:t>
      </w:r>
    </w:p>
    <w:p w14:paraId="2D0F9FA1" w14:textId="77777777" w:rsidR="00EC202D" w:rsidRPr="00B23D35" w:rsidRDefault="00EC202D" w:rsidP="0058059F">
      <w:pPr>
        <w:jc w:val="both"/>
        <w:rPr>
          <w:rFonts w:asciiTheme="minorHAnsi" w:hAnsiTheme="minorHAnsi" w:cstheme="minorHAnsi"/>
          <w:lang w:eastAsia="pl-PL"/>
        </w:rPr>
      </w:pPr>
    </w:p>
    <w:p w14:paraId="4B6BAFEA" w14:textId="77777777" w:rsidR="00EC202D" w:rsidRPr="00B23D35" w:rsidRDefault="00EC202D" w:rsidP="0058059F">
      <w:pPr>
        <w:rPr>
          <w:rFonts w:asciiTheme="minorHAnsi" w:hAnsiTheme="minorHAnsi" w:cstheme="minorHAnsi"/>
          <w:b/>
          <w:lang w:eastAsia="pl-PL"/>
        </w:rPr>
      </w:pPr>
    </w:p>
    <w:p w14:paraId="7D488855" w14:textId="77777777" w:rsidR="00EC202D" w:rsidRPr="00B23D35" w:rsidRDefault="00EC202D" w:rsidP="0058059F">
      <w:pPr>
        <w:rPr>
          <w:rFonts w:asciiTheme="minorHAnsi" w:hAnsiTheme="minorHAnsi" w:cstheme="minorHAnsi"/>
          <w:b/>
          <w:lang w:eastAsia="pl-PL"/>
        </w:rPr>
      </w:pPr>
    </w:p>
    <w:p w14:paraId="62A32D65" w14:textId="69A4C3DB" w:rsidR="00EC202D" w:rsidRPr="00B23D35" w:rsidRDefault="00EC202D" w:rsidP="0058059F">
      <w:pPr>
        <w:rPr>
          <w:rFonts w:asciiTheme="minorHAnsi" w:hAnsiTheme="minorHAnsi" w:cstheme="minorHAnsi"/>
          <w:b/>
          <w:lang w:eastAsia="pl-PL"/>
        </w:rPr>
      </w:pPr>
      <w:r w:rsidRPr="00B23D35">
        <w:rPr>
          <w:rFonts w:asciiTheme="minorHAnsi" w:hAnsiTheme="minorHAnsi" w:cstheme="minorHAnsi"/>
          <w:b/>
          <w:lang w:eastAsia="pl-PL"/>
        </w:rPr>
        <w:t xml:space="preserve">TERMIN SKŁADANIA OFERT : </w:t>
      </w:r>
      <w:r w:rsidR="00CF037B">
        <w:rPr>
          <w:rFonts w:asciiTheme="minorHAnsi" w:hAnsiTheme="minorHAnsi" w:cstheme="minorHAnsi"/>
          <w:b/>
          <w:lang w:eastAsia="pl-PL"/>
        </w:rPr>
        <w:t>24.03</w:t>
      </w:r>
      <w:r w:rsidR="00B23D35" w:rsidRPr="00B23D35">
        <w:rPr>
          <w:rFonts w:asciiTheme="minorHAnsi" w:hAnsiTheme="minorHAnsi" w:cstheme="minorHAnsi"/>
          <w:b/>
          <w:lang w:eastAsia="pl-PL"/>
        </w:rPr>
        <w:t>.2020 r. god</w:t>
      </w:r>
      <w:r w:rsidRPr="00B23D35">
        <w:rPr>
          <w:rFonts w:asciiTheme="minorHAnsi" w:hAnsiTheme="minorHAnsi" w:cstheme="minorHAnsi"/>
          <w:b/>
          <w:lang w:eastAsia="pl-PL"/>
        </w:rPr>
        <w:t>z. 10.00</w:t>
      </w:r>
    </w:p>
    <w:p w14:paraId="29117A19" w14:textId="77777777" w:rsidR="00EC202D" w:rsidRPr="00B23D35" w:rsidRDefault="00EC202D" w:rsidP="0058059F">
      <w:pPr>
        <w:rPr>
          <w:rFonts w:asciiTheme="minorHAnsi" w:hAnsiTheme="minorHAnsi" w:cstheme="minorHAnsi"/>
          <w:b/>
          <w:lang w:eastAsia="pl-PL"/>
        </w:rPr>
      </w:pPr>
    </w:p>
    <w:p w14:paraId="1E85D4F8" w14:textId="069F4E1F" w:rsidR="00EC202D" w:rsidRPr="00B23D35" w:rsidRDefault="00EC202D" w:rsidP="0058059F">
      <w:pPr>
        <w:rPr>
          <w:rFonts w:asciiTheme="minorHAnsi" w:hAnsiTheme="minorHAnsi" w:cstheme="minorHAnsi"/>
          <w:b/>
          <w:lang w:eastAsia="pl-PL"/>
        </w:rPr>
      </w:pPr>
      <w:r w:rsidRPr="00B23D35">
        <w:rPr>
          <w:rFonts w:asciiTheme="minorHAnsi" w:hAnsiTheme="minorHAnsi" w:cstheme="minorHAnsi"/>
          <w:b/>
          <w:lang w:eastAsia="pl-PL"/>
        </w:rPr>
        <w:t xml:space="preserve">TERMIN OTWARCIA OFERT :  </w:t>
      </w:r>
      <w:r w:rsidR="00CF037B">
        <w:rPr>
          <w:rFonts w:asciiTheme="minorHAnsi" w:hAnsiTheme="minorHAnsi" w:cstheme="minorHAnsi"/>
          <w:b/>
          <w:lang w:eastAsia="pl-PL"/>
        </w:rPr>
        <w:t>24.03</w:t>
      </w:r>
      <w:r w:rsidR="00B23D35" w:rsidRPr="00B23D35">
        <w:rPr>
          <w:rFonts w:asciiTheme="minorHAnsi" w:hAnsiTheme="minorHAnsi" w:cstheme="minorHAnsi"/>
          <w:b/>
          <w:lang w:eastAsia="pl-PL"/>
        </w:rPr>
        <w:t>.2020</w:t>
      </w:r>
      <w:r w:rsidR="00833571" w:rsidRPr="00B23D35">
        <w:rPr>
          <w:rFonts w:asciiTheme="minorHAnsi" w:hAnsiTheme="minorHAnsi" w:cstheme="minorHAnsi"/>
          <w:b/>
          <w:lang w:eastAsia="pl-PL"/>
        </w:rPr>
        <w:t xml:space="preserve"> </w:t>
      </w:r>
      <w:r w:rsidR="00C462C7" w:rsidRPr="00B23D35">
        <w:rPr>
          <w:rFonts w:asciiTheme="minorHAnsi" w:hAnsiTheme="minorHAnsi" w:cstheme="minorHAnsi"/>
          <w:b/>
          <w:lang w:eastAsia="pl-PL"/>
        </w:rPr>
        <w:t>r. godz. 10.15</w:t>
      </w:r>
    </w:p>
    <w:p w14:paraId="4D8248D0" w14:textId="77777777" w:rsidR="00E84E9A" w:rsidRPr="00B23D35" w:rsidRDefault="00E84E9A" w:rsidP="0058059F">
      <w:pPr>
        <w:pStyle w:val="ZnakZnak1"/>
        <w:shd w:val="clear" w:color="auto" w:fill="FFFFFF"/>
        <w:rPr>
          <w:rFonts w:asciiTheme="minorHAnsi" w:hAnsiTheme="minorHAnsi" w:cstheme="minorHAnsi"/>
        </w:rPr>
      </w:pPr>
    </w:p>
    <w:p w14:paraId="1A30380B" w14:textId="77777777" w:rsidR="00E84E9A" w:rsidRPr="00B23D35" w:rsidRDefault="00E84E9A" w:rsidP="0058059F">
      <w:pPr>
        <w:pStyle w:val="ZnakZnak1"/>
        <w:shd w:val="clear" w:color="auto" w:fill="FFFFFF"/>
        <w:rPr>
          <w:rFonts w:asciiTheme="minorHAnsi" w:hAnsiTheme="minorHAnsi" w:cstheme="minorHAnsi"/>
        </w:rPr>
      </w:pPr>
    </w:p>
    <w:p w14:paraId="001EA16B" w14:textId="77777777" w:rsidR="00631A13" w:rsidRPr="00B23D35" w:rsidRDefault="00631A13" w:rsidP="0058059F">
      <w:pPr>
        <w:pStyle w:val="ZnakZnak1"/>
        <w:shd w:val="clear" w:color="auto" w:fill="FFFFFF"/>
        <w:rPr>
          <w:rFonts w:asciiTheme="minorHAnsi" w:hAnsiTheme="minorHAnsi" w:cstheme="minorHAnsi"/>
          <w:b/>
        </w:rPr>
      </w:pPr>
    </w:p>
    <w:p w14:paraId="0B4AC94B" w14:textId="77777777" w:rsidR="00631A13" w:rsidRPr="00B23D35" w:rsidRDefault="00631A13" w:rsidP="0058059F">
      <w:pPr>
        <w:pStyle w:val="ZnakZnak1"/>
        <w:shd w:val="clear" w:color="auto" w:fill="FFFFFF"/>
        <w:rPr>
          <w:rFonts w:asciiTheme="minorHAnsi" w:hAnsiTheme="minorHAnsi" w:cstheme="minorHAnsi"/>
          <w:b/>
        </w:rPr>
      </w:pPr>
    </w:p>
    <w:p w14:paraId="617EB702" w14:textId="77777777" w:rsidR="00B23D35" w:rsidRPr="00B23D35" w:rsidRDefault="00B23D35" w:rsidP="0058059F">
      <w:pPr>
        <w:pStyle w:val="ZnakZnak1"/>
        <w:shd w:val="clear" w:color="auto" w:fill="FFFFFF"/>
        <w:rPr>
          <w:rFonts w:asciiTheme="minorHAnsi" w:hAnsiTheme="minorHAnsi" w:cstheme="minorHAnsi"/>
          <w:b/>
        </w:rPr>
      </w:pPr>
    </w:p>
    <w:p w14:paraId="094CD0FF" w14:textId="77777777" w:rsidR="00943779" w:rsidRPr="00B23D35" w:rsidRDefault="00943779" w:rsidP="0058059F">
      <w:pPr>
        <w:pStyle w:val="ZnakZnak1"/>
        <w:shd w:val="clear" w:color="auto" w:fill="FFFFFF"/>
        <w:rPr>
          <w:rFonts w:asciiTheme="minorHAnsi" w:hAnsiTheme="minorHAnsi" w:cstheme="minorHAnsi"/>
          <w:b/>
        </w:rPr>
      </w:pPr>
    </w:p>
    <w:p w14:paraId="3D10A65E" w14:textId="33CD06B6" w:rsidR="00F06EDA" w:rsidRPr="00B23D35" w:rsidRDefault="00EC202D" w:rsidP="00631A13">
      <w:pPr>
        <w:pStyle w:val="ZnakZnak1"/>
        <w:shd w:val="clear" w:color="auto" w:fill="FFFFFF"/>
        <w:jc w:val="center"/>
        <w:rPr>
          <w:rFonts w:asciiTheme="minorHAnsi" w:hAnsiTheme="minorHAnsi" w:cstheme="minorHAnsi"/>
          <w:b/>
        </w:rPr>
      </w:pPr>
      <w:r w:rsidRPr="00B23D35">
        <w:rPr>
          <w:rFonts w:asciiTheme="minorHAnsi" w:hAnsiTheme="minorHAnsi" w:cstheme="minorHAnsi"/>
          <w:b/>
        </w:rPr>
        <w:t xml:space="preserve">Dopiewo </w:t>
      </w:r>
      <w:r w:rsidR="00B23D35" w:rsidRPr="00B23D35">
        <w:rPr>
          <w:rFonts w:asciiTheme="minorHAnsi" w:hAnsiTheme="minorHAnsi" w:cstheme="minorHAnsi"/>
          <w:b/>
        </w:rPr>
        <w:t>2020</w:t>
      </w:r>
    </w:p>
    <w:p w14:paraId="3D8D4FD4" w14:textId="77777777" w:rsidR="00FB6B1B" w:rsidRPr="00B23D35" w:rsidRDefault="00FB6B1B" w:rsidP="00631A13">
      <w:pPr>
        <w:pStyle w:val="ZnakZnak1"/>
        <w:shd w:val="clear" w:color="auto" w:fill="FFFFFF"/>
        <w:jc w:val="center"/>
        <w:rPr>
          <w:rFonts w:asciiTheme="minorHAnsi" w:hAnsiTheme="minorHAnsi" w:cstheme="minorHAnsi"/>
          <w:b/>
        </w:rPr>
      </w:pPr>
    </w:p>
    <w:p w14:paraId="19854730" w14:textId="77777777" w:rsidR="00E84E9A" w:rsidRPr="00B23D35" w:rsidRDefault="00DE6F11" w:rsidP="0058059F">
      <w:pPr>
        <w:shd w:val="clear" w:color="auto" w:fill="FFFFFF"/>
        <w:jc w:val="both"/>
        <w:rPr>
          <w:rFonts w:asciiTheme="minorHAnsi" w:hAnsiTheme="minorHAnsi" w:cstheme="minorHAnsi"/>
          <w:b/>
        </w:rPr>
      </w:pPr>
      <w:r w:rsidRPr="00B23D35">
        <w:rPr>
          <w:rFonts w:asciiTheme="minorHAnsi" w:hAnsiTheme="minorHAnsi" w:cstheme="minorHAnsi"/>
          <w:b/>
        </w:rPr>
        <w:t>1. Nazwa oraz adres zamawiającego.</w:t>
      </w:r>
    </w:p>
    <w:p w14:paraId="34ED7FA3" w14:textId="77777777" w:rsidR="003435E8" w:rsidRPr="00B23D35" w:rsidRDefault="003435E8" w:rsidP="0058059F">
      <w:pPr>
        <w:shd w:val="clear" w:color="auto" w:fill="FFFFFF"/>
        <w:jc w:val="both"/>
        <w:rPr>
          <w:rFonts w:asciiTheme="minorHAnsi" w:hAnsiTheme="minorHAnsi" w:cstheme="minorHAnsi"/>
        </w:rPr>
      </w:pPr>
      <w:r w:rsidRPr="00B23D35">
        <w:rPr>
          <w:rFonts w:asciiTheme="minorHAnsi" w:hAnsiTheme="minorHAnsi" w:cstheme="minorHAnsi"/>
        </w:rPr>
        <w:t>Strona Zamawiająca: Zakład Usług Komunalnych Sp. z o.o.</w:t>
      </w:r>
    </w:p>
    <w:p w14:paraId="164665C9" w14:textId="77777777" w:rsidR="003435E8" w:rsidRPr="00B23D35" w:rsidRDefault="003435E8" w:rsidP="0058059F">
      <w:pPr>
        <w:pStyle w:val="Tekstpodstawowy31"/>
        <w:shd w:val="clear" w:color="auto" w:fill="FFFFFF"/>
        <w:rPr>
          <w:rFonts w:asciiTheme="minorHAnsi" w:hAnsiTheme="minorHAnsi" w:cstheme="minorHAnsi"/>
          <w:lang w:val="de-DE"/>
        </w:rPr>
      </w:pPr>
      <w:r w:rsidRPr="00B23D35">
        <w:rPr>
          <w:rFonts w:asciiTheme="minorHAnsi" w:hAnsiTheme="minorHAnsi" w:cstheme="minorHAnsi"/>
        </w:rPr>
        <w:t>Adres: Zakład Usług Komunalnych Sp. z o.o. ul. Wyzwolenia 15, 62-070 Dopiewo, pow. poznański, woj. wielkopolskie.</w:t>
      </w:r>
    </w:p>
    <w:p w14:paraId="25BB9422" w14:textId="77777777" w:rsidR="003435E8" w:rsidRPr="00B23D35" w:rsidRDefault="003435E8" w:rsidP="0058059F">
      <w:pPr>
        <w:shd w:val="clear" w:color="auto" w:fill="FFFFFF"/>
        <w:jc w:val="both"/>
        <w:rPr>
          <w:rFonts w:asciiTheme="minorHAnsi" w:hAnsiTheme="minorHAnsi" w:cstheme="minorHAnsi"/>
          <w:lang w:val="de-DE"/>
        </w:rPr>
      </w:pPr>
      <w:r w:rsidRPr="00B23D35">
        <w:rPr>
          <w:rFonts w:asciiTheme="minorHAnsi" w:hAnsiTheme="minorHAnsi" w:cstheme="minorHAnsi"/>
          <w:lang w:val="de-DE"/>
        </w:rPr>
        <w:t>NIP 777-23-74-247</w:t>
      </w:r>
    </w:p>
    <w:p w14:paraId="282E941A" w14:textId="77777777" w:rsidR="003435E8" w:rsidRPr="00B23D35" w:rsidRDefault="003435E8" w:rsidP="0058059F">
      <w:pPr>
        <w:shd w:val="clear" w:color="auto" w:fill="FFFFFF"/>
        <w:rPr>
          <w:rFonts w:asciiTheme="minorHAnsi" w:hAnsiTheme="minorHAnsi" w:cstheme="minorHAnsi"/>
          <w:lang w:val="en-US"/>
        </w:rPr>
      </w:pPr>
      <w:r w:rsidRPr="00B23D35">
        <w:rPr>
          <w:rFonts w:asciiTheme="minorHAnsi" w:hAnsiTheme="minorHAnsi" w:cstheme="minorHAnsi"/>
          <w:lang w:val="de-DE"/>
        </w:rPr>
        <w:t>Telefon: 61 8148 231</w:t>
      </w:r>
      <w:r w:rsidRPr="00B23D35">
        <w:rPr>
          <w:rFonts w:asciiTheme="minorHAnsi" w:hAnsiTheme="minorHAnsi" w:cstheme="minorHAnsi"/>
          <w:lang w:val="de-DE"/>
        </w:rPr>
        <w:br/>
        <w:t>Fax: 61 8942 032</w:t>
      </w:r>
      <w:r w:rsidRPr="00B23D35">
        <w:rPr>
          <w:rFonts w:asciiTheme="minorHAnsi" w:hAnsiTheme="minorHAnsi" w:cstheme="minorHAnsi"/>
          <w:lang w:val="de-DE"/>
        </w:rPr>
        <w:br/>
        <w:t xml:space="preserve">e-mail: </w:t>
      </w:r>
      <w:hyperlink r:id="rId9">
        <w:r w:rsidRPr="00B23D35">
          <w:rPr>
            <w:rStyle w:val="czeinternetowe"/>
            <w:rFonts w:asciiTheme="minorHAnsi" w:hAnsiTheme="minorHAnsi" w:cstheme="minorHAnsi"/>
            <w:b/>
            <w:bCs/>
            <w:color w:val="auto"/>
            <w:lang w:val="de-DE"/>
          </w:rPr>
          <w:t>biuro@zukdopiewo.pl</w:t>
        </w:r>
      </w:hyperlink>
    </w:p>
    <w:p w14:paraId="1DF46251" w14:textId="77777777" w:rsidR="003435E8" w:rsidRPr="00B23D35" w:rsidRDefault="003435E8" w:rsidP="0058059F">
      <w:pPr>
        <w:pStyle w:val="ZnakZnak1"/>
        <w:shd w:val="clear" w:color="auto" w:fill="FFFFFF"/>
        <w:rPr>
          <w:rFonts w:asciiTheme="minorHAnsi" w:hAnsiTheme="minorHAnsi" w:cstheme="minorHAnsi"/>
          <w:lang w:val="de-DE"/>
        </w:rPr>
      </w:pPr>
    </w:p>
    <w:p w14:paraId="436C9218" w14:textId="77777777" w:rsidR="003435E8" w:rsidRPr="00B23D35" w:rsidRDefault="003435E8" w:rsidP="0058059F">
      <w:pPr>
        <w:shd w:val="clear" w:color="auto" w:fill="FFFFFF"/>
        <w:rPr>
          <w:rFonts w:asciiTheme="minorHAnsi" w:hAnsiTheme="minorHAnsi" w:cstheme="minorHAnsi"/>
          <w:szCs w:val="20"/>
          <w:u w:val="single"/>
        </w:rPr>
      </w:pPr>
      <w:r w:rsidRPr="00B23D35">
        <w:rPr>
          <w:rFonts w:asciiTheme="minorHAnsi" w:hAnsiTheme="minorHAnsi" w:cstheme="minorHAnsi"/>
        </w:rPr>
        <w:t xml:space="preserve">Osobami upoważnionymi do kontaktu z Wykonawcami jest: </w:t>
      </w:r>
    </w:p>
    <w:p w14:paraId="372D864D" w14:textId="77777777" w:rsidR="003435E8" w:rsidRPr="00B23D35" w:rsidRDefault="003435E8" w:rsidP="0058059F">
      <w:pPr>
        <w:numPr>
          <w:ilvl w:val="0"/>
          <w:numId w:val="4"/>
        </w:numPr>
        <w:shd w:val="clear" w:color="auto" w:fill="FFFFFF"/>
        <w:tabs>
          <w:tab w:val="left" w:pos="0"/>
        </w:tabs>
        <w:jc w:val="both"/>
        <w:rPr>
          <w:rFonts w:asciiTheme="minorHAnsi" w:hAnsiTheme="minorHAnsi" w:cstheme="minorHAnsi"/>
          <w:b/>
          <w:szCs w:val="20"/>
        </w:rPr>
      </w:pPr>
      <w:r w:rsidRPr="00B23D35">
        <w:rPr>
          <w:rFonts w:asciiTheme="minorHAnsi" w:hAnsiTheme="minorHAnsi" w:cstheme="minorHAnsi"/>
          <w:szCs w:val="20"/>
          <w:u w:val="single"/>
        </w:rPr>
        <w:t>w zakresie spraw związanych z przedmiotem zamówienia:</w:t>
      </w:r>
    </w:p>
    <w:p w14:paraId="6885FACE" w14:textId="00121482" w:rsidR="003435E8" w:rsidRPr="00B23D35" w:rsidRDefault="003435E8" w:rsidP="0058059F">
      <w:pPr>
        <w:shd w:val="clear" w:color="auto" w:fill="FFFFFF"/>
        <w:tabs>
          <w:tab w:val="left" w:pos="0"/>
        </w:tabs>
        <w:ind w:left="814"/>
        <w:jc w:val="both"/>
        <w:rPr>
          <w:rFonts w:asciiTheme="minorHAnsi" w:hAnsiTheme="minorHAnsi" w:cstheme="minorHAnsi"/>
          <w:szCs w:val="20"/>
        </w:rPr>
      </w:pPr>
      <w:r w:rsidRPr="00B23D35">
        <w:rPr>
          <w:rFonts w:asciiTheme="minorHAnsi" w:hAnsiTheme="minorHAnsi" w:cstheme="minorHAnsi"/>
          <w:b/>
          <w:szCs w:val="20"/>
        </w:rPr>
        <w:t>Izabela Beczkiewicz</w:t>
      </w:r>
    </w:p>
    <w:p w14:paraId="76F3B1EF" w14:textId="3B98B68C" w:rsidR="003435E8" w:rsidRPr="00B23D35" w:rsidRDefault="003435E8" w:rsidP="0058059F">
      <w:pPr>
        <w:tabs>
          <w:tab w:val="left" w:pos="426"/>
          <w:tab w:val="left" w:pos="1440"/>
        </w:tabs>
        <w:suppressAutoHyphens w:val="0"/>
        <w:spacing w:after="40"/>
        <w:jc w:val="both"/>
        <w:rPr>
          <w:rFonts w:asciiTheme="minorHAnsi" w:hAnsiTheme="minorHAnsi" w:cstheme="minorHAnsi"/>
          <w:bCs/>
        </w:rPr>
      </w:pPr>
      <w:r w:rsidRPr="00B23D35">
        <w:rPr>
          <w:rFonts w:asciiTheme="minorHAnsi" w:hAnsiTheme="minorHAnsi" w:cstheme="minorHAnsi"/>
        </w:rPr>
        <w:tab/>
        <w:t xml:space="preserve">      </w:t>
      </w:r>
      <w:hyperlink r:id="rId10">
        <w:r w:rsidRPr="00B23D35">
          <w:rPr>
            <w:rStyle w:val="czeinternetowe"/>
            <w:rFonts w:asciiTheme="minorHAnsi" w:hAnsiTheme="minorHAnsi" w:cstheme="minorHAnsi"/>
            <w:color w:val="auto"/>
          </w:rPr>
          <w:t>biuro@zukdopiewo.pl</w:t>
        </w:r>
      </w:hyperlink>
      <w:r w:rsidRPr="00B23D35">
        <w:rPr>
          <w:rFonts w:asciiTheme="minorHAnsi" w:hAnsiTheme="minorHAnsi" w:cstheme="minorHAnsi"/>
        </w:rPr>
        <w:t>,</w:t>
      </w:r>
      <w:r w:rsidRPr="00B23D35">
        <w:rPr>
          <w:rFonts w:asciiTheme="minorHAnsi" w:hAnsiTheme="minorHAnsi" w:cstheme="minorHAnsi"/>
          <w:b/>
        </w:rPr>
        <w:t xml:space="preserve"> </w:t>
      </w:r>
      <w:r w:rsidR="00EC407D" w:rsidRPr="00B23D35">
        <w:rPr>
          <w:rFonts w:asciiTheme="minorHAnsi" w:hAnsiTheme="minorHAnsi" w:cstheme="minorHAnsi"/>
        </w:rPr>
        <w:t xml:space="preserve">faks na nr 61 </w:t>
      </w:r>
      <w:r w:rsidRPr="00B23D35">
        <w:rPr>
          <w:rFonts w:asciiTheme="minorHAnsi" w:hAnsiTheme="minorHAnsi" w:cstheme="minorHAnsi"/>
        </w:rPr>
        <w:t>894-20-32</w:t>
      </w:r>
      <w:r w:rsidRPr="00B23D35">
        <w:rPr>
          <w:rFonts w:asciiTheme="minorHAnsi" w:hAnsiTheme="minorHAnsi" w:cstheme="minorHAnsi"/>
          <w:b/>
        </w:rPr>
        <w:t>.</w:t>
      </w:r>
    </w:p>
    <w:p w14:paraId="7DFE1CC0" w14:textId="77777777" w:rsidR="003435E8" w:rsidRPr="00B23D35" w:rsidRDefault="003435E8" w:rsidP="0058059F">
      <w:pPr>
        <w:tabs>
          <w:tab w:val="left" w:pos="426"/>
          <w:tab w:val="left" w:pos="1440"/>
        </w:tabs>
        <w:suppressAutoHyphens w:val="0"/>
        <w:spacing w:after="40"/>
        <w:jc w:val="both"/>
        <w:rPr>
          <w:rFonts w:asciiTheme="minorHAnsi" w:hAnsiTheme="minorHAnsi" w:cstheme="minorHAnsi"/>
          <w:bCs/>
        </w:rPr>
      </w:pPr>
    </w:p>
    <w:p w14:paraId="18A1E691" w14:textId="77777777" w:rsidR="003435E8" w:rsidRPr="00B23D35" w:rsidRDefault="003435E8" w:rsidP="0058059F">
      <w:pPr>
        <w:pStyle w:val="Default"/>
        <w:jc w:val="both"/>
        <w:rPr>
          <w:rFonts w:asciiTheme="minorHAnsi" w:eastAsia="Calibri" w:hAnsiTheme="minorHAnsi" w:cstheme="minorHAnsi"/>
          <w:color w:val="auto"/>
          <w:lang w:eastAsia="en-US"/>
        </w:rPr>
      </w:pPr>
      <w:r w:rsidRPr="00B23D35">
        <w:rPr>
          <w:rFonts w:asciiTheme="minorHAnsi" w:eastAsia="Calibri" w:hAnsiTheme="minorHAnsi" w:cstheme="minorHAnsi"/>
          <w:color w:val="auto"/>
          <w:lang w:eastAsia="en-US"/>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1617030C" w14:textId="77777777" w:rsidR="003435E8" w:rsidRPr="00B23D35" w:rsidRDefault="003435E8" w:rsidP="0058059F">
      <w:pPr>
        <w:shd w:val="clear" w:color="auto" w:fill="FFFFFF"/>
        <w:ind w:firstLine="360"/>
        <w:jc w:val="both"/>
        <w:rPr>
          <w:rFonts w:asciiTheme="minorHAnsi" w:hAnsiTheme="minorHAnsi" w:cstheme="minorHAnsi"/>
        </w:rPr>
      </w:pPr>
    </w:p>
    <w:p w14:paraId="0BDCA9F2" w14:textId="77777777" w:rsidR="003435E8" w:rsidRPr="00B23D35" w:rsidRDefault="003435E8" w:rsidP="0058059F">
      <w:pPr>
        <w:shd w:val="clear" w:color="auto" w:fill="FFFFFF"/>
        <w:jc w:val="both"/>
        <w:rPr>
          <w:rFonts w:asciiTheme="minorHAnsi" w:hAnsiTheme="minorHAnsi" w:cstheme="minorHAnsi"/>
        </w:rPr>
      </w:pPr>
      <w:r w:rsidRPr="00B23D35">
        <w:rPr>
          <w:rFonts w:asciiTheme="minorHAnsi" w:hAnsiTheme="minorHAnsi" w:cstheme="minorHAnsi"/>
        </w:rPr>
        <w:t>Czas pracy: od poniedziałku do piątku w godz. od 7.00 do 15.00.</w:t>
      </w:r>
    </w:p>
    <w:p w14:paraId="2B706070" w14:textId="77777777" w:rsidR="003435E8" w:rsidRPr="00B23D35" w:rsidRDefault="003435E8" w:rsidP="0058059F">
      <w:pPr>
        <w:shd w:val="clear" w:color="auto" w:fill="FFFFFF"/>
        <w:rPr>
          <w:rFonts w:asciiTheme="minorHAnsi" w:hAnsiTheme="minorHAnsi" w:cstheme="minorHAnsi"/>
        </w:rPr>
      </w:pPr>
    </w:p>
    <w:p w14:paraId="11307305" w14:textId="77777777" w:rsidR="003435E8" w:rsidRPr="00B23D35" w:rsidRDefault="003435E8" w:rsidP="0058059F">
      <w:pPr>
        <w:shd w:val="clear" w:color="auto" w:fill="FFFFFF"/>
        <w:rPr>
          <w:rFonts w:asciiTheme="minorHAnsi" w:hAnsiTheme="minorHAnsi" w:cstheme="minorHAnsi"/>
          <w:b/>
        </w:rPr>
      </w:pPr>
      <w:r w:rsidRPr="00B23D35">
        <w:rPr>
          <w:rFonts w:asciiTheme="minorHAnsi" w:hAnsiTheme="minorHAnsi" w:cstheme="minorHAnsi"/>
        </w:rPr>
        <w:t>Adres strony internetowej:</w:t>
      </w:r>
      <w:r w:rsidRPr="00B23D35">
        <w:rPr>
          <w:rFonts w:asciiTheme="minorHAnsi" w:hAnsiTheme="minorHAnsi" w:cstheme="minorHAnsi"/>
          <w:b/>
        </w:rPr>
        <w:t xml:space="preserve"> </w:t>
      </w:r>
      <w:hyperlink r:id="rId11">
        <w:r w:rsidRPr="00B23D35">
          <w:rPr>
            <w:rStyle w:val="czeinternetowe"/>
            <w:rFonts w:asciiTheme="minorHAnsi" w:hAnsiTheme="minorHAnsi" w:cstheme="minorHAnsi"/>
            <w:b/>
            <w:color w:val="auto"/>
          </w:rPr>
          <w:t>http://www.zukdopiewo.pl</w:t>
        </w:r>
      </w:hyperlink>
    </w:p>
    <w:p w14:paraId="5129BC56" w14:textId="0580A96F" w:rsidR="00E84E9A" w:rsidRPr="00B23D35" w:rsidRDefault="00DE6F11" w:rsidP="0058059F">
      <w:pPr>
        <w:shd w:val="clear" w:color="auto" w:fill="FFFFFF"/>
        <w:rPr>
          <w:rFonts w:asciiTheme="minorHAnsi" w:hAnsiTheme="minorHAnsi" w:cstheme="minorHAnsi"/>
          <w:b/>
        </w:rPr>
      </w:pPr>
      <w:r w:rsidRPr="00B23D35">
        <w:rPr>
          <w:rFonts w:asciiTheme="minorHAnsi" w:hAnsiTheme="minorHAnsi" w:cstheme="minorHAnsi"/>
          <w:b/>
        </w:rPr>
        <w:t xml:space="preserve"> </w:t>
      </w:r>
    </w:p>
    <w:p w14:paraId="492B1E49" w14:textId="77777777" w:rsidR="00770209" w:rsidRPr="00B23D35" w:rsidRDefault="00770209" w:rsidP="0058059F">
      <w:pPr>
        <w:jc w:val="both"/>
        <w:rPr>
          <w:rFonts w:asciiTheme="minorHAnsi" w:hAnsiTheme="minorHAnsi" w:cstheme="minorHAnsi"/>
          <w:b/>
        </w:rPr>
      </w:pPr>
      <w:r w:rsidRPr="00B23D35">
        <w:rPr>
          <w:rFonts w:asciiTheme="minorHAnsi" w:hAnsiTheme="minorHAnsi" w:cstheme="minorHAnsi"/>
          <w:b/>
        </w:rPr>
        <w:t>2. Tryb udzielenia zamówienia.</w:t>
      </w:r>
    </w:p>
    <w:p w14:paraId="611F0DE9" w14:textId="77777777" w:rsidR="00F9474E" w:rsidRPr="00B23D35" w:rsidRDefault="00F9474E" w:rsidP="00F9474E">
      <w:pPr>
        <w:jc w:val="both"/>
        <w:rPr>
          <w:rFonts w:asciiTheme="minorHAnsi" w:hAnsiTheme="minorHAnsi" w:cstheme="minorHAnsi"/>
          <w:b/>
          <w:lang w:eastAsia="pl-PL"/>
        </w:rPr>
      </w:pPr>
    </w:p>
    <w:p w14:paraId="7F658B91" w14:textId="77777777" w:rsidR="00F9474E" w:rsidRPr="00B23D35" w:rsidRDefault="00F9474E" w:rsidP="00F9474E">
      <w:pPr>
        <w:jc w:val="both"/>
        <w:rPr>
          <w:rFonts w:asciiTheme="minorHAnsi" w:hAnsiTheme="minorHAnsi" w:cstheme="minorHAnsi"/>
          <w:lang w:eastAsia="pl-PL"/>
        </w:rPr>
      </w:pPr>
      <w:r w:rsidRPr="00B23D35">
        <w:rPr>
          <w:rFonts w:asciiTheme="minorHAnsi" w:hAnsiTheme="minorHAnsi" w:cstheme="minorHAnsi"/>
          <w:lang w:eastAsia="pl-PL"/>
        </w:rPr>
        <w:t>1. Niniejsze postępowanie prowadzone jest w trybie przetargu nieograniczonego na podstawie art. 39 Ustawy z dnia 29 stycznia 2004r. Prawo zamówień publicznych zwanej dalej „Pzp”.</w:t>
      </w:r>
    </w:p>
    <w:p w14:paraId="75A83767" w14:textId="77777777" w:rsidR="00F9474E" w:rsidRPr="00B23D35" w:rsidRDefault="00F9474E" w:rsidP="00F9474E">
      <w:pPr>
        <w:jc w:val="both"/>
        <w:rPr>
          <w:rFonts w:asciiTheme="minorHAnsi" w:hAnsiTheme="minorHAnsi" w:cstheme="minorHAnsi"/>
          <w:lang w:eastAsia="pl-PL"/>
        </w:rPr>
      </w:pPr>
      <w:r w:rsidRPr="00B23D35">
        <w:rPr>
          <w:rFonts w:asciiTheme="minorHAnsi" w:hAnsiTheme="minorHAnsi" w:cstheme="minorHAnsi"/>
          <w:lang w:eastAsia="pl-PL"/>
        </w:rPr>
        <w:t>2. W zakresie nieuregulowanym niniejszą Specyfikacją Istotnych Warunków Zamówienia, zwaną dalej „SIWZ”, zastosowanie mają przepisy ustawy Pzp.</w:t>
      </w:r>
    </w:p>
    <w:p w14:paraId="516262D4" w14:textId="77777777" w:rsidR="00F9474E" w:rsidRPr="00B23D35" w:rsidRDefault="00F9474E" w:rsidP="00F9474E">
      <w:pPr>
        <w:jc w:val="both"/>
        <w:rPr>
          <w:rFonts w:asciiTheme="minorHAnsi" w:hAnsiTheme="minorHAnsi" w:cstheme="minorHAnsi"/>
          <w:lang w:eastAsia="pl-PL"/>
        </w:rPr>
      </w:pPr>
      <w:r w:rsidRPr="00B23D35">
        <w:rPr>
          <w:rFonts w:asciiTheme="minorHAnsi" w:hAnsiTheme="minorHAnsi" w:cstheme="minorHAnsi"/>
          <w:lang w:eastAsia="pl-PL"/>
        </w:rPr>
        <w:t>3. Wartość zamówienia nie przekracza równowartości kwoty określonej w przepisach wykonawczych wydanych na podstawie art. 11 ust. 8 ustawy Pzp.</w:t>
      </w:r>
    </w:p>
    <w:p w14:paraId="467634F5" w14:textId="3CB85D82" w:rsidR="00F9474E" w:rsidRPr="00B23D35" w:rsidRDefault="00F9474E" w:rsidP="00F9474E">
      <w:pPr>
        <w:jc w:val="both"/>
        <w:rPr>
          <w:rFonts w:asciiTheme="minorHAnsi" w:hAnsiTheme="minorHAnsi" w:cstheme="minorHAnsi"/>
          <w:b/>
          <w:lang w:eastAsia="pl-PL"/>
        </w:rPr>
      </w:pPr>
      <w:r w:rsidRPr="00B23D35">
        <w:rPr>
          <w:rFonts w:asciiTheme="minorHAnsi" w:hAnsiTheme="minorHAnsi" w:cstheme="minorHAnsi"/>
          <w:b/>
          <w:lang w:eastAsia="pl-PL"/>
        </w:rPr>
        <w:t>4.</w:t>
      </w:r>
      <w:r w:rsidRPr="00B23D35">
        <w:rPr>
          <w:rFonts w:asciiTheme="minorHAnsi" w:hAnsiTheme="minorHAnsi" w:cstheme="minorHAnsi"/>
          <w:b/>
          <w:bCs/>
          <w:lang w:eastAsia="pl-PL"/>
        </w:rPr>
        <w:t xml:space="preserve"> Zamawiający w przedmiotowym postępowaniu zastosuje procedurę, o której mowa w art. 24aa ust. 1 ustawy Pzp (procedura tzw. „odwrócona”) „</w:t>
      </w:r>
      <w:r w:rsidRPr="00B23D35">
        <w:rPr>
          <w:rFonts w:asciiTheme="minorHAnsi" w:hAnsiTheme="minorHAnsi" w:cstheme="minorHAnsi"/>
          <w:b/>
          <w:bCs/>
          <w:i/>
          <w:iCs/>
          <w:lang w:eastAsia="pl-PL"/>
        </w:rPr>
        <w:t>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14:paraId="4C417282" w14:textId="77777777" w:rsidR="00E84E9A" w:rsidRPr="00B23D35" w:rsidRDefault="00E84E9A" w:rsidP="0058059F">
      <w:pPr>
        <w:shd w:val="clear" w:color="auto" w:fill="FFFFFF"/>
        <w:jc w:val="both"/>
        <w:rPr>
          <w:rFonts w:asciiTheme="minorHAnsi" w:hAnsiTheme="minorHAnsi" w:cstheme="minorHAnsi"/>
        </w:rPr>
      </w:pPr>
    </w:p>
    <w:p w14:paraId="3D98E445" w14:textId="77777777" w:rsidR="001F4EFE" w:rsidRPr="00B23D35" w:rsidRDefault="001F4EFE" w:rsidP="0058059F">
      <w:pPr>
        <w:shd w:val="clear" w:color="auto" w:fill="FFFFFF"/>
        <w:jc w:val="both"/>
        <w:rPr>
          <w:rFonts w:asciiTheme="minorHAnsi" w:hAnsiTheme="minorHAnsi" w:cstheme="minorHAnsi"/>
        </w:rPr>
      </w:pPr>
    </w:p>
    <w:p w14:paraId="2D7A0D99" w14:textId="77777777" w:rsidR="001F4EFE" w:rsidRPr="00B23D35" w:rsidRDefault="001F4EFE" w:rsidP="0058059F">
      <w:pPr>
        <w:shd w:val="clear" w:color="auto" w:fill="FFFFFF"/>
        <w:jc w:val="both"/>
        <w:rPr>
          <w:rFonts w:asciiTheme="minorHAnsi" w:hAnsiTheme="minorHAnsi" w:cstheme="minorHAnsi"/>
        </w:rPr>
      </w:pPr>
    </w:p>
    <w:p w14:paraId="72D5ABCA" w14:textId="77777777" w:rsidR="00E13527" w:rsidRPr="00B23D35" w:rsidRDefault="00E13527" w:rsidP="0058059F">
      <w:pPr>
        <w:shd w:val="clear" w:color="auto" w:fill="FFFFFF"/>
        <w:jc w:val="both"/>
        <w:rPr>
          <w:rFonts w:asciiTheme="minorHAnsi" w:hAnsiTheme="minorHAnsi" w:cstheme="minorHAnsi"/>
        </w:rPr>
      </w:pPr>
    </w:p>
    <w:p w14:paraId="0EDC0640" w14:textId="77777777" w:rsidR="00631A13" w:rsidRPr="00B23D35" w:rsidRDefault="00631A13" w:rsidP="0058059F">
      <w:pPr>
        <w:shd w:val="clear" w:color="auto" w:fill="FFFFFF"/>
        <w:jc w:val="both"/>
        <w:rPr>
          <w:rFonts w:asciiTheme="minorHAnsi" w:hAnsiTheme="minorHAnsi" w:cstheme="minorHAnsi"/>
        </w:rPr>
      </w:pPr>
    </w:p>
    <w:p w14:paraId="05D2CC7B" w14:textId="77777777" w:rsidR="00E84E9A" w:rsidRPr="00B23D35" w:rsidRDefault="00DE6F11" w:rsidP="0058059F">
      <w:pPr>
        <w:shd w:val="clear" w:color="auto" w:fill="FFFFFF"/>
        <w:jc w:val="both"/>
        <w:rPr>
          <w:rFonts w:asciiTheme="minorHAnsi" w:hAnsiTheme="minorHAnsi" w:cstheme="minorHAnsi"/>
          <w:b/>
        </w:rPr>
      </w:pPr>
      <w:r w:rsidRPr="00B23D35">
        <w:rPr>
          <w:rFonts w:asciiTheme="minorHAnsi" w:hAnsiTheme="minorHAnsi" w:cstheme="minorHAnsi"/>
          <w:b/>
        </w:rPr>
        <w:t xml:space="preserve">3.Opis przedmiotu zamówienia. </w:t>
      </w:r>
    </w:p>
    <w:p w14:paraId="02FB49B4" w14:textId="77777777" w:rsidR="00A433D5" w:rsidRPr="00B23D35" w:rsidRDefault="00A433D5" w:rsidP="0058059F">
      <w:pPr>
        <w:shd w:val="clear" w:color="auto" w:fill="FFFFFF"/>
        <w:jc w:val="both"/>
        <w:rPr>
          <w:rFonts w:asciiTheme="minorHAnsi" w:hAnsiTheme="minorHAnsi" w:cstheme="minorHAnsi"/>
          <w:b/>
        </w:rPr>
      </w:pPr>
    </w:p>
    <w:p w14:paraId="011A9F2A" w14:textId="77777777" w:rsidR="00EC202D" w:rsidRPr="00B23D35" w:rsidRDefault="00EC202D" w:rsidP="009138AB">
      <w:pPr>
        <w:numPr>
          <w:ilvl w:val="1"/>
          <w:numId w:val="18"/>
        </w:numPr>
        <w:suppressAutoHyphens w:val="0"/>
        <w:ind w:left="540" w:hanging="540"/>
        <w:jc w:val="both"/>
        <w:rPr>
          <w:rFonts w:asciiTheme="minorHAnsi" w:hAnsiTheme="minorHAnsi" w:cstheme="minorHAnsi"/>
          <w:b/>
          <w:bCs/>
          <w:lang w:eastAsia="pl-PL"/>
        </w:rPr>
      </w:pPr>
      <w:r w:rsidRPr="00B23D35">
        <w:rPr>
          <w:rFonts w:asciiTheme="minorHAnsi" w:hAnsiTheme="minorHAnsi" w:cstheme="minorHAnsi"/>
          <w:b/>
          <w:lang w:eastAsia="pl-PL"/>
        </w:rPr>
        <w:t xml:space="preserve">Wspólny Słownik Zamówień (CPV):  </w:t>
      </w:r>
    </w:p>
    <w:p w14:paraId="7558D044" w14:textId="77777777" w:rsidR="00EC202D" w:rsidRPr="00B23D35" w:rsidRDefault="00EC202D" w:rsidP="0058059F">
      <w:pPr>
        <w:jc w:val="both"/>
        <w:rPr>
          <w:rFonts w:asciiTheme="minorHAnsi" w:hAnsiTheme="minorHAnsi" w:cstheme="minorHAnsi"/>
          <w:b/>
          <w:bCs/>
          <w:lang w:eastAsia="pl-PL"/>
        </w:rPr>
      </w:pPr>
    </w:p>
    <w:p w14:paraId="0E1EA64B" w14:textId="191C894B" w:rsidR="00664ED0" w:rsidRPr="00B23D35" w:rsidRDefault="00EA0076" w:rsidP="0058059F">
      <w:pPr>
        <w:shd w:val="clear" w:color="auto" w:fill="FFFFFF"/>
        <w:jc w:val="both"/>
        <w:rPr>
          <w:rFonts w:asciiTheme="minorHAnsi" w:hAnsiTheme="minorHAnsi" w:cstheme="minorHAnsi"/>
          <w:bCs/>
          <w:iCs/>
        </w:rPr>
      </w:pPr>
      <w:r w:rsidRPr="00B23D35">
        <w:rPr>
          <w:rFonts w:asciiTheme="minorHAnsi" w:hAnsiTheme="minorHAnsi" w:cstheme="minorHAnsi"/>
          <w:b/>
          <w:bCs/>
          <w:iCs/>
        </w:rPr>
        <w:t>45113</w:t>
      </w:r>
      <w:r w:rsidR="00664ED0" w:rsidRPr="00B23D35">
        <w:rPr>
          <w:rFonts w:asciiTheme="minorHAnsi" w:hAnsiTheme="minorHAnsi" w:cstheme="minorHAnsi"/>
          <w:b/>
          <w:bCs/>
          <w:iCs/>
        </w:rPr>
        <w:t>000-2</w:t>
      </w:r>
      <w:r w:rsidR="00664ED0" w:rsidRPr="00B23D35">
        <w:rPr>
          <w:rFonts w:asciiTheme="minorHAnsi" w:hAnsiTheme="minorHAnsi" w:cstheme="minorHAnsi"/>
          <w:bCs/>
          <w:iCs/>
        </w:rPr>
        <w:tab/>
        <w:t>Roboty na placu budowy</w:t>
      </w:r>
    </w:p>
    <w:p w14:paraId="48DE3129" w14:textId="3E687AF4" w:rsidR="00664ED0" w:rsidRPr="00B23D35" w:rsidRDefault="00664ED0" w:rsidP="0058059F">
      <w:pPr>
        <w:shd w:val="clear" w:color="auto" w:fill="FFFFFF"/>
        <w:jc w:val="both"/>
        <w:rPr>
          <w:rFonts w:asciiTheme="minorHAnsi" w:hAnsiTheme="minorHAnsi" w:cstheme="minorHAnsi"/>
          <w:sz w:val="17"/>
          <w:szCs w:val="17"/>
        </w:rPr>
      </w:pPr>
      <w:r w:rsidRPr="00B23D35">
        <w:rPr>
          <w:rFonts w:asciiTheme="minorHAnsi" w:hAnsiTheme="minorHAnsi" w:cstheme="minorHAnsi"/>
          <w:b/>
        </w:rPr>
        <w:t>45231000-5</w:t>
      </w:r>
      <w:r w:rsidRPr="00B23D35">
        <w:rPr>
          <w:rFonts w:asciiTheme="minorHAnsi" w:hAnsiTheme="minorHAnsi" w:cstheme="minorHAnsi"/>
        </w:rPr>
        <w:t xml:space="preserve"> </w:t>
      </w:r>
      <w:r w:rsidR="001F4EFE" w:rsidRPr="00B23D35">
        <w:rPr>
          <w:rFonts w:asciiTheme="minorHAnsi" w:hAnsiTheme="minorHAnsi" w:cstheme="minorHAnsi"/>
        </w:rPr>
        <w:t xml:space="preserve">   </w:t>
      </w:r>
      <w:r w:rsidRPr="00B23D35">
        <w:rPr>
          <w:rFonts w:asciiTheme="minorHAnsi" w:hAnsiTheme="minorHAnsi" w:cstheme="minorHAnsi"/>
        </w:rPr>
        <w:t>Roboty budowlane w zakresie budowy rurociągów, ciągów komunikacyjnych i linii energetycznych</w:t>
      </w:r>
    </w:p>
    <w:p w14:paraId="0F10C84A" w14:textId="77777777" w:rsidR="00664ED0" w:rsidRPr="00B23D35" w:rsidRDefault="00664ED0" w:rsidP="0058059F">
      <w:pPr>
        <w:shd w:val="clear" w:color="auto" w:fill="FFFFFF"/>
        <w:autoSpaceDE w:val="0"/>
        <w:jc w:val="both"/>
        <w:rPr>
          <w:rFonts w:asciiTheme="minorHAnsi" w:hAnsiTheme="minorHAnsi" w:cstheme="minorHAnsi"/>
        </w:rPr>
      </w:pPr>
      <w:r w:rsidRPr="00B23D35">
        <w:rPr>
          <w:rFonts w:asciiTheme="minorHAnsi" w:hAnsiTheme="minorHAnsi" w:cstheme="minorHAnsi"/>
          <w:b/>
        </w:rPr>
        <w:t>45231300-8</w:t>
      </w:r>
      <w:r w:rsidRPr="00B23D35">
        <w:rPr>
          <w:rFonts w:asciiTheme="minorHAnsi" w:hAnsiTheme="minorHAnsi" w:cstheme="minorHAnsi"/>
        </w:rPr>
        <w:t xml:space="preserve"> Roboty budowlane w zakresie budowy wodociągów i rurociągów do odprowadzania ścieków</w:t>
      </w:r>
    </w:p>
    <w:p w14:paraId="77C757C4" w14:textId="77777777" w:rsidR="00EC202D" w:rsidRPr="00B23D35" w:rsidRDefault="00EC202D" w:rsidP="0058059F">
      <w:pPr>
        <w:jc w:val="both"/>
        <w:rPr>
          <w:rFonts w:asciiTheme="minorHAnsi" w:hAnsiTheme="minorHAnsi" w:cstheme="minorHAnsi"/>
          <w:b/>
          <w:bCs/>
          <w:lang w:eastAsia="pl-PL"/>
        </w:rPr>
      </w:pPr>
    </w:p>
    <w:p w14:paraId="357EE5CD" w14:textId="77777777" w:rsidR="00EC202D" w:rsidRPr="00B23D35" w:rsidRDefault="00EC202D" w:rsidP="0058059F">
      <w:pPr>
        <w:jc w:val="both"/>
        <w:rPr>
          <w:rFonts w:asciiTheme="minorHAnsi" w:hAnsiTheme="minorHAnsi" w:cstheme="minorHAnsi"/>
          <w:u w:val="single"/>
          <w:lang w:eastAsia="pl-PL"/>
        </w:rPr>
      </w:pPr>
      <w:r w:rsidRPr="00B23D35">
        <w:rPr>
          <w:rFonts w:asciiTheme="minorHAnsi" w:hAnsiTheme="minorHAnsi" w:cstheme="minorHAnsi"/>
          <w:b/>
          <w:lang w:eastAsia="pl-PL"/>
        </w:rPr>
        <w:t>3.2.</w:t>
      </w:r>
      <w:r w:rsidRPr="00B23D35">
        <w:rPr>
          <w:rFonts w:asciiTheme="minorHAnsi" w:hAnsiTheme="minorHAnsi" w:cstheme="minorHAnsi"/>
          <w:lang w:eastAsia="pl-PL"/>
        </w:rPr>
        <w:t xml:space="preserve">  </w:t>
      </w:r>
      <w:r w:rsidRPr="00B23D35">
        <w:rPr>
          <w:rFonts w:asciiTheme="minorHAnsi" w:hAnsiTheme="minorHAnsi" w:cstheme="minorHAnsi"/>
          <w:u w:val="single"/>
          <w:lang w:eastAsia="pl-PL"/>
        </w:rPr>
        <w:t>Krótki opis przedmiotu zamówienia:</w:t>
      </w:r>
    </w:p>
    <w:p w14:paraId="1B8BB68D" w14:textId="77777777" w:rsidR="00B23D35" w:rsidRPr="00B23D35" w:rsidRDefault="00B23D35" w:rsidP="00B23D35">
      <w:pPr>
        <w:shd w:val="clear" w:color="auto" w:fill="FFFFFF"/>
        <w:jc w:val="both"/>
        <w:rPr>
          <w:rFonts w:asciiTheme="minorHAnsi" w:hAnsiTheme="minorHAnsi" w:cstheme="minorHAnsi"/>
        </w:rPr>
      </w:pPr>
    </w:p>
    <w:p w14:paraId="236D4864" w14:textId="73C65A86" w:rsidR="00B23D35" w:rsidRPr="00B23D35" w:rsidRDefault="00B23D35" w:rsidP="00B23D35">
      <w:pPr>
        <w:shd w:val="clear" w:color="auto" w:fill="FFFFFF"/>
        <w:jc w:val="both"/>
        <w:rPr>
          <w:rFonts w:asciiTheme="minorHAnsi" w:hAnsiTheme="minorHAnsi" w:cstheme="minorHAnsi"/>
        </w:rPr>
      </w:pPr>
      <w:r w:rsidRPr="00B23D35">
        <w:rPr>
          <w:rFonts w:asciiTheme="minorHAnsi" w:hAnsiTheme="minorHAnsi" w:cstheme="minorHAnsi"/>
        </w:rPr>
        <w:t>Przedmiotem niniejszej inwestycji jest budowa kanalizacji sanitarnej w ulicy Leśnej w Palędziu</w:t>
      </w:r>
      <w:r w:rsidRPr="00B23D35">
        <w:rPr>
          <w:rFonts w:asciiTheme="minorHAnsi" w:hAnsiTheme="minorHAnsi" w:cstheme="minorHAnsi"/>
          <w:bCs/>
        </w:rPr>
        <w:t xml:space="preserve"> zgodnie z poniższym zestawieniem:</w:t>
      </w:r>
    </w:p>
    <w:p w14:paraId="327EDC27" w14:textId="77777777" w:rsidR="00B23D35" w:rsidRPr="00B23D35" w:rsidRDefault="00B23D35" w:rsidP="00B23D35">
      <w:pPr>
        <w:widowControl w:val="0"/>
        <w:shd w:val="clear" w:color="auto" w:fill="FFFFFF"/>
        <w:jc w:val="both"/>
        <w:rPr>
          <w:rFonts w:asciiTheme="minorHAnsi" w:hAnsiTheme="minorHAnsi" w:cstheme="minorHAnsi"/>
          <w:bCs/>
        </w:rPr>
      </w:pPr>
    </w:p>
    <w:p w14:paraId="47D08402" w14:textId="77777777" w:rsidR="00B23D35" w:rsidRPr="00B23D35" w:rsidRDefault="00B23D35" w:rsidP="009138AB">
      <w:pPr>
        <w:pStyle w:val="Akapitzlist"/>
        <w:numPr>
          <w:ilvl w:val="0"/>
          <w:numId w:val="52"/>
        </w:numPr>
        <w:autoSpaceDE w:val="0"/>
        <w:autoSpaceDN w:val="0"/>
        <w:adjustRightInd w:val="0"/>
        <w:rPr>
          <w:rFonts w:asciiTheme="minorHAnsi" w:eastAsia="SimSun" w:hAnsiTheme="minorHAnsi" w:cstheme="minorHAnsi"/>
          <w:bCs/>
        </w:rPr>
      </w:pPr>
      <w:r w:rsidRPr="00B23D35">
        <w:rPr>
          <w:rFonts w:asciiTheme="minorHAnsi" w:eastAsia="SimSun" w:hAnsiTheme="minorHAnsi" w:cstheme="minorHAnsi"/>
        </w:rPr>
        <w:t xml:space="preserve">Rurociąg grawitacyjny PVC-U lite SN 8 DN 200 – </w:t>
      </w:r>
      <w:r w:rsidRPr="00B23D35">
        <w:rPr>
          <w:rFonts w:asciiTheme="minorHAnsi" w:eastAsia="SimSun" w:hAnsiTheme="minorHAnsi" w:cstheme="minorHAnsi"/>
          <w:bCs/>
        </w:rPr>
        <w:t>561 mb</w:t>
      </w:r>
    </w:p>
    <w:p w14:paraId="25651147" w14:textId="77777777" w:rsidR="00B23D35" w:rsidRPr="00B23D35" w:rsidRDefault="00B23D35" w:rsidP="009138AB">
      <w:pPr>
        <w:pStyle w:val="Akapitzlist"/>
        <w:numPr>
          <w:ilvl w:val="0"/>
          <w:numId w:val="52"/>
        </w:numPr>
        <w:autoSpaceDE w:val="0"/>
        <w:autoSpaceDN w:val="0"/>
        <w:adjustRightInd w:val="0"/>
        <w:rPr>
          <w:rFonts w:asciiTheme="minorHAnsi" w:eastAsia="SimSun" w:hAnsiTheme="minorHAnsi" w:cstheme="minorHAnsi"/>
          <w:bCs/>
        </w:rPr>
      </w:pPr>
      <w:r w:rsidRPr="00B23D35">
        <w:rPr>
          <w:rFonts w:asciiTheme="minorHAnsi" w:eastAsia="SimSun" w:hAnsiTheme="minorHAnsi" w:cstheme="minorHAnsi"/>
        </w:rPr>
        <w:t xml:space="preserve">Studnie betonowe DN 1000 na sieci kanalizacyjnej - </w:t>
      </w:r>
      <w:r w:rsidRPr="00B23D35">
        <w:rPr>
          <w:rFonts w:asciiTheme="minorHAnsi" w:eastAsia="SimSun" w:hAnsiTheme="minorHAnsi" w:cstheme="minorHAnsi"/>
          <w:bCs/>
        </w:rPr>
        <w:t>18 szt.</w:t>
      </w:r>
    </w:p>
    <w:p w14:paraId="31548E63" w14:textId="77777777" w:rsidR="00B23D35" w:rsidRPr="00B23D35" w:rsidRDefault="00B23D35" w:rsidP="009138AB">
      <w:pPr>
        <w:pStyle w:val="Akapitzlist"/>
        <w:numPr>
          <w:ilvl w:val="0"/>
          <w:numId w:val="52"/>
        </w:numPr>
        <w:autoSpaceDE w:val="0"/>
        <w:autoSpaceDN w:val="0"/>
        <w:adjustRightInd w:val="0"/>
        <w:rPr>
          <w:rFonts w:asciiTheme="minorHAnsi" w:eastAsia="SimSun" w:hAnsiTheme="minorHAnsi" w:cstheme="minorHAnsi"/>
        </w:rPr>
      </w:pPr>
      <w:r w:rsidRPr="00B23D35">
        <w:rPr>
          <w:rFonts w:asciiTheme="minorHAnsi" w:eastAsia="SimSun" w:hAnsiTheme="minorHAnsi" w:cstheme="minorHAnsi"/>
        </w:rPr>
        <w:t>Przyłącza DN 160 PVC-U lite SN 8 zakończone studzienką fi425 - montaż na posesji -</w:t>
      </w:r>
      <w:r w:rsidRPr="00B23D35">
        <w:rPr>
          <w:rFonts w:asciiTheme="minorHAnsi" w:eastAsia="SimSun" w:hAnsiTheme="minorHAnsi" w:cstheme="minorHAnsi"/>
          <w:bCs/>
        </w:rPr>
        <w:t>16 szt.</w:t>
      </w:r>
    </w:p>
    <w:p w14:paraId="13E72B48" w14:textId="77777777" w:rsidR="00B23D35" w:rsidRPr="00B23D35" w:rsidRDefault="00B23D35" w:rsidP="009138AB">
      <w:pPr>
        <w:pStyle w:val="Akapitzlist"/>
        <w:numPr>
          <w:ilvl w:val="0"/>
          <w:numId w:val="52"/>
        </w:numPr>
        <w:autoSpaceDE w:val="0"/>
        <w:autoSpaceDN w:val="0"/>
        <w:adjustRightInd w:val="0"/>
        <w:rPr>
          <w:rFonts w:asciiTheme="minorHAnsi" w:eastAsia="SimSun" w:hAnsiTheme="minorHAnsi" w:cstheme="minorHAnsi"/>
        </w:rPr>
      </w:pPr>
      <w:r w:rsidRPr="00B23D35">
        <w:rPr>
          <w:rFonts w:asciiTheme="minorHAnsi" w:eastAsia="SimSun" w:hAnsiTheme="minorHAnsi" w:cstheme="minorHAnsi"/>
        </w:rPr>
        <w:t>Przyłącza DN 160 PVC-U lite SN 8 zakończone korkiem w granicy działki – 18 szt.</w:t>
      </w:r>
    </w:p>
    <w:p w14:paraId="26742F4B" w14:textId="77777777" w:rsidR="00B23D35" w:rsidRPr="00B23D35" w:rsidRDefault="00B23D35" w:rsidP="009138AB">
      <w:pPr>
        <w:pStyle w:val="Akapitzlist"/>
        <w:numPr>
          <w:ilvl w:val="0"/>
          <w:numId w:val="52"/>
        </w:numPr>
        <w:autoSpaceDE w:val="0"/>
        <w:autoSpaceDN w:val="0"/>
        <w:adjustRightInd w:val="0"/>
        <w:rPr>
          <w:rFonts w:asciiTheme="minorHAnsi" w:eastAsia="SimSun" w:hAnsiTheme="minorHAnsi" w:cstheme="minorHAnsi"/>
        </w:rPr>
      </w:pPr>
      <w:r w:rsidRPr="00B23D35">
        <w:rPr>
          <w:rFonts w:asciiTheme="minorHAnsi" w:eastAsia="SimSun" w:hAnsiTheme="minorHAnsi" w:cstheme="minorHAnsi"/>
        </w:rPr>
        <w:t>Odtworzenie nawierzchni do stanu pierwotnego:</w:t>
      </w:r>
    </w:p>
    <w:p w14:paraId="52470452" w14:textId="77777777" w:rsidR="00B23D35" w:rsidRPr="00B23D35" w:rsidRDefault="00B23D35" w:rsidP="00B23D35">
      <w:pPr>
        <w:widowControl w:val="0"/>
        <w:suppressAutoHyphens w:val="0"/>
        <w:autoSpaceDE w:val="0"/>
        <w:autoSpaceDN w:val="0"/>
        <w:adjustRightInd w:val="0"/>
        <w:rPr>
          <w:rFonts w:asciiTheme="minorHAnsi" w:hAnsiTheme="minorHAnsi" w:cstheme="minorHAnsi"/>
        </w:rPr>
      </w:pPr>
    </w:p>
    <w:p w14:paraId="097DA0D9" w14:textId="77777777" w:rsidR="00B23D35" w:rsidRPr="00B23D35" w:rsidRDefault="00B23D35" w:rsidP="00B23D35">
      <w:pPr>
        <w:shd w:val="clear" w:color="auto" w:fill="FFFFFF"/>
        <w:jc w:val="both"/>
        <w:rPr>
          <w:rFonts w:asciiTheme="minorHAnsi" w:hAnsiTheme="minorHAnsi" w:cstheme="minorHAnsi"/>
        </w:rPr>
      </w:pPr>
      <w:r w:rsidRPr="00B23D35">
        <w:rPr>
          <w:rFonts w:asciiTheme="minorHAnsi" w:hAnsiTheme="minorHAnsi" w:cstheme="minorHAnsi"/>
        </w:rPr>
        <w:t>Adres inwestycji:</w:t>
      </w:r>
    </w:p>
    <w:p w14:paraId="33905D41" w14:textId="77777777" w:rsidR="00B23D35" w:rsidRPr="00B23D35" w:rsidRDefault="00B23D35" w:rsidP="00B23D35">
      <w:pPr>
        <w:shd w:val="clear" w:color="auto" w:fill="FFFFFF"/>
        <w:jc w:val="both"/>
        <w:rPr>
          <w:rFonts w:asciiTheme="minorHAnsi" w:hAnsiTheme="minorHAnsi" w:cstheme="minorHAnsi"/>
        </w:rPr>
      </w:pPr>
      <w:r w:rsidRPr="00B23D35">
        <w:rPr>
          <w:rFonts w:asciiTheme="minorHAnsi" w:hAnsiTheme="minorHAnsi" w:cstheme="minorHAnsi"/>
        </w:rPr>
        <w:t>Zakrzewo – działki gruntu 56; 26/7; 13/7; 29 .</w:t>
      </w:r>
    </w:p>
    <w:p w14:paraId="3636B257" w14:textId="77777777" w:rsidR="00410125" w:rsidRPr="00B23D35" w:rsidRDefault="00410125" w:rsidP="00FB6B1B">
      <w:pPr>
        <w:shd w:val="clear" w:color="auto" w:fill="FFFFFF"/>
        <w:jc w:val="both"/>
        <w:rPr>
          <w:rFonts w:asciiTheme="minorHAnsi" w:hAnsiTheme="minorHAnsi" w:cstheme="minorHAnsi"/>
        </w:rPr>
      </w:pPr>
    </w:p>
    <w:p w14:paraId="6B6479BC" w14:textId="77777777" w:rsidR="00410125" w:rsidRPr="00B23D35" w:rsidRDefault="00410125" w:rsidP="00FB6B1B">
      <w:pPr>
        <w:shd w:val="clear" w:color="auto" w:fill="FFFFFF"/>
        <w:jc w:val="both"/>
        <w:rPr>
          <w:rFonts w:asciiTheme="minorHAnsi" w:hAnsiTheme="minorHAnsi" w:cstheme="minorHAnsi"/>
        </w:rPr>
      </w:pPr>
    </w:p>
    <w:p w14:paraId="4415C5ED" w14:textId="5D7A1BBA" w:rsidR="00F9474E" w:rsidRPr="00B23D35" w:rsidRDefault="00F9474E" w:rsidP="00F9474E">
      <w:pPr>
        <w:suppressAutoHyphens w:val="0"/>
        <w:spacing w:after="160" w:line="259" w:lineRule="auto"/>
        <w:jc w:val="both"/>
        <w:rPr>
          <w:rFonts w:asciiTheme="minorHAnsi" w:hAnsiTheme="minorHAnsi" w:cstheme="minorHAnsi"/>
          <w:lang w:eastAsia="pl-PL"/>
        </w:rPr>
      </w:pPr>
      <w:r w:rsidRPr="00B23D35">
        <w:rPr>
          <w:rFonts w:asciiTheme="minorHAnsi" w:hAnsiTheme="minorHAnsi" w:cstheme="minorHAnsi"/>
          <w:b/>
          <w:lang w:eastAsia="pl-PL"/>
        </w:rPr>
        <w:t>3.3.</w:t>
      </w:r>
      <w:r w:rsidRPr="00B23D35">
        <w:rPr>
          <w:rFonts w:asciiTheme="minorHAnsi" w:hAnsiTheme="minorHAnsi" w:cstheme="minorHAnsi"/>
          <w:lang w:eastAsia="pl-PL"/>
        </w:rPr>
        <w:t xml:space="preserve"> Przedmiotowe zadanie należy wykonać zgodnie z zakresem określonym w specyfikacji istotnych warunków zamówienia, dokumentacją projektową oraz wytycznymi specyfikacji technicznych wykona</w:t>
      </w:r>
      <w:r w:rsidR="00833571" w:rsidRPr="00B23D35">
        <w:rPr>
          <w:rFonts w:asciiTheme="minorHAnsi" w:hAnsiTheme="minorHAnsi" w:cstheme="minorHAnsi"/>
          <w:lang w:eastAsia="pl-PL"/>
        </w:rPr>
        <w:t>nia i odbioru robót budowlanych, stanowiącymi integralną cześć niniejszej SIWZ.</w:t>
      </w:r>
    </w:p>
    <w:p w14:paraId="299B1B92" w14:textId="4941AA59" w:rsidR="00F9474E" w:rsidRPr="00B23D35" w:rsidRDefault="00F9474E" w:rsidP="001F4EFE">
      <w:pPr>
        <w:suppressAutoHyphens w:val="0"/>
        <w:spacing w:after="160" w:line="259" w:lineRule="auto"/>
        <w:jc w:val="both"/>
        <w:rPr>
          <w:rFonts w:asciiTheme="minorHAnsi" w:hAnsiTheme="minorHAnsi" w:cstheme="minorHAnsi"/>
          <w:lang w:eastAsia="pl-PL"/>
        </w:rPr>
      </w:pPr>
      <w:r w:rsidRPr="00B23D35">
        <w:rPr>
          <w:rFonts w:asciiTheme="minorHAnsi" w:eastAsia="Calibri" w:hAnsiTheme="minorHAnsi" w:cstheme="minorHAnsi"/>
          <w:lang w:eastAsia="ar-SA"/>
        </w:rPr>
        <w:t xml:space="preserve">Załączony do specyfikacji istotnych warunków zamówienia przedmiar robót </w:t>
      </w:r>
      <w:r w:rsidRPr="00B23D35">
        <w:rPr>
          <w:rFonts w:asciiTheme="minorHAnsi" w:eastAsia="Calibri" w:hAnsiTheme="minorHAnsi" w:cstheme="minorHAnsi"/>
          <w:b/>
          <w:szCs w:val="20"/>
          <w:lang w:eastAsia="ar-SA"/>
        </w:rPr>
        <w:t xml:space="preserve"> </w:t>
      </w:r>
      <w:r w:rsidRPr="00B23D35">
        <w:rPr>
          <w:rFonts w:asciiTheme="minorHAnsi" w:eastAsia="Calibri" w:hAnsiTheme="minorHAnsi" w:cstheme="minorHAnsi"/>
          <w:szCs w:val="20"/>
          <w:lang w:eastAsia="ar-SA"/>
        </w:rPr>
        <w:t>należy traktować jako element dodatkowy (pomocniczy), a nie służący do obliczenia ceny ofertowej.</w:t>
      </w:r>
    </w:p>
    <w:p w14:paraId="3E7D8396" w14:textId="057544DB" w:rsidR="00F9474E" w:rsidRPr="00B23D35" w:rsidRDefault="00F9474E" w:rsidP="009138AB">
      <w:pPr>
        <w:pStyle w:val="Akapitzlist"/>
        <w:numPr>
          <w:ilvl w:val="1"/>
          <w:numId w:val="47"/>
        </w:numPr>
        <w:tabs>
          <w:tab w:val="left" w:pos="142"/>
        </w:tabs>
        <w:spacing w:after="160" w:line="259" w:lineRule="auto"/>
        <w:ind w:left="0" w:firstLine="0"/>
        <w:contextualSpacing/>
        <w:jc w:val="both"/>
        <w:rPr>
          <w:rFonts w:asciiTheme="minorHAnsi" w:hAnsiTheme="minorHAnsi" w:cstheme="minorHAnsi"/>
          <w:b/>
          <w:bCs/>
          <w:lang w:eastAsia="pl-PL"/>
        </w:rPr>
      </w:pPr>
      <w:r w:rsidRPr="00B23D35">
        <w:rPr>
          <w:rFonts w:asciiTheme="minorHAnsi" w:hAnsiTheme="minorHAnsi" w:cstheme="minorHAnsi"/>
          <w:lang w:eastAsia="pl-PL"/>
        </w:rPr>
        <w:t>Przedmiot zamówienia określono w sposób jednoznaczny i wyczerpujący, za pomocą dostatecznie dokładnych i zrozumiałych określeń, uwzględniając wszystkie wymagania i okoliczności mogące mieć wpływ na sporządzenie oferty, poprzez wskazanie obiektywnych cech technicznych i jakościowych oraz standardów określonych w niektórych miejscach przykładowymi znakami towarowymi, patentami lub pochodzeniem. We wszystkich miejscach dokumentacji Zamawiającego, w których użyto przykładowego znaku towarowego, patentu lub pochodzenia, jest to uzasadnione specyfiką przedmiotu zamówienia i Zamawiający nie może opisać przedmiotu zamówienia za pomocą dostatecznie dokładnych określeń, a w każdym przypadku dopuszcza rozwiązania równoważne opisywanym.</w:t>
      </w:r>
    </w:p>
    <w:p w14:paraId="702DD945" w14:textId="77777777" w:rsidR="00F9474E" w:rsidRPr="00B23D35" w:rsidRDefault="00F9474E" w:rsidP="00F9474E">
      <w:pPr>
        <w:suppressAutoHyphens w:val="0"/>
        <w:jc w:val="both"/>
        <w:rPr>
          <w:rFonts w:asciiTheme="minorHAnsi" w:hAnsiTheme="minorHAnsi" w:cstheme="minorHAnsi"/>
          <w:bCs/>
          <w:lang w:eastAsia="pl-PL"/>
        </w:rPr>
      </w:pPr>
      <w:r w:rsidRPr="00B23D35">
        <w:rPr>
          <w:rFonts w:asciiTheme="minorHAnsi" w:hAnsiTheme="minorHAnsi" w:cstheme="minorHAnsi"/>
          <w:b/>
          <w:bCs/>
          <w:lang w:eastAsia="pl-PL"/>
        </w:rPr>
        <w:lastRenderedPageBreak/>
        <w:t xml:space="preserve">Za równoważne Zamawiający uzna te rozwiązania, </w:t>
      </w:r>
      <w:r w:rsidRPr="00B23D35">
        <w:rPr>
          <w:rFonts w:asciiTheme="minorHAnsi" w:hAnsiTheme="minorHAnsi" w:cstheme="minorHAnsi"/>
          <w:bCs/>
          <w:lang w:eastAsia="pl-PL"/>
        </w:rPr>
        <w:t>które oparte są na równoważnych ustaleniach, co do przedmiotu zamówienia i spełniać będą minimalne wymagania, które spełnia produkt opisany poprzez użycie przykładowego znaku towarowego, patentu lub pochodzenia.</w:t>
      </w:r>
    </w:p>
    <w:p w14:paraId="29F52CB8" w14:textId="77777777" w:rsidR="00F9474E" w:rsidRPr="00B23D35" w:rsidRDefault="00F9474E" w:rsidP="00F9474E">
      <w:pPr>
        <w:suppressAutoHyphens w:val="0"/>
        <w:jc w:val="both"/>
        <w:rPr>
          <w:rFonts w:asciiTheme="minorHAnsi" w:hAnsiTheme="minorHAnsi" w:cstheme="minorHAnsi"/>
          <w:bCs/>
          <w:lang w:eastAsia="pl-PL"/>
        </w:rPr>
      </w:pPr>
      <w:r w:rsidRPr="00B23D35">
        <w:rPr>
          <w:rFonts w:asciiTheme="minorHAnsi" w:hAnsiTheme="minorHAnsi" w:cstheme="minorHAnsi"/>
          <w:bCs/>
          <w:lang w:eastAsia="pl-PL"/>
        </w:rPr>
        <w:t>Wykonawca, który w ofercie powoła się na zastosowanie rozwiązań równoważnych opisywanych w SIWZ przez Zamawiającego, zobowiązany jest wykazać, że oferowane przez niego produkty, materiały posiadają cechy nie gorsze niż parametry materiałów lub produktów wskazanych w SIWZ oraz o właściwościach funkcjonalnych i jakościowych takich samych lub zbliżonych do tych, które zostały określone w SIWZ, lecz oznaczonych innym znakiem towarowym, patentem lub pochodzeniem, gwarantujące wykonanie robót w zgodzie z dokumentacją projektową i specyfikacją techniczną wykonania i odbioru robót budowlanych oraz zapewniającą uzyskanie parametrów technicznych nie gorszych niż określone w dokumentacji techniczno budowlano wykonawczej i specyfikacji technicznej wykonania i odbioru robót budowlanych.</w:t>
      </w:r>
    </w:p>
    <w:p w14:paraId="3DC1640A" w14:textId="77777777" w:rsidR="00F9474E" w:rsidRPr="00B23D35" w:rsidRDefault="00F9474E" w:rsidP="00F9474E">
      <w:pPr>
        <w:suppressAutoHyphens w:val="0"/>
        <w:jc w:val="both"/>
        <w:rPr>
          <w:rFonts w:asciiTheme="minorHAnsi" w:hAnsiTheme="minorHAnsi" w:cstheme="minorHAnsi"/>
          <w:bCs/>
          <w:lang w:eastAsia="pl-PL"/>
        </w:rPr>
      </w:pPr>
      <w:r w:rsidRPr="00B23D35">
        <w:rPr>
          <w:rFonts w:asciiTheme="minorHAnsi" w:hAnsiTheme="minorHAnsi" w:cstheme="minorHAnsi"/>
          <w:bCs/>
          <w:lang w:eastAsia="pl-PL"/>
        </w:rPr>
        <w:t>Zmiana materiałów, rozwiązań na etapie wykonawstwa bez uprzedniego wskazania na   stosowanie zamienników w ofercie będzie dopuszczalna jedynie w wyjątkowych, uzasadnionych przypadkach za wyraźną zgodą Zamawiającego oraz Nadzoru Inwestorskiego i Nadzoru Autorskiego, na warunkach określonych w projekcie umowy.</w:t>
      </w:r>
    </w:p>
    <w:p w14:paraId="3F279B44" w14:textId="77777777" w:rsidR="00F9474E" w:rsidRPr="00B23D35" w:rsidRDefault="00F9474E" w:rsidP="00F9474E">
      <w:pPr>
        <w:suppressAutoHyphens w:val="0"/>
        <w:jc w:val="both"/>
        <w:rPr>
          <w:rFonts w:asciiTheme="minorHAnsi" w:hAnsiTheme="minorHAnsi" w:cstheme="minorHAnsi"/>
          <w:bCs/>
          <w:lang w:eastAsia="pl-PL"/>
        </w:rPr>
      </w:pPr>
    </w:p>
    <w:p w14:paraId="547E9272" w14:textId="4C4CE68A" w:rsidR="00F9474E" w:rsidRPr="00B23D35" w:rsidRDefault="00F9474E" w:rsidP="009138AB">
      <w:pPr>
        <w:pStyle w:val="Akapitzlist"/>
        <w:numPr>
          <w:ilvl w:val="1"/>
          <w:numId w:val="28"/>
        </w:numPr>
        <w:tabs>
          <w:tab w:val="clear" w:pos="360"/>
          <w:tab w:val="num" w:pos="0"/>
        </w:tabs>
        <w:spacing w:after="160" w:line="259" w:lineRule="auto"/>
        <w:ind w:left="0" w:firstLine="0"/>
        <w:jc w:val="both"/>
        <w:rPr>
          <w:rFonts w:asciiTheme="minorHAnsi" w:hAnsiTheme="minorHAnsi" w:cstheme="minorHAnsi"/>
          <w:b/>
          <w:bCs/>
          <w:lang w:eastAsia="pl-PL"/>
        </w:rPr>
      </w:pPr>
      <w:r w:rsidRPr="00B23D35">
        <w:rPr>
          <w:rFonts w:asciiTheme="minorHAnsi" w:hAnsiTheme="minorHAnsi" w:cstheme="minorHAnsi"/>
          <w:b/>
          <w:bCs/>
          <w:lang w:eastAsia="pl-PL"/>
        </w:rPr>
        <w:t xml:space="preserve"> </w:t>
      </w:r>
      <w:r w:rsidRPr="00B23D35">
        <w:rPr>
          <w:rFonts w:asciiTheme="minorHAnsi" w:hAnsiTheme="minorHAnsi" w:cstheme="minorHAnsi"/>
          <w:lang w:eastAsia="pl-PL"/>
        </w:rPr>
        <w:t xml:space="preserve">Zamawiający wymaga, aby przedmiot zamówienia był objęty minimum </w:t>
      </w:r>
      <w:r w:rsidRPr="00B23D35">
        <w:rPr>
          <w:rFonts w:asciiTheme="minorHAnsi" w:hAnsiTheme="minorHAnsi" w:cstheme="minorHAnsi"/>
          <w:b/>
          <w:lang w:eastAsia="pl-PL"/>
        </w:rPr>
        <w:t>60 miesięcznym</w:t>
      </w:r>
      <w:r w:rsidRPr="00B23D35">
        <w:rPr>
          <w:rFonts w:asciiTheme="minorHAnsi" w:hAnsiTheme="minorHAnsi" w:cstheme="minorHAnsi"/>
          <w:lang w:eastAsia="pl-PL"/>
        </w:rPr>
        <w:t xml:space="preserve"> </w:t>
      </w:r>
      <w:r w:rsidRPr="00B23D35">
        <w:rPr>
          <w:rFonts w:asciiTheme="minorHAnsi" w:hAnsiTheme="minorHAnsi" w:cstheme="minorHAnsi"/>
          <w:b/>
          <w:lang w:eastAsia="pl-PL"/>
        </w:rPr>
        <w:t>okresem gwarancji i rękojmi</w:t>
      </w:r>
      <w:r w:rsidRPr="00B23D35">
        <w:rPr>
          <w:rFonts w:asciiTheme="minorHAnsi" w:hAnsiTheme="minorHAnsi" w:cstheme="minorHAnsi"/>
          <w:lang w:eastAsia="pl-PL"/>
        </w:rPr>
        <w:t xml:space="preserve">. W przypadku wydłużenia okresu gwarancji jednoczesnemu wydłużeniu ulega </w:t>
      </w:r>
      <w:r w:rsidRPr="00B23D35">
        <w:rPr>
          <w:rFonts w:asciiTheme="minorHAnsi" w:hAnsiTheme="minorHAnsi" w:cstheme="minorHAnsi"/>
          <w:b/>
          <w:lang w:eastAsia="pl-PL"/>
        </w:rPr>
        <w:t>okres rękojmi.</w:t>
      </w:r>
      <w:r w:rsidRPr="00B23D35">
        <w:rPr>
          <w:rFonts w:asciiTheme="minorHAnsi" w:hAnsiTheme="minorHAnsi" w:cstheme="minorHAnsi"/>
          <w:lang w:eastAsia="pl-PL"/>
        </w:rPr>
        <w:t xml:space="preserve"> Jeżeli na poszczególne materiały lub urządzenia udzielona jest gwarancja producenta na okres dłuższy niż ten zaproponowany w ofercie, okres gwarancji udzielonej przez Wykonawcę odpowiada okresowi gwarancji udzielonej przez producenta.</w:t>
      </w:r>
    </w:p>
    <w:p w14:paraId="1F7DEE90" w14:textId="1D2DE617" w:rsidR="00F9474E" w:rsidRPr="00B23D35" w:rsidRDefault="00F9474E" w:rsidP="009138AB">
      <w:pPr>
        <w:numPr>
          <w:ilvl w:val="1"/>
          <w:numId w:val="28"/>
        </w:numPr>
        <w:tabs>
          <w:tab w:val="clear" w:pos="360"/>
          <w:tab w:val="num" w:pos="0"/>
          <w:tab w:val="num" w:pos="502"/>
        </w:tabs>
        <w:suppressAutoHyphens w:val="0"/>
        <w:spacing w:after="160" w:line="259" w:lineRule="auto"/>
        <w:ind w:left="0" w:firstLine="0"/>
        <w:jc w:val="both"/>
        <w:rPr>
          <w:rFonts w:asciiTheme="minorHAnsi" w:hAnsiTheme="minorHAnsi" w:cstheme="minorHAnsi"/>
          <w:b/>
          <w:bCs/>
          <w:lang w:eastAsia="pl-PL"/>
        </w:rPr>
      </w:pPr>
      <w:r w:rsidRPr="00B23D35">
        <w:rPr>
          <w:rFonts w:asciiTheme="minorHAnsi" w:hAnsiTheme="minorHAnsi" w:cstheme="minorHAnsi"/>
          <w:b/>
          <w:bCs/>
          <w:lang w:eastAsia="pl-PL"/>
        </w:rPr>
        <w:t xml:space="preserve"> </w:t>
      </w:r>
      <w:r w:rsidRPr="00B23D35">
        <w:rPr>
          <w:rFonts w:asciiTheme="minorHAnsi" w:hAnsiTheme="minorHAnsi" w:cstheme="minorHAnsi"/>
          <w:lang w:eastAsia="pl-PL"/>
        </w:rPr>
        <w:t xml:space="preserve">Zamawiający nie zastrzega obowiązku osobistego wykonania przez wykonawcę kluczowych części zamówienia na roboty budowlane. Wykonawca może powierzyć wykonywanie części zamówienia podwykonawcy. W takim przypadku Wykonawca zobowiązany jest do wskazania w swojej ofercie części zamówienia (zakresu), których wykonanie zamierza powierzyć podwykonawcom. </w:t>
      </w:r>
    </w:p>
    <w:p w14:paraId="516883EF" w14:textId="11FBAE77" w:rsidR="00F9474E" w:rsidRPr="00B23D35" w:rsidRDefault="00F9474E" w:rsidP="009138AB">
      <w:pPr>
        <w:numPr>
          <w:ilvl w:val="1"/>
          <w:numId w:val="28"/>
        </w:numPr>
        <w:tabs>
          <w:tab w:val="clear" w:pos="360"/>
          <w:tab w:val="num" w:pos="0"/>
          <w:tab w:val="num" w:pos="142"/>
          <w:tab w:val="num" w:pos="480"/>
        </w:tabs>
        <w:suppressAutoHyphens w:val="0"/>
        <w:spacing w:after="160" w:line="259" w:lineRule="auto"/>
        <w:ind w:left="0" w:firstLine="0"/>
        <w:jc w:val="both"/>
        <w:rPr>
          <w:rFonts w:asciiTheme="minorHAnsi" w:hAnsiTheme="minorHAnsi" w:cstheme="minorHAnsi"/>
          <w:lang w:eastAsia="pl-PL"/>
        </w:rPr>
      </w:pPr>
      <w:r w:rsidRPr="00B23D35">
        <w:rPr>
          <w:rFonts w:asciiTheme="minorHAnsi" w:hAnsiTheme="minorHAnsi" w:cstheme="minorHAnsi"/>
          <w:lang w:eastAsia="pl-PL"/>
        </w:rPr>
        <w:t xml:space="preserve"> Jeżeli zmiana albo rezygnacja z podwykonawcy dotyczy podmiotu, na którego zasoby Wykonawca powołał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w:t>
      </w:r>
    </w:p>
    <w:p w14:paraId="070C5A77" w14:textId="5C7B2EFA" w:rsidR="00F9474E" w:rsidRPr="00B23D35" w:rsidRDefault="00F9474E" w:rsidP="009138AB">
      <w:pPr>
        <w:numPr>
          <w:ilvl w:val="1"/>
          <w:numId w:val="28"/>
        </w:numPr>
        <w:tabs>
          <w:tab w:val="clear" w:pos="360"/>
          <w:tab w:val="num" w:pos="0"/>
          <w:tab w:val="num" w:pos="284"/>
          <w:tab w:val="num" w:pos="480"/>
          <w:tab w:val="left" w:pos="900"/>
          <w:tab w:val="left" w:pos="1440"/>
        </w:tabs>
        <w:suppressAutoHyphens w:val="0"/>
        <w:spacing w:after="160" w:line="259" w:lineRule="auto"/>
        <w:ind w:left="0" w:firstLine="0"/>
        <w:jc w:val="both"/>
        <w:rPr>
          <w:rFonts w:asciiTheme="minorHAnsi" w:hAnsiTheme="minorHAnsi" w:cstheme="minorHAnsi"/>
          <w:lang w:eastAsia="pl-PL"/>
        </w:rPr>
      </w:pPr>
      <w:r w:rsidRPr="00B23D35">
        <w:rPr>
          <w:rFonts w:asciiTheme="minorHAnsi" w:hAnsiTheme="minorHAnsi" w:cstheme="minorHAnsi"/>
          <w:lang w:eastAsia="pl-PL"/>
        </w:rPr>
        <w:t>Powierzenie wykonania części zamówienia  podwykonawcom nie zwalnia Wykonawcy z odpowiedzialności za należyte wykonanie zamówienia.</w:t>
      </w:r>
    </w:p>
    <w:p w14:paraId="4CCD29D2" w14:textId="6BDBB80E" w:rsidR="00F9474E" w:rsidRPr="00B23D35" w:rsidRDefault="00F9474E" w:rsidP="009138AB">
      <w:pPr>
        <w:numPr>
          <w:ilvl w:val="1"/>
          <w:numId w:val="28"/>
        </w:numPr>
        <w:tabs>
          <w:tab w:val="clear" w:pos="360"/>
          <w:tab w:val="num" w:pos="0"/>
          <w:tab w:val="num" w:pos="502"/>
          <w:tab w:val="left" w:pos="900"/>
          <w:tab w:val="left" w:pos="1440"/>
        </w:tabs>
        <w:suppressAutoHyphens w:val="0"/>
        <w:spacing w:after="160" w:line="259" w:lineRule="auto"/>
        <w:ind w:left="0" w:firstLine="0"/>
        <w:jc w:val="both"/>
        <w:rPr>
          <w:rFonts w:asciiTheme="minorHAnsi" w:hAnsiTheme="minorHAnsi" w:cstheme="minorHAnsi"/>
          <w:lang w:eastAsia="pl-PL"/>
        </w:rPr>
      </w:pPr>
      <w:r w:rsidRPr="00B23D35">
        <w:rPr>
          <w:rFonts w:asciiTheme="minorHAnsi" w:hAnsiTheme="minorHAnsi" w:cstheme="minorHAnsi"/>
          <w:lang w:eastAsia="pl-PL"/>
        </w:rPr>
        <w:t>Szczegółowe warunki dotyczące m.in. podwykonawstwa w realizacji zamówienia określono w projekcie umowy.</w:t>
      </w:r>
    </w:p>
    <w:p w14:paraId="75CA2C56" w14:textId="724F1032" w:rsidR="00F9474E" w:rsidRPr="00B23D35" w:rsidRDefault="00F9474E" w:rsidP="009138AB">
      <w:pPr>
        <w:numPr>
          <w:ilvl w:val="1"/>
          <w:numId w:val="28"/>
        </w:numPr>
        <w:tabs>
          <w:tab w:val="clear" w:pos="360"/>
          <w:tab w:val="num" w:pos="0"/>
          <w:tab w:val="num" w:pos="502"/>
          <w:tab w:val="left" w:pos="900"/>
          <w:tab w:val="left" w:pos="1440"/>
        </w:tabs>
        <w:suppressAutoHyphens w:val="0"/>
        <w:spacing w:after="160" w:line="259" w:lineRule="auto"/>
        <w:ind w:left="0" w:firstLine="0"/>
        <w:jc w:val="both"/>
        <w:rPr>
          <w:rFonts w:asciiTheme="minorHAnsi" w:hAnsiTheme="minorHAnsi" w:cstheme="minorHAnsi"/>
          <w:lang w:eastAsia="pl-PL"/>
        </w:rPr>
      </w:pPr>
      <w:r w:rsidRPr="00B23D35">
        <w:rPr>
          <w:rFonts w:asciiTheme="minorHAnsi" w:hAnsiTheme="minorHAnsi" w:cstheme="minorHAnsi"/>
          <w:lang w:eastAsia="pl-PL"/>
        </w:rPr>
        <w:lastRenderedPageBreak/>
        <w:t xml:space="preserve">Zamawiający stosownie do art. 29 ust. 3a ustawy Pzp, wymaga zatrudnienia przez Wykonawcę lub podwykonawcę na podstawie umowy o pracę wszystkich osób </w:t>
      </w:r>
      <w:r w:rsidRPr="00B23D35">
        <w:rPr>
          <w:rFonts w:asciiTheme="minorHAnsi" w:hAnsiTheme="minorHAnsi" w:cstheme="minorHAnsi"/>
          <w:b/>
          <w:lang w:eastAsia="pl-PL"/>
        </w:rPr>
        <w:t xml:space="preserve">wykonujących prace opisane przedmiarem robót, </w:t>
      </w:r>
      <w:r w:rsidRPr="00B23D35">
        <w:rPr>
          <w:rFonts w:asciiTheme="minorHAnsi" w:hAnsiTheme="minorHAnsi" w:cstheme="minorHAnsi"/>
          <w:lang w:eastAsia="pl-PL"/>
        </w:rPr>
        <w:t>których wykonanie polega na wykonywaniu pracy w sposób określony w art. 22 par. 1 ustawy z dnia 26 czerwca 197</w:t>
      </w:r>
      <w:r w:rsidR="007A75D8">
        <w:rPr>
          <w:rFonts w:asciiTheme="minorHAnsi" w:hAnsiTheme="minorHAnsi" w:cstheme="minorHAnsi"/>
          <w:lang w:eastAsia="pl-PL"/>
        </w:rPr>
        <w:t>4r. – Kodeks pracy (Dz.U. z 2019</w:t>
      </w:r>
      <w:r w:rsidRPr="00B23D35">
        <w:rPr>
          <w:rFonts w:asciiTheme="minorHAnsi" w:hAnsiTheme="minorHAnsi" w:cstheme="minorHAnsi"/>
          <w:lang w:eastAsia="pl-PL"/>
        </w:rPr>
        <w:t xml:space="preserve">r. poz. </w:t>
      </w:r>
      <w:r w:rsidR="007A75D8">
        <w:rPr>
          <w:rFonts w:asciiTheme="minorHAnsi" w:hAnsiTheme="minorHAnsi" w:cstheme="minorHAnsi"/>
          <w:lang w:eastAsia="pl-PL"/>
        </w:rPr>
        <w:t>1040</w:t>
      </w:r>
      <w:r w:rsidRPr="00B23D35">
        <w:rPr>
          <w:rFonts w:asciiTheme="minorHAnsi" w:hAnsiTheme="minorHAnsi" w:cstheme="minorHAnsi"/>
          <w:lang w:eastAsia="pl-PL"/>
        </w:rPr>
        <w:t xml:space="preserve">, z późn. zm) tj. </w:t>
      </w:r>
      <w:r w:rsidRPr="00B23D35">
        <w:rPr>
          <w:rFonts w:asciiTheme="minorHAnsi" w:hAnsiTheme="minorHAnsi" w:cstheme="minorHAnsi"/>
          <w:i/>
          <w:lang w:eastAsia="pl-PL"/>
        </w:rPr>
        <w:t>przez nawiązanie stosunku pracy pracownik zobowiązuje się do wykonywania pracy określonego rodzaju na rzecz pracodawcy i pod jego kierownictwem oraz w miejscu i czasie wyznaczonym przez pracodawcę, a pracodawca – do zatrudnienia pracownika za wynagrodzenie”</w:t>
      </w:r>
      <w:r w:rsidRPr="00B23D35">
        <w:rPr>
          <w:rFonts w:asciiTheme="minorHAnsi" w:hAnsiTheme="minorHAnsi" w:cstheme="minorHAnsi"/>
          <w:lang w:eastAsia="pl-PL"/>
        </w:rPr>
        <w:t>.</w:t>
      </w:r>
    </w:p>
    <w:p w14:paraId="5B50A2AD" w14:textId="77777777" w:rsidR="00F9474E" w:rsidRPr="00B23D35" w:rsidRDefault="00F9474E" w:rsidP="00F9474E">
      <w:pPr>
        <w:tabs>
          <w:tab w:val="left" w:pos="900"/>
          <w:tab w:val="left" w:pos="1440"/>
        </w:tabs>
        <w:suppressAutoHyphens w:val="0"/>
        <w:jc w:val="both"/>
        <w:rPr>
          <w:rFonts w:asciiTheme="minorHAnsi" w:hAnsiTheme="minorHAnsi" w:cstheme="minorHAnsi"/>
          <w:lang w:eastAsia="pl-PL"/>
        </w:rPr>
      </w:pPr>
      <w:r w:rsidRPr="00B23D35">
        <w:rPr>
          <w:rFonts w:asciiTheme="minorHAnsi" w:hAnsiTheme="minorHAnsi" w:cstheme="minorHAnsi"/>
          <w:b/>
          <w:lang w:eastAsia="pl-PL"/>
        </w:rPr>
        <w:t>3.10.1.</w:t>
      </w:r>
      <w:r w:rsidRPr="00B23D35">
        <w:rPr>
          <w:rFonts w:asciiTheme="minorHAnsi" w:hAnsiTheme="minorHAnsi" w:cstheme="minorHAnsi"/>
          <w:lang w:eastAsia="pl-PL"/>
        </w:rPr>
        <w:t>Osoby</w:t>
      </w:r>
      <w:r w:rsidRPr="00B23D35">
        <w:rPr>
          <w:rFonts w:asciiTheme="minorHAnsi" w:hAnsiTheme="minorHAnsi" w:cstheme="minorHAnsi"/>
          <w:b/>
          <w:lang w:eastAsia="pl-PL"/>
        </w:rPr>
        <w:t xml:space="preserve">  </w:t>
      </w:r>
      <w:r w:rsidRPr="00B23D35">
        <w:rPr>
          <w:rFonts w:asciiTheme="minorHAnsi" w:hAnsiTheme="minorHAnsi" w:cstheme="minorHAnsi"/>
          <w:lang w:eastAsia="pl-PL"/>
        </w:rPr>
        <w:t>wykonujące powyższe czynności, realizujące przedmiot zamówienia, muszą być zatrudnione przez Wykonawcę na podstawie umowy o pracę, przez co najmniej okres realizacji zamówienia. W przypadku rozwiązania stosunku pracy przed zakończeniem okresu realizacji zamówienia, Wykonawca zobowiązuje się do niezwłocznego zatrudnienia na to miejsce innej osoby.</w:t>
      </w:r>
    </w:p>
    <w:p w14:paraId="3F7DB9CA" w14:textId="77777777" w:rsidR="00F9474E" w:rsidRPr="00B23D35" w:rsidRDefault="00F9474E" w:rsidP="00F9474E">
      <w:pPr>
        <w:tabs>
          <w:tab w:val="left" w:pos="900"/>
          <w:tab w:val="left" w:pos="1440"/>
        </w:tabs>
        <w:suppressAutoHyphens w:val="0"/>
        <w:ind w:left="720"/>
        <w:jc w:val="both"/>
        <w:rPr>
          <w:rFonts w:asciiTheme="minorHAnsi" w:hAnsiTheme="minorHAnsi" w:cstheme="minorHAnsi"/>
          <w:lang w:eastAsia="pl-PL"/>
        </w:rPr>
      </w:pPr>
    </w:p>
    <w:p w14:paraId="554D4649" w14:textId="77777777" w:rsidR="00F9474E" w:rsidRPr="00B23D35" w:rsidRDefault="00F9474E" w:rsidP="00F9474E">
      <w:pPr>
        <w:tabs>
          <w:tab w:val="left" w:pos="900"/>
          <w:tab w:val="left" w:pos="1440"/>
        </w:tabs>
        <w:suppressAutoHyphens w:val="0"/>
        <w:jc w:val="both"/>
        <w:rPr>
          <w:rFonts w:asciiTheme="minorHAnsi" w:hAnsiTheme="minorHAnsi" w:cstheme="minorHAnsi"/>
          <w:lang w:eastAsia="pl-PL"/>
        </w:rPr>
      </w:pPr>
      <w:r w:rsidRPr="00B23D35">
        <w:rPr>
          <w:rFonts w:asciiTheme="minorHAnsi" w:hAnsiTheme="minorHAnsi" w:cstheme="minorHAnsi"/>
          <w:b/>
          <w:lang w:eastAsia="pl-PL"/>
        </w:rPr>
        <w:t>3.10.2.</w:t>
      </w:r>
      <w:r w:rsidRPr="00B23D35">
        <w:rPr>
          <w:rFonts w:asciiTheme="minorHAnsi" w:hAnsiTheme="minorHAnsi" w:cstheme="minorHAnsi"/>
          <w:lang w:eastAsia="pl-PL"/>
        </w:rPr>
        <w:t xml:space="preserve"> W trakcie realizacji zamówienia Zamawiający uprawniony jest do wykonywania czynności kontrolnych wobec Wykonawcy odnośnie spełniania przez Wykonawcę lub podwykonawcę wymogu zatrudnienia na podstawie umowy o pracę osób wykonujących wskazane w pkt. 3.10 czynności. Zamawiający uprawniony jest w szczególności do:</w:t>
      </w:r>
    </w:p>
    <w:p w14:paraId="108E3870" w14:textId="77777777" w:rsidR="00F9474E" w:rsidRPr="00B23D35" w:rsidRDefault="00F9474E" w:rsidP="00F9474E">
      <w:pPr>
        <w:tabs>
          <w:tab w:val="left" w:pos="900"/>
          <w:tab w:val="left" w:pos="1440"/>
        </w:tabs>
        <w:suppressAutoHyphens w:val="0"/>
        <w:ind w:left="720"/>
        <w:jc w:val="both"/>
        <w:rPr>
          <w:rFonts w:asciiTheme="minorHAnsi" w:hAnsiTheme="minorHAnsi" w:cstheme="minorHAnsi"/>
          <w:lang w:eastAsia="pl-PL"/>
        </w:rPr>
      </w:pPr>
      <w:r w:rsidRPr="00B23D35">
        <w:rPr>
          <w:rFonts w:asciiTheme="minorHAnsi" w:hAnsiTheme="minorHAnsi" w:cstheme="minorHAnsi"/>
          <w:lang w:eastAsia="pl-PL"/>
        </w:rPr>
        <w:t>a) żądania oświadczeń i dokumentów w zakresie potwierdzenia spełniania ww. wymogów i dokonywania ich oceny,</w:t>
      </w:r>
    </w:p>
    <w:p w14:paraId="3B17D2F7" w14:textId="77777777" w:rsidR="00F9474E" w:rsidRPr="00B23D35" w:rsidRDefault="00F9474E" w:rsidP="00F9474E">
      <w:pPr>
        <w:tabs>
          <w:tab w:val="left" w:pos="900"/>
          <w:tab w:val="left" w:pos="1440"/>
        </w:tabs>
        <w:suppressAutoHyphens w:val="0"/>
        <w:ind w:left="720"/>
        <w:jc w:val="both"/>
        <w:rPr>
          <w:rFonts w:asciiTheme="minorHAnsi" w:hAnsiTheme="minorHAnsi" w:cstheme="minorHAnsi"/>
          <w:lang w:eastAsia="pl-PL"/>
        </w:rPr>
      </w:pPr>
      <w:r w:rsidRPr="00B23D35">
        <w:rPr>
          <w:rFonts w:asciiTheme="minorHAnsi" w:hAnsiTheme="minorHAnsi" w:cstheme="minorHAnsi"/>
          <w:lang w:eastAsia="pl-PL"/>
        </w:rPr>
        <w:t>b) żądania wyjaśnień w przypadku wątpliwości w zakresie potwierdzania spełniania ww. wymogów,</w:t>
      </w:r>
    </w:p>
    <w:p w14:paraId="1C052300" w14:textId="77777777" w:rsidR="00F9474E" w:rsidRPr="00B23D35" w:rsidRDefault="00F9474E" w:rsidP="00F9474E">
      <w:pPr>
        <w:tabs>
          <w:tab w:val="left" w:pos="900"/>
          <w:tab w:val="left" w:pos="1440"/>
        </w:tabs>
        <w:suppressAutoHyphens w:val="0"/>
        <w:ind w:left="720"/>
        <w:jc w:val="both"/>
        <w:rPr>
          <w:rFonts w:asciiTheme="minorHAnsi" w:hAnsiTheme="minorHAnsi" w:cstheme="minorHAnsi"/>
          <w:lang w:eastAsia="pl-PL"/>
        </w:rPr>
      </w:pPr>
      <w:r w:rsidRPr="00B23D35">
        <w:rPr>
          <w:rFonts w:asciiTheme="minorHAnsi" w:hAnsiTheme="minorHAnsi" w:cstheme="minorHAnsi"/>
          <w:lang w:eastAsia="pl-PL"/>
        </w:rPr>
        <w:t>c) przeprowadzania kontroli na miejscu wykonywania świadczenia.</w:t>
      </w:r>
    </w:p>
    <w:p w14:paraId="0C1C859A" w14:textId="77777777" w:rsidR="00F9474E" w:rsidRPr="00B23D35" w:rsidRDefault="00F9474E" w:rsidP="00F9474E">
      <w:pPr>
        <w:tabs>
          <w:tab w:val="left" w:pos="900"/>
          <w:tab w:val="left" w:pos="1440"/>
        </w:tabs>
        <w:suppressAutoHyphens w:val="0"/>
        <w:ind w:left="720"/>
        <w:jc w:val="both"/>
        <w:rPr>
          <w:rFonts w:asciiTheme="minorHAnsi" w:hAnsiTheme="minorHAnsi" w:cstheme="minorHAnsi"/>
          <w:lang w:eastAsia="pl-PL"/>
        </w:rPr>
      </w:pPr>
      <w:r w:rsidRPr="00B23D35">
        <w:rPr>
          <w:rFonts w:asciiTheme="minorHAnsi" w:hAnsiTheme="minorHAnsi" w:cstheme="minorHAnsi"/>
          <w:lang w:eastAsia="pl-PL"/>
        </w:rPr>
        <w:t xml:space="preserve"> </w:t>
      </w:r>
    </w:p>
    <w:p w14:paraId="3D3E2D2D" w14:textId="77777777" w:rsidR="00F9474E" w:rsidRPr="00B23D35" w:rsidRDefault="00F9474E" w:rsidP="00F9474E">
      <w:pPr>
        <w:tabs>
          <w:tab w:val="left" w:pos="900"/>
          <w:tab w:val="left" w:pos="1440"/>
        </w:tabs>
        <w:suppressAutoHyphens w:val="0"/>
        <w:jc w:val="both"/>
        <w:rPr>
          <w:rFonts w:asciiTheme="minorHAnsi" w:hAnsiTheme="minorHAnsi" w:cstheme="minorHAnsi"/>
          <w:lang w:eastAsia="pl-PL"/>
        </w:rPr>
      </w:pPr>
      <w:r w:rsidRPr="00B23D35">
        <w:rPr>
          <w:rFonts w:asciiTheme="minorHAnsi" w:hAnsiTheme="minorHAnsi" w:cstheme="minorHAnsi"/>
          <w:b/>
          <w:lang w:eastAsia="pl-PL"/>
        </w:rPr>
        <w:t>3.10.3.</w:t>
      </w:r>
      <w:r w:rsidRPr="00B23D35">
        <w:rPr>
          <w:rFonts w:asciiTheme="minorHAnsi" w:hAnsiTheme="minorHAnsi" w:cstheme="minorHAnsi"/>
          <w:lang w:eastAsia="pl-PL"/>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3.10 czynności w trakcie realizacji zamówienia:</w:t>
      </w:r>
    </w:p>
    <w:p w14:paraId="1557F516" w14:textId="77777777" w:rsidR="00F9474E" w:rsidRPr="00B23D35" w:rsidRDefault="00F9474E" w:rsidP="00091263">
      <w:pPr>
        <w:numPr>
          <w:ilvl w:val="0"/>
          <w:numId w:val="11"/>
        </w:numPr>
        <w:suppressAutoHyphens w:val="0"/>
        <w:spacing w:after="160" w:line="259" w:lineRule="auto"/>
        <w:ind w:left="567" w:hanging="425"/>
        <w:contextualSpacing/>
        <w:jc w:val="both"/>
        <w:rPr>
          <w:rFonts w:asciiTheme="minorHAnsi" w:eastAsia="Calibri" w:hAnsiTheme="minorHAnsi" w:cstheme="minorHAnsi"/>
          <w:i/>
          <w:lang w:eastAsia="en-US"/>
        </w:rPr>
      </w:pPr>
      <w:r w:rsidRPr="00B23D35">
        <w:rPr>
          <w:rFonts w:asciiTheme="minorHAnsi" w:eastAsia="Calibri" w:hAnsiTheme="minorHAnsi" w:cstheme="minorHAnsi"/>
          <w:b/>
          <w:lang w:eastAsia="en-US"/>
        </w:rPr>
        <w:t xml:space="preserve">oświadczenie wykonawcy lub podwykonawcy </w:t>
      </w:r>
      <w:r w:rsidRPr="00B23D35">
        <w:rPr>
          <w:rFonts w:asciiTheme="minorHAnsi" w:eastAsia="Calibri" w:hAnsiTheme="minorHAnsi" w:cstheme="minorHAnsi"/>
          <w:lang w:eastAsia="en-US"/>
        </w:rPr>
        <w:t>o zatrudnieniu na podstawie umowy o pracę osób wykonujących czynności, których dotyczy wezwanie zamawiającego.</w:t>
      </w:r>
      <w:r w:rsidRPr="00B23D35">
        <w:rPr>
          <w:rFonts w:asciiTheme="minorHAnsi" w:eastAsia="Calibri" w:hAnsiTheme="minorHAnsi" w:cstheme="minorHAnsi"/>
          <w:b/>
          <w:lang w:eastAsia="en-US"/>
        </w:rPr>
        <w:t xml:space="preserve"> </w:t>
      </w:r>
      <w:r w:rsidRPr="00B23D35">
        <w:rPr>
          <w:rFonts w:asciiTheme="minorHAnsi" w:eastAsia="Calibri" w:hAnsiTheme="minorHAnsi" w:cstheme="minorHAns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imienia i nazwiska,  rodzaju umowy o pracę i wymiaru etatu oraz podpis osoby uprawnionej do złożenia oświadczenia w imieniu wykonawcy lub podwykonawcy.</w:t>
      </w:r>
    </w:p>
    <w:p w14:paraId="6A620962" w14:textId="77777777" w:rsidR="00F9474E" w:rsidRPr="00B23D35" w:rsidRDefault="00F9474E" w:rsidP="00F9474E">
      <w:pPr>
        <w:suppressAutoHyphens w:val="0"/>
        <w:ind w:left="567"/>
        <w:contextualSpacing/>
        <w:jc w:val="both"/>
        <w:rPr>
          <w:rFonts w:asciiTheme="minorHAnsi" w:eastAsia="Calibri" w:hAnsiTheme="minorHAnsi" w:cstheme="minorHAnsi"/>
          <w:i/>
          <w:lang w:eastAsia="en-US"/>
        </w:rPr>
      </w:pPr>
    </w:p>
    <w:p w14:paraId="4E0EDDE0" w14:textId="77777777" w:rsidR="00F9474E" w:rsidRPr="00B23D35" w:rsidRDefault="00F9474E" w:rsidP="00F9474E">
      <w:pPr>
        <w:suppressAutoHyphens w:val="0"/>
        <w:contextualSpacing/>
        <w:jc w:val="both"/>
        <w:rPr>
          <w:rFonts w:asciiTheme="minorHAnsi" w:eastAsia="Calibri" w:hAnsiTheme="minorHAnsi" w:cstheme="minorHAnsi"/>
          <w:i/>
          <w:lang w:eastAsia="en-US"/>
        </w:rPr>
      </w:pPr>
      <w:r w:rsidRPr="00B23D35">
        <w:rPr>
          <w:rFonts w:asciiTheme="minorHAnsi" w:eastAsia="Calibri" w:hAnsiTheme="minorHAnsi" w:cstheme="minorHAnsi"/>
          <w:b/>
          <w:lang w:eastAsia="en-US"/>
        </w:rPr>
        <w:t xml:space="preserve">3.10.4 </w:t>
      </w:r>
      <w:r w:rsidRPr="00B23D35">
        <w:rPr>
          <w:rFonts w:asciiTheme="minorHAnsi" w:eastAsia="Calibri" w:hAnsiTheme="minorHAnsi" w:cstheme="minorHAnsi"/>
          <w:lang w:eastAsia="en-US"/>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2B62BC15" w14:textId="77777777" w:rsidR="00F9474E" w:rsidRPr="00B23D35" w:rsidRDefault="00F9474E" w:rsidP="00F9474E">
      <w:pPr>
        <w:suppressAutoHyphens w:val="0"/>
        <w:ind w:left="284" w:hanging="142"/>
        <w:contextualSpacing/>
        <w:jc w:val="both"/>
        <w:rPr>
          <w:rFonts w:asciiTheme="minorHAnsi" w:eastAsia="Calibri" w:hAnsiTheme="minorHAnsi" w:cstheme="minorHAnsi"/>
          <w:lang w:eastAsia="en-US"/>
        </w:rPr>
      </w:pPr>
      <w:r w:rsidRPr="00B23D35">
        <w:rPr>
          <w:rFonts w:asciiTheme="minorHAnsi" w:eastAsia="Calibri" w:hAnsiTheme="minorHAnsi" w:cstheme="minorHAnsi"/>
          <w:lang w:eastAsia="en-US"/>
        </w:rPr>
        <w:lastRenderedPageBreak/>
        <w:t>a) poświadczoną za zgodność z oryginałem odpowiednio przez wykonawcę lub podwykonawcę</w:t>
      </w:r>
      <w:r w:rsidRPr="00B23D35">
        <w:rPr>
          <w:rFonts w:asciiTheme="minorHAnsi" w:eastAsia="Calibri" w:hAnsiTheme="minorHAnsi" w:cstheme="minorHAnsi"/>
          <w:b/>
          <w:lang w:eastAsia="en-US"/>
        </w:rPr>
        <w:t xml:space="preserve"> kopię umowy/umów o pracę</w:t>
      </w:r>
      <w:r w:rsidRPr="00B23D35">
        <w:rPr>
          <w:rFonts w:asciiTheme="minorHAnsi" w:eastAsia="Calibri" w:hAnsiTheme="minorHAnsi" w:cstheme="minorHAnsi"/>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B23D35">
        <w:rPr>
          <w:rFonts w:asciiTheme="minorHAnsi" w:eastAsia="Calibri" w:hAnsiTheme="minorHAnsi" w:cstheme="minorHAnsi"/>
          <w:i/>
          <w:lang w:eastAsia="en-US"/>
        </w:rPr>
        <w:t>o ochronie danych osobowych</w:t>
      </w:r>
      <w:r w:rsidRPr="00B23D35">
        <w:rPr>
          <w:rFonts w:asciiTheme="minorHAnsi" w:eastAsia="Calibri" w:hAnsiTheme="minorHAnsi" w:cstheme="minorHAnsi"/>
          <w:lang w:eastAsia="en-US"/>
        </w:rPr>
        <w:t xml:space="preserve"> (tj, adresów, nr PESEL pracowników). Imię i nazwisko pracownika nie podlega anonimizacji</w:t>
      </w:r>
      <w:r w:rsidRPr="00B23D35">
        <w:rPr>
          <w:rFonts w:asciiTheme="minorHAnsi" w:eastAsia="Calibri" w:hAnsiTheme="minorHAnsi" w:cstheme="minorHAnsi"/>
          <w:sz w:val="22"/>
          <w:szCs w:val="22"/>
          <w:lang w:eastAsia="en-US"/>
        </w:rPr>
        <w:t xml:space="preserve">.  </w:t>
      </w:r>
      <w:r w:rsidRPr="00B23D35">
        <w:rPr>
          <w:rFonts w:asciiTheme="minorHAnsi" w:eastAsia="Calibri" w:hAnsiTheme="minorHAnsi" w:cstheme="minorHAnsi"/>
          <w:lang w:eastAsia="en-US"/>
        </w:rPr>
        <w:t>Informacje takie jak: data zawarcia umowy, rodzaj umowy o pracę i wymiar etatu powinny być możliwe do zidentyfikowania;</w:t>
      </w:r>
    </w:p>
    <w:p w14:paraId="05D64614" w14:textId="77777777" w:rsidR="00F9474E" w:rsidRPr="00B23D35" w:rsidRDefault="00F9474E" w:rsidP="00F9474E">
      <w:pPr>
        <w:suppressAutoHyphens w:val="0"/>
        <w:ind w:left="284"/>
        <w:contextualSpacing/>
        <w:jc w:val="both"/>
        <w:rPr>
          <w:rFonts w:asciiTheme="minorHAnsi" w:eastAsia="Calibri" w:hAnsiTheme="minorHAnsi" w:cstheme="minorHAnsi"/>
          <w:lang w:eastAsia="en-US"/>
        </w:rPr>
      </w:pPr>
      <w:r w:rsidRPr="00B23D35">
        <w:rPr>
          <w:rFonts w:asciiTheme="minorHAnsi" w:eastAsia="Calibri" w:hAnsiTheme="minorHAnsi" w:cstheme="minorHAnsi"/>
          <w:lang w:eastAsia="en-US"/>
        </w:rPr>
        <w:t xml:space="preserve">b) </w:t>
      </w:r>
      <w:r w:rsidRPr="00B23D35">
        <w:rPr>
          <w:rFonts w:asciiTheme="minorHAnsi" w:eastAsia="Calibri" w:hAnsiTheme="minorHAnsi" w:cstheme="minorHAnsi"/>
          <w:b/>
          <w:lang w:eastAsia="en-US"/>
        </w:rPr>
        <w:t>zaświadczenie właściwego oddziału ZUS,</w:t>
      </w:r>
      <w:r w:rsidRPr="00B23D35">
        <w:rPr>
          <w:rFonts w:asciiTheme="minorHAnsi" w:eastAsia="Calibri" w:hAnsiTheme="minorHAnsi" w:cstheme="minorHAnsi"/>
          <w:lang w:eastAsia="en-US"/>
        </w:rPr>
        <w:t xml:space="preserve"> potwierdzające opłacanie przez wykonawcę lub podwykonawcę składek na ubezpieczenia społeczne i zdrowotne z tytułu zatrudnienia na podstawie umów o pracę za ostatni okres rozliczeniowy;</w:t>
      </w:r>
    </w:p>
    <w:p w14:paraId="084B1595" w14:textId="77777777" w:rsidR="00F9474E" w:rsidRPr="00B23D35" w:rsidRDefault="00F9474E" w:rsidP="00F9474E">
      <w:pPr>
        <w:suppressAutoHyphens w:val="0"/>
        <w:ind w:left="284"/>
        <w:contextualSpacing/>
        <w:jc w:val="both"/>
        <w:rPr>
          <w:rFonts w:asciiTheme="minorHAnsi" w:eastAsia="Calibri" w:hAnsiTheme="minorHAnsi" w:cstheme="minorHAnsi"/>
          <w:i/>
          <w:lang w:eastAsia="en-US"/>
        </w:rPr>
      </w:pPr>
      <w:r w:rsidRPr="00B23D35">
        <w:rPr>
          <w:rFonts w:asciiTheme="minorHAnsi" w:eastAsia="Calibri" w:hAnsiTheme="minorHAnsi" w:cstheme="minorHAnsi"/>
          <w:lang w:eastAsia="en-US"/>
        </w:rPr>
        <w:t>c) poświadczoną za zgodność z oryginałem odpowiednio przez wykonawcę lub podwykonawcę</w:t>
      </w:r>
      <w:r w:rsidRPr="00B23D35">
        <w:rPr>
          <w:rFonts w:asciiTheme="minorHAnsi" w:eastAsia="Calibri" w:hAnsiTheme="minorHAnsi" w:cstheme="minorHAnsi"/>
          <w:b/>
          <w:lang w:eastAsia="en-US"/>
        </w:rPr>
        <w:t xml:space="preserve"> kopię dowodu potwierdzającego zgłoszenie pracownika przez pracodawcę do ubezpieczeń</w:t>
      </w:r>
      <w:r w:rsidRPr="00B23D35">
        <w:rPr>
          <w:rFonts w:asciiTheme="minorHAnsi" w:eastAsia="Calibri" w:hAnsiTheme="minorHAnsi" w:cstheme="minorHAnsi"/>
          <w:lang w:eastAsia="en-US"/>
        </w:rPr>
        <w:t xml:space="preserve">, zanonimizowaną w sposób zapewniający ochronę danych osobowych pracowników, zgodnie z przepisami ustawy z dnia 29 sierpnia 1997 r. </w:t>
      </w:r>
      <w:r w:rsidRPr="00B23D35">
        <w:rPr>
          <w:rFonts w:asciiTheme="minorHAnsi" w:eastAsia="Calibri" w:hAnsiTheme="minorHAnsi" w:cstheme="minorHAnsi"/>
          <w:i/>
          <w:lang w:eastAsia="en-US"/>
        </w:rPr>
        <w:t>o ochronie danych osobowych.</w:t>
      </w:r>
    </w:p>
    <w:p w14:paraId="43879DF7" w14:textId="77777777" w:rsidR="00F9474E" w:rsidRPr="00B23D35" w:rsidRDefault="00F9474E" w:rsidP="00F9474E">
      <w:pPr>
        <w:suppressAutoHyphens w:val="0"/>
        <w:ind w:left="284"/>
        <w:contextualSpacing/>
        <w:jc w:val="both"/>
        <w:rPr>
          <w:rFonts w:asciiTheme="minorHAnsi" w:eastAsia="Calibri" w:hAnsiTheme="minorHAnsi" w:cstheme="minorHAnsi"/>
          <w:i/>
          <w:lang w:eastAsia="en-US"/>
        </w:rPr>
      </w:pPr>
    </w:p>
    <w:p w14:paraId="44C3E658" w14:textId="77777777" w:rsidR="00F9474E" w:rsidRPr="00B23D35" w:rsidRDefault="00F9474E" w:rsidP="009138AB">
      <w:pPr>
        <w:numPr>
          <w:ilvl w:val="2"/>
          <w:numId w:val="46"/>
        </w:numPr>
        <w:suppressAutoHyphens w:val="0"/>
        <w:spacing w:after="160" w:line="259" w:lineRule="auto"/>
        <w:ind w:left="142" w:hanging="142"/>
        <w:contextualSpacing/>
        <w:jc w:val="both"/>
        <w:rPr>
          <w:rFonts w:asciiTheme="minorHAnsi" w:eastAsia="Calibri" w:hAnsiTheme="minorHAnsi" w:cstheme="minorHAnsi"/>
          <w:lang w:eastAsia="en-US"/>
        </w:rPr>
      </w:pPr>
      <w:r w:rsidRPr="00B23D35">
        <w:rPr>
          <w:rFonts w:asciiTheme="minorHAnsi" w:eastAsia="Calibri" w:hAnsiTheme="minorHAnsi" w:cstheme="minorHAnsi"/>
          <w:lang w:eastAsia="en-US"/>
        </w:rPr>
        <w:t xml:space="preserve">Z tytułu niespełnienia przez Wykonawcę lub podwykonawcę wymogu zatrudnienia na podstawie umowy o pracę osób wykonujących wskazane w 3.10 czynności Zamawiający przewiduje sankcję w postaci obowiązku zapłaty przez wykonawcę kary umownej w wysokości określonej w projekcie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2A68A11A" w14:textId="77777777" w:rsidR="00F9474E" w:rsidRPr="00B23D35" w:rsidRDefault="00F9474E" w:rsidP="00F9474E">
      <w:pPr>
        <w:suppressAutoHyphens w:val="0"/>
        <w:contextualSpacing/>
        <w:jc w:val="both"/>
        <w:rPr>
          <w:rFonts w:asciiTheme="minorHAnsi" w:eastAsia="Calibri" w:hAnsiTheme="minorHAnsi" w:cstheme="minorHAnsi"/>
          <w:b/>
          <w:lang w:eastAsia="en-US"/>
        </w:rPr>
      </w:pPr>
    </w:p>
    <w:p w14:paraId="0AF921D7" w14:textId="77777777" w:rsidR="00F9474E" w:rsidRPr="00B23D35" w:rsidRDefault="00F9474E" w:rsidP="00F9474E">
      <w:pPr>
        <w:suppressAutoHyphens w:val="0"/>
        <w:contextualSpacing/>
        <w:jc w:val="both"/>
        <w:rPr>
          <w:rFonts w:asciiTheme="minorHAnsi" w:eastAsia="Calibri" w:hAnsiTheme="minorHAnsi" w:cstheme="minorHAnsi"/>
          <w:lang w:eastAsia="en-US"/>
        </w:rPr>
      </w:pPr>
      <w:r w:rsidRPr="00B23D35">
        <w:rPr>
          <w:rFonts w:asciiTheme="minorHAnsi" w:eastAsia="Calibri" w:hAnsiTheme="minorHAnsi" w:cstheme="minorHAnsi"/>
          <w:b/>
          <w:lang w:eastAsia="en-US"/>
        </w:rPr>
        <w:t>3.10.6.</w:t>
      </w:r>
      <w:r w:rsidRPr="00B23D35">
        <w:rPr>
          <w:rFonts w:asciiTheme="minorHAnsi" w:eastAsia="Calibri" w:hAnsiTheme="minorHAnsi" w:cstheme="minorHAnsi"/>
          <w:lang w:eastAsia="en-US"/>
        </w:rPr>
        <w:t>W przypadku uzasadnionych wątpliwości co do przestrzegania prawa pracy przez Wykonawcę lub podwykonawcę, Zamawiający może zwrócić się o przeprowadzenie kontroli przez Państwową Inspekcję Pracy.</w:t>
      </w:r>
    </w:p>
    <w:p w14:paraId="1293DBD9" w14:textId="77777777" w:rsidR="00F9474E" w:rsidRPr="00B23D35" w:rsidRDefault="00F9474E" w:rsidP="00F9474E">
      <w:pPr>
        <w:suppressAutoHyphens w:val="0"/>
        <w:ind w:left="360"/>
        <w:contextualSpacing/>
        <w:jc w:val="both"/>
        <w:rPr>
          <w:rFonts w:asciiTheme="minorHAnsi" w:eastAsia="Calibri" w:hAnsiTheme="minorHAnsi" w:cstheme="minorHAnsi"/>
          <w:lang w:eastAsia="en-US"/>
        </w:rPr>
      </w:pPr>
    </w:p>
    <w:p w14:paraId="4D65C3C9" w14:textId="77777777" w:rsidR="00F9474E" w:rsidRPr="00B23D35" w:rsidRDefault="00F9474E" w:rsidP="00F9474E">
      <w:pPr>
        <w:suppressAutoHyphens w:val="0"/>
        <w:jc w:val="both"/>
        <w:rPr>
          <w:rFonts w:asciiTheme="minorHAnsi" w:hAnsiTheme="minorHAnsi" w:cstheme="minorHAnsi"/>
          <w:lang w:eastAsia="pl-PL"/>
        </w:rPr>
      </w:pPr>
      <w:r w:rsidRPr="00B23D35">
        <w:rPr>
          <w:rFonts w:asciiTheme="minorHAnsi" w:hAnsiTheme="minorHAnsi" w:cstheme="minorHAnsi"/>
          <w:b/>
          <w:lang w:eastAsia="pl-PL"/>
        </w:rPr>
        <w:t>4.</w:t>
      </w:r>
      <w:r w:rsidRPr="00B23D35">
        <w:rPr>
          <w:rFonts w:asciiTheme="minorHAnsi" w:hAnsiTheme="minorHAnsi" w:cstheme="minorHAnsi"/>
          <w:lang w:eastAsia="pl-PL"/>
        </w:rPr>
        <w:t xml:space="preserve"> Zamawiający nie dopuszcza możliwości składania ofert częściowych .</w:t>
      </w:r>
    </w:p>
    <w:p w14:paraId="5414D973" w14:textId="77777777" w:rsidR="00F9474E" w:rsidRPr="00B23D35" w:rsidRDefault="00F9474E" w:rsidP="00F9474E">
      <w:pPr>
        <w:suppressAutoHyphens w:val="0"/>
        <w:jc w:val="both"/>
        <w:rPr>
          <w:rFonts w:asciiTheme="minorHAnsi" w:hAnsiTheme="minorHAnsi" w:cstheme="minorHAnsi"/>
          <w:lang w:eastAsia="pl-PL"/>
        </w:rPr>
      </w:pPr>
    </w:p>
    <w:p w14:paraId="3EE6EC0A" w14:textId="77777777" w:rsidR="00F9474E" w:rsidRPr="00B23D35" w:rsidRDefault="00F9474E" w:rsidP="00F9474E">
      <w:pPr>
        <w:suppressAutoHyphens w:val="0"/>
        <w:jc w:val="both"/>
        <w:rPr>
          <w:rFonts w:asciiTheme="minorHAnsi" w:hAnsiTheme="minorHAnsi" w:cstheme="minorHAnsi"/>
          <w:lang w:eastAsia="pl-PL"/>
        </w:rPr>
      </w:pPr>
      <w:r w:rsidRPr="00B23D35">
        <w:rPr>
          <w:rFonts w:asciiTheme="minorHAnsi" w:hAnsiTheme="minorHAnsi" w:cstheme="minorHAnsi"/>
          <w:b/>
          <w:lang w:eastAsia="pl-PL"/>
        </w:rPr>
        <w:t>5.</w:t>
      </w:r>
      <w:r w:rsidRPr="00B23D35">
        <w:rPr>
          <w:rFonts w:asciiTheme="minorHAnsi" w:hAnsiTheme="minorHAnsi" w:cstheme="minorHAnsi"/>
          <w:lang w:eastAsia="pl-PL"/>
        </w:rPr>
        <w:t xml:space="preserve"> Zamawiający nie dopuszcza możliwości składania ofert wariantowych.</w:t>
      </w:r>
    </w:p>
    <w:p w14:paraId="7A9818B8" w14:textId="77777777" w:rsidR="00EC202D" w:rsidRPr="00B23D35" w:rsidRDefault="00EC202D" w:rsidP="0058059F">
      <w:pPr>
        <w:jc w:val="both"/>
        <w:rPr>
          <w:rFonts w:asciiTheme="minorHAnsi" w:hAnsiTheme="minorHAnsi" w:cstheme="minorHAnsi"/>
          <w:b/>
          <w:lang w:eastAsia="pl-PL"/>
        </w:rPr>
      </w:pPr>
    </w:p>
    <w:p w14:paraId="3757B7A0" w14:textId="089F221A" w:rsidR="00E72B35" w:rsidRPr="00B23D35" w:rsidRDefault="00E72B35" w:rsidP="0058059F">
      <w:pPr>
        <w:jc w:val="both"/>
        <w:rPr>
          <w:rFonts w:asciiTheme="minorHAnsi" w:hAnsiTheme="minorHAnsi" w:cstheme="minorHAnsi"/>
        </w:rPr>
      </w:pPr>
      <w:r w:rsidRPr="00B23D35">
        <w:rPr>
          <w:rFonts w:asciiTheme="minorHAnsi" w:hAnsiTheme="minorHAnsi" w:cstheme="minorHAnsi"/>
          <w:b/>
        </w:rPr>
        <w:t>6.</w:t>
      </w:r>
      <w:r w:rsidRPr="00B23D35">
        <w:rPr>
          <w:rFonts w:asciiTheme="minorHAnsi" w:hAnsiTheme="minorHAnsi" w:cstheme="minorHAnsi"/>
        </w:rPr>
        <w:t xml:space="preserve"> Zamawiający przewiduje możliwość udzielenia zamówienia na zasadach określonych w art. 67 ust 1 pkt 6 ustawy Prawo zamówień publicznych do 20% wartości zamówienia podstawowego, polegających na powtórzeniu podobnych robót budowlanych, w szczególności na wyk</w:t>
      </w:r>
      <w:r w:rsidR="00D62293" w:rsidRPr="00B23D35">
        <w:rPr>
          <w:rFonts w:asciiTheme="minorHAnsi" w:hAnsiTheme="minorHAnsi" w:cstheme="minorHAnsi"/>
        </w:rPr>
        <w:t>onaniu sieci</w:t>
      </w:r>
      <w:r w:rsidR="00116A8C" w:rsidRPr="00B23D35">
        <w:rPr>
          <w:rFonts w:asciiTheme="minorHAnsi" w:hAnsiTheme="minorHAnsi" w:cstheme="minorHAnsi"/>
        </w:rPr>
        <w:t xml:space="preserve"> </w:t>
      </w:r>
      <w:r w:rsidR="00C97A1F" w:rsidRPr="00B23D35">
        <w:rPr>
          <w:rFonts w:asciiTheme="minorHAnsi" w:hAnsiTheme="minorHAnsi" w:cstheme="minorHAnsi"/>
        </w:rPr>
        <w:t>kanalizacyjnej</w:t>
      </w:r>
      <w:r w:rsidR="004F32A1" w:rsidRPr="00B23D35">
        <w:rPr>
          <w:rFonts w:asciiTheme="minorHAnsi" w:hAnsiTheme="minorHAnsi" w:cstheme="minorHAnsi"/>
        </w:rPr>
        <w:t xml:space="preserve"> wraz z przyłączami</w:t>
      </w:r>
      <w:r w:rsidR="00053BAC" w:rsidRPr="00B23D35">
        <w:rPr>
          <w:rFonts w:asciiTheme="minorHAnsi" w:hAnsiTheme="minorHAnsi" w:cstheme="minorHAnsi"/>
        </w:rPr>
        <w:t>.</w:t>
      </w:r>
    </w:p>
    <w:p w14:paraId="36130F05" w14:textId="77777777" w:rsidR="00160696" w:rsidRPr="00B23D35" w:rsidRDefault="00160696" w:rsidP="0058059F">
      <w:pPr>
        <w:jc w:val="both"/>
        <w:rPr>
          <w:rFonts w:asciiTheme="minorHAnsi" w:hAnsiTheme="minorHAnsi" w:cstheme="minorHAnsi"/>
        </w:rPr>
      </w:pPr>
    </w:p>
    <w:p w14:paraId="2AAAF043" w14:textId="77777777" w:rsidR="00E72B35" w:rsidRPr="00B23D35" w:rsidRDefault="00E72B35" w:rsidP="0058059F">
      <w:pPr>
        <w:jc w:val="both"/>
        <w:rPr>
          <w:rFonts w:asciiTheme="minorHAnsi" w:hAnsiTheme="minorHAnsi" w:cstheme="minorHAnsi"/>
        </w:rPr>
      </w:pPr>
      <w:r w:rsidRPr="00B23D35">
        <w:rPr>
          <w:rFonts w:asciiTheme="minorHAnsi" w:hAnsiTheme="minorHAnsi" w:cstheme="minorHAnsi"/>
        </w:rPr>
        <w:t>Warunkiem udzielenia takiego zamówienie będzie :</w:t>
      </w:r>
    </w:p>
    <w:p w14:paraId="7AD004F7" w14:textId="77777777" w:rsidR="00E72B35" w:rsidRPr="00B23D35" w:rsidRDefault="00E72B35" w:rsidP="0058059F">
      <w:pPr>
        <w:jc w:val="both"/>
        <w:rPr>
          <w:rFonts w:asciiTheme="minorHAnsi" w:hAnsiTheme="minorHAnsi" w:cstheme="minorHAnsi"/>
        </w:rPr>
      </w:pPr>
      <w:r w:rsidRPr="00B23D35">
        <w:rPr>
          <w:rFonts w:asciiTheme="minorHAnsi" w:hAnsiTheme="minorHAnsi" w:cstheme="minorHAnsi"/>
        </w:rPr>
        <w:t>- zamówienie zostanie przewidziane w ogłoszeniu o zamówieniu,</w:t>
      </w:r>
    </w:p>
    <w:p w14:paraId="195B74A3" w14:textId="77777777" w:rsidR="00E72B35" w:rsidRPr="00B23D35" w:rsidRDefault="00E72B35" w:rsidP="0058059F">
      <w:pPr>
        <w:jc w:val="both"/>
        <w:rPr>
          <w:rFonts w:asciiTheme="minorHAnsi" w:hAnsiTheme="minorHAnsi" w:cstheme="minorHAnsi"/>
        </w:rPr>
      </w:pPr>
      <w:r w:rsidRPr="00B23D35">
        <w:rPr>
          <w:rFonts w:asciiTheme="minorHAnsi" w:hAnsiTheme="minorHAnsi" w:cstheme="minorHAnsi"/>
        </w:rPr>
        <w:t>- zamówieni</w:t>
      </w:r>
      <w:r w:rsidR="00862EFA" w:rsidRPr="00B23D35">
        <w:rPr>
          <w:rFonts w:asciiTheme="minorHAnsi" w:hAnsiTheme="minorHAnsi" w:cstheme="minorHAnsi"/>
        </w:rPr>
        <w:t>e polegać będzie na powtórzeniu</w:t>
      </w:r>
      <w:r w:rsidRPr="00B23D35">
        <w:rPr>
          <w:rFonts w:asciiTheme="minorHAnsi" w:hAnsiTheme="minorHAnsi" w:cstheme="minorHAnsi"/>
        </w:rPr>
        <w:t xml:space="preserve"> podobnych robót budowlanych co zamówienie podstawowe,</w:t>
      </w:r>
    </w:p>
    <w:p w14:paraId="64966342" w14:textId="77777777" w:rsidR="00E72B35" w:rsidRPr="00B23D35" w:rsidRDefault="00E72B35" w:rsidP="0058059F">
      <w:pPr>
        <w:jc w:val="both"/>
        <w:rPr>
          <w:rFonts w:asciiTheme="minorHAnsi" w:hAnsiTheme="minorHAnsi" w:cstheme="minorHAnsi"/>
        </w:rPr>
      </w:pPr>
      <w:r w:rsidRPr="00B23D35">
        <w:rPr>
          <w:rFonts w:asciiTheme="minorHAnsi" w:hAnsiTheme="minorHAnsi" w:cstheme="minorHAnsi"/>
        </w:rPr>
        <w:lastRenderedPageBreak/>
        <w:t xml:space="preserve">- zamówienie jest zgodne z przedmiotem zamówienia podstawowego, </w:t>
      </w:r>
    </w:p>
    <w:p w14:paraId="786AD734" w14:textId="77777777" w:rsidR="00E72B35" w:rsidRPr="00B23D35" w:rsidRDefault="00E72B35" w:rsidP="0058059F">
      <w:pPr>
        <w:jc w:val="both"/>
        <w:rPr>
          <w:rFonts w:asciiTheme="minorHAnsi" w:hAnsiTheme="minorHAnsi" w:cstheme="minorHAnsi"/>
        </w:rPr>
      </w:pPr>
      <w:r w:rsidRPr="00B23D35">
        <w:rPr>
          <w:rFonts w:asciiTheme="minorHAnsi" w:hAnsiTheme="minorHAnsi" w:cstheme="minorHAnsi"/>
        </w:rPr>
        <w:t>- zostanie udzielone zostanie  w okresie 3 lat od dnia udzielenia zamówienia podstawowego,</w:t>
      </w:r>
    </w:p>
    <w:p w14:paraId="35CEEC3D" w14:textId="2B550086" w:rsidR="00E72B35" w:rsidRPr="00B23D35" w:rsidRDefault="00160696" w:rsidP="0058059F">
      <w:pPr>
        <w:jc w:val="both"/>
        <w:rPr>
          <w:rFonts w:asciiTheme="minorHAnsi" w:hAnsiTheme="minorHAnsi" w:cstheme="minorHAnsi"/>
        </w:rPr>
      </w:pPr>
      <w:r w:rsidRPr="00B23D35">
        <w:rPr>
          <w:rFonts w:asciiTheme="minorHAnsi" w:hAnsiTheme="minorHAnsi" w:cstheme="minorHAnsi"/>
        </w:rPr>
        <w:t xml:space="preserve">- </w:t>
      </w:r>
      <w:r w:rsidR="00E72B35" w:rsidRPr="00B23D35">
        <w:rPr>
          <w:rFonts w:asciiTheme="minorHAnsi" w:hAnsiTheme="minorHAnsi" w:cstheme="minorHAnsi"/>
        </w:rPr>
        <w:t>zostaną przeprowadzone negocjacje oraz zawarty aneks, z zachowaniem procedur wynikających z Pzp.</w:t>
      </w:r>
    </w:p>
    <w:p w14:paraId="5E49ADDC" w14:textId="77777777" w:rsidR="00C616C7" w:rsidRPr="00B23D35" w:rsidRDefault="00C616C7" w:rsidP="0058059F">
      <w:pPr>
        <w:jc w:val="both"/>
        <w:rPr>
          <w:rFonts w:asciiTheme="minorHAnsi" w:hAnsiTheme="minorHAnsi" w:cstheme="minorHAnsi"/>
          <w:b/>
        </w:rPr>
      </w:pPr>
    </w:p>
    <w:p w14:paraId="494FC5A9" w14:textId="77777777" w:rsidR="004F32A1" w:rsidRPr="00B23D35" w:rsidRDefault="004F32A1" w:rsidP="0058059F">
      <w:pPr>
        <w:jc w:val="both"/>
        <w:rPr>
          <w:rFonts w:asciiTheme="minorHAnsi" w:hAnsiTheme="minorHAnsi" w:cstheme="minorHAnsi"/>
          <w:b/>
        </w:rPr>
      </w:pPr>
    </w:p>
    <w:p w14:paraId="34483D00" w14:textId="36D8CBB4" w:rsidR="00E13527" w:rsidRPr="00B23D35" w:rsidRDefault="00DE6F11" w:rsidP="0058059F">
      <w:pPr>
        <w:jc w:val="both"/>
        <w:rPr>
          <w:rFonts w:asciiTheme="minorHAnsi" w:hAnsiTheme="minorHAnsi" w:cstheme="minorHAnsi"/>
          <w:b/>
        </w:rPr>
      </w:pPr>
      <w:r w:rsidRPr="00B23D35">
        <w:rPr>
          <w:rFonts w:asciiTheme="minorHAnsi" w:hAnsiTheme="minorHAnsi" w:cstheme="minorHAnsi"/>
          <w:b/>
        </w:rPr>
        <w:t>7. Termin wykonania zamówienia:</w:t>
      </w:r>
      <w:r w:rsidR="00C97A1F" w:rsidRPr="00B23D35">
        <w:rPr>
          <w:rFonts w:asciiTheme="minorHAnsi" w:hAnsiTheme="minorHAnsi" w:cstheme="minorHAnsi"/>
          <w:sz w:val="22"/>
          <w:szCs w:val="22"/>
        </w:rPr>
        <w:t xml:space="preserve"> </w:t>
      </w:r>
      <w:r w:rsidR="00B23D35" w:rsidRPr="00B23D35">
        <w:rPr>
          <w:rFonts w:asciiTheme="minorHAnsi" w:hAnsiTheme="minorHAnsi" w:cstheme="minorHAnsi"/>
          <w:u w:val="single"/>
        </w:rPr>
        <w:t>31.08</w:t>
      </w:r>
      <w:r w:rsidR="00FB6B1B" w:rsidRPr="00B23D35">
        <w:rPr>
          <w:rFonts w:asciiTheme="minorHAnsi" w:hAnsiTheme="minorHAnsi" w:cstheme="minorHAnsi"/>
          <w:u w:val="single"/>
        </w:rPr>
        <w:t>.2020 r</w:t>
      </w:r>
      <w:r w:rsidR="00740E7D" w:rsidRPr="00B23D35">
        <w:rPr>
          <w:rFonts w:asciiTheme="minorHAnsi" w:hAnsiTheme="minorHAnsi" w:cstheme="minorHAnsi"/>
          <w:u w:val="single"/>
        </w:rPr>
        <w:t>.</w:t>
      </w:r>
    </w:p>
    <w:p w14:paraId="677ED03C" w14:textId="77777777" w:rsidR="009850B3" w:rsidRPr="00B23D35" w:rsidRDefault="009850B3" w:rsidP="0058059F">
      <w:pPr>
        <w:rPr>
          <w:rFonts w:asciiTheme="minorHAnsi" w:hAnsiTheme="minorHAnsi" w:cstheme="minorHAnsi"/>
        </w:rPr>
      </w:pPr>
    </w:p>
    <w:p w14:paraId="6FD55BC7" w14:textId="77777777" w:rsidR="0049604F" w:rsidRPr="00B23D35" w:rsidRDefault="0049604F" w:rsidP="0058059F">
      <w:pPr>
        <w:rPr>
          <w:rFonts w:asciiTheme="minorHAnsi" w:hAnsiTheme="minorHAnsi" w:cstheme="minorHAnsi"/>
        </w:rPr>
      </w:pPr>
    </w:p>
    <w:p w14:paraId="07077919" w14:textId="77777777" w:rsidR="00E84E9A" w:rsidRPr="00B23D35" w:rsidRDefault="00DE6F11" w:rsidP="0058059F">
      <w:pPr>
        <w:pStyle w:val="Tretekstu"/>
        <w:rPr>
          <w:rFonts w:asciiTheme="minorHAnsi" w:hAnsiTheme="minorHAnsi" w:cstheme="minorHAnsi"/>
          <w:b w:val="0"/>
        </w:rPr>
      </w:pPr>
      <w:r w:rsidRPr="00B23D35">
        <w:rPr>
          <w:rFonts w:asciiTheme="minorHAnsi" w:hAnsiTheme="minorHAnsi" w:cstheme="minorHAnsi"/>
        </w:rPr>
        <w:t>8. Warunki udziału w postępowaniu.</w:t>
      </w:r>
    </w:p>
    <w:p w14:paraId="44BD6BC1" w14:textId="77777777" w:rsidR="00E84E9A" w:rsidRPr="00B23D35" w:rsidRDefault="00DE6F11" w:rsidP="0058059F">
      <w:pPr>
        <w:pStyle w:val="Tretekstu"/>
        <w:rPr>
          <w:rFonts w:asciiTheme="minorHAnsi" w:hAnsiTheme="minorHAnsi" w:cstheme="minorHAnsi"/>
          <w:b w:val="0"/>
        </w:rPr>
      </w:pPr>
      <w:r w:rsidRPr="00B23D35">
        <w:rPr>
          <w:rFonts w:asciiTheme="minorHAnsi" w:hAnsiTheme="minorHAnsi" w:cstheme="minorHAnsi"/>
          <w:b w:val="0"/>
        </w:rPr>
        <w:t>8.1.O udzielenie zamówienia mogą ubiegać się Wykonawcy, którzy:</w:t>
      </w:r>
    </w:p>
    <w:p w14:paraId="31DBA361" w14:textId="77777777" w:rsidR="00E84E9A" w:rsidRPr="00B23D35" w:rsidRDefault="00DE6F11" w:rsidP="0058059F">
      <w:pPr>
        <w:pStyle w:val="Tretekstu"/>
        <w:rPr>
          <w:rFonts w:asciiTheme="minorHAnsi" w:hAnsiTheme="minorHAnsi" w:cstheme="minorHAnsi"/>
          <w:b w:val="0"/>
        </w:rPr>
      </w:pPr>
      <w:r w:rsidRPr="00B23D35">
        <w:rPr>
          <w:rFonts w:asciiTheme="minorHAnsi" w:hAnsiTheme="minorHAnsi" w:cstheme="minorHAnsi"/>
          <w:b w:val="0"/>
        </w:rPr>
        <w:t xml:space="preserve">8.1.1. </w:t>
      </w:r>
      <w:r w:rsidRPr="00B23D35">
        <w:rPr>
          <w:rFonts w:asciiTheme="minorHAnsi" w:hAnsiTheme="minorHAnsi" w:cstheme="minorHAnsi"/>
        </w:rPr>
        <w:t>nie podlegają wykluczeniu,</w:t>
      </w:r>
    </w:p>
    <w:p w14:paraId="52179907" w14:textId="77777777" w:rsidR="00D306B9" w:rsidRPr="00B23D35" w:rsidRDefault="00DE6F11" w:rsidP="0058059F">
      <w:pPr>
        <w:pStyle w:val="Tretekstu"/>
        <w:rPr>
          <w:rFonts w:asciiTheme="minorHAnsi" w:hAnsiTheme="minorHAnsi" w:cstheme="minorHAnsi"/>
        </w:rPr>
      </w:pPr>
      <w:r w:rsidRPr="00B23D35">
        <w:rPr>
          <w:rFonts w:asciiTheme="minorHAnsi" w:hAnsiTheme="minorHAnsi" w:cstheme="minorHAnsi"/>
          <w:b w:val="0"/>
        </w:rPr>
        <w:t xml:space="preserve">8.1.2. </w:t>
      </w:r>
      <w:r w:rsidRPr="00B23D35">
        <w:rPr>
          <w:rFonts w:asciiTheme="minorHAnsi" w:hAnsiTheme="minorHAnsi" w:cstheme="minorHAnsi"/>
        </w:rPr>
        <w:t>spełniają warunki udziału w postępowaniu dotyczące</w:t>
      </w:r>
      <w:r w:rsidR="00D306B9" w:rsidRPr="00B23D35">
        <w:rPr>
          <w:rFonts w:asciiTheme="minorHAnsi" w:hAnsiTheme="minorHAnsi" w:cstheme="minorHAnsi"/>
        </w:rPr>
        <w:t>:</w:t>
      </w:r>
    </w:p>
    <w:p w14:paraId="6E5684BF" w14:textId="77777777" w:rsidR="00D306B9" w:rsidRPr="00B23D35" w:rsidRDefault="00D306B9" w:rsidP="0058059F">
      <w:pPr>
        <w:pStyle w:val="Tretekstu"/>
        <w:rPr>
          <w:rFonts w:asciiTheme="minorHAnsi" w:hAnsiTheme="minorHAnsi" w:cstheme="minorHAnsi"/>
        </w:rPr>
      </w:pPr>
    </w:p>
    <w:p w14:paraId="7AC2940D" w14:textId="341982A9" w:rsidR="00A4530F" w:rsidRPr="00B23D35" w:rsidRDefault="00B23D35" w:rsidP="009138AB">
      <w:pPr>
        <w:pStyle w:val="Tekstpodstawowy"/>
        <w:numPr>
          <w:ilvl w:val="0"/>
          <w:numId w:val="27"/>
        </w:numPr>
        <w:ind w:left="539"/>
        <w:jc w:val="both"/>
        <w:rPr>
          <w:rFonts w:asciiTheme="minorHAnsi" w:hAnsiTheme="minorHAnsi" w:cstheme="minorHAnsi"/>
        </w:rPr>
      </w:pPr>
      <w:r w:rsidRPr="00B23D35">
        <w:rPr>
          <w:rFonts w:asciiTheme="minorHAnsi" w:hAnsiTheme="minorHAnsi" w:cstheme="minorHAnsi"/>
          <w:b/>
        </w:rPr>
        <w:t>Wykonawca spełni warunek jeżeli wykaże, że w okresie 5 lat przed upływem terminu składania ofert, a jeżeli okres prowadzenia działalności jest krótszy – w tym okresie,  należycie wykonał</w:t>
      </w:r>
      <w:r w:rsidR="007A75D8">
        <w:rPr>
          <w:rFonts w:asciiTheme="minorHAnsi" w:hAnsiTheme="minorHAnsi" w:cstheme="minorHAnsi"/>
        </w:rPr>
        <w:t xml:space="preserve"> co najmniej jedną robotę budowlaną</w:t>
      </w:r>
      <w:r w:rsidRPr="00B23D35">
        <w:rPr>
          <w:rFonts w:asciiTheme="minorHAnsi" w:hAnsiTheme="minorHAnsi" w:cstheme="minorHAnsi"/>
        </w:rPr>
        <w:t xml:space="preserve"> w skład,  której wchodziła </w:t>
      </w:r>
      <w:r w:rsidRPr="00B23D35">
        <w:rPr>
          <w:rFonts w:asciiTheme="minorHAnsi" w:hAnsiTheme="minorHAnsi" w:cstheme="minorHAnsi"/>
          <w:b/>
          <w:bCs/>
        </w:rPr>
        <w:t>budowa sieci kanalizacji sanitarnej grawitacyjnej o średnicy nie mniejszej niż 200mm i długości minimum 600 mb .</w:t>
      </w:r>
    </w:p>
    <w:p w14:paraId="21527B3B" w14:textId="15B6B86D" w:rsidR="009E2686" w:rsidRPr="00B23D35" w:rsidRDefault="009E2686" w:rsidP="0058059F">
      <w:pPr>
        <w:pStyle w:val="Tekstpodstawowy"/>
        <w:ind w:left="539"/>
        <w:jc w:val="both"/>
        <w:rPr>
          <w:rFonts w:asciiTheme="minorHAnsi" w:hAnsiTheme="minorHAnsi" w:cstheme="minorHAnsi"/>
        </w:rPr>
      </w:pPr>
      <w:r w:rsidRPr="00B23D35">
        <w:rPr>
          <w:rFonts w:asciiTheme="minorHAnsi" w:hAnsiTheme="minorHAnsi" w:cstheme="minorHAnsi"/>
        </w:rPr>
        <w:t>Wykonawca nie może sumować wartości kilku robót o mniejszym zakresie dla uzyskania  wymaganej wartości porównywalnej.</w:t>
      </w:r>
    </w:p>
    <w:p w14:paraId="744E3DBA" w14:textId="58C5D4B4" w:rsidR="009E2686" w:rsidRPr="00B23D35" w:rsidRDefault="00CF037B" w:rsidP="00CF037B">
      <w:pPr>
        <w:tabs>
          <w:tab w:val="left" w:pos="490"/>
        </w:tabs>
        <w:jc w:val="both"/>
        <w:rPr>
          <w:rFonts w:asciiTheme="minorHAnsi" w:hAnsiTheme="minorHAnsi" w:cstheme="minorHAnsi"/>
          <w:b/>
        </w:rPr>
      </w:pPr>
      <w:r>
        <w:rPr>
          <w:rFonts w:asciiTheme="minorHAnsi" w:hAnsiTheme="minorHAnsi" w:cstheme="minorHAnsi"/>
          <w:b/>
        </w:rPr>
        <w:tab/>
      </w:r>
    </w:p>
    <w:p w14:paraId="2C567F65" w14:textId="4AC83339" w:rsidR="00EC202D" w:rsidRPr="00B23D35" w:rsidRDefault="009E2686" w:rsidP="0058059F">
      <w:pPr>
        <w:ind w:left="540" w:hanging="540"/>
        <w:jc w:val="both"/>
        <w:rPr>
          <w:rFonts w:asciiTheme="minorHAnsi" w:hAnsiTheme="minorHAnsi" w:cstheme="minorHAnsi"/>
          <w:u w:val="single"/>
          <w:lang w:eastAsia="pl-PL"/>
        </w:rPr>
      </w:pPr>
      <w:r w:rsidRPr="00B23D35">
        <w:rPr>
          <w:rFonts w:asciiTheme="minorHAnsi" w:hAnsiTheme="minorHAnsi" w:cstheme="minorHAnsi"/>
        </w:rPr>
        <w:t xml:space="preserve">         </w:t>
      </w:r>
      <w:r w:rsidR="00EC202D" w:rsidRPr="00B23D35">
        <w:rPr>
          <w:rFonts w:asciiTheme="minorHAnsi" w:hAnsiTheme="minorHAnsi" w:cstheme="minorHAnsi"/>
          <w:lang w:eastAsia="pl-PL"/>
        </w:rPr>
        <w:t xml:space="preserve">W przypadku wykonawców wspólnie ubiegających się o udzielnie zamówienia warunek dotyczący zdolności technicznej i zawodowej, o którym mowa powyżej w pkt. 8.1.2. a) SIWZ zostanie spełniony wyłącznie, </w:t>
      </w:r>
      <w:r w:rsidR="00EC202D" w:rsidRPr="00B23D35">
        <w:rPr>
          <w:rFonts w:asciiTheme="minorHAnsi" w:hAnsiTheme="minorHAnsi" w:cstheme="minorHAnsi"/>
          <w:u w:val="single"/>
          <w:lang w:eastAsia="pl-PL"/>
        </w:rPr>
        <w:t>jeżeli jeden z wykonawców spełni warunek samodzielnie.</w:t>
      </w:r>
    </w:p>
    <w:p w14:paraId="0D620D54" w14:textId="77777777" w:rsidR="00EC202D" w:rsidRPr="00B23D35" w:rsidRDefault="00EC202D" w:rsidP="0058059F">
      <w:pPr>
        <w:ind w:left="540"/>
        <w:jc w:val="both"/>
        <w:rPr>
          <w:rFonts w:asciiTheme="minorHAnsi" w:hAnsiTheme="minorHAnsi" w:cstheme="minorHAnsi"/>
          <w:b/>
          <w:lang w:eastAsia="pl-PL"/>
        </w:rPr>
      </w:pPr>
    </w:p>
    <w:p w14:paraId="05A5F582" w14:textId="77777777" w:rsidR="00EC202D" w:rsidRPr="00B23D35" w:rsidRDefault="00EC202D" w:rsidP="0058059F">
      <w:pPr>
        <w:ind w:left="540"/>
        <w:jc w:val="both"/>
        <w:rPr>
          <w:rFonts w:asciiTheme="minorHAnsi" w:hAnsiTheme="minorHAnsi" w:cstheme="minorHAnsi"/>
          <w:lang w:eastAsia="pl-PL"/>
        </w:rPr>
      </w:pPr>
      <w:r w:rsidRPr="00B23D35">
        <w:rPr>
          <w:rFonts w:asciiTheme="minorHAnsi" w:hAnsiTheme="minorHAnsi" w:cstheme="minorHAnsi"/>
          <w:lang w:eastAsia="pl-PL"/>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57728680" w14:textId="4340E9CF" w:rsidR="009E2686" w:rsidRPr="00B23D35" w:rsidRDefault="009E2686" w:rsidP="0058059F">
      <w:pPr>
        <w:ind w:left="540" w:hanging="540"/>
        <w:jc w:val="both"/>
        <w:rPr>
          <w:rFonts w:asciiTheme="minorHAnsi" w:hAnsiTheme="minorHAnsi" w:cstheme="minorHAnsi"/>
          <w:b/>
        </w:rPr>
      </w:pPr>
    </w:p>
    <w:p w14:paraId="65298664" w14:textId="77777777" w:rsidR="004630A0" w:rsidRPr="00B23D35" w:rsidRDefault="009E2686" w:rsidP="0058059F">
      <w:pPr>
        <w:pStyle w:val="NormalnyWeb"/>
        <w:spacing w:before="0" w:after="0"/>
        <w:ind w:left="540"/>
        <w:jc w:val="both"/>
        <w:rPr>
          <w:rFonts w:asciiTheme="minorHAnsi" w:hAnsiTheme="minorHAnsi" w:cstheme="minorHAnsi"/>
        </w:rPr>
      </w:pPr>
      <w:r w:rsidRPr="00B23D35">
        <w:rPr>
          <w:rFonts w:asciiTheme="minorHAnsi" w:hAnsiTheme="minorHAnsi" w:cstheme="minorHAnsi"/>
          <w:b/>
        </w:rPr>
        <w:t xml:space="preserve">b) </w:t>
      </w:r>
      <w:r w:rsidRPr="00B23D35">
        <w:rPr>
          <w:rFonts w:asciiTheme="minorHAnsi" w:hAnsiTheme="minorHAnsi" w:cstheme="minorHAnsi"/>
        </w:rPr>
        <w:t xml:space="preserve">Wykonawca spełni ten warunek jeżeli wykaże, że dysponuje osobami zdolnymi do wykonania zamówienia, które będą uczestniczyć w wykonywaniu zamówienia tj.      </w:t>
      </w:r>
    </w:p>
    <w:p w14:paraId="166A8F30" w14:textId="77777777" w:rsidR="00FB6B1B" w:rsidRPr="00B23D35" w:rsidRDefault="00FB6B1B" w:rsidP="004F32A1">
      <w:pPr>
        <w:pStyle w:val="NormalnyWeb"/>
        <w:spacing w:before="0" w:after="0"/>
        <w:ind w:left="540"/>
        <w:jc w:val="both"/>
        <w:rPr>
          <w:rFonts w:asciiTheme="minorHAnsi" w:hAnsiTheme="minorHAnsi" w:cstheme="minorHAnsi"/>
          <w:b/>
          <w:bCs/>
        </w:rPr>
      </w:pPr>
    </w:p>
    <w:p w14:paraId="5F561173" w14:textId="09EC675C" w:rsidR="00FB6B1B" w:rsidRPr="00B23D35" w:rsidRDefault="00FB6B1B" w:rsidP="00FB6B1B">
      <w:pPr>
        <w:pStyle w:val="NormalnyWeb"/>
        <w:spacing w:before="0" w:after="0"/>
        <w:ind w:left="540"/>
        <w:jc w:val="both"/>
        <w:rPr>
          <w:rFonts w:asciiTheme="minorHAnsi" w:hAnsiTheme="minorHAnsi" w:cstheme="minorHAnsi"/>
          <w:b/>
          <w:i/>
          <w:strike/>
        </w:rPr>
      </w:pPr>
      <w:r w:rsidRPr="00B23D35">
        <w:rPr>
          <w:rFonts w:asciiTheme="minorHAnsi" w:hAnsiTheme="minorHAnsi" w:cstheme="minorHAnsi"/>
          <w:b/>
          <w:i/>
        </w:rPr>
        <w:t xml:space="preserve">- kierownik budowy - </w:t>
      </w:r>
      <w:r w:rsidRPr="00B23D35">
        <w:rPr>
          <w:rFonts w:asciiTheme="minorHAnsi" w:hAnsiTheme="minorHAnsi" w:cstheme="minorHAnsi"/>
          <w:b/>
          <w:bCs/>
          <w:i/>
        </w:rPr>
        <w:t>min. jedna osoba posiadająca</w:t>
      </w:r>
      <w:r w:rsidRPr="00B23D35">
        <w:rPr>
          <w:rFonts w:asciiTheme="minorHAnsi" w:hAnsiTheme="minorHAnsi" w:cstheme="minorHAnsi"/>
          <w:b/>
          <w:i/>
        </w:rPr>
        <w:t xml:space="preserve"> wymagane uprawnienia w specjalności </w:t>
      </w:r>
      <w:bookmarkStart w:id="1" w:name="_Hlk19514129"/>
      <w:r w:rsidRPr="00B23D35">
        <w:rPr>
          <w:rFonts w:asciiTheme="minorHAnsi" w:hAnsiTheme="minorHAnsi" w:cstheme="minorHAnsi"/>
          <w:b/>
          <w:i/>
        </w:rPr>
        <w:t>instalacyjnej w zakresie sieci, instalacji i urządzeń gazowych, wodociągowych i kanalizacyjnych</w:t>
      </w:r>
      <w:bookmarkEnd w:id="1"/>
      <w:r w:rsidRPr="00B23D35">
        <w:rPr>
          <w:rFonts w:asciiTheme="minorHAnsi" w:hAnsiTheme="minorHAnsi" w:cstheme="minorHAnsi"/>
          <w:b/>
          <w:i/>
        </w:rPr>
        <w:t xml:space="preserve"> </w:t>
      </w:r>
    </w:p>
    <w:p w14:paraId="629093AB" w14:textId="77777777" w:rsidR="00EB50CE" w:rsidRPr="00B23D35" w:rsidRDefault="00EB50CE" w:rsidP="004630A0">
      <w:pPr>
        <w:ind w:left="540"/>
        <w:jc w:val="both"/>
        <w:rPr>
          <w:rFonts w:asciiTheme="minorHAnsi" w:hAnsiTheme="minorHAnsi" w:cstheme="minorHAnsi"/>
          <w:lang w:eastAsia="pl-PL"/>
        </w:rPr>
      </w:pPr>
    </w:p>
    <w:p w14:paraId="32B1EC72" w14:textId="0B84FE4B" w:rsidR="004630A0" w:rsidRPr="00CF037B" w:rsidRDefault="004630A0" w:rsidP="004630A0">
      <w:pPr>
        <w:ind w:left="540"/>
        <w:jc w:val="both"/>
        <w:rPr>
          <w:rFonts w:asciiTheme="minorHAnsi" w:hAnsiTheme="minorHAnsi" w:cstheme="minorHAnsi"/>
          <w:sz w:val="22"/>
          <w:szCs w:val="22"/>
          <w:lang w:eastAsia="pl-PL"/>
        </w:rPr>
      </w:pPr>
      <w:r w:rsidRPr="00B23D35">
        <w:rPr>
          <w:rFonts w:asciiTheme="minorHAnsi" w:hAnsiTheme="minorHAnsi" w:cstheme="minorHAnsi"/>
          <w:lang w:eastAsia="pl-PL"/>
        </w:rPr>
        <w:t xml:space="preserve">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Infrastruktury i rozwoju z dnia 11 września 2014 r. w sprawie samodzielnych funkcji technicznych w budownictwie (Dz. U. z 2014 r., poz. 1278) oraz </w:t>
      </w:r>
      <w:r w:rsidRPr="00CF037B">
        <w:rPr>
          <w:rFonts w:asciiTheme="minorHAnsi" w:hAnsiTheme="minorHAnsi" w:cstheme="minorHAnsi"/>
          <w:sz w:val="22"/>
          <w:szCs w:val="22"/>
          <w:lang w:eastAsia="pl-PL"/>
        </w:rPr>
        <w:lastRenderedPageBreak/>
        <w:t xml:space="preserve">uprawnienia obowiązujące wydane na podstawie wcześniej obowiązujących przepisów prawnych, a także zgodnie z art. 12a ustawy z dnia 7 lipca 1994 r. - Prawo budowlane </w:t>
      </w:r>
      <w:r w:rsidR="007A75D8" w:rsidRPr="00CF037B">
        <w:rPr>
          <w:rFonts w:asciiTheme="minorHAnsi" w:hAnsiTheme="minorHAnsi" w:cstheme="minorHAnsi"/>
          <w:sz w:val="22"/>
          <w:szCs w:val="22"/>
        </w:rPr>
        <w:t>(Dz.U.2019.1186 t.j. z dnia 2019.06.26  ze zm.)</w:t>
      </w:r>
      <w:r w:rsidRPr="00CF037B">
        <w:rPr>
          <w:rFonts w:asciiTheme="minorHAnsi" w:hAnsiTheme="minorHAnsi" w:cstheme="minorHAnsi"/>
          <w:sz w:val="22"/>
          <w:szCs w:val="22"/>
          <w:lang w:eastAsia="pl-PL"/>
        </w:rPr>
        <w:t xml:space="preserve">,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w:t>
      </w:r>
    </w:p>
    <w:p w14:paraId="6EC8B0B8" w14:textId="77777777" w:rsidR="004630A0" w:rsidRPr="00CF037B" w:rsidRDefault="004630A0" w:rsidP="004630A0">
      <w:pPr>
        <w:ind w:left="540"/>
        <w:jc w:val="both"/>
        <w:rPr>
          <w:rFonts w:asciiTheme="minorHAnsi" w:hAnsiTheme="minorHAnsi" w:cstheme="minorHAnsi"/>
          <w:sz w:val="22"/>
          <w:szCs w:val="22"/>
          <w:lang w:eastAsia="pl-PL"/>
        </w:rPr>
      </w:pPr>
      <w:r w:rsidRPr="00CF037B">
        <w:rPr>
          <w:rFonts w:asciiTheme="minorHAnsi" w:hAnsiTheme="minorHAnsi" w:cstheme="minorHAnsi"/>
          <w:sz w:val="22"/>
          <w:szCs w:val="22"/>
          <w:lang w:eastAsia="pl-PL"/>
        </w:rPr>
        <w:t xml:space="preserve">(Dz. U. z 2016 r., poz. 65). </w:t>
      </w:r>
    </w:p>
    <w:p w14:paraId="243084D9" w14:textId="77777777" w:rsidR="004630A0" w:rsidRPr="00B23D35" w:rsidRDefault="004630A0" w:rsidP="004630A0">
      <w:pPr>
        <w:jc w:val="both"/>
        <w:rPr>
          <w:rFonts w:asciiTheme="minorHAnsi" w:hAnsiTheme="minorHAnsi" w:cstheme="minorHAnsi"/>
          <w:lang w:eastAsia="pl-PL"/>
        </w:rPr>
      </w:pPr>
    </w:p>
    <w:p w14:paraId="74653200" w14:textId="77777777" w:rsidR="004630A0" w:rsidRPr="00B23D35" w:rsidRDefault="004630A0" w:rsidP="004630A0">
      <w:pPr>
        <w:spacing w:line="276" w:lineRule="auto"/>
        <w:ind w:left="540"/>
        <w:jc w:val="both"/>
        <w:rPr>
          <w:rFonts w:asciiTheme="minorHAnsi" w:hAnsiTheme="minorHAnsi" w:cstheme="minorHAnsi"/>
          <w:lang w:eastAsia="pl-PL"/>
        </w:rPr>
      </w:pPr>
      <w:r w:rsidRPr="00B23D35">
        <w:rPr>
          <w:rFonts w:asciiTheme="minorHAnsi" w:hAnsiTheme="minorHAnsi" w:cstheme="minorHAnsi"/>
          <w:lang w:eastAsia="pl-PL"/>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2F05024F" w14:textId="77777777" w:rsidR="00EC202D" w:rsidRPr="00B23D35" w:rsidRDefault="00EC202D" w:rsidP="0058059F">
      <w:pPr>
        <w:jc w:val="both"/>
        <w:rPr>
          <w:rFonts w:asciiTheme="minorHAnsi" w:hAnsiTheme="minorHAnsi" w:cstheme="minorHAnsi"/>
          <w:b/>
          <w:lang w:eastAsia="pl-PL"/>
        </w:rPr>
      </w:pPr>
    </w:p>
    <w:p w14:paraId="1F5B2743" w14:textId="5E5DC8BC" w:rsidR="004630A0" w:rsidRPr="00B23D35" w:rsidRDefault="009A041D" w:rsidP="009A72F6">
      <w:pPr>
        <w:jc w:val="both"/>
        <w:rPr>
          <w:rFonts w:asciiTheme="minorHAnsi" w:hAnsiTheme="minorHAnsi" w:cstheme="minorHAnsi"/>
          <w:lang w:eastAsia="pl-PL"/>
        </w:rPr>
      </w:pPr>
      <w:r w:rsidRPr="00B23D35">
        <w:rPr>
          <w:rFonts w:asciiTheme="minorHAnsi" w:hAnsiTheme="minorHAnsi" w:cstheme="minorHAnsi"/>
          <w:b/>
          <w:lang w:eastAsia="pl-PL"/>
        </w:rPr>
        <w:t>8.2.</w:t>
      </w:r>
      <w:r w:rsidRPr="00B23D35">
        <w:rPr>
          <w:rFonts w:asciiTheme="minorHAnsi" w:hAnsiTheme="minorHAnsi" w:cstheme="minorHAnsi"/>
          <w:lang w:eastAsia="pl-PL"/>
        </w:rPr>
        <w:t xml:space="preserve">   </w:t>
      </w:r>
      <w:r w:rsidR="004630A0" w:rsidRPr="00B23D35">
        <w:rPr>
          <w:rFonts w:asciiTheme="minorHAnsi" w:hAnsiTheme="minorHAnsi" w:cstheme="minorHAnsi"/>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7D78CDE9" w14:textId="77777777" w:rsidR="009A72F6" w:rsidRPr="00B23D35" w:rsidRDefault="009A72F6" w:rsidP="009A72F6">
      <w:pPr>
        <w:jc w:val="both"/>
        <w:rPr>
          <w:rFonts w:asciiTheme="minorHAnsi" w:hAnsiTheme="minorHAnsi" w:cstheme="minorHAnsi"/>
          <w:bCs/>
          <w:lang w:eastAsia="pl-PL"/>
        </w:rPr>
      </w:pPr>
    </w:p>
    <w:p w14:paraId="06FDF362" w14:textId="77777777" w:rsidR="004630A0" w:rsidRPr="00B23D35" w:rsidRDefault="004630A0" w:rsidP="009138AB">
      <w:pPr>
        <w:numPr>
          <w:ilvl w:val="1"/>
          <w:numId w:val="22"/>
        </w:numPr>
        <w:suppressAutoHyphens w:val="0"/>
        <w:jc w:val="both"/>
        <w:rPr>
          <w:rFonts w:asciiTheme="minorHAnsi" w:eastAsia="MS Mincho" w:hAnsiTheme="minorHAnsi" w:cstheme="minorHAnsi"/>
          <w:bCs/>
          <w:lang w:eastAsia="pl-PL"/>
        </w:rPr>
      </w:pPr>
      <w:r w:rsidRPr="00B23D35">
        <w:rPr>
          <w:rFonts w:asciiTheme="minorHAnsi" w:eastAsia="MS Mincho" w:hAnsiTheme="minorHAnsi" w:cstheme="minorHAnsi"/>
          <w:iCs/>
          <w:lang w:eastAsia="pl-PL"/>
        </w:rPr>
        <w:t xml:space="preserve">Wykonawca </w:t>
      </w:r>
      <w:r w:rsidRPr="00B23D35">
        <w:rPr>
          <w:rFonts w:asciiTheme="minorHAnsi" w:eastAsia="MS Mincho" w:hAnsiTheme="minorHAnsi" w:cstheme="minorHAnsi"/>
          <w:lang w:eastAsia="pl-PL"/>
        </w:rPr>
        <w:t>może w celu potwierdzenia spełniania warunków, o których mowa w pkt. 8.1.2.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B23D35">
        <w:rPr>
          <w:rFonts w:asciiTheme="minorHAnsi" w:eastAsia="MS Mincho" w:hAnsiTheme="minorHAnsi" w:cstheme="minorHAnsi"/>
          <w:iCs/>
          <w:lang w:eastAsia="pl-PL"/>
        </w:rPr>
        <w:t>.</w:t>
      </w:r>
    </w:p>
    <w:p w14:paraId="576EB95D" w14:textId="77777777" w:rsidR="004630A0" w:rsidRPr="00B23D35" w:rsidRDefault="004630A0" w:rsidP="009A72F6">
      <w:pPr>
        <w:tabs>
          <w:tab w:val="num" w:pos="1146"/>
        </w:tabs>
        <w:ind w:left="360"/>
        <w:jc w:val="both"/>
        <w:rPr>
          <w:rFonts w:asciiTheme="minorHAnsi" w:eastAsia="MS Mincho" w:hAnsiTheme="minorHAnsi" w:cstheme="minorHAnsi"/>
          <w:lang w:eastAsia="pl-PL"/>
        </w:rPr>
      </w:pPr>
      <w:r w:rsidRPr="00B23D35">
        <w:rPr>
          <w:rFonts w:asciiTheme="minorHAnsi" w:eastAsia="MS Mincho" w:hAnsiTheme="minorHAnsi" w:cstheme="minorHAnsi"/>
          <w:iCs/>
          <w:lang w:eastAsia="pl-PL"/>
        </w:rPr>
        <w:t xml:space="preserve">Zamawiający jednocześnie informuje, iż „stosowna sytuacja” o której mowa w </w:t>
      </w:r>
      <w:r w:rsidRPr="00B23D35">
        <w:rPr>
          <w:rFonts w:asciiTheme="minorHAnsi" w:eastAsia="MS Mincho" w:hAnsiTheme="minorHAnsi" w:cstheme="minorHAnsi"/>
          <w:lang w:eastAsia="pl-PL"/>
        </w:rPr>
        <w:t>pkt. 8.3 niniejszej SIWZ wystąpi wyłącznie w przypadku kiedy:</w:t>
      </w:r>
    </w:p>
    <w:p w14:paraId="4DC9F88E" w14:textId="77777777" w:rsidR="004630A0" w:rsidRPr="00B23D35" w:rsidRDefault="004630A0" w:rsidP="009138AB">
      <w:pPr>
        <w:numPr>
          <w:ilvl w:val="0"/>
          <w:numId w:val="21"/>
        </w:numPr>
        <w:suppressAutoHyphens w:val="0"/>
        <w:jc w:val="both"/>
        <w:rPr>
          <w:rFonts w:asciiTheme="minorHAnsi" w:eastAsia="MS Mincho" w:hAnsiTheme="minorHAnsi" w:cstheme="minorHAnsi"/>
          <w:lang w:eastAsia="pl-PL"/>
        </w:rPr>
      </w:pPr>
      <w:r w:rsidRPr="00B23D35">
        <w:rPr>
          <w:rFonts w:asciiTheme="minorHAnsi" w:eastAsia="MS Mincho" w:hAnsiTheme="minorHAnsi" w:cstheme="minorHAnsi"/>
          <w:lang w:eastAsia="pl-PL"/>
        </w:rPr>
        <w:t xml:space="preserve">Wykonawca, który polega na zdolnościach lub sytuacji innych podmiotów udowodni zamawiającemu, że realizując zamówienie, będzie dysponował niezbędnymi zasobami tych podmiotów, </w:t>
      </w:r>
      <w:r w:rsidRPr="00B23D35">
        <w:rPr>
          <w:rFonts w:asciiTheme="minorHAnsi" w:eastAsia="MS Mincho" w:hAnsiTheme="minorHAnsi" w:cstheme="minorHAnsi"/>
          <w:u w:val="single"/>
          <w:lang w:eastAsia="pl-PL"/>
        </w:rPr>
        <w:t>w szczególności przedstawiając zobowiązanie tych podmiotów</w:t>
      </w:r>
      <w:r w:rsidRPr="00B23D35">
        <w:rPr>
          <w:rFonts w:asciiTheme="minorHAnsi" w:eastAsia="MS Mincho" w:hAnsiTheme="minorHAnsi" w:cstheme="minorHAnsi"/>
          <w:lang w:eastAsia="pl-PL"/>
        </w:rPr>
        <w:t xml:space="preserve"> do oddania mu do dyspozycji niezbędnych zasobów na potrzeby realizacji zamówienia.</w:t>
      </w:r>
    </w:p>
    <w:p w14:paraId="58513C45" w14:textId="77777777" w:rsidR="004630A0" w:rsidRPr="00B23D35" w:rsidRDefault="004630A0" w:rsidP="009138AB">
      <w:pPr>
        <w:numPr>
          <w:ilvl w:val="0"/>
          <w:numId w:val="21"/>
        </w:numPr>
        <w:suppressAutoHyphens w:val="0"/>
        <w:jc w:val="both"/>
        <w:rPr>
          <w:rFonts w:asciiTheme="minorHAnsi" w:eastAsia="MS Mincho" w:hAnsiTheme="minorHAnsi" w:cstheme="minorHAnsi"/>
          <w:lang w:eastAsia="pl-PL"/>
        </w:rPr>
      </w:pPr>
      <w:r w:rsidRPr="00B23D35">
        <w:rPr>
          <w:rFonts w:asciiTheme="minorHAnsi" w:eastAsia="MS Mincho" w:hAnsiTheme="minorHAnsi" w:cstheme="minorHAnsi"/>
          <w:lang w:eastAsia="pl-P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w:t>
      </w:r>
    </w:p>
    <w:p w14:paraId="3F82175B" w14:textId="77777777" w:rsidR="004630A0" w:rsidRPr="00B23D35" w:rsidRDefault="004630A0" w:rsidP="009138AB">
      <w:pPr>
        <w:numPr>
          <w:ilvl w:val="0"/>
          <w:numId w:val="21"/>
        </w:numPr>
        <w:suppressAutoHyphens w:val="0"/>
        <w:jc w:val="both"/>
        <w:rPr>
          <w:rFonts w:asciiTheme="minorHAnsi" w:eastAsia="MS Mincho" w:hAnsiTheme="minorHAnsi" w:cstheme="minorHAnsi"/>
          <w:lang w:eastAsia="pl-PL"/>
        </w:rPr>
      </w:pPr>
      <w:r w:rsidRPr="00B23D35">
        <w:rPr>
          <w:rFonts w:asciiTheme="minorHAnsi" w:eastAsia="MS Mincho" w:hAnsiTheme="minorHAnsi" w:cstheme="minorHAnsi"/>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7CC6D44C" w14:textId="77777777" w:rsidR="004630A0" w:rsidRPr="00B23D35" w:rsidRDefault="004630A0" w:rsidP="009138AB">
      <w:pPr>
        <w:numPr>
          <w:ilvl w:val="1"/>
          <w:numId w:val="22"/>
        </w:numPr>
        <w:suppressAutoHyphens w:val="0"/>
        <w:jc w:val="both"/>
        <w:rPr>
          <w:rFonts w:asciiTheme="minorHAnsi" w:eastAsia="MS Mincho" w:hAnsiTheme="minorHAnsi" w:cstheme="minorHAnsi"/>
          <w:lang w:eastAsia="pl-PL"/>
        </w:rPr>
      </w:pPr>
      <w:r w:rsidRPr="00B23D35">
        <w:rPr>
          <w:rFonts w:asciiTheme="minorHAnsi" w:eastAsia="MS Mincho" w:hAnsiTheme="minorHAnsi" w:cstheme="minorHAnsi"/>
          <w:lang w:eastAsia="pl-PL"/>
        </w:rPr>
        <w:t>Jeżeli zdolności techniczne lub zawodowe podmiotu, na którego zdolności polega wykonawca, nie potwierdzają spełnienia przez wykonawcę warunków udziału w postepowaniu lub zachodzą wobec tych podmiotów podstawy wykluczenia, Zamawiający będzie żądał, aby wykonawca w terminie określonym przez Zamawiającego:</w:t>
      </w:r>
    </w:p>
    <w:p w14:paraId="72CB6A6E" w14:textId="77777777" w:rsidR="004630A0" w:rsidRPr="00B23D35" w:rsidRDefault="004630A0" w:rsidP="009138AB">
      <w:pPr>
        <w:numPr>
          <w:ilvl w:val="0"/>
          <w:numId w:val="23"/>
        </w:numPr>
        <w:suppressAutoHyphens w:val="0"/>
        <w:jc w:val="both"/>
        <w:rPr>
          <w:rFonts w:asciiTheme="minorHAnsi" w:eastAsia="MS Mincho" w:hAnsiTheme="minorHAnsi" w:cstheme="minorHAnsi"/>
          <w:lang w:eastAsia="pl-PL"/>
        </w:rPr>
      </w:pPr>
      <w:r w:rsidRPr="00B23D35">
        <w:rPr>
          <w:rFonts w:asciiTheme="minorHAnsi" w:eastAsia="MS Mincho" w:hAnsiTheme="minorHAnsi" w:cstheme="minorHAnsi"/>
          <w:lang w:eastAsia="pl-PL"/>
        </w:rPr>
        <w:t>zastąpił ten podmiot innym podmiotem lub podmiotami lub</w:t>
      </w:r>
    </w:p>
    <w:p w14:paraId="00BF03DD" w14:textId="77777777" w:rsidR="004630A0" w:rsidRPr="00B23D35" w:rsidRDefault="004630A0" w:rsidP="009138AB">
      <w:pPr>
        <w:numPr>
          <w:ilvl w:val="0"/>
          <w:numId w:val="23"/>
        </w:numPr>
        <w:suppressAutoHyphens w:val="0"/>
        <w:jc w:val="both"/>
        <w:rPr>
          <w:rFonts w:asciiTheme="minorHAnsi" w:eastAsia="MS Mincho" w:hAnsiTheme="minorHAnsi" w:cstheme="minorHAnsi"/>
          <w:lang w:eastAsia="pl-PL"/>
        </w:rPr>
      </w:pPr>
      <w:r w:rsidRPr="00B23D35">
        <w:rPr>
          <w:rFonts w:asciiTheme="minorHAnsi" w:eastAsia="MS Mincho" w:hAnsiTheme="minorHAnsi" w:cstheme="minorHAnsi"/>
          <w:lang w:eastAsia="pl-PL"/>
        </w:rPr>
        <w:lastRenderedPageBreak/>
        <w:t>zobowiązał się do osobistego wykonania odpowiedniej części zamówienia, jeżeli wykaże zdolności techniczne lub zawodowe, o których mowa w pkt. 8.1.2. SIWZ.</w:t>
      </w:r>
    </w:p>
    <w:p w14:paraId="3B03D92D" w14:textId="77777777" w:rsidR="004630A0" w:rsidRPr="00B23D35" w:rsidRDefault="004630A0" w:rsidP="004630A0">
      <w:pPr>
        <w:jc w:val="both"/>
        <w:rPr>
          <w:rFonts w:asciiTheme="minorHAnsi" w:hAnsiTheme="minorHAnsi" w:cstheme="minorHAnsi"/>
          <w:b/>
          <w:lang w:eastAsia="pl-PL"/>
        </w:rPr>
      </w:pPr>
    </w:p>
    <w:p w14:paraId="057AB347" w14:textId="77777777" w:rsidR="000F307B" w:rsidRPr="00B23D35" w:rsidRDefault="000F307B" w:rsidP="004630A0">
      <w:pPr>
        <w:jc w:val="both"/>
        <w:rPr>
          <w:rFonts w:asciiTheme="minorHAnsi" w:hAnsiTheme="minorHAnsi" w:cstheme="minorHAnsi"/>
          <w:b/>
          <w:lang w:eastAsia="pl-PL"/>
        </w:rPr>
      </w:pPr>
    </w:p>
    <w:p w14:paraId="4F3C55BA" w14:textId="77777777" w:rsidR="000F307B" w:rsidRPr="00B23D35" w:rsidRDefault="000F307B" w:rsidP="004630A0">
      <w:pPr>
        <w:jc w:val="both"/>
        <w:rPr>
          <w:rFonts w:asciiTheme="minorHAnsi" w:hAnsiTheme="minorHAnsi" w:cstheme="minorHAnsi"/>
          <w:b/>
          <w:lang w:eastAsia="pl-PL"/>
        </w:rPr>
      </w:pPr>
    </w:p>
    <w:p w14:paraId="1DAF6D6A" w14:textId="77777777" w:rsidR="004630A0" w:rsidRPr="00B23D35" w:rsidRDefault="004630A0" w:rsidP="004630A0">
      <w:pPr>
        <w:jc w:val="both"/>
        <w:rPr>
          <w:rFonts w:asciiTheme="minorHAnsi" w:hAnsiTheme="minorHAnsi" w:cstheme="minorHAnsi"/>
          <w:b/>
          <w:lang w:eastAsia="pl-PL"/>
        </w:rPr>
      </w:pPr>
      <w:r w:rsidRPr="00B23D35">
        <w:rPr>
          <w:rFonts w:asciiTheme="minorHAnsi" w:hAnsiTheme="minorHAnsi" w:cstheme="minorHAnsi"/>
          <w:b/>
          <w:lang w:eastAsia="pl-PL"/>
        </w:rPr>
        <w:t>9. Podstawy wykluczenia, o których mowa w art. 24 ust. 5 ustawy Pzp.</w:t>
      </w:r>
    </w:p>
    <w:p w14:paraId="6E05472F" w14:textId="77777777" w:rsidR="004630A0" w:rsidRPr="00B23D35" w:rsidRDefault="004630A0" w:rsidP="004630A0">
      <w:pPr>
        <w:jc w:val="both"/>
        <w:rPr>
          <w:rFonts w:asciiTheme="minorHAnsi" w:hAnsiTheme="minorHAnsi" w:cstheme="minorHAnsi"/>
          <w:b/>
          <w:lang w:eastAsia="pl-PL"/>
        </w:rPr>
      </w:pPr>
    </w:p>
    <w:p w14:paraId="5B88C172" w14:textId="77777777" w:rsidR="004630A0" w:rsidRPr="00B23D35" w:rsidRDefault="004630A0" w:rsidP="004630A0">
      <w:pPr>
        <w:jc w:val="both"/>
        <w:rPr>
          <w:rFonts w:asciiTheme="minorHAnsi" w:hAnsiTheme="minorHAnsi" w:cstheme="minorHAnsi"/>
          <w:lang w:eastAsia="pl-PL"/>
        </w:rPr>
      </w:pPr>
      <w:r w:rsidRPr="00B23D35">
        <w:rPr>
          <w:rFonts w:asciiTheme="minorHAnsi" w:hAnsiTheme="minorHAnsi" w:cstheme="minorHAnsi"/>
          <w:lang w:eastAsia="pl-PL"/>
        </w:rPr>
        <w:t>Zamawiający przewiduje wykluczenie wykonawcy na podstawie art. 24 ust. 5 pkt. 1 Pzp , tj. :</w:t>
      </w:r>
    </w:p>
    <w:p w14:paraId="2872177E" w14:textId="5899FAAE" w:rsidR="004630A0" w:rsidRPr="00B23D35" w:rsidRDefault="004630A0" w:rsidP="004630A0">
      <w:pPr>
        <w:spacing w:after="40"/>
        <w:ind w:left="426" w:hanging="408"/>
        <w:jc w:val="both"/>
        <w:rPr>
          <w:rFonts w:asciiTheme="minorHAnsi" w:hAnsiTheme="minorHAnsi" w:cstheme="minorHAnsi"/>
          <w:lang w:eastAsia="pl-PL"/>
        </w:rPr>
      </w:pPr>
      <w:r w:rsidRPr="00B23D35">
        <w:rPr>
          <w:rFonts w:asciiTheme="minorHAnsi" w:hAnsiTheme="minorHAnsi" w:cstheme="minorHAnsi"/>
          <w:lang w:eastAsia="pl-PL"/>
        </w:rPr>
        <w:t xml:space="preserve">1) </w:t>
      </w:r>
      <w:r w:rsidRPr="00B23D35">
        <w:rPr>
          <w:rFonts w:asciiTheme="minorHAnsi" w:hAnsiTheme="minorHAnsi" w:cstheme="minorHAnsi"/>
          <w:bCs/>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sidR="007A75D8">
        <w:rPr>
          <w:rFonts w:asciiTheme="minorHAnsi" w:hAnsiTheme="minorHAnsi" w:cstheme="minorHAnsi"/>
          <w:bCs/>
          <w:lang w:eastAsia="pl-PL"/>
        </w:rPr>
        <w:t>estrukturyzacyjne (Dz. U. z 2019</w:t>
      </w:r>
      <w:r w:rsidRPr="00B23D35">
        <w:rPr>
          <w:rFonts w:asciiTheme="minorHAnsi" w:hAnsiTheme="minorHAnsi" w:cstheme="minorHAnsi"/>
          <w:bCs/>
          <w:lang w:eastAsia="pl-PL"/>
        </w:rPr>
        <w:t xml:space="preserve"> r. poz. </w:t>
      </w:r>
      <w:r w:rsidR="007A75D8">
        <w:rPr>
          <w:rFonts w:asciiTheme="minorHAnsi" w:hAnsiTheme="minorHAnsi" w:cstheme="minorHAnsi"/>
          <w:bCs/>
          <w:lang w:eastAsia="pl-PL"/>
        </w:rPr>
        <w:t>243</w:t>
      </w:r>
      <w:r w:rsidRPr="00B23D35">
        <w:rPr>
          <w:rFonts w:asciiTheme="minorHAnsi" w:hAnsiTheme="minorHAnsi" w:cstheme="minorHAnsi"/>
          <w:bCs/>
          <w:lang w:eastAsia="pl-P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w:t>
      </w:r>
      <w:r w:rsidR="007A75D8">
        <w:rPr>
          <w:rFonts w:asciiTheme="minorHAnsi" w:hAnsiTheme="minorHAnsi" w:cstheme="minorHAnsi"/>
          <w:bCs/>
          <w:lang w:eastAsia="pl-PL"/>
        </w:rPr>
        <w:t>2019</w:t>
      </w:r>
      <w:r w:rsidRPr="00B23D35">
        <w:rPr>
          <w:rFonts w:asciiTheme="minorHAnsi" w:hAnsiTheme="minorHAnsi" w:cstheme="minorHAnsi"/>
          <w:bCs/>
          <w:lang w:eastAsia="pl-PL"/>
        </w:rPr>
        <w:t xml:space="preserve"> r. poz. </w:t>
      </w:r>
      <w:r w:rsidR="007A75D8">
        <w:rPr>
          <w:rFonts w:asciiTheme="minorHAnsi" w:hAnsiTheme="minorHAnsi" w:cstheme="minorHAnsi"/>
          <w:bCs/>
          <w:lang w:eastAsia="pl-PL"/>
        </w:rPr>
        <w:t>498)</w:t>
      </w:r>
    </w:p>
    <w:p w14:paraId="3BFC17E3" w14:textId="77777777" w:rsidR="004630A0" w:rsidRPr="00B23D35" w:rsidRDefault="004630A0" w:rsidP="004630A0">
      <w:pPr>
        <w:jc w:val="both"/>
        <w:rPr>
          <w:rFonts w:asciiTheme="minorHAnsi" w:hAnsiTheme="minorHAnsi" w:cstheme="minorHAnsi"/>
          <w:lang w:eastAsia="pl-PL"/>
        </w:rPr>
      </w:pPr>
    </w:p>
    <w:p w14:paraId="512D3482" w14:textId="77777777" w:rsidR="004630A0" w:rsidRPr="00B23D35" w:rsidRDefault="004630A0" w:rsidP="004630A0">
      <w:pPr>
        <w:jc w:val="both"/>
        <w:rPr>
          <w:rFonts w:asciiTheme="minorHAnsi" w:hAnsiTheme="minorHAnsi" w:cstheme="minorHAnsi"/>
          <w:lang w:eastAsia="pl-PL"/>
        </w:rPr>
      </w:pPr>
      <w:r w:rsidRPr="00B23D35">
        <w:rPr>
          <w:rFonts w:asciiTheme="minorHAnsi" w:hAnsiTheme="minorHAnsi" w:cstheme="minorHAnsi"/>
          <w:lang w:eastAsia="pl-PL"/>
        </w:rPr>
        <w:t>Zamawiający dokona oceny czy Wykonawca nie podlega wykluczeniu z postępowania wg zasady „wykazał – nie wykazał” na podstawie złożonych oświadczeń i dokumentów.</w:t>
      </w:r>
    </w:p>
    <w:p w14:paraId="4E443F49" w14:textId="77777777" w:rsidR="004630A0" w:rsidRPr="00B23D35" w:rsidRDefault="004630A0" w:rsidP="004630A0">
      <w:pPr>
        <w:jc w:val="both"/>
        <w:rPr>
          <w:rFonts w:asciiTheme="minorHAnsi" w:hAnsiTheme="minorHAnsi" w:cstheme="minorHAnsi"/>
          <w:lang w:eastAsia="pl-PL"/>
        </w:rPr>
      </w:pPr>
    </w:p>
    <w:p w14:paraId="2B3CA81D" w14:textId="77777777" w:rsidR="004630A0" w:rsidRPr="00B23D35" w:rsidRDefault="004630A0" w:rsidP="004630A0">
      <w:pPr>
        <w:jc w:val="both"/>
        <w:rPr>
          <w:rFonts w:asciiTheme="minorHAnsi" w:hAnsiTheme="minorHAnsi" w:cstheme="minorHAnsi"/>
          <w:b/>
          <w:lang w:eastAsia="pl-PL"/>
        </w:rPr>
      </w:pPr>
      <w:r w:rsidRPr="00B23D35">
        <w:rPr>
          <w:rFonts w:asciiTheme="minorHAnsi" w:hAnsiTheme="minorHAnsi" w:cstheme="minorHAnsi"/>
          <w:b/>
          <w:lang w:eastAsia="pl-PL"/>
        </w:rPr>
        <w:t>10. Wykaz oświadczeń lub dokumentów, potwierdzających spełnianie warunków udziału w postępowaniu oraz brak podstaw wykluczenia.</w:t>
      </w:r>
    </w:p>
    <w:p w14:paraId="510A3D25" w14:textId="77777777" w:rsidR="004630A0" w:rsidRPr="00B23D35" w:rsidRDefault="004630A0" w:rsidP="004630A0">
      <w:pPr>
        <w:jc w:val="both"/>
        <w:rPr>
          <w:rFonts w:asciiTheme="minorHAnsi" w:hAnsiTheme="minorHAnsi" w:cstheme="minorHAnsi"/>
          <w:b/>
          <w:lang w:eastAsia="pl-PL"/>
        </w:rPr>
      </w:pPr>
    </w:p>
    <w:p w14:paraId="10D8A1C4" w14:textId="77777777" w:rsidR="004630A0" w:rsidRPr="00B23D35" w:rsidRDefault="004630A0" w:rsidP="009138AB">
      <w:pPr>
        <w:numPr>
          <w:ilvl w:val="0"/>
          <w:numId w:val="19"/>
        </w:numPr>
        <w:tabs>
          <w:tab w:val="num" w:pos="426"/>
        </w:tabs>
        <w:suppressAutoHyphens w:val="0"/>
        <w:spacing w:after="40"/>
        <w:jc w:val="both"/>
        <w:rPr>
          <w:rFonts w:asciiTheme="minorHAnsi" w:hAnsiTheme="minorHAnsi" w:cstheme="minorHAnsi"/>
          <w:b/>
          <w:lang w:eastAsia="pl-PL"/>
        </w:rPr>
      </w:pPr>
      <w:r w:rsidRPr="00B23D35">
        <w:rPr>
          <w:rFonts w:asciiTheme="minorHAnsi" w:hAnsiTheme="minorHAnsi" w:cstheme="minorHAnsi"/>
          <w:lang w:eastAsia="pl-PL"/>
        </w:rPr>
        <w:t xml:space="preserve">Do oferty każdy wykonawca musi dołączyć aktualne na dzień składania ofert </w:t>
      </w:r>
      <w:r w:rsidRPr="00B23D35">
        <w:rPr>
          <w:rFonts w:asciiTheme="minorHAnsi" w:hAnsiTheme="minorHAnsi" w:cstheme="minorHAnsi"/>
          <w:b/>
          <w:lang w:eastAsia="pl-PL"/>
        </w:rPr>
        <w:t>oświadczenie w zakresie wskazanym w załączniku nr 3 i 4 do SIWZ</w:t>
      </w:r>
      <w:r w:rsidRPr="00B23D35">
        <w:rPr>
          <w:rFonts w:asciiTheme="minorHAnsi" w:hAnsiTheme="minorHAnsi" w:cstheme="minorHAnsi"/>
          <w:lang w:eastAsia="pl-PL"/>
        </w:rPr>
        <w:t xml:space="preserve"> . Informacje zawarte w oświadczeniu będą stanowić wstępne potwierdzenie, że wykonawca </w:t>
      </w:r>
      <w:r w:rsidRPr="00B23D35">
        <w:rPr>
          <w:rFonts w:asciiTheme="minorHAnsi" w:hAnsiTheme="minorHAnsi" w:cstheme="minorHAnsi"/>
          <w:bCs/>
          <w:lang w:eastAsia="pl-PL"/>
        </w:rPr>
        <w:t xml:space="preserve">nie podlega wykluczeniu oraz spełnia warunki udziału w postępowaniu. </w:t>
      </w:r>
    </w:p>
    <w:p w14:paraId="61C29034" w14:textId="77777777" w:rsidR="004630A0" w:rsidRPr="00B23D35" w:rsidRDefault="004630A0" w:rsidP="009138AB">
      <w:pPr>
        <w:numPr>
          <w:ilvl w:val="0"/>
          <w:numId w:val="20"/>
        </w:numPr>
        <w:suppressAutoHyphens w:val="0"/>
        <w:spacing w:after="40"/>
        <w:jc w:val="both"/>
        <w:rPr>
          <w:rFonts w:asciiTheme="minorHAnsi" w:hAnsiTheme="minorHAnsi" w:cstheme="minorHAnsi"/>
          <w:bCs/>
          <w:lang w:eastAsia="pl-PL"/>
        </w:rPr>
      </w:pPr>
      <w:r w:rsidRPr="00B23D35">
        <w:rPr>
          <w:rFonts w:asciiTheme="minorHAnsi" w:hAnsiTheme="minorHAnsi" w:cstheme="minorHAnsi"/>
          <w:bCs/>
          <w:lang w:eastAsia="pl-PL"/>
        </w:rPr>
        <w:t>Wykonawca, który podlega wykluczeniu na podstawie art. 24 ust. 1 pkt. 13 i 14 oraz 16-20 lub ust. 5, może przedstawić dowody na to, że podjęte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zakazu.</w:t>
      </w:r>
    </w:p>
    <w:p w14:paraId="0022F6FB" w14:textId="77777777" w:rsidR="004630A0" w:rsidRPr="00B23D35" w:rsidRDefault="004630A0" w:rsidP="009138AB">
      <w:pPr>
        <w:numPr>
          <w:ilvl w:val="0"/>
          <w:numId w:val="20"/>
        </w:numPr>
        <w:suppressAutoHyphens w:val="0"/>
        <w:spacing w:after="40"/>
        <w:jc w:val="both"/>
        <w:rPr>
          <w:rFonts w:asciiTheme="minorHAnsi" w:hAnsiTheme="minorHAnsi" w:cstheme="minorHAnsi"/>
          <w:bCs/>
          <w:lang w:eastAsia="pl-PL"/>
        </w:rPr>
      </w:pPr>
      <w:r w:rsidRPr="00B23D35">
        <w:rPr>
          <w:rFonts w:asciiTheme="minorHAnsi" w:hAnsiTheme="minorHAnsi" w:cstheme="minorHAnsi"/>
          <w:bCs/>
          <w:lang w:eastAsia="pl-PL"/>
        </w:rPr>
        <w:t>Wykonawca nie podlega wykluczeniu, jeżeli zamawiający, uwzględniając wagę i szczególne okoliczności czynu wykonawcy, uzna za wystarczające dowody przedstawione na podstawie art. 24 ust. 8.</w:t>
      </w:r>
    </w:p>
    <w:p w14:paraId="5869B7B9" w14:textId="77777777" w:rsidR="004630A0" w:rsidRPr="00B23D35" w:rsidRDefault="004630A0" w:rsidP="009138AB">
      <w:pPr>
        <w:numPr>
          <w:ilvl w:val="0"/>
          <w:numId w:val="20"/>
        </w:numPr>
        <w:tabs>
          <w:tab w:val="num" w:pos="426"/>
        </w:tabs>
        <w:suppressAutoHyphens w:val="0"/>
        <w:spacing w:after="40"/>
        <w:jc w:val="both"/>
        <w:rPr>
          <w:rFonts w:asciiTheme="minorHAnsi" w:hAnsiTheme="minorHAnsi" w:cstheme="minorHAnsi"/>
          <w:bCs/>
          <w:lang w:eastAsia="pl-PL"/>
        </w:rPr>
      </w:pPr>
      <w:r w:rsidRPr="00B23D35">
        <w:rPr>
          <w:rFonts w:asciiTheme="minorHAnsi" w:hAnsiTheme="minorHAnsi" w:cstheme="minorHAnsi"/>
          <w:bCs/>
          <w:lang w:eastAsia="pl-PL"/>
        </w:rPr>
        <w:t xml:space="preserve">W przypadku, o których mowa w art. 24 ust. 1 pkt. 19, przed wykluczeniem wykonawcy, Zamawiający zapewnia temu wykonawcy możliwość udowodnienia, że </w:t>
      </w:r>
      <w:r w:rsidRPr="00B23D35">
        <w:rPr>
          <w:rFonts w:asciiTheme="minorHAnsi" w:hAnsiTheme="minorHAnsi" w:cstheme="minorHAnsi"/>
          <w:bCs/>
          <w:lang w:eastAsia="pl-PL"/>
        </w:rPr>
        <w:lastRenderedPageBreak/>
        <w:t>jego udział w przygotowaniu postępowania o udzielenie zamówienia nie zakłóci konkurencji. Zamawiający wskazuje w protokole sposób zapewnienia konkurencji.</w:t>
      </w:r>
    </w:p>
    <w:p w14:paraId="6ABA2B6B" w14:textId="77777777" w:rsidR="004630A0" w:rsidRPr="00B23D35" w:rsidRDefault="004630A0" w:rsidP="009138AB">
      <w:pPr>
        <w:numPr>
          <w:ilvl w:val="0"/>
          <w:numId w:val="19"/>
        </w:numPr>
        <w:tabs>
          <w:tab w:val="num" w:pos="426"/>
        </w:tabs>
        <w:suppressAutoHyphens w:val="0"/>
        <w:spacing w:after="40"/>
        <w:jc w:val="both"/>
        <w:rPr>
          <w:rFonts w:asciiTheme="minorHAnsi" w:hAnsiTheme="minorHAnsi" w:cstheme="minorHAnsi"/>
          <w:b/>
          <w:lang w:eastAsia="pl-PL"/>
        </w:rPr>
      </w:pPr>
      <w:r w:rsidRPr="00B23D35">
        <w:rPr>
          <w:rFonts w:asciiTheme="minorHAnsi" w:hAnsiTheme="minorHAnsi" w:cstheme="minorHAnsi"/>
          <w:b/>
          <w:lang w:eastAsia="pl-PL"/>
        </w:rPr>
        <w:t>W przypadku wspólnego ubiegania</w:t>
      </w:r>
      <w:r w:rsidRPr="00B23D35">
        <w:rPr>
          <w:rFonts w:asciiTheme="minorHAnsi" w:hAnsiTheme="minorHAnsi" w:cstheme="minorHAnsi"/>
          <w:lang w:eastAsia="pl-PL"/>
        </w:rPr>
        <w:t xml:space="preserve"> się o zamówienie przez wykonawców oświadczenie, o którym mowa w rozdz. 10.1) niniejszej SIWZ składa </w:t>
      </w:r>
      <w:r w:rsidRPr="00B23D35">
        <w:rPr>
          <w:rFonts w:asciiTheme="minorHAnsi" w:hAnsiTheme="minorHAnsi" w:cstheme="minorHAnsi"/>
          <w:b/>
          <w:lang w:eastAsia="pl-PL"/>
        </w:rPr>
        <w:t>każdy z wykonawców wspólnie ubiegających</w:t>
      </w:r>
      <w:r w:rsidRPr="00B23D35">
        <w:rPr>
          <w:rFonts w:asciiTheme="minorHAnsi" w:hAnsiTheme="minorHAnsi" w:cstheme="minorHAnsi"/>
          <w:lang w:eastAsia="pl-PL"/>
        </w:rPr>
        <w:t xml:space="preserve"> się o zamówienie. Oświadczenie to ma potwierdzać spełnianie warunków udziału w postępowaniu, brak podstaw wykluczenia w zakresie, w którym każdy z wykonawców wykazuje spełnianie warunków udziału w postępowaniu, brak podstaw wykluczenia. </w:t>
      </w:r>
    </w:p>
    <w:p w14:paraId="03208FBA" w14:textId="77777777" w:rsidR="004630A0" w:rsidRPr="00B23D35" w:rsidRDefault="004630A0" w:rsidP="009138AB">
      <w:pPr>
        <w:numPr>
          <w:ilvl w:val="0"/>
          <w:numId w:val="19"/>
        </w:numPr>
        <w:tabs>
          <w:tab w:val="num" w:pos="426"/>
        </w:tabs>
        <w:suppressAutoHyphens w:val="0"/>
        <w:spacing w:after="40"/>
        <w:jc w:val="both"/>
        <w:rPr>
          <w:rFonts w:asciiTheme="minorHAnsi" w:hAnsiTheme="minorHAnsi" w:cstheme="minorHAnsi"/>
          <w:b/>
          <w:lang w:eastAsia="pl-PL"/>
        </w:rPr>
      </w:pPr>
      <w:r w:rsidRPr="00B23D35">
        <w:rPr>
          <w:rFonts w:asciiTheme="minorHAnsi" w:hAnsiTheme="minorHAnsi" w:cstheme="minorHAnsi"/>
          <w:lang w:eastAsia="pl-PL"/>
        </w:rPr>
        <w:t>Wykonawcy wspólnie ubiegający się o zamówienie publiczne muszą ustanowić pełnomocnika do reprezentowania ich w postępowaniu o udzielenie zamówienia albo reprezentowania w postępowaniu i zawarcia umowy w sprawie zamówienia publicznego.</w:t>
      </w:r>
    </w:p>
    <w:p w14:paraId="13367C9C" w14:textId="77777777" w:rsidR="004630A0" w:rsidRPr="00B23D35" w:rsidRDefault="004630A0" w:rsidP="009138AB">
      <w:pPr>
        <w:numPr>
          <w:ilvl w:val="0"/>
          <w:numId w:val="19"/>
        </w:numPr>
        <w:tabs>
          <w:tab w:val="num" w:pos="426"/>
        </w:tabs>
        <w:suppressAutoHyphens w:val="0"/>
        <w:spacing w:after="40"/>
        <w:jc w:val="both"/>
        <w:rPr>
          <w:rFonts w:asciiTheme="minorHAnsi" w:hAnsiTheme="minorHAnsi" w:cstheme="minorHAnsi"/>
          <w:b/>
          <w:lang w:eastAsia="pl-PL"/>
        </w:rPr>
      </w:pPr>
      <w:r w:rsidRPr="00B23D35">
        <w:rPr>
          <w:rFonts w:asciiTheme="minorHAnsi" w:hAnsiTheme="minorHAnsi" w:cstheme="minorHAnsi"/>
          <w:lang w:eastAsia="pl-PL"/>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10. 1 niniejszej SIWZ, oraz składa na wezwanie Zamawiającego dokument, o którym mowa w pkt. 5 a) niniejszej SIWZ.</w:t>
      </w:r>
    </w:p>
    <w:p w14:paraId="2C571C55" w14:textId="77777777" w:rsidR="004630A0" w:rsidRPr="00B23D35" w:rsidRDefault="004630A0" w:rsidP="009138AB">
      <w:pPr>
        <w:numPr>
          <w:ilvl w:val="0"/>
          <w:numId w:val="19"/>
        </w:numPr>
        <w:tabs>
          <w:tab w:val="num" w:pos="426"/>
        </w:tabs>
        <w:suppressAutoHyphens w:val="0"/>
        <w:spacing w:after="40"/>
        <w:jc w:val="both"/>
        <w:rPr>
          <w:rFonts w:asciiTheme="minorHAnsi" w:hAnsiTheme="minorHAnsi" w:cstheme="minorHAnsi"/>
          <w:b/>
          <w:lang w:eastAsia="pl-PL"/>
        </w:rPr>
      </w:pPr>
      <w:r w:rsidRPr="00B23D35">
        <w:rPr>
          <w:rFonts w:asciiTheme="minorHAnsi" w:hAnsiTheme="minorHAnsi" w:cstheme="minorHAnsi"/>
          <w:lang w:eastAsia="pl-PL"/>
        </w:rPr>
        <w:t xml:space="preserve">Zamawiający przed udzieleniem zamówienia, </w:t>
      </w:r>
      <w:r w:rsidRPr="00B23D35">
        <w:rPr>
          <w:rFonts w:asciiTheme="minorHAnsi" w:hAnsiTheme="minorHAnsi" w:cstheme="minorHAnsi"/>
          <w:u w:val="single"/>
          <w:lang w:eastAsia="pl-PL"/>
        </w:rPr>
        <w:t>wezwie</w:t>
      </w:r>
      <w:r w:rsidRPr="00B23D35">
        <w:rPr>
          <w:rFonts w:asciiTheme="minorHAnsi" w:hAnsiTheme="minorHAnsi" w:cstheme="minorHAnsi"/>
          <w:b/>
          <w:u w:val="single"/>
          <w:lang w:eastAsia="pl-PL"/>
        </w:rPr>
        <w:t xml:space="preserve"> </w:t>
      </w:r>
      <w:r w:rsidRPr="00B23D35">
        <w:rPr>
          <w:rFonts w:asciiTheme="minorHAnsi" w:hAnsiTheme="minorHAnsi" w:cstheme="minorHAnsi"/>
          <w:u w:val="single"/>
          <w:lang w:eastAsia="pl-PL"/>
        </w:rPr>
        <w:t>wykonawcę, którego oferta została najwyżej oceniona</w:t>
      </w:r>
      <w:r w:rsidRPr="00B23D35">
        <w:rPr>
          <w:rFonts w:asciiTheme="minorHAnsi" w:hAnsiTheme="minorHAnsi" w:cstheme="minorHAnsi"/>
          <w:lang w:eastAsia="pl-PL"/>
        </w:rPr>
        <w:t>, do złożenia w wyznaczonym</w:t>
      </w:r>
      <w:r w:rsidRPr="00B23D35">
        <w:rPr>
          <w:rFonts w:asciiTheme="minorHAnsi" w:hAnsiTheme="minorHAnsi" w:cstheme="minorHAnsi"/>
          <w:b/>
          <w:lang w:eastAsia="pl-PL"/>
        </w:rPr>
        <w:t xml:space="preserve">, </w:t>
      </w:r>
      <w:r w:rsidRPr="00B23D35">
        <w:rPr>
          <w:rFonts w:asciiTheme="minorHAnsi" w:hAnsiTheme="minorHAnsi" w:cstheme="minorHAnsi"/>
          <w:lang w:eastAsia="pl-PL"/>
        </w:rPr>
        <w:t xml:space="preserve">nie krótszym niż </w:t>
      </w:r>
      <w:r w:rsidRPr="00B23D35">
        <w:rPr>
          <w:rFonts w:asciiTheme="minorHAnsi" w:hAnsiTheme="minorHAnsi" w:cstheme="minorHAnsi"/>
          <w:b/>
          <w:lang w:eastAsia="pl-PL"/>
        </w:rPr>
        <w:t>5 dni</w:t>
      </w:r>
      <w:r w:rsidRPr="00B23D35">
        <w:rPr>
          <w:rFonts w:asciiTheme="minorHAnsi" w:hAnsiTheme="minorHAnsi" w:cstheme="minorHAnsi"/>
          <w:lang w:eastAsia="pl-PL"/>
        </w:rPr>
        <w:t>, terminie aktualnych na dzień złożenia następujących oświadczeń lub dokumentów:</w:t>
      </w:r>
    </w:p>
    <w:p w14:paraId="24E6A114" w14:textId="77777777" w:rsidR="004630A0" w:rsidRPr="00B23D35" w:rsidRDefault="004630A0" w:rsidP="009138AB">
      <w:pPr>
        <w:numPr>
          <w:ilvl w:val="1"/>
          <w:numId w:val="19"/>
        </w:numPr>
        <w:suppressAutoHyphens w:val="0"/>
        <w:jc w:val="both"/>
        <w:rPr>
          <w:rFonts w:asciiTheme="minorHAnsi" w:hAnsiTheme="minorHAnsi" w:cstheme="minorHAnsi"/>
          <w:lang w:eastAsia="pl-PL"/>
        </w:rPr>
      </w:pPr>
      <w:r w:rsidRPr="00B23D35">
        <w:rPr>
          <w:rFonts w:asciiTheme="minorHAnsi" w:hAnsiTheme="minorHAnsi" w:cstheme="minorHAnsi"/>
          <w:b/>
          <w:lang w:eastAsia="pl-PL"/>
        </w:rPr>
        <w:t>odpisu z właściwego rejestru lub z centralnej ewidencji i informacji o działalności gospodarczej</w:t>
      </w:r>
      <w:r w:rsidRPr="00B23D35">
        <w:rPr>
          <w:rFonts w:asciiTheme="minorHAnsi" w:hAnsiTheme="minorHAnsi" w:cstheme="minorHAnsi"/>
          <w:lang w:eastAsia="pl-PL"/>
        </w:rPr>
        <w:t xml:space="preserve">, jeżeli odrębne przepisy wymagają wpisu do rejestru lub ewidencji, w celu potwierdzenia braku podstaw do wykluczenia na podstawie art. 24 ust. 5 pkt. 1 ustawy.  (Wykonawca, który polega na zdolnościach lub sytuacji innych podmiotów na zasadach określonych w art. 22a ustawy, składa </w:t>
      </w:r>
      <w:r w:rsidRPr="00B23D35">
        <w:rPr>
          <w:rFonts w:asciiTheme="minorHAnsi" w:hAnsiTheme="minorHAnsi" w:cstheme="minorHAnsi"/>
          <w:u w:val="single"/>
          <w:lang w:eastAsia="pl-PL"/>
        </w:rPr>
        <w:t>odpis z właściwego rejestru lub z centralnej ewidencji i informacji o działalności gospodarczej</w:t>
      </w:r>
      <w:r w:rsidRPr="00B23D35">
        <w:rPr>
          <w:rFonts w:asciiTheme="minorHAnsi" w:hAnsiTheme="minorHAnsi" w:cstheme="minorHAnsi"/>
          <w:lang w:eastAsia="pl-PL"/>
        </w:rPr>
        <w:t>, także w odniesieniu do tych podmiotów).</w:t>
      </w:r>
    </w:p>
    <w:p w14:paraId="3EBE3895" w14:textId="77777777" w:rsidR="004630A0" w:rsidRPr="00B23D35" w:rsidRDefault="004630A0" w:rsidP="009138AB">
      <w:pPr>
        <w:numPr>
          <w:ilvl w:val="1"/>
          <w:numId w:val="19"/>
        </w:numPr>
        <w:suppressAutoHyphens w:val="0"/>
        <w:jc w:val="both"/>
        <w:rPr>
          <w:rFonts w:asciiTheme="minorHAnsi" w:hAnsiTheme="minorHAnsi" w:cstheme="minorHAnsi"/>
          <w:lang w:eastAsia="pl-PL"/>
        </w:rPr>
      </w:pPr>
      <w:r w:rsidRPr="00B23D35">
        <w:rPr>
          <w:rFonts w:asciiTheme="minorHAnsi" w:hAnsiTheme="minorHAnsi" w:cstheme="minorHAnsi"/>
          <w:b/>
          <w:lang w:eastAsia="pl-PL"/>
        </w:rPr>
        <w:t>wykazu robót budowlanych</w:t>
      </w:r>
      <w:r w:rsidRPr="00B23D35">
        <w:rPr>
          <w:rFonts w:asciiTheme="minorHAnsi" w:hAnsiTheme="minorHAnsi" w:cstheme="minorHAnsi"/>
          <w:lang w:eastAsia="pl-PL"/>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w:t>
      </w:r>
    </w:p>
    <w:p w14:paraId="228D8E70" w14:textId="77777777" w:rsidR="004630A0" w:rsidRPr="00B23D35" w:rsidRDefault="004630A0" w:rsidP="009138AB">
      <w:pPr>
        <w:numPr>
          <w:ilvl w:val="1"/>
          <w:numId w:val="19"/>
        </w:numPr>
        <w:suppressAutoHyphens w:val="0"/>
        <w:jc w:val="both"/>
        <w:rPr>
          <w:rFonts w:asciiTheme="minorHAnsi" w:hAnsiTheme="minorHAnsi" w:cstheme="minorHAnsi"/>
          <w:lang w:eastAsia="pl-PL"/>
        </w:rPr>
      </w:pPr>
      <w:r w:rsidRPr="00B23D35">
        <w:rPr>
          <w:rFonts w:asciiTheme="minorHAnsi" w:hAnsiTheme="minorHAnsi" w:cstheme="minorHAnsi"/>
          <w:b/>
          <w:lang w:eastAsia="pl-PL"/>
        </w:rPr>
        <w:t xml:space="preserve">wykazu osób, </w:t>
      </w:r>
      <w:r w:rsidRPr="00B23D35">
        <w:rPr>
          <w:rFonts w:asciiTheme="minorHAnsi" w:hAnsiTheme="minorHAnsi" w:cstheme="minorHAnsi"/>
          <w:lang w:eastAsia="pl-PL"/>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informacji o podstawie do dysponowania tymi osobami.</w:t>
      </w:r>
    </w:p>
    <w:p w14:paraId="2B9E1E27" w14:textId="7CF8559C" w:rsidR="004630A0" w:rsidRPr="00B23D35" w:rsidRDefault="004630A0" w:rsidP="009138AB">
      <w:pPr>
        <w:numPr>
          <w:ilvl w:val="0"/>
          <w:numId w:val="19"/>
        </w:numPr>
        <w:suppressAutoHyphens w:val="0"/>
        <w:jc w:val="both"/>
        <w:rPr>
          <w:rFonts w:asciiTheme="minorHAnsi" w:hAnsiTheme="minorHAnsi" w:cstheme="minorHAnsi"/>
          <w:lang w:eastAsia="pl-PL"/>
        </w:rPr>
      </w:pPr>
      <w:r w:rsidRPr="00B23D35">
        <w:rPr>
          <w:rFonts w:asciiTheme="minorHAnsi" w:hAnsiTheme="minorHAnsi" w:cstheme="minorHAnsi"/>
          <w:lang w:eastAsia="pl-PL"/>
        </w:rPr>
        <w:lastRenderedPageBreak/>
        <w:t xml:space="preserve">Wykonawca </w:t>
      </w:r>
      <w:r w:rsidRPr="00B23D35">
        <w:rPr>
          <w:rFonts w:asciiTheme="minorHAnsi" w:hAnsiTheme="minorHAnsi" w:cstheme="minorHAnsi"/>
          <w:b/>
          <w:lang w:eastAsia="pl-PL"/>
        </w:rPr>
        <w:t>w terminie 3 dni</w:t>
      </w:r>
      <w:r w:rsidRPr="00B23D35">
        <w:rPr>
          <w:rFonts w:asciiTheme="minorHAnsi" w:hAnsiTheme="minorHAnsi" w:cstheme="minorHAnsi"/>
          <w:lang w:eastAsia="pl-PL"/>
        </w:rPr>
        <w:t xml:space="preserve"> od dnia zamieszczenia na stronie internetowej informacji, o której mowa w art. 86 ust. 5 ustawy PZP, przekaże zamawiającemu </w:t>
      </w:r>
      <w:r w:rsidRPr="00B23D35">
        <w:rPr>
          <w:rFonts w:asciiTheme="minorHAnsi" w:hAnsiTheme="minorHAnsi" w:cstheme="minorHAnsi"/>
          <w:b/>
          <w:lang w:eastAsia="pl-PL"/>
        </w:rPr>
        <w:t>oświadczenie o przynależności lub braku przynależności</w:t>
      </w:r>
      <w:r w:rsidRPr="00B23D35">
        <w:rPr>
          <w:rFonts w:asciiTheme="minorHAnsi" w:hAnsiTheme="minorHAnsi" w:cstheme="minorHAnsi"/>
          <w:lang w:eastAsia="pl-PL"/>
        </w:rPr>
        <w:t xml:space="preserve"> </w:t>
      </w:r>
      <w:r w:rsidRPr="00B23D35">
        <w:rPr>
          <w:rFonts w:asciiTheme="minorHAnsi" w:hAnsiTheme="minorHAnsi" w:cstheme="minorHAnsi"/>
          <w:b/>
          <w:lang w:eastAsia="pl-PL"/>
        </w:rPr>
        <w:t>do tej samej grupy kapitałowej (Załącznik nr 8 do SIWZ)</w:t>
      </w:r>
      <w:r w:rsidRPr="00B23D35">
        <w:rPr>
          <w:rFonts w:asciiTheme="minorHAnsi" w:hAnsiTheme="minorHAnsi" w:cstheme="minorHAnsi"/>
          <w:lang w:eastAsia="pl-PL"/>
        </w:rPr>
        <w:t>, o której mowa w art. 24 ust. 1 pkt 23 ustawy PZP. Wraz ze złożeniem oświadczenia, wykonawca może przedstawić dowody, że powiązania z innym wykonawcą nie prowadzą do zakłócenia konkurencji w postępowaniu o udzielenie zamówienia. W przypadku wykonawców wspólnie  ubiegających się o zamówienie oświadczenie składa każdy z takich wykonawców.</w:t>
      </w:r>
    </w:p>
    <w:p w14:paraId="6BF7923C" w14:textId="77777777" w:rsidR="004630A0" w:rsidRPr="00B23D35" w:rsidRDefault="004630A0" w:rsidP="009138AB">
      <w:pPr>
        <w:numPr>
          <w:ilvl w:val="0"/>
          <w:numId w:val="19"/>
        </w:numPr>
        <w:suppressAutoHyphens w:val="0"/>
        <w:spacing w:after="40"/>
        <w:jc w:val="both"/>
        <w:rPr>
          <w:rFonts w:asciiTheme="minorHAnsi" w:hAnsiTheme="minorHAnsi" w:cstheme="minorHAnsi"/>
          <w:lang w:eastAsia="pl-PL"/>
        </w:rPr>
      </w:pPr>
      <w:r w:rsidRPr="00B23D35">
        <w:rPr>
          <w:rFonts w:asciiTheme="minorHAnsi" w:hAnsiTheme="minorHAnsi" w:cstheme="minorHAnsi"/>
          <w:lang w:eastAsia="pl-PL"/>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13B2005C" w14:textId="77777777" w:rsidR="004630A0" w:rsidRPr="00B23D35" w:rsidRDefault="004630A0" w:rsidP="009138AB">
      <w:pPr>
        <w:numPr>
          <w:ilvl w:val="0"/>
          <w:numId w:val="19"/>
        </w:numPr>
        <w:suppressAutoHyphens w:val="0"/>
        <w:spacing w:after="40"/>
        <w:jc w:val="both"/>
        <w:rPr>
          <w:rFonts w:asciiTheme="minorHAnsi" w:hAnsiTheme="minorHAnsi" w:cstheme="minorHAnsi"/>
          <w:lang w:eastAsia="pl-PL"/>
        </w:rPr>
      </w:pPr>
      <w:r w:rsidRPr="00B23D35">
        <w:rPr>
          <w:rFonts w:asciiTheme="minorHAnsi" w:hAnsiTheme="minorHAnsi" w:cstheme="minorHAnsi"/>
          <w:lang w:eastAsia="pl-PL"/>
        </w:rPr>
        <w:t>Jeżeli wykonawca nie złoży oświadczenia, o którym mowa w rozdz. 10.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2EC486F0" w14:textId="77777777" w:rsidR="004630A0" w:rsidRPr="00B23D35" w:rsidRDefault="004630A0" w:rsidP="004630A0">
      <w:pPr>
        <w:rPr>
          <w:rFonts w:asciiTheme="minorHAnsi" w:hAnsiTheme="minorHAnsi" w:cstheme="minorHAnsi"/>
          <w:b/>
          <w:u w:val="single"/>
          <w:lang w:eastAsia="pl-PL"/>
        </w:rPr>
      </w:pPr>
    </w:p>
    <w:p w14:paraId="447983E6" w14:textId="77777777" w:rsidR="004630A0" w:rsidRPr="00B23D35" w:rsidRDefault="004630A0" w:rsidP="004630A0">
      <w:pPr>
        <w:rPr>
          <w:rFonts w:asciiTheme="minorHAnsi" w:hAnsiTheme="minorHAnsi" w:cstheme="minorHAnsi"/>
          <w:b/>
          <w:u w:val="single"/>
          <w:lang w:eastAsia="pl-PL"/>
        </w:rPr>
      </w:pPr>
      <w:r w:rsidRPr="00B23D35">
        <w:rPr>
          <w:rFonts w:asciiTheme="minorHAnsi" w:hAnsiTheme="minorHAnsi" w:cstheme="minorHAnsi"/>
          <w:b/>
          <w:u w:val="single"/>
          <w:lang w:eastAsia="pl-PL"/>
        </w:rPr>
        <w:t>10.a) Dokumenty podmiotów zagranicznych :</w:t>
      </w:r>
    </w:p>
    <w:p w14:paraId="04C5D8D0" w14:textId="77777777" w:rsidR="004630A0" w:rsidRPr="00B23D35" w:rsidRDefault="004630A0" w:rsidP="004630A0">
      <w:pPr>
        <w:rPr>
          <w:rFonts w:asciiTheme="minorHAnsi" w:hAnsiTheme="minorHAnsi" w:cstheme="minorHAnsi"/>
          <w:i/>
          <w:u w:val="single"/>
          <w:lang w:eastAsia="pl-PL"/>
        </w:rPr>
      </w:pPr>
    </w:p>
    <w:p w14:paraId="351B5744" w14:textId="77777777" w:rsidR="004630A0" w:rsidRPr="00B23D35" w:rsidRDefault="004630A0" w:rsidP="004630A0">
      <w:pPr>
        <w:jc w:val="both"/>
        <w:rPr>
          <w:rFonts w:asciiTheme="minorHAnsi" w:hAnsiTheme="minorHAnsi" w:cstheme="minorHAnsi"/>
          <w:bCs/>
          <w:lang w:eastAsia="pl-PL"/>
        </w:rPr>
      </w:pPr>
      <w:r w:rsidRPr="00B23D35">
        <w:rPr>
          <w:rFonts w:asciiTheme="minorHAnsi" w:hAnsiTheme="minorHAnsi" w:cstheme="minorHAnsi"/>
          <w:bCs/>
          <w:lang w:eastAsia="pl-PL"/>
        </w:rPr>
        <w:t xml:space="preserve">10.a.1.) Jeżeli wykonawca ma siedzibę lub miejsce zamieszkania poza terytorium Rzeczypospolitej Polskiej, zamiast dokumentów o których mowa w pkt. 10. 5) a)  SIWZ  składa  dokument lub dokumenty wystawione w kraju, w którym Wykonawca ma siedzibę lub miejsce zamieszkania, potwierdzające , że: </w:t>
      </w:r>
    </w:p>
    <w:p w14:paraId="74EF8BEA" w14:textId="77777777" w:rsidR="004630A0" w:rsidRPr="00B23D35" w:rsidRDefault="004630A0" w:rsidP="004630A0">
      <w:pPr>
        <w:jc w:val="both"/>
        <w:rPr>
          <w:rFonts w:asciiTheme="minorHAnsi" w:hAnsiTheme="minorHAnsi" w:cstheme="minorHAnsi"/>
          <w:bCs/>
          <w:lang w:eastAsia="pl-PL"/>
        </w:rPr>
      </w:pPr>
      <w:r w:rsidRPr="00B23D35">
        <w:rPr>
          <w:rFonts w:asciiTheme="minorHAnsi" w:hAnsiTheme="minorHAnsi" w:cstheme="minorHAnsi"/>
          <w:bCs/>
          <w:lang w:eastAsia="pl-PL"/>
        </w:rPr>
        <w:t>a) nie otwarto jego likwidacji ani nie ogłoszono upadłości. Dokument ten powinien być wystawiony nie wcześniej niż 6 miesięcy przed upływem terminu składania ofert.</w:t>
      </w:r>
    </w:p>
    <w:p w14:paraId="24D78366" w14:textId="77777777" w:rsidR="004630A0" w:rsidRPr="00B23D35" w:rsidRDefault="004630A0" w:rsidP="004630A0">
      <w:pPr>
        <w:spacing w:before="100" w:beforeAutospacing="1" w:after="100" w:afterAutospacing="1"/>
        <w:jc w:val="both"/>
        <w:rPr>
          <w:rFonts w:asciiTheme="minorHAnsi" w:hAnsiTheme="minorHAnsi" w:cstheme="minorHAnsi"/>
          <w:lang w:eastAsia="pl-PL"/>
        </w:rPr>
      </w:pPr>
      <w:r w:rsidRPr="00B23D35">
        <w:rPr>
          <w:rFonts w:asciiTheme="minorHAnsi" w:hAnsiTheme="minorHAnsi" w:cstheme="minorHAnsi"/>
          <w:lang w:eastAsia="pl-PL"/>
        </w:rPr>
        <w:t>10.a.2) Jeżeli w kraju, w którym wykonawca ma siedzibę lub miejsce zamieszkania lub miejsce zamieszkania ma osoba, której dokument dotyczy, nie wydaje się dokumentów, o których mowa w ust. 10.a.1),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tej osoby. Dokument ten powinien być wystawiony nie wcześniej niż 6 miesięcy przed upływem terminu składania ofert.</w:t>
      </w:r>
    </w:p>
    <w:p w14:paraId="7AD8AF67" w14:textId="77777777" w:rsidR="004630A0" w:rsidRPr="00B23D35" w:rsidRDefault="004630A0" w:rsidP="004630A0">
      <w:pPr>
        <w:spacing w:before="100" w:beforeAutospacing="1" w:after="100" w:afterAutospacing="1"/>
        <w:jc w:val="both"/>
        <w:rPr>
          <w:rFonts w:asciiTheme="minorHAnsi" w:hAnsiTheme="minorHAnsi" w:cstheme="minorHAnsi"/>
          <w:lang w:eastAsia="pl-PL"/>
        </w:rPr>
      </w:pPr>
      <w:r w:rsidRPr="00B23D35">
        <w:rPr>
          <w:rFonts w:asciiTheme="minorHAnsi" w:hAnsiTheme="minorHAnsi" w:cstheme="minorHAnsi"/>
          <w:lang w:eastAsia="pl-PL"/>
        </w:rPr>
        <w:t>Dokumenty sporządzone w języku obcym są składane wraz z tłumaczeniem na język polski.</w:t>
      </w:r>
    </w:p>
    <w:p w14:paraId="65CDE9F8" w14:textId="77777777" w:rsidR="004630A0" w:rsidRPr="00B23D35" w:rsidRDefault="004630A0" w:rsidP="004630A0">
      <w:pPr>
        <w:spacing w:before="100" w:beforeAutospacing="1" w:after="100" w:afterAutospacing="1"/>
        <w:jc w:val="both"/>
        <w:rPr>
          <w:rFonts w:asciiTheme="minorHAnsi" w:hAnsiTheme="minorHAnsi" w:cstheme="minorHAnsi"/>
          <w:lang w:eastAsia="pl-PL"/>
        </w:rPr>
      </w:pPr>
      <w:r w:rsidRPr="00B23D35">
        <w:rPr>
          <w:rFonts w:asciiTheme="minorHAnsi" w:hAnsiTheme="minorHAnsi" w:cstheme="minorHAnsi"/>
          <w:b/>
          <w:lang w:eastAsia="pl-PL"/>
        </w:rPr>
        <w:t>10.b)</w:t>
      </w:r>
      <w:r w:rsidRPr="00B23D35">
        <w:rPr>
          <w:rFonts w:asciiTheme="minorHAnsi" w:hAnsiTheme="minorHAnsi" w:cstheme="minorHAnsi"/>
          <w:lang w:eastAsia="pl-PL"/>
        </w:rPr>
        <w:t xml:space="preserve"> </w:t>
      </w:r>
      <w:r w:rsidRPr="00B23D35">
        <w:rPr>
          <w:rFonts w:asciiTheme="minorHAnsi" w:hAnsiTheme="minorHAnsi" w:cstheme="minorHAnsi"/>
          <w:b/>
          <w:lang w:eastAsia="pl-PL"/>
        </w:rPr>
        <w:t>Oświadczenia</w:t>
      </w:r>
      <w:r w:rsidRPr="00B23D35">
        <w:rPr>
          <w:rFonts w:asciiTheme="minorHAnsi" w:hAnsiTheme="minorHAnsi" w:cstheme="minorHAnsi"/>
          <w:lang w:eastAsia="pl-PL"/>
        </w:rPr>
        <w:t xml:space="preserve">, o których mowa w rozporządzeniu Ministra Rozwoju z dnia 26 lipca 2016 r. w sprawie rodzajów dokumentów, jakich może żądać zamawiający od wykonawcy w postępowaniu o udzielenie zamówienia (Dz. U. z 2016 r., poz. 1126), dotyczące wykonawcy i </w:t>
      </w:r>
      <w:r w:rsidRPr="00B23D35">
        <w:rPr>
          <w:rFonts w:asciiTheme="minorHAnsi" w:hAnsiTheme="minorHAnsi" w:cstheme="minorHAnsi"/>
          <w:lang w:eastAsia="pl-PL"/>
        </w:rPr>
        <w:lastRenderedPageBreak/>
        <w:t>innych podmiotów, na których zdolnościach lub sytuacji polega wykonawca na zasadach  określonych w art. 22a Pzp dotyczące podwykonawców, składane są w oryginale.</w:t>
      </w:r>
    </w:p>
    <w:p w14:paraId="2795AA22" w14:textId="77777777" w:rsidR="004630A0" w:rsidRPr="00B23D35" w:rsidRDefault="004630A0" w:rsidP="004630A0">
      <w:pPr>
        <w:spacing w:before="100" w:beforeAutospacing="1" w:after="100" w:afterAutospacing="1"/>
        <w:jc w:val="both"/>
        <w:rPr>
          <w:rFonts w:asciiTheme="minorHAnsi" w:hAnsiTheme="minorHAnsi" w:cstheme="minorHAnsi"/>
          <w:lang w:eastAsia="pl-PL"/>
        </w:rPr>
      </w:pPr>
      <w:r w:rsidRPr="00B23D35">
        <w:rPr>
          <w:rFonts w:asciiTheme="minorHAnsi" w:hAnsiTheme="minorHAnsi" w:cstheme="minorHAnsi"/>
          <w:b/>
          <w:lang w:eastAsia="pl-PL"/>
        </w:rPr>
        <w:t>Dokumenty</w:t>
      </w:r>
      <w:r w:rsidRPr="00B23D35">
        <w:rPr>
          <w:rFonts w:asciiTheme="minorHAnsi" w:hAnsiTheme="minorHAnsi" w:cstheme="minorHAnsi"/>
          <w:lang w:eastAsia="pl-PL"/>
        </w:rPr>
        <w:t>, o których mowa w rozporządzeniu, inne niż oświadczenia, o których mowa w ust. 1, składane są w oryginale lub kopii poświadczonej za zgodność z oryginałem.</w:t>
      </w:r>
    </w:p>
    <w:p w14:paraId="33ACA86E" w14:textId="77777777" w:rsidR="004630A0" w:rsidRPr="00B23D35" w:rsidRDefault="004630A0" w:rsidP="004630A0">
      <w:pPr>
        <w:spacing w:before="100" w:beforeAutospacing="1" w:after="100" w:afterAutospacing="1"/>
        <w:jc w:val="both"/>
        <w:rPr>
          <w:rFonts w:asciiTheme="minorHAnsi" w:hAnsiTheme="minorHAnsi" w:cstheme="minorHAnsi"/>
          <w:lang w:eastAsia="pl-PL"/>
        </w:rPr>
      </w:pPr>
      <w:r w:rsidRPr="00B23D35">
        <w:rPr>
          <w:rFonts w:asciiTheme="minorHAnsi" w:hAnsiTheme="minorHAnsi" w:cstheme="minorHAnsi"/>
          <w:b/>
          <w:lang w:eastAsia="pl-PL"/>
        </w:rPr>
        <w:t>Poświadczenia za zgodność z oryginałem</w:t>
      </w:r>
      <w:r w:rsidRPr="00B23D35">
        <w:rPr>
          <w:rFonts w:asciiTheme="minorHAnsi" w:hAnsiTheme="minorHAnsi" w:cstheme="minorHAnsi"/>
          <w:lang w:eastAsia="pl-PL"/>
        </w:rPr>
        <w:t xml:space="preserve"> dokonuje odpowiednio wykonawca, podmiot , na którego zdolnościach lub sytuacji polega wykonawca, wykonawca wspólnie ubiegający się o udzielenie zamówienia publicznego albo podwykonawca, w zakresie dokumentów, które każdego z nich dotyczą.</w:t>
      </w:r>
    </w:p>
    <w:p w14:paraId="74805B0B" w14:textId="63106AD5" w:rsidR="00E84E9A" w:rsidRPr="00B23D35" w:rsidRDefault="00DE6F11" w:rsidP="0058059F">
      <w:pPr>
        <w:pStyle w:val="Tretekstu"/>
        <w:rPr>
          <w:rFonts w:asciiTheme="minorHAnsi" w:hAnsiTheme="minorHAnsi" w:cstheme="minorHAnsi"/>
        </w:rPr>
      </w:pPr>
      <w:r w:rsidRPr="00B23D35">
        <w:rPr>
          <w:rFonts w:asciiTheme="minorHAnsi" w:hAnsiTheme="minorHAnsi" w:cstheme="minorHAnsi"/>
        </w:rPr>
        <w:t>11. Informacje</w:t>
      </w:r>
      <w:r w:rsidR="00A4530F" w:rsidRPr="00B23D35">
        <w:rPr>
          <w:rFonts w:asciiTheme="minorHAnsi" w:hAnsiTheme="minorHAnsi" w:cstheme="minorHAnsi"/>
        </w:rPr>
        <w:t xml:space="preserve"> o sposobie porozumiewania się Zamawiającego z W</w:t>
      </w:r>
      <w:r w:rsidRPr="00B23D35">
        <w:rPr>
          <w:rFonts w:asciiTheme="minorHAnsi" w:hAnsiTheme="minorHAnsi" w:cstheme="minorHAnsi"/>
        </w:rPr>
        <w:t>ykonawcami oraz przekazywania oświadczeń i dokumentów, a także wskazanie osób uprawnionych do porozumiewania się z Wykonawcami.</w:t>
      </w:r>
    </w:p>
    <w:p w14:paraId="7B31AE01" w14:textId="77777777" w:rsidR="00E84E9A" w:rsidRPr="00B23D35" w:rsidRDefault="00DE6F11" w:rsidP="00091263">
      <w:pPr>
        <w:numPr>
          <w:ilvl w:val="1"/>
          <w:numId w:val="8"/>
        </w:numPr>
        <w:tabs>
          <w:tab w:val="left" w:pos="426"/>
          <w:tab w:val="left" w:pos="1440"/>
        </w:tabs>
        <w:suppressAutoHyphens w:val="0"/>
        <w:spacing w:after="40"/>
        <w:jc w:val="both"/>
        <w:rPr>
          <w:rFonts w:asciiTheme="minorHAnsi" w:hAnsiTheme="minorHAnsi" w:cstheme="minorHAnsi"/>
        </w:rPr>
      </w:pPr>
      <w:r w:rsidRPr="00B23D35">
        <w:rPr>
          <w:rFonts w:asciiTheme="minorHAnsi" w:hAnsiTheme="minorHAnsi" w:cstheme="minorHAnsi"/>
        </w:rPr>
        <w:t>Wszelkie zawiadomienia, oświadczenia, wnioski oraz informacje Zamawiający oraz Wykonawcy mogą przekazywać pisemnie, faksem lub drogą elektroniczną, za wyjątkiem oferty, umowy oraz oświadczeń i dokumentów wymienionych w rozdziale 10 niniejszej SIWZ (również w przypadku ich złożenia w wyniku wezwania o którym mowa w art. 26 ust. 3 ustawy PZP) dla których dopuszczalna jest forma pisemna.</w:t>
      </w:r>
    </w:p>
    <w:p w14:paraId="3BED43B1" w14:textId="4AAA1213" w:rsidR="00E84E9A" w:rsidRPr="00B23D35" w:rsidRDefault="00DE6F11" w:rsidP="00091263">
      <w:pPr>
        <w:numPr>
          <w:ilvl w:val="1"/>
          <w:numId w:val="8"/>
        </w:numPr>
        <w:tabs>
          <w:tab w:val="left" w:pos="426"/>
          <w:tab w:val="left" w:pos="1440"/>
        </w:tabs>
        <w:suppressAutoHyphens w:val="0"/>
        <w:spacing w:after="40"/>
        <w:jc w:val="both"/>
        <w:rPr>
          <w:rFonts w:asciiTheme="minorHAnsi" w:hAnsiTheme="minorHAnsi" w:cstheme="minorHAnsi"/>
        </w:rPr>
      </w:pPr>
      <w:r w:rsidRPr="00B23D35">
        <w:rPr>
          <w:rFonts w:asciiTheme="minorHAnsi" w:hAnsiTheme="minorHAnsi" w:cstheme="minorHAnsi"/>
        </w:rPr>
        <w:t>W korespondencji kierowanej do Zamawiającego Wykonawca</w:t>
      </w:r>
      <w:r w:rsidR="001F057B" w:rsidRPr="00B23D35">
        <w:rPr>
          <w:rFonts w:asciiTheme="minorHAnsi" w:hAnsiTheme="minorHAnsi" w:cstheme="minorHAnsi"/>
        </w:rPr>
        <w:t xml:space="preserve"> </w:t>
      </w:r>
      <w:r w:rsidRPr="00B23D35">
        <w:rPr>
          <w:rFonts w:asciiTheme="minorHAnsi" w:hAnsiTheme="minorHAnsi" w:cstheme="minorHAnsi"/>
        </w:rPr>
        <w:t xml:space="preserve">winien posługiwać się numerem sprawy określonym w SIWZ </w:t>
      </w:r>
      <w:r w:rsidR="000E1757" w:rsidRPr="00B23D35">
        <w:rPr>
          <w:rFonts w:asciiTheme="minorHAnsi" w:hAnsiTheme="minorHAnsi" w:cstheme="minorHAnsi"/>
          <w:b/>
        </w:rPr>
        <w:t>(</w:t>
      </w:r>
      <w:r w:rsidR="00FB6B1B" w:rsidRPr="00B23D35">
        <w:rPr>
          <w:rFonts w:asciiTheme="minorHAnsi" w:hAnsiTheme="minorHAnsi" w:cstheme="minorHAnsi"/>
          <w:b/>
        </w:rPr>
        <w:t xml:space="preserve"> ZP/ZUK-</w:t>
      </w:r>
      <w:r w:rsidR="00B23D35" w:rsidRPr="00B23D35">
        <w:rPr>
          <w:rFonts w:asciiTheme="minorHAnsi" w:hAnsiTheme="minorHAnsi" w:cstheme="minorHAnsi"/>
          <w:b/>
        </w:rPr>
        <w:t>03/2020</w:t>
      </w:r>
      <w:r w:rsidR="00A4530F" w:rsidRPr="00B23D35">
        <w:rPr>
          <w:rFonts w:asciiTheme="minorHAnsi" w:hAnsiTheme="minorHAnsi" w:cstheme="minorHAnsi"/>
          <w:b/>
        </w:rPr>
        <w:t>)</w:t>
      </w:r>
      <w:r w:rsidRPr="00B23D35">
        <w:rPr>
          <w:rFonts w:asciiTheme="minorHAnsi" w:hAnsiTheme="minorHAnsi" w:cstheme="minorHAnsi"/>
          <w:b/>
        </w:rPr>
        <w:t>.</w:t>
      </w:r>
    </w:p>
    <w:p w14:paraId="184AA35D" w14:textId="77777777" w:rsidR="00E84E9A" w:rsidRPr="00B23D35" w:rsidRDefault="00DE6F11" w:rsidP="00091263">
      <w:pPr>
        <w:numPr>
          <w:ilvl w:val="1"/>
          <w:numId w:val="8"/>
        </w:numPr>
        <w:tabs>
          <w:tab w:val="left" w:pos="426"/>
          <w:tab w:val="left" w:pos="1440"/>
        </w:tabs>
        <w:suppressAutoHyphens w:val="0"/>
        <w:spacing w:after="40"/>
        <w:jc w:val="both"/>
        <w:rPr>
          <w:rFonts w:asciiTheme="minorHAnsi" w:hAnsiTheme="minorHAnsi" w:cstheme="minorHAnsi"/>
        </w:rPr>
      </w:pPr>
      <w:r w:rsidRPr="00B23D35">
        <w:rPr>
          <w:rFonts w:asciiTheme="minorHAnsi" w:hAnsiTheme="minorHAnsi" w:cstheme="minorHAnsi"/>
        </w:rPr>
        <w:t xml:space="preserve">Zawiadomienia, oświadczenia, wnioski oraz informacje przekazywane przez Wykonawcę pisemnie winny być składane na adres: </w:t>
      </w:r>
      <w:r w:rsidRPr="00B23D35">
        <w:rPr>
          <w:rFonts w:asciiTheme="minorHAnsi" w:hAnsiTheme="minorHAnsi" w:cstheme="minorHAnsi"/>
          <w:b/>
        </w:rPr>
        <w:t>Zakład Usług Komunalnych Sp. z o.o. ul. Wyzwolenia 15, 62-070 Dopiewo.</w:t>
      </w:r>
    </w:p>
    <w:p w14:paraId="0269D3E5" w14:textId="77777777" w:rsidR="00E84E9A" w:rsidRPr="00B23D35" w:rsidRDefault="00DE6F11" w:rsidP="00091263">
      <w:pPr>
        <w:numPr>
          <w:ilvl w:val="1"/>
          <w:numId w:val="8"/>
        </w:numPr>
        <w:tabs>
          <w:tab w:val="left" w:pos="426"/>
          <w:tab w:val="left" w:pos="1440"/>
        </w:tabs>
        <w:suppressAutoHyphens w:val="0"/>
        <w:spacing w:after="40"/>
        <w:jc w:val="both"/>
        <w:rPr>
          <w:rFonts w:asciiTheme="minorHAnsi" w:hAnsiTheme="minorHAnsi" w:cstheme="minorHAnsi"/>
          <w:bCs/>
        </w:rPr>
      </w:pPr>
      <w:r w:rsidRPr="00B23D35">
        <w:rPr>
          <w:rFonts w:asciiTheme="minorHAnsi" w:hAnsiTheme="minorHAnsi" w:cstheme="minorHAnsi"/>
        </w:rPr>
        <w:t xml:space="preserve">Zawiadomienia, oświadczenia, wnioski oraz informacje przekazywane przez Wykonawcę drogą elektroniczną winny być kierowane na adres: </w:t>
      </w:r>
      <w:hyperlink r:id="rId12">
        <w:r w:rsidRPr="00B23D35">
          <w:rPr>
            <w:rStyle w:val="czeinternetowe"/>
            <w:rFonts w:asciiTheme="minorHAnsi" w:hAnsiTheme="minorHAnsi" w:cstheme="minorHAnsi"/>
            <w:color w:val="auto"/>
          </w:rPr>
          <w:t>biuro@zukdopiewo.pl</w:t>
        </w:r>
      </w:hyperlink>
      <w:r w:rsidRPr="00B23D35">
        <w:rPr>
          <w:rFonts w:asciiTheme="minorHAnsi" w:hAnsiTheme="minorHAnsi" w:cstheme="minorHAnsi"/>
        </w:rPr>
        <w:t>,</w:t>
      </w:r>
      <w:r w:rsidRPr="00B23D35">
        <w:rPr>
          <w:rFonts w:asciiTheme="minorHAnsi" w:hAnsiTheme="minorHAnsi" w:cstheme="minorHAnsi"/>
          <w:b/>
        </w:rPr>
        <w:t xml:space="preserve"> </w:t>
      </w:r>
      <w:r w:rsidRPr="00B23D35">
        <w:rPr>
          <w:rFonts w:asciiTheme="minorHAnsi" w:hAnsiTheme="minorHAnsi" w:cstheme="minorHAnsi"/>
        </w:rPr>
        <w:t>faksem na nr 61-894-20-32</w:t>
      </w:r>
      <w:r w:rsidRPr="00B23D35">
        <w:rPr>
          <w:rFonts w:asciiTheme="minorHAnsi" w:hAnsiTheme="minorHAnsi" w:cstheme="minorHAnsi"/>
          <w:b/>
        </w:rPr>
        <w:t>.</w:t>
      </w:r>
    </w:p>
    <w:p w14:paraId="30F2B901" w14:textId="77777777" w:rsidR="00E84E9A" w:rsidRPr="00B23D35" w:rsidRDefault="00DE6F11" w:rsidP="00091263">
      <w:pPr>
        <w:numPr>
          <w:ilvl w:val="1"/>
          <w:numId w:val="8"/>
        </w:numPr>
        <w:tabs>
          <w:tab w:val="left" w:pos="426"/>
          <w:tab w:val="left" w:pos="1440"/>
        </w:tabs>
        <w:suppressAutoHyphens w:val="0"/>
        <w:spacing w:after="40"/>
        <w:jc w:val="both"/>
        <w:rPr>
          <w:rFonts w:asciiTheme="minorHAnsi" w:hAnsiTheme="minorHAnsi" w:cstheme="minorHAnsi"/>
        </w:rPr>
      </w:pPr>
      <w:r w:rsidRPr="00B23D35">
        <w:rPr>
          <w:rFonts w:asciiTheme="minorHAnsi" w:hAnsiTheme="minorHAnsi" w:cstheme="minorHAnsi"/>
          <w:bCs/>
        </w:rPr>
        <w:t xml:space="preserve">Wszelkie zawiadomienia, oświadczenia, wnioski oraz informacje przekazane za pomocą faksu lub w formie elektronicznej </w:t>
      </w:r>
      <w:r w:rsidRPr="00B23D35">
        <w:rPr>
          <w:rFonts w:asciiTheme="minorHAnsi" w:hAnsiTheme="minorHAnsi" w:cstheme="minorHAnsi"/>
        </w:rPr>
        <w:t>wymagają na żądanie każdej ze stron, niezwłocznego potwierdzenia faktu ich otrzymania.</w:t>
      </w:r>
    </w:p>
    <w:p w14:paraId="6AB039C6" w14:textId="77777777" w:rsidR="00E84E9A" w:rsidRPr="00B23D35" w:rsidRDefault="00DE6F11" w:rsidP="00091263">
      <w:pPr>
        <w:numPr>
          <w:ilvl w:val="1"/>
          <w:numId w:val="8"/>
        </w:numPr>
        <w:tabs>
          <w:tab w:val="left" w:pos="426"/>
          <w:tab w:val="left" w:pos="1440"/>
        </w:tabs>
        <w:suppressAutoHyphens w:val="0"/>
        <w:spacing w:after="40"/>
        <w:jc w:val="both"/>
        <w:rPr>
          <w:rFonts w:asciiTheme="minorHAnsi" w:hAnsiTheme="minorHAnsi" w:cstheme="minorHAnsi"/>
        </w:rPr>
      </w:pPr>
      <w:r w:rsidRPr="00B23D35">
        <w:rPr>
          <w:rFonts w:asciiTheme="minorHAnsi" w:hAnsiTheme="minorHAnsi" w:cstheme="minorHAnsi"/>
        </w:rPr>
        <w:t xml:space="preserve">Wykonawca może zwrócić się do Zamawiającego o wyjaśnienie treści SIWZ. </w:t>
      </w:r>
    </w:p>
    <w:p w14:paraId="05A54CAE" w14:textId="77777777" w:rsidR="00E84E9A" w:rsidRPr="00B23D35" w:rsidRDefault="00DE6F11" w:rsidP="0058059F">
      <w:pPr>
        <w:pStyle w:val="Tretekstu"/>
        <w:ind w:left="720"/>
        <w:rPr>
          <w:rFonts w:asciiTheme="minorHAnsi" w:hAnsiTheme="minorHAnsi" w:cstheme="minorHAnsi"/>
        </w:rPr>
      </w:pPr>
      <w:r w:rsidRPr="00B23D35">
        <w:rPr>
          <w:rFonts w:asciiTheme="minorHAnsi" w:hAnsiTheme="minorHAnsi" w:cstheme="minorHAnsi"/>
          <w:b w:val="0"/>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t>
      </w:r>
      <w:r w:rsidRPr="00B23D35">
        <w:rPr>
          <w:rFonts w:asciiTheme="minorHAnsi" w:hAnsiTheme="minorHAnsi" w:cstheme="minorHAnsi"/>
          <w:b w:val="0"/>
          <w:u w:val="single"/>
        </w:rPr>
        <w:t>wpłynie po upływie terminu</w:t>
      </w:r>
      <w:r w:rsidRPr="00B23D35">
        <w:rPr>
          <w:rFonts w:asciiTheme="minorHAnsi" w:hAnsiTheme="minorHAnsi" w:cstheme="minorHAnsi"/>
          <w:b w:val="0"/>
        </w:rPr>
        <w:t xml:space="preserve">, o którym mowa powyżej, lub dotyczy udzielonych wyjaśnień, Zamawiający może udzielić wyjaśnień albo </w:t>
      </w:r>
      <w:r w:rsidRPr="00B23D35">
        <w:rPr>
          <w:rFonts w:asciiTheme="minorHAnsi" w:hAnsiTheme="minorHAnsi" w:cstheme="minorHAnsi"/>
          <w:b w:val="0"/>
          <w:u w:val="single"/>
        </w:rPr>
        <w:t>pozostawić wniosek bez rozpoznania</w:t>
      </w:r>
      <w:r w:rsidRPr="00B23D35">
        <w:rPr>
          <w:rFonts w:asciiTheme="minorHAnsi" w:hAnsiTheme="minorHAnsi" w:cstheme="minorHAnsi"/>
          <w:b w:val="0"/>
        </w:rPr>
        <w:t>. Treść zapytań wraz z wyjaśnieniami zamawiający przekaże wykonawcom, którym przekazał specyfikacje istotnych warunków zamówienia, bez ujawniania źródła zapytania, oraz udostępni na stronie internetowej.</w:t>
      </w:r>
    </w:p>
    <w:p w14:paraId="317B6A55" w14:textId="77777777" w:rsidR="00E84E9A" w:rsidRPr="00B23D35" w:rsidRDefault="00DE6F11" w:rsidP="00091263">
      <w:pPr>
        <w:numPr>
          <w:ilvl w:val="1"/>
          <w:numId w:val="8"/>
        </w:numPr>
        <w:tabs>
          <w:tab w:val="left" w:pos="426"/>
          <w:tab w:val="left" w:pos="1440"/>
        </w:tabs>
        <w:suppressAutoHyphens w:val="0"/>
        <w:spacing w:after="40"/>
        <w:jc w:val="both"/>
        <w:rPr>
          <w:rFonts w:asciiTheme="minorHAnsi" w:hAnsiTheme="minorHAnsi" w:cstheme="minorHAnsi"/>
        </w:rPr>
      </w:pPr>
      <w:r w:rsidRPr="00B23D35">
        <w:rPr>
          <w:rFonts w:asciiTheme="minorHAnsi" w:hAnsiTheme="minorHAnsi" w:cstheme="minorHAnsi"/>
        </w:rPr>
        <w:t xml:space="preserve"> Przedłużenie terminu składania ofert nie wpływa na bieg terminu składania wniosku, o którym mowa w rozdz. 11. 6 niniejszej SIWZ.</w:t>
      </w:r>
    </w:p>
    <w:p w14:paraId="66AAFE6B" w14:textId="77777777" w:rsidR="00E84E9A" w:rsidRPr="00B23D35" w:rsidRDefault="00DE6F11" w:rsidP="00091263">
      <w:pPr>
        <w:numPr>
          <w:ilvl w:val="1"/>
          <w:numId w:val="8"/>
        </w:numPr>
        <w:tabs>
          <w:tab w:val="left" w:pos="426"/>
          <w:tab w:val="left" w:pos="1440"/>
        </w:tabs>
        <w:suppressAutoHyphens w:val="0"/>
        <w:spacing w:after="40"/>
        <w:jc w:val="both"/>
        <w:rPr>
          <w:rFonts w:asciiTheme="minorHAnsi" w:hAnsiTheme="minorHAnsi" w:cstheme="minorHAnsi"/>
        </w:rPr>
      </w:pPr>
      <w:r w:rsidRPr="00B23D35">
        <w:rPr>
          <w:rFonts w:asciiTheme="minorHAnsi" w:hAnsiTheme="minorHAnsi" w:cstheme="minorHAnsi"/>
        </w:rPr>
        <w:t>W przypadku rozbieżności pomiędzy treścią niniejszej SIWZ, a treścią udzielonych odpowiedzi, jako obowiązującą należy przyjąć treść pisma zawierającego późniejsze oświadczenie Zamawiającego.</w:t>
      </w:r>
    </w:p>
    <w:p w14:paraId="48EF29E9" w14:textId="77777777" w:rsidR="00E84E9A" w:rsidRPr="00B23D35" w:rsidRDefault="00DE6F11" w:rsidP="00091263">
      <w:pPr>
        <w:numPr>
          <w:ilvl w:val="1"/>
          <w:numId w:val="8"/>
        </w:numPr>
        <w:tabs>
          <w:tab w:val="left" w:pos="426"/>
          <w:tab w:val="left" w:pos="1440"/>
        </w:tabs>
        <w:suppressAutoHyphens w:val="0"/>
        <w:spacing w:after="40"/>
        <w:jc w:val="both"/>
        <w:rPr>
          <w:rFonts w:asciiTheme="minorHAnsi" w:hAnsiTheme="minorHAnsi" w:cstheme="minorHAnsi"/>
        </w:rPr>
      </w:pPr>
      <w:r w:rsidRPr="00B23D35">
        <w:rPr>
          <w:rFonts w:asciiTheme="minorHAnsi" w:hAnsiTheme="minorHAnsi" w:cstheme="minorHAnsi"/>
        </w:rPr>
        <w:lastRenderedPageBreak/>
        <w:t>Zamawiający nie przewiduje zwołania zebrania Wykonawców.</w:t>
      </w:r>
    </w:p>
    <w:p w14:paraId="1A279DB9" w14:textId="77777777" w:rsidR="00E84E9A" w:rsidRPr="00B23D35" w:rsidRDefault="00DE6F11" w:rsidP="0058059F">
      <w:pPr>
        <w:tabs>
          <w:tab w:val="left" w:pos="851"/>
        </w:tabs>
        <w:spacing w:after="40"/>
        <w:jc w:val="both"/>
        <w:rPr>
          <w:rFonts w:asciiTheme="minorHAnsi" w:hAnsiTheme="minorHAnsi" w:cstheme="minorHAnsi"/>
        </w:rPr>
      </w:pPr>
      <w:r w:rsidRPr="00B23D35">
        <w:rPr>
          <w:rFonts w:asciiTheme="minorHAnsi" w:hAnsiTheme="minorHAnsi" w:cstheme="minorHAnsi"/>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CDA8005" w14:textId="77777777" w:rsidR="001F057B" w:rsidRPr="00B23D35" w:rsidRDefault="001F057B" w:rsidP="0058059F">
      <w:pPr>
        <w:pStyle w:val="Tretekstu"/>
        <w:rPr>
          <w:rFonts w:asciiTheme="minorHAnsi" w:hAnsiTheme="minorHAnsi" w:cstheme="minorHAnsi"/>
        </w:rPr>
      </w:pPr>
    </w:p>
    <w:p w14:paraId="656E3A66" w14:textId="77777777" w:rsidR="00E84E9A" w:rsidRPr="00CF037B" w:rsidRDefault="00DE6F11" w:rsidP="0058059F">
      <w:pPr>
        <w:pStyle w:val="Tretekstu"/>
        <w:rPr>
          <w:rFonts w:asciiTheme="minorHAnsi" w:hAnsiTheme="minorHAnsi" w:cstheme="minorHAnsi"/>
        </w:rPr>
      </w:pPr>
      <w:r w:rsidRPr="00CF037B">
        <w:rPr>
          <w:rFonts w:asciiTheme="minorHAnsi" w:hAnsiTheme="minorHAnsi" w:cstheme="minorHAnsi"/>
        </w:rPr>
        <w:t>12. Wymagania dotyczące wadium.</w:t>
      </w:r>
    </w:p>
    <w:p w14:paraId="50C33B30" w14:textId="5E561358" w:rsidR="00E84E9A" w:rsidRPr="00CF037B" w:rsidRDefault="00DE6F11" w:rsidP="00091263">
      <w:pPr>
        <w:numPr>
          <w:ilvl w:val="1"/>
          <w:numId w:val="7"/>
        </w:numPr>
        <w:suppressAutoHyphens w:val="0"/>
        <w:spacing w:after="40"/>
        <w:jc w:val="both"/>
        <w:rPr>
          <w:rFonts w:asciiTheme="minorHAnsi" w:hAnsiTheme="minorHAnsi" w:cstheme="minorHAnsi"/>
        </w:rPr>
      </w:pPr>
      <w:r w:rsidRPr="00CF037B">
        <w:rPr>
          <w:rFonts w:asciiTheme="minorHAnsi" w:hAnsiTheme="minorHAnsi" w:cstheme="minorHAnsi"/>
        </w:rPr>
        <w:t xml:space="preserve">Wykonawca zobowiązany jest wnieść wadium w wysokości: </w:t>
      </w:r>
      <w:r w:rsidR="007A75D8" w:rsidRPr="00CF037B">
        <w:rPr>
          <w:rFonts w:asciiTheme="minorHAnsi" w:hAnsiTheme="minorHAnsi" w:cstheme="minorHAnsi"/>
        </w:rPr>
        <w:t>10</w:t>
      </w:r>
      <w:r w:rsidR="00093459" w:rsidRPr="00CF037B">
        <w:rPr>
          <w:rFonts w:asciiTheme="minorHAnsi" w:hAnsiTheme="minorHAnsi" w:cstheme="minorHAnsi"/>
        </w:rPr>
        <w:t xml:space="preserve"> 000</w:t>
      </w:r>
      <w:r w:rsidRPr="00CF037B">
        <w:rPr>
          <w:rFonts w:asciiTheme="minorHAnsi" w:hAnsiTheme="minorHAnsi" w:cstheme="minorHAnsi"/>
        </w:rPr>
        <w:t xml:space="preserve">,00 zł </w:t>
      </w:r>
      <w:r w:rsidR="00543F31" w:rsidRPr="00CF037B">
        <w:rPr>
          <w:rFonts w:asciiTheme="minorHAnsi" w:hAnsiTheme="minorHAnsi" w:cstheme="minorHAnsi"/>
        </w:rPr>
        <w:t xml:space="preserve">(słownie: </w:t>
      </w:r>
      <w:r w:rsidR="007A75D8" w:rsidRPr="00CF037B">
        <w:rPr>
          <w:rFonts w:asciiTheme="minorHAnsi" w:hAnsiTheme="minorHAnsi" w:cstheme="minorHAnsi"/>
        </w:rPr>
        <w:t xml:space="preserve">dziesięć </w:t>
      </w:r>
      <w:r w:rsidR="00056F4C" w:rsidRPr="00CF037B">
        <w:rPr>
          <w:rFonts w:asciiTheme="minorHAnsi" w:hAnsiTheme="minorHAnsi" w:cstheme="minorHAnsi"/>
        </w:rPr>
        <w:t xml:space="preserve"> </w:t>
      </w:r>
      <w:r w:rsidR="005E62A4" w:rsidRPr="00CF037B">
        <w:rPr>
          <w:rFonts w:asciiTheme="minorHAnsi" w:hAnsiTheme="minorHAnsi" w:cstheme="minorHAnsi"/>
        </w:rPr>
        <w:t>tysięcy zł 00/100</w:t>
      </w:r>
      <w:r w:rsidR="00543F31" w:rsidRPr="00CF037B">
        <w:rPr>
          <w:rFonts w:asciiTheme="minorHAnsi" w:hAnsiTheme="minorHAnsi" w:cstheme="minorHAnsi"/>
        </w:rPr>
        <w:t>)</w:t>
      </w:r>
      <w:r w:rsidRPr="00CF037B">
        <w:rPr>
          <w:rFonts w:asciiTheme="minorHAnsi" w:hAnsiTheme="minorHAnsi" w:cstheme="minorHAnsi"/>
        </w:rPr>
        <w:t xml:space="preserve"> przed upływem terminu składania ofert.</w:t>
      </w:r>
    </w:p>
    <w:p w14:paraId="50672939" w14:textId="52BDD2B6" w:rsidR="00EC202D" w:rsidRPr="00B23D35" w:rsidRDefault="00EC202D" w:rsidP="00091263">
      <w:pPr>
        <w:pStyle w:val="Akapitzlist"/>
        <w:numPr>
          <w:ilvl w:val="1"/>
          <w:numId w:val="7"/>
        </w:numPr>
        <w:spacing w:after="40"/>
        <w:jc w:val="both"/>
        <w:rPr>
          <w:rFonts w:asciiTheme="minorHAnsi" w:hAnsiTheme="minorHAnsi" w:cstheme="minorHAnsi"/>
          <w:lang w:eastAsia="pl-PL"/>
        </w:rPr>
      </w:pPr>
      <w:r w:rsidRPr="00CF037B">
        <w:rPr>
          <w:rFonts w:asciiTheme="minorHAnsi" w:hAnsiTheme="minorHAnsi" w:cstheme="minorHAnsi"/>
          <w:lang w:eastAsia="pl-PL"/>
        </w:rPr>
        <w:t>Wadium może</w:t>
      </w:r>
      <w:r w:rsidRPr="00B23D35">
        <w:rPr>
          <w:rFonts w:asciiTheme="minorHAnsi" w:hAnsiTheme="minorHAnsi" w:cstheme="minorHAnsi"/>
          <w:lang w:eastAsia="pl-PL"/>
        </w:rPr>
        <w:t xml:space="preserve"> być wniesione w:</w:t>
      </w:r>
    </w:p>
    <w:p w14:paraId="20A54833" w14:textId="77777777" w:rsidR="00EC202D" w:rsidRPr="00B23D35" w:rsidRDefault="00EC202D" w:rsidP="009138AB">
      <w:pPr>
        <w:numPr>
          <w:ilvl w:val="1"/>
          <w:numId w:val="29"/>
        </w:numPr>
        <w:suppressAutoHyphens w:val="0"/>
        <w:spacing w:after="40"/>
        <w:ind w:left="851" w:hanging="425"/>
        <w:jc w:val="both"/>
        <w:rPr>
          <w:rFonts w:asciiTheme="minorHAnsi" w:hAnsiTheme="minorHAnsi" w:cstheme="minorHAnsi"/>
          <w:lang w:eastAsia="pl-PL"/>
        </w:rPr>
      </w:pPr>
      <w:r w:rsidRPr="00B23D35">
        <w:rPr>
          <w:rFonts w:asciiTheme="minorHAnsi" w:hAnsiTheme="minorHAnsi" w:cstheme="minorHAnsi"/>
          <w:lang w:eastAsia="pl-PL"/>
        </w:rPr>
        <w:t>pieniądzu;</w:t>
      </w:r>
    </w:p>
    <w:p w14:paraId="7FCF93DB" w14:textId="77777777" w:rsidR="00EC202D" w:rsidRPr="00B23D35" w:rsidRDefault="00EC202D" w:rsidP="009138AB">
      <w:pPr>
        <w:numPr>
          <w:ilvl w:val="1"/>
          <w:numId w:val="29"/>
        </w:numPr>
        <w:suppressAutoHyphens w:val="0"/>
        <w:spacing w:after="40"/>
        <w:ind w:left="851" w:hanging="425"/>
        <w:jc w:val="both"/>
        <w:rPr>
          <w:rFonts w:asciiTheme="minorHAnsi" w:hAnsiTheme="minorHAnsi" w:cstheme="minorHAnsi"/>
          <w:lang w:eastAsia="pl-PL"/>
        </w:rPr>
      </w:pPr>
      <w:r w:rsidRPr="00B23D35">
        <w:rPr>
          <w:rFonts w:asciiTheme="minorHAnsi" w:hAnsiTheme="minorHAnsi" w:cstheme="minorHAnsi"/>
          <w:lang w:eastAsia="pl-PL"/>
        </w:rPr>
        <w:t>poręczeniach bankowych, lub poręczeniach spółdzielczej kasy oszczędnościowo-kredytowej, z tym, że poręczenie kasy jest zawsze poręczeniem pieniężnym;</w:t>
      </w:r>
    </w:p>
    <w:p w14:paraId="596835C3" w14:textId="77777777" w:rsidR="00EC202D" w:rsidRPr="00B23D35" w:rsidRDefault="00EC202D" w:rsidP="009138AB">
      <w:pPr>
        <w:numPr>
          <w:ilvl w:val="1"/>
          <w:numId w:val="29"/>
        </w:numPr>
        <w:suppressAutoHyphens w:val="0"/>
        <w:spacing w:after="40"/>
        <w:ind w:left="851" w:hanging="425"/>
        <w:jc w:val="both"/>
        <w:rPr>
          <w:rFonts w:asciiTheme="minorHAnsi" w:hAnsiTheme="minorHAnsi" w:cstheme="minorHAnsi"/>
          <w:lang w:eastAsia="pl-PL"/>
        </w:rPr>
      </w:pPr>
      <w:r w:rsidRPr="00B23D35">
        <w:rPr>
          <w:rFonts w:asciiTheme="minorHAnsi" w:hAnsiTheme="minorHAnsi" w:cstheme="minorHAnsi"/>
          <w:lang w:eastAsia="pl-PL"/>
        </w:rPr>
        <w:t>gwarancjach bankowych;</w:t>
      </w:r>
    </w:p>
    <w:p w14:paraId="0DE367C3" w14:textId="77777777" w:rsidR="00EC202D" w:rsidRPr="00B23D35" w:rsidRDefault="00EC202D" w:rsidP="009138AB">
      <w:pPr>
        <w:numPr>
          <w:ilvl w:val="1"/>
          <w:numId w:val="29"/>
        </w:numPr>
        <w:suppressAutoHyphens w:val="0"/>
        <w:spacing w:after="40"/>
        <w:ind w:left="851" w:hanging="425"/>
        <w:jc w:val="both"/>
        <w:rPr>
          <w:rFonts w:asciiTheme="minorHAnsi" w:hAnsiTheme="minorHAnsi" w:cstheme="minorHAnsi"/>
          <w:lang w:eastAsia="pl-PL"/>
        </w:rPr>
      </w:pPr>
      <w:r w:rsidRPr="00B23D35">
        <w:rPr>
          <w:rFonts w:asciiTheme="minorHAnsi" w:hAnsiTheme="minorHAnsi" w:cstheme="minorHAnsi"/>
          <w:lang w:eastAsia="pl-PL"/>
        </w:rPr>
        <w:t>gwarancjach ubezpieczeniowych;</w:t>
      </w:r>
    </w:p>
    <w:p w14:paraId="68106939" w14:textId="77777777" w:rsidR="00EC202D" w:rsidRPr="00B23D35" w:rsidRDefault="00EC202D" w:rsidP="009138AB">
      <w:pPr>
        <w:numPr>
          <w:ilvl w:val="1"/>
          <w:numId w:val="29"/>
        </w:numPr>
        <w:suppressAutoHyphens w:val="0"/>
        <w:spacing w:after="40"/>
        <w:ind w:left="851" w:hanging="425"/>
        <w:jc w:val="both"/>
        <w:rPr>
          <w:rFonts w:asciiTheme="minorHAnsi" w:hAnsiTheme="minorHAnsi" w:cstheme="minorHAnsi"/>
          <w:lang w:eastAsia="pl-PL"/>
        </w:rPr>
      </w:pPr>
      <w:r w:rsidRPr="00B23D35">
        <w:rPr>
          <w:rFonts w:asciiTheme="minorHAnsi" w:hAnsiTheme="minorHAnsi" w:cstheme="minorHAnsi"/>
          <w:lang w:eastAsia="pl-PL"/>
        </w:rPr>
        <w:t>poręczeniach udzielanych przez podmioty, o których mowa w art. 6b ust. 5 pkt 2 ustawy z dnia 9 listopada 2000 r. o utworzeniu Polskiej Agencji Rozwoju Przedsiębiorczości (Dz. U. z 2016 r. poz. 359).</w:t>
      </w:r>
    </w:p>
    <w:p w14:paraId="32148FF9" w14:textId="06E85141" w:rsidR="00056F4C" w:rsidRPr="00B23D35" w:rsidRDefault="00DE6F11" w:rsidP="00FB6B1B">
      <w:pPr>
        <w:overflowPunct w:val="0"/>
        <w:autoSpaceDE w:val="0"/>
        <w:autoSpaceDN w:val="0"/>
        <w:adjustRightInd w:val="0"/>
        <w:spacing w:line="276" w:lineRule="auto"/>
        <w:jc w:val="both"/>
        <w:rPr>
          <w:rFonts w:asciiTheme="minorHAnsi" w:hAnsiTheme="minorHAnsi" w:cstheme="minorHAnsi"/>
          <w:b/>
        </w:rPr>
      </w:pPr>
      <w:r w:rsidRPr="00B23D35">
        <w:rPr>
          <w:rFonts w:asciiTheme="minorHAnsi" w:hAnsiTheme="minorHAnsi" w:cstheme="minorHAnsi"/>
        </w:rPr>
        <w:t xml:space="preserve">Wadium w formie pieniądza należy wnieść przelewem </w:t>
      </w:r>
      <w:r w:rsidRPr="00B23D35">
        <w:rPr>
          <w:rFonts w:asciiTheme="minorHAnsi" w:hAnsiTheme="minorHAnsi" w:cstheme="minorHAnsi"/>
          <w:b/>
        </w:rPr>
        <w:t xml:space="preserve">na konto Zakład Usług Komunalnych </w:t>
      </w:r>
      <w:r w:rsidRPr="00B23D35">
        <w:rPr>
          <w:rFonts w:asciiTheme="minorHAnsi" w:hAnsiTheme="minorHAnsi" w:cstheme="minorHAnsi"/>
          <w:b/>
          <w:bCs/>
        </w:rPr>
        <w:t xml:space="preserve">Bank Spółdzielczy Duszniki </w:t>
      </w:r>
      <w:r w:rsidRPr="00B23D35">
        <w:rPr>
          <w:rStyle w:val="Mocnowyrniony"/>
          <w:rFonts w:asciiTheme="minorHAnsi" w:hAnsiTheme="minorHAnsi" w:cstheme="minorHAnsi"/>
        </w:rPr>
        <w:t>Oddział</w:t>
      </w:r>
      <w:r w:rsidRPr="00B23D35">
        <w:rPr>
          <w:rFonts w:asciiTheme="minorHAnsi" w:hAnsiTheme="minorHAnsi" w:cstheme="minorHAnsi"/>
          <w:b/>
          <w:bCs/>
        </w:rPr>
        <w:t xml:space="preserve"> w Skórzewie Nr 32 9072 0002 0700 7804 2000 0001 </w:t>
      </w:r>
      <w:r w:rsidRPr="00B23D35">
        <w:rPr>
          <w:rFonts w:asciiTheme="minorHAnsi" w:hAnsiTheme="minorHAnsi" w:cstheme="minorHAnsi"/>
        </w:rPr>
        <w:t>z dopiskiem na przelewie:</w:t>
      </w:r>
      <w:r w:rsidR="008101CE" w:rsidRPr="00B23D35">
        <w:rPr>
          <w:rFonts w:asciiTheme="minorHAnsi" w:hAnsiTheme="minorHAnsi" w:cstheme="minorHAnsi"/>
        </w:rPr>
        <w:t xml:space="preserve"> </w:t>
      </w:r>
      <w:r w:rsidR="00B23D35" w:rsidRPr="00B23D35">
        <w:rPr>
          <w:rFonts w:asciiTheme="minorHAnsi" w:hAnsiTheme="minorHAnsi" w:cstheme="minorHAnsi"/>
        </w:rPr>
        <w:t>„</w:t>
      </w:r>
      <w:r w:rsidR="00B23D35" w:rsidRPr="00B23D35">
        <w:rPr>
          <w:rFonts w:asciiTheme="minorHAnsi" w:hAnsiTheme="minorHAnsi" w:cstheme="minorHAnsi"/>
          <w:b/>
        </w:rPr>
        <w:t xml:space="preserve">Wadium: „Budowa kanalizacji sanitarnej </w:t>
      </w:r>
      <w:r w:rsidR="00B23D35">
        <w:rPr>
          <w:rFonts w:asciiTheme="minorHAnsi" w:hAnsiTheme="minorHAnsi" w:cstheme="minorHAnsi"/>
          <w:b/>
        </w:rPr>
        <w:t xml:space="preserve">w miejscowości Zakrzewo, </w:t>
      </w:r>
      <w:r w:rsidR="00B23D35" w:rsidRPr="00B23D35">
        <w:rPr>
          <w:rFonts w:asciiTheme="minorHAnsi" w:hAnsiTheme="minorHAnsi" w:cstheme="minorHAnsi"/>
          <w:b/>
        </w:rPr>
        <w:t>ul. Słoneczna</w:t>
      </w:r>
      <w:r w:rsidR="00B23D35" w:rsidRPr="00B23D35">
        <w:rPr>
          <w:rFonts w:asciiTheme="minorHAnsi" w:hAnsiTheme="minorHAnsi" w:cstheme="minorHAnsi"/>
          <w:b/>
          <w:lang w:eastAsia="pl-PL"/>
        </w:rPr>
        <w:t xml:space="preserve"> - </w:t>
      </w:r>
      <w:r w:rsidR="00B23D35" w:rsidRPr="00B23D35">
        <w:rPr>
          <w:rFonts w:asciiTheme="minorHAnsi" w:hAnsiTheme="minorHAnsi" w:cstheme="minorHAnsi"/>
          <w:b/>
        </w:rPr>
        <w:t>Nr rejestru</w:t>
      </w:r>
      <w:r w:rsidR="00B23D35" w:rsidRPr="00B23D35">
        <w:rPr>
          <w:rFonts w:asciiTheme="minorHAnsi" w:hAnsiTheme="minorHAnsi" w:cstheme="minorHAnsi"/>
        </w:rPr>
        <w:t xml:space="preserve">  </w:t>
      </w:r>
      <w:r w:rsidR="00B23D35" w:rsidRPr="00B23D35">
        <w:rPr>
          <w:rFonts w:asciiTheme="minorHAnsi" w:hAnsiTheme="minorHAnsi" w:cstheme="minorHAnsi"/>
          <w:b/>
        </w:rPr>
        <w:t>ZP/ZUK-03/20</w:t>
      </w:r>
      <w:r w:rsidR="00B23D35" w:rsidRPr="00B23D35">
        <w:rPr>
          <w:rFonts w:asciiTheme="minorHAnsi" w:hAnsiTheme="minorHAnsi" w:cstheme="minorHAnsi"/>
          <w:b/>
          <w:lang w:eastAsia="pl-PL"/>
        </w:rPr>
        <w:t>”</w:t>
      </w:r>
      <w:r w:rsidR="00056F4C" w:rsidRPr="00B23D35">
        <w:rPr>
          <w:rFonts w:asciiTheme="minorHAnsi" w:hAnsiTheme="minorHAnsi" w:cstheme="minorHAnsi"/>
          <w:b/>
        </w:rPr>
        <w:t>”</w:t>
      </w:r>
    </w:p>
    <w:p w14:paraId="598FC1E3" w14:textId="74F0AC7D" w:rsidR="00E84E9A" w:rsidRPr="00B23D35" w:rsidRDefault="00DE6F11" w:rsidP="009A041D">
      <w:pPr>
        <w:pStyle w:val="NormalnyWeb"/>
        <w:spacing w:before="0" w:after="0"/>
        <w:jc w:val="both"/>
        <w:rPr>
          <w:rFonts w:asciiTheme="minorHAnsi" w:hAnsiTheme="minorHAnsi" w:cstheme="minorHAnsi"/>
        </w:rPr>
      </w:pPr>
      <w:r w:rsidRPr="00B23D35">
        <w:rPr>
          <w:rFonts w:asciiTheme="minorHAnsi" w:hAnsiTheme="minorHAnsi" w:cstheme="minorHAnsi"/>
        </w:rPr>
        <w:t>Skuteczne wniesienie wadium w pieniądzu następuje z chwilą uznania środków pieniężnych na rachunku bankowym Zamawiającego, o którym mowa w pkt. 12. 3 niniejszej SIWZ, przed upływem terminu składania ofert (tj. przed upływem dnia i godziny wyznaczonej jako ostateczny termin składania ofert).</w:t>
      </w:r>
    </w:p>
    <w:p w14:paraId="7B0DFB3A" w14:textId="77777777" w:rsidR="00E84E9A" w:rsidRPr="00B23D35" w:rsidRDefault="00DE6F11" w:rsidP="00091263">
      <w:pPr>
        <w:numPr>
          <w:ilvl w:val="1"/>
          <w:numId w:val="7"/>
        </w:numPr>
        <w:suppressAutoHyphens w:val="0"/>
        <w:spacing w:after="40"/>
        <w:jc w:val="both"/>
        <w:rPr>
          <w:rFonts w:asciiTheme="minorHAnsi" w:hAnsiTheme="minorHAnsi" w:cstheme="minorHAnsi"/>
        </w:rPr>
      </w:pPr>
      <w:r w:rsidRPr="00B23D35">
        <w:rPr>
          <w:rFonts w:asciiTheme="minorHAnsi" w:hAnsiTheme="minorHAnsi" w:cstheme="minorHAnsi"/>
        </w:rPr>
        <w:t>Zamawiający zaleca, aby w przypadku wniesienia wadium w formie:</w:t>
      </w:r>
    </w:p>
    <w:p w14:paraId="626BE823" w14:textId="77777777" w:rsidR="00E84E9A" w:rsidRPr="00B23D35" w:rsidRDefault="00DE6F11" w:rsidP="00091263">
      <w:pPr>
        <w:numPr>
          <w:ilvl w:val="1"/>
          <w:numId w:val="6"/>
        </w:numPr>
        <w:tabs>
          <w:tab w:val="left" w:pos="851"/>
        </w:tabs>
        <w:suppressAutoHyphens w:val="0"/>
        <w:spacing w:after="40"/>
        <w:ind w:left="851" w:hanging="425"/>
        <w:jc w:val="both"/>
        <w:rPr>
          <w:rFonts w:asciiTheme="minorHAnsi" w:hAnsiTheme="minorHAnsi" w:cstheme="minorHAnsi"/>
        </w:rPr>
      </w:pPr>
      <w:r w:rsidRPr="00B23D35">
        <w:rPr>
          <w:rFonts w:asciiTheme="minorHAnsi" w:hAnsiTheme="minorHAnsi" w:cstheme="minorHAnsi"/>
        </w:rPr>
        <w:t>pieniężnej – dokument potwierdzający dokonanie przelewu wadium został załączony do oferty;</w:t>
      </w:r>
    </w:p>
    <w:p w14:paraId="60B58185" w14:textId="77777777" w:rsidR="00E84E9A" w:rsidRPr="00B23D35" w:rsidRDefault="00DE6F11" w:rsidP="00091263">
      <w:pPr>
        <w:numPr>
          <w:ilvl w:val="1"/>
          <w:numId w:val="6"/>
        </w:numPr>
        <w:tabs>
          <w:tab w:val="left" w:pos="851"/>
        </w:tabs>
        <w:suppressAutoHyphens w:val="0"/>
        <w:spacing w:after="40"/>
        <w:ind w:left="851" w:hanging="425"/>
        <w:jc w:val="both"/>
        <w:rPr>
          <w:rFonts w:asciiTheme="minorHAnsi" w:hAnsiTheme="minorHAnsi" w:cstheme="minorHAnsi"/>
        </w:rPr>
      </w:pPr>
      <w:r w:rsidRPr="00B23D35">
        <w:rPr>
          <w:rFonts w:asciiTheme="minorHAnsi" w:hAnsiTheme="minorHAnsi" w:cstheme="minorHAnsi"/>
        </w:rPr>
        <w:t>innej niż pieniądz – oryginał dokumentu został złożony w oddzielnej kopercie, a jego kopia w ofercie.</w:t>
      </w:r>
    </w:p>
    <w:p w14:paraId="2E36C05B" w14:textId="77777777" w:rsidR="00E84E9A" w:rsidRPr="00B23D35" w:rsidRDefault="00DE6F11" w:rsidP="00091263">
      <w:pPr>
        <w:numPr>
          <w:ilvl w:val="1"/>
          <w:numId w:val="7"/>
        </w:numPr>
        <w:suppressAutoHyphens w:val="0"/>
        <w:spacing w:after="40"/>
        <w:jc w:val="both"/>
        <w:rPr>
          <w:rFonts w:asciiTheme="minorHAnsi" w:hAnsiTheme="minorHAnsi" w:cstheme="minorHAnsi"/>
        </w:rPr>
      </w:pPr>
      <w:r w:rsidRPr="00B23D35">
        <w:rPr>
          <w:rFonts w:asciiTheme="minorHAnsi" w:hAnsiTheme="minorHAnsi" w:cstheme="minorHAnsi"/>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057E3243" w14:textId="77777777" w:rsidR="00E84E9A" w:rsidRPr="00B23D35" w:rsidRDefault="00DE6F11" w:rsidP="00091263">
      <w:pPr>
        <w:numPr>
          <w:ilvl w:val="1"/>
          <w:numId w:val="7"/>
        </w:numPr>
        <w:suppressAutoHyphens w:val="0"/>
        <w:spacing w:after="40"/>
        <w:jc w:val="both"/>
        <w:rPr>
          <w:rFonts w:asciiTheme="minorHAnsi" w:hAnsiTheme="minorHAnsi" w:cstheme="minorHAnsi"/>
        </w:rPr>
      </w:pPr>
      <w:r w:rsidRPr="00B23D35">
        <w:rPr>
          <w:rFonts w:asciiTheme="minorHAnsi" w:hAnsiTheme="minorHAnsi" w:cstheme="minorHAnsi"/>
        </w:rPr>
        <w:t xml:space="preserve">Oferta wykonawcy, który nie wniesie wadium </w:t>
      </w:r>
      <w:r w:rsidRPr="00B23D35">
        <w:rPr>
          <w:rFonts w:asciiTheme="minorHAnsi" w:hAnsiTheme="minorHAnsi" w:cstheme="minorHAnsi"/>
          <w:bCs/>
        </w:rPr>
        <w:t>lub wniesie w sposób nieprawidłowy</w:t>
      </w:r>
      <w:r w:rsidRPr="00B23D35">
        <w:rPr>
          <w:rFonts w:asciiTheme="minorHAnsi" w:hAnsiTheme="minorHAnsi" w:cstheme="minorHAnsi"/>
        </w:rPr>
        <w:t xml:space="preserve"> zostanie odrzucona.</w:t>
      </w:r>
    </w:p>
    <w:p w14:paraId="555AE797" w14:textId="77777777" w:rsidR="00E84E9A" w:rsidRPr="00B23D35" w:rsidRDefault="00DE6F11" w:rsidP="00091263">
      <w:pPr>
        <w:numPr>
          <w:ilvl w:val="1"/>
          <w:numId w:val="7"/>
        </w:numPr>
        <w:suppressAutoHyphens w:val="0"/>
        <w:spacing w:after="40"/>
        <w:jc w:val="both"/>
        <w:rPr>
          <w:rFonts w:asciiTheme="minorHAnsi" w:hAnsiTheme="minorHAnsi" w:cstheme="minorHAnsi"/>
        </w:rPr>
      </w:pPr>
      <w:r w:rsidRPr="00B23D35">
        <w:rPr>
          <w:rFonts w:asciiTheme="minorHAnsi" w:hAnsiTheme="minorHAnsi" w:cstheme="minorHAnsi"/>
        </w:rPr>
        <w:t>Okoliczności i zasady zwrotu wadium, jego przepadku oraz zasady jego zaliczenia na poczet zabezpieczenia należytego wykonania umowy określa ustawa PZP ( art. 46 Pzp).</w:t>
      </w:r>
    </w:p>
    <w:p w14:paraId="36759F4D" w14:textId="7C920863" w:rsidR="009E2686" w:rsidRPr="00B23D35" w:rsidRDefault="00DE6F11" w:rsidP="0058059F">
      <w:pPr>
        <w:numPr>
          <w:ilvl w:val="1"/>
          <w:numId w:val="7"/>
        </w:numPr>
        <w:suppressAutoHyphens w:val="0"/>
        <w:spacing w:after="40"/>
        <w:jc w:val="both"/>
        <w:rPr>
          <w:rFonts w:asciiTheme="minorHAnsi" w:hAnsiTheme="minorHAnsi" w:cstheme="minorHAnsi"/>
        </w:rPr>
      </w:pPr>
      <w:r w:rsidRPr="00B23D35">
        <w:rPr>
          <w:rFonts w:asciiTheme="minorHAnsi" w:hAnsiTheme="minorHAnsi" w:cstheme="minorHAnsi"/>
        </w:rPr>
        <w:t>W form</w:t>
      </w:r>
      <w:r w:rsidR="00FC53F8" w:rsidRPr="00B23D35">
        <w:rPr>
          <w:rFonts w:asciiTheme="minorHAnsi" w:hAnsiTheme="minorHAnsi" w:cstheme="minorHAnsi"/>
        </w:rPr>
        <w:t>ularzu ofertowym należy podać nr</w:t>
      </w:r>
      <w:r w:rsidRPr="00B23D35">
        <w:rPr>
          <w:rFonts w:asciiTheme="minorHAnsi" w:hAnsiTheme="minorHAnsi" w:cstheme="minorHAnsi"/>
        </w:rPr>
        <w:t xml:space="preserve"> konta, na które Zamawiający zwróci wadium. </w:t>
      </w:r>
    </w:p>
    <w:p w14:paraId="2A6D0E4A" w14:textId="77777777" w:rsidR="007C2878" w:rsidRPr="00B23D35" w:rsidRDefault="007C2878" w:rsidP="0058059F">
      <w:pPr>
        <w:pStyle w:val="Tretekstu"/>
        <w:rPr>
          <w:rFonts w:asciiTheme="minorHAnsi" w:hAnsiTheme="minorHAnsi" w:cstheme="minorHAnsi"/>
        </w:rPr>
      </w:pPr>
    </w:p>
    <w:p w14:paraId="384CEBB5" w14:textId="77777777" w:rsidR="004630A0" w:rsidRPr="00B23D35" w:rsidRDefault="004630A0" w:rsidP="004630A0">
      <w:pPr>
        <w:jc w:val="both"/>
        <w:rPr>
          <w:rFonts w:asciiTheme="minorHAnsi" w:hAnsiTheme="minorHAnsi" w:cstheme="minorHAnsi"/>
          <w:b/>
          <w:bCs/>
          <w:lang w:eastAsia="pl-PL"/>
        </w:rPr>
      </w:pPr>
      <w:r w:rsidRPr="00B23D35">
        <w:rPr>
          <w:rFonts w:asciiTheme="minorHAnsi" w:hAnsiTheme="minorHAnsi" w:cstheme="minorHAnsi"/>
          <w:b/>
          <w:bCs/>
          <w:lang w:eastAsia="pl-PL"/>
        </w:rPr>
        <w:t>13. Wymagania dotyczące zabezpieczenia należytego wykonania umowy.</w:t>
      </w:r>
    </w:p>
    <w:p w14:paraId="79FB5392" w14:textId="0D1A8C9D" w:rsidR="004630A0" w:rsidRPr="00B23D35" w:rsidRDefault="004630A0" w:rsidP="009138AB">
      <w:pPr>
        <w:numPr>
          <w:ilvl w:val="1"/>
          <w:numId w:val="16"/>
        </w:numPr>
        <w:tabs>
          <w:tab w:val="num" w:pos="426"/>
        </w:tabs>
        <w:suppressAutoHyphens w:val="0"/>
        <w:spacing w:after="40"/>
        <w:jc w:val="both"/>
        <w:rPr>
          <w:rFonts w:asciiTheme="minorHAnsi" w:hAnsiTheme="minorHAnsi" w:cstheme="minorHAnsi"/>
          <w:lang w:eastAsia="pl-PL"/>
        </w:rPr>
      </w:pPr>
      <w:r w:rsidRPr="00B23D35">
        <w:rPr>
          <w:rFonts w:asciiTheme="minorHAnsi" w:hAnsiTheme="minorHAnsi" w:cstheme="minorHAnsi"/>
          <w:lang w:eastAsia="pl-PL"/>
        </w:rPr>
        <w:lastRenderedPageBreak/>
        <w:t xml:space="preserve">Wykonawca, którego oferta zostanie wybrana, zobowiązany będzie do wniesienia zabezpieczenia należytego wykonania umowy najpóźniej w dniu jej zawarcia, w wysokości </w:t>
      </w:r>
      <w:r w:rsidRPr="00B23D35">
        <w:rPr>
          <w:rFonts w:asciiTheme="minorHAnsi" w:hAnsiTheme="minorHAnsi" w:cstheme="minorHAnsi"/>
          <w:b/>
          <w:lang w:eastAsia="pl-PL"/>
        </w:rPr>
        <w:t>10% ceny całkowitej brutto</w:t>
      </w:r>
      <w:r w:rsidRPr="00B23D35">
        <w:rPr>
          <w:rFonts w:asciiTheme="minorHAnsi" w:hAnsiTheme="minorHAnsi" w:cstheme="minorHAnsi"/>
          <w:lang w:eastAsia="pl-PL"/>
        </w:rPr>
        <w:t xml:space="preserve"> podanej w ofercie. </w:t>
      </w:r>
    </w:p>
    <w:p w14:paraId="39C1F98E" w14:textId="77777777" w:rsidR="004630A0" w:rsidRPr="00B23D35" w:rsidRDefault="004630A0" w:rsidP="009138AB">
      <w:pPr>
        <w:numPr>
          <w:ilvl w:val="1"/>
          <w:numId w:val="16"/>
        </w:numPr>
        <w:tabs>
          <w:tab w:val="num" w:pos="426"/>
        </w:tabs>
        <w:suppressAutoHyphens w:val="0"/>
        <w:spacing w:after="40"/>
        <w:jc w:val="both"/>
        <w:rPr>
          <w:rFonts w:asciiTheme="minorHAnsi" w:hAnsiTheme="minorHAnsi" w:cstheme="minorHAnsi"/>
          <w:lang w:eastAsia="pl-PL"/>
        </w:rPr>
      </w:pPr>
      <w:r w:rsidRPr="00B23D35">
        <w:rPr>
          <w:rFonts w:asciiTheme="minorHAnsi" w:hAnsiTheme="minorHAnsi" w:cstheme="minorHAnsi"/>
          <w:lang w:eastAsia="pl-PL"/>
        </w:rPr>
        <w:t>Zabezpieczenie może być wnoszone według wyboru Wykonawcy w jednej lub w kilku następujących formach:</w:t>
      </w:r>
    </w:p>
    <w:p w14:paraId="618F9D9E" w14:textId="77777777" w:rsidR="004630A0" w:rsidRPr="00B23D35" w:rsidRDefault="004630A0" w:rsidP="009138AB">
      <w:pPr>
        <w:numPr>
          <w:ilvl w:val="0"/>
          <w:numId w:val="15"/>
        </w:numPr>
        <w:tabs>
          <w:tab w:val="left" w:pos="851"/>
        </w:tabs>
        <w:suppressAutoHyphens w:val="0"/>
        <w:spacing w:after="40"/>
        <w:ind w:left="851" w:hanging="425"/>
        <w:jc w:val="both"/>
        <w:rPr>
          <w:rFonts w:asciiTheme="minorHAnsi" w:hAnsiTheme="minorHAnsi" w:cstheme="minorHAnsi"/>
          <w:lang w:eastAsia="pl-PL"/>
        </w:rPr>
      </w:pPr>
      <w:r w:rsidRPr="00B23D35">
        <w:rPr>
          <w:rFonts w:asciiTheme="minorHAnsi" w:hAnsiTheme="minorHAnsi" w:cstheme="minorHAnsi"/>
          <w:lang w:eastAsia="pl-PL"/>
        </w:rPr>
        <w:t>pieniądzu;</w:t>
      </w:r>
    </w:p>
    <w:p w14:paraId="5D9E98DA" w14:textId="77777777" w:rsidR="004630A0" w:rsidRPr="00B23D35" w:rsidRDefault="004630A0" w:rsidP="009138AB">
      <w:pPr>
        <w:numPr>
          <w:ilvl w:val="0"/>
          <w:numId w:val="15"/>
        </w:numPr>
        <w:tabs>
          <w:tab w:val="left" w:pos="851"/>
        </w:tabs>
        <w:suppressAutoHyphens w:val="0"/>
        <w:spacing w:after="40"/>
        <w:ind w:left="851" w:hanging="425"/>
        <w:jc w:val="both"/>
        <w:rPr>
          <w:rFonts w:asciiTheme="minorHAnsi" w:hAnsiTheme="minorHAnsi" w:cstheme="minorHAnsi"/>
          <w:lang w:eastAsia="pl-PL"/>
        </w:rPr>
      </w:pPr>
      <w:r w:rsidRPr="00B23D35">
        <w:rPr>
          <w:rFonts w:asciiTheme="minorHAnsi" w:hAnsiTheme="minorHAnsi" w:cstheme="minorHAnsi"/>
          <w:lang w:eastAsia="pl-PL"/>
        </w:rPr>
        <w:t>poręczeniach bankowych lub poręczeniach spółdzielczej kasy oszczędnościowo-kredytowej, z tym że zobowiązanie kasy jest zawsze zobowiązaniem pieniężnym;</w:t>
      </w:r>
    </w:p>
    <w:p w14:paraId="285AD6F6" w14:textId="77777777" w:rsidR="004630A0" w:rsidRPr="00B23D35" w:rsidRDefault="004630A0" w:rsidP="009138AB">
      <w:pPr>
        <w:numPr>
          <w:ilvl w:val="0"/>
          <w:numId w:val="15"/>
        </w:numPr>
        <w:tabs>
          <w:tab w:val="left" w:pos="851"/>
        </w:tabs>
        <w:suppressAutoHyphens w:val="0"/>
        <w:spacing w:after="40"/>
        <w:ind w:left="851" w:hanging="425"/>
        <w:jc w:val="both"/>
        <w:rPr>
          <w:rFonts w:asciiTheme="minorHAnsi" w:hAnsiTheme="minorHAnsi" w:cstheme="minorHAnsi"/>
          <w:lang w:eastAsia="pl-PL"/>
        </w:rPr>
      </w:pPr>
      <w:r w:rsidRPr="00B23D35">
        <w:rPr>
          <w:rFonts w:asciiTheme="minorHAnsi" w:hAnsiTheme="minorHAnsi" w:cstheme="minorHAnsi"/>
          <w:lang w:eastAsia="pl-PL"/>
        </w:rPr>
        <w:t>gwarancjach bankowych;</w:t>
      </w:r>
    </w:p>
    <w:p w14:paraId="3FF56732" w14:textId="77777777" w:rsidR="004630A0" w:rsidRPr="00B23D35" w:rsidRDefault="004630A0" w:rsidP="009138AB">
      <w:pPr>
        <w:numPr>
          <w:ilvl w:val="0"/>
          <w:numId w:val="15"/>
        </w:numPr>
        <w:tabs>
          <w:tab w:val="left" w:pos="851"/>
        </w:tabs>
        <w:suppressAutoHyphens w:val="0"/>
        <w:spacing w:after="40"/>
        <w:ind w:left="851" w:hanging="425"/>
        <w:jc w:val="both"/>
        <w:rPr>
          <w:rFonts w:asciiTheme="minorHAnsi" w:hAnsiTheme="minorHAnsi" w:cstheme="minorHAnsi"/>
          <w:lang w:eastAsia="pl-PL"/>
        </w:rPr>
      </w:pPr>
      <w:r w:rsidRPr="00B23D35">
        <w:rPr>
          <w:rFonts w:asciiTheme="minorHAnsi" w:hAnsiTheme="minorHAnsi" w:cstheme="minorHAnsi"/>
          <w:lang w:eastAsia="pl-PL"/>
        </w:rPr>
        <w:t>gwarancjach ubezpieczeniowych;</w:t>
      </w:r>
    </w:p>
    <w:p w14:paraId="4484BC1C" w14:textId="70C05519" w:rsidR="004630A0" w:rsidRPr="00B23D35" w:rsidRDefault="004630A0" w:rsidP="009138AB">
      <w:pPr>
        <w:numPr>
          <w:ilvl w:val="0"/>
          <w:numId w:val="15"/>
        </w:numPr>
        <w:tabs>
          <w:tab w:val="left" w:pos="851"/>
        </w:tabs>
        <w:suppressAutoHyphens w:val="0"/>
        <w:spacing w:after="40"/>
        <w:ind w:left="851" w:hanging="425"/>
        <w:jc w:val="both"/>
        <w:rPr>
          <w:rFonts w:asciiTheme="minorHAnsi" w:hAnsiTheme="minorHAnsi" w:cstheme="minorHAnsi"/>
          <w:lang w:eastAsia="pl-PL"/>
        </w:rPr>
      </w:pPr>
      <w:r w:rsidRPr="00B23D35">
        <w:rPr>
          <w:rFonts w:asciiTheme="minorHAnsi" w:hAnsiTheme="minorHAnsi" w:cstheme="minorHAnsi"/>
          <w:lang w:eastAsia="pl-PL"/>
        </w:rPr>
        <w:t>poręczeniach udzielanych przez podmioty, o których mowa w art. 6b ust. 5 pkt 2 ustawy z dnia 9 listopada 2000 r. o utworzeniu Polskiej Agencji Rozwoju P</w:t>
      </w:r>
      <w:r w:rsidR="007A75D8">
        <w:rPr>
          <w:rFonts w:asciiTheme="minorHAnsi" w:hAnsiTheme="minorHAnsi" w:cstheme="minorHAnsi"/>
          <w:lang w:eastAsia="pl-PL"/>
        </w:rPr>
        <w:t>rzedsiębiorczości (Dz. U. z 2019</w:t>
      </w:r>
      <w:r w:rsidRPr="00B23D35">
        <w:rPr>
          <w:rFonts w:asciiTheme="minorHAnsi" w:hAnsiTheme="minorHAnsi" w:cstheme="minorHAnsi"/>
          <w:lang w:eastAsia="pl-PL"/>
        </w:rPr>
        <w:t xml:space="preserve"> r., poz. 3</w:t>
      </w:r>
      <w:r w:rsidR="007A75D8">
        <w:rPr>
          <w:rFonts w:asciiTheme="minorHAnsi" w:hAnsiTheme="minorHAnsi" w:cstheme="minorHAnsi"/>
          <w:lang w:eastAsia="pl-PL"/>
        </w:rPr>
        <w:t>10</w:t>
      </w:r>
      <w:r w:rsidRPr="00B23D35">
        <w:rPr>
          <w:rFonts w:asciiTheme="minorHAnsi" w:hAnsiTheme="minorHAnsi" w:cstheme="minorHAnsi"/>
          <w:lang w:eastAsia="pl-PL"/>
        </w:rPr>
        <w:t>).</w:t>
      </w:r>
    </w:p>
    <w:p w14:paraId="33315AEF" w14:textId="77777777" w:rsidR="004630A0" w:rsidRPr="00B23D35" w:rsidRDefault="004630A0" w:rsidP="009138AB">
      <w:pPr>
        <w:numPr>
          <w:ilvl w:val="1"/>
          <w:numId w:val="16"/>
        </w:numPr>
        <w:tabs>
          <w:tab w:val="left" w:pos="851"/>
        </w:tabs>
        <w:suppressAutoHyphens w:val="0"/>
        <w:spacing w:after="40"/>
        <w:jc w:val="both"/>
        <w:rPr>
          <w:rFonts w:asciiTheme="minorHAnsi" w:hAnsiTheme="minorHAnsi" w:cstheme="minorHAnsi"/>
          <w:lang w:eastAsia="pl-PL"/>
        </w:rPr>
      </w:pPr>
      <w:r w:rsidRPr="00B23D35">
        <w:rPr>
          <w:rFonts w:asciiTheme="minorHAnsi" w:hAnsiTheme="minorHAnsi" w:cstheme="minorHAnsi"/>
          <w:lang w:eastAsia="pl-PL"/>
        </w:rPr>
        <w:t xml:space="preserve">Zamawiający </w:t>
      </w:r>
      <w:r w:rsidRPr="00B23D35">
        <w:rPr>
          <w:rFonts w:asciiTheme="minorHAnsi" w:hAnsiTheme="minorHAnsi" w:cstheme="minorHAnsi"/>
          <w:b/>
          <w:lang w:eastAsia="pl-PL"/>
        </w:rPr>
        <w:t xml:space="preserve">nie wyraża </w:t>
      </w:r>
      <w:r w:rsidRPr="00B23D35">
        <w:rPr>
          <w:rFonts w:asciiTheme="minorHAnsi" w:hAnsiTheme="minorHAnsi" w:cstheme="minorHAnsi"/>
          <w:lang w:eastAsia="pl-PL"/>
        </w:rPr>
        <w:t>zgody na wniesienie zabezpieczenia w formach określonych art. 148 ust. 2 ustawy PZP.</w:t>
      </w:r>
    </w:p>
    <w:p w14:paraId="077A57B9" w14:textId="77777777" w:rsidR="004630A0" w:rsidRPr="00B23D35" w:rsidRDefault="004630A0" w:rsidP="009138AB">
      <w:pPr>
        <w:numPr>
          <w:ilvl w:val="1"/>
          <w:numId w:val="16"/>
        </w:numPr>
        <w:tabs>
          <w:tab w:val="num" w:pos="426"/>
        </w:tabs>
        <w:suppressAutoHyphens w:val="0"/>
        <w:spacing w:after="40"/>
        <w:ind w:left="426" w:hanging="426"/>
        <w:jc w:val="both"/>
        <w:rPr>
          <w:rFonts w:asciiTheme="minorHAnsi" w:hAnsiTheme="minorHAnsi" w:cstheme="minorHAnsi"/>
          <w:lang w:eastAsia="pl-PL"/>
        </w:rPr>
      </w:pPr>
      <w:r w:rsidRPr="00B23D35">
        <w:rPr>
          <w:rFonts w:asciiTheme="minorHAnsi" w:hAnsiTheme="minorHAnsi" w:cstheme="minorHAnsi"/>
          <w:lang w:eastAsia="pl-PL"/>
        </w:rPr>
        <w:t>W przypadku wniesienia zabezpieczenia w formie pieniężnej Zamawiający przechowa je na oprocentowanym rachunku bankowym.</w:t>
      </w:r>
    </w:p>
    <w:p w14:paraId="7B83FFF6" w14:textId="77777777" w:rsidR="004630A0" w:rsidRPr="00B23D35" w:rsidRDefault="004630A0" w:rsidP="009138AB">
      <w:pPr>
        <w:numPr>
          <w:ilvl w:val="1"/>
          <w:numId w:val="16"/>
        </w:numPr>
        <w:tabs>
          <w:tab w:val="num" w:pos="426"/>
        </w:tabs>
        <w:suppressAutoHyphens w:val="0"/>
        <w:spacing w:after="40"/>
        <w:ind w:left="426" w:hanging="426"/>
        <w:jc w:val="both"/>
        <w:rPr>
          <w:rFonts w:asciiTheme="minorHAnsi" w:hAnsiTheme="minorHAnsi" w:cstheme="minorHAnsi"/>
          <w:lang w:eastAsia="pl-PL"/>
        </w:rPr>
      </w:pPr>
      <w:r w:rsidRPr="00B23D35">
        <w:rPr>
          <w:rFonts w:asciiTheme="minorHAnsi" w:hAnsiTheme="minorHAnsi" w:cstheme="minorHAnsi"/>
          <w:lang w:eastAsia="pl-PL"/>
        </w:rPr>
        <w:t>Z treści zabezpieczenia przedstawionego w formie gwarancji/poręczenia winno wynikać, że bank, ubezpieczyciel, poręczyciel zapłaci, na rzecz Zamawiającego w terminie maksymalnie 30 dni od pisemnego żądania kwotę zabezpieczenia, na pierwsze wezwanie Zamawiającego.</w:t>
      </w:r>
    </w:p>
    <w:p w14:paraId="11FF8392" w14:textId="77777777" w:rsidR="004630A0" w:rsidRPr="00B23D35" w:rsidRDefault="004630A0" w:rsidP="009138AB">
      <w:pPr>
        <w:numPr>
          <w:ilvl w:val="1"/>
          <w:numId w:val="16"/>
        </w:numPr>
        <w:tabs>
          <w:tab w:val="num" w:pos="426"/>
        </w:tabs>
        <w:suppressAutoHyphens w:val="0"/>
        <w:spacing w:after="40"/>
        <w:ind w:left="426" w:hanging="426"/>
        <w:jc w:val="both"/>
        <w:rPr>
          <w:rFonts w:asciiTheme="minorHAnsi" w:hAnsiTheme="minorHAnsi" w:cstheme="minorHAnsi"/>
          <w:b/>
          <w:lang w:eastAsia="pl-PL"/>
        </w:rPr>
      </w:pPr>
      <w:r w:rsidRPr="00B23D35">
        <w:rPr>
          <w:rFonts w:asciiTheme="minorHAnsi" w:hAnsiTheme="minorHAnsi" w:cstheme="minorHAnsi"/>
          <w:lang w:eastAsia="pl-PL"/>
        </w:rPr>
        <w:t xml:space="preserve">W przypadku, gdy zabezpieczenie, będzie wnoszone w formie innej niż pieniądz, </w:t>
      </w:r>
      <w:r w:rsidRPr="00B23D35">
        <w:rPr>
          <w:rFonts w:asciiTheme="minorHAnsi" w:hAnsiTheme="minorHAnsi" w:cstheme="minorHAnsi"/>
          <w:b/>
          <w:lang w:eastAsia="pl-PL"/>
        </w:rPr>
        <w:t>Zamawiający zastrzega sobie prawo do akceptacji projektu ww. dokumentu.</w:t>
      </w:r>
    </w:p>
    <w:p w14:paraId="12672D9E" w14:textId="77777777" w:rsidR="004630A0" w:rsidRPr="00B23D35" w:rsidRDefault="004630A0" w:rsidP="009138AB">
      <w:pPr>
        <w:numPr>
          <w:ilvl w:val="1"/>
          <w:numId w:val="16"/>
        </w:numPr>
        <w:tabs>
          <w:tab w:val="num" w:pos="426"/>
        </w:tabs>
        <w:suppressAutoHyphens w:val="0"/>
        <w:spacing w:after="40"/>
        <w:ind w:left="426" w:hanging="426"/>
        <w:jc w:val="both"/>
        <w:rPr>
          <w:rFonts w:asciiTheme="minorHAnsi" w:hAnsiTheme="minorHAnsi" w:cstheme="minorHAnsi"/>
          <w:lang w:eastAsia="pl-PL"/>
        </w:rPr>
      </w:pPr>
      <w:r w:rsidRPr="00B23D35">
        <w:rPr>
          <w:rFonts w:asciiTheme="minorHAnsi" w:hAnsiTheme="minorHAnsi" w:cstheme="minorHAnsi"/>
          <w:lang w:eastAsia="pl-PL"/>
        </w:rPr>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15 dniu po upływie okresu rękojmi za wady.</w:t>
      </w:r>
    </w:p>
    <w:p w14:paraId="1B4DB502" w14:textId="77777777" w:rsidR="004630A0" w:rsidRPr="00B23D35" w:rsidRDefault="004630A0" w:rsidP="009138AB">
      <w:pPr>
        <w:numPr>
          <w:ilvl w:val="1"/>
          <w:numId w:val="16"/>
        </w:numPr>
        <w:tabs>
          <w:tab w:val="num" w:pos="426"/>
        </w:tabs>
        <w:suppressAutoHyphens w:val="0"/>
        <w:spacing w:after="40"/>
        <w:ind w:left="426" w:hanging="426"/>
        <w:jc w:val="both"/>
        <w:rPr>
          <w:rFonts w:asciiTheme="minorHAnsi" w:hAnsiTheme="minorHAnsi" w:cstheme="minorHAnsi"/>
          <w:lang w:eastAsia="pl-PL"/>
        </w:rPr>
      </w:pPr>
      <w:r w:rsidRPr="00B23D35">
        <w:rPr>
          <w:rFonts w:asciiTheme="minorHAnsi" w:hAnsiTheme="minorHAnsi" w:cstheme="minorHAnsi"/>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0F25C075" w14:textId="77777777" w:rsidR="004630A0" w:rsidRPr="00B23D35" w:rsidRDefault="004630A0" w:rsidP="004630A0">
      <w:pPr>
        <w:jc w:val="both"/>
        <w:rPr>
          <w:rFonts w:asciiTheme="minorHAnsi" w:hAnsiTheme="minorHAnsi" w:cstheme="minorHAnsi"/>
          <w:b/>
          <w:bCs/>
          <w:lang w:eastAsia="pl-PL"/>
        </w:rPr>
      </w:pPr>
    </w:p>
    <w:p w14:paraId="7DFA674D" w14:textId="70EC0FDA" w:rsidR="00E84E9A" w:rsidRPr="00B23D35" w:rsidRDefault="004630A0" w:rsidP="009A72F6">
      <w:pPr>
        <w:jc w:val="both"/>
        <w:rPr>
          <w:rFonts w:asciiTheme="minorHAnsi" w:hAnsiTheme="minorHAnsi" w:cstheme="minorHAnsi"/>
          <w:bCs/>
          <w:lang w:eastAsia="pl-PL"/>
        </w:rPr>
      </w:pPr>
      <w:r w:rsidRPr="00B23D35">
        <w:rPr>
          <w:rFonts w:asciiTheme="minorHAnsi" w:hAnsiTheme="minorHAnsi" w:cstheme="minorHAnsi"/>
          <w:b/>
          <w:bCs/>
          <w:lang w:eastAsia="pl-PL"/>
        </w:rPr>
        <w:t xml:space="preserve">14. Termin związania ofertą – 30 dni </w:t>
      </w:r>
      <w:r w:rsidRPr="00B23D35">
        <w:rPr>
          <w:rFonts w:asciiTheme="minorHAnsi" w:hAnsiTheme="minorHAnsi" w:cstheme="minorHAnsi"/>
          <w:bCs/>
          <w:lang w:eastAsia="pl-PL"/>
        </w:rPr>
        <w:t>licząc od dnia składania ofert. Bieg terminu rozpoczyna się wraz z u</w:t>
      </w:r>
      <w:r w:rsidR="009A72F6" w:rsidRPr="00B23D35">
        <w:rPr>
          <w:rFonts w:asciiTheme="minorHAnsi" w:hAnsiTheme="minorHAnsi" w:cstheme="minorHAnsi"/>
          <w:bCs/>
          <w:lang w:eastAsia="pl-PL"/>
        </w:rPr>
        <w:t>pływem terminu składania ofert.</w:t>
      </w:r>
    </w:p>
    <w:p w14:paraId="4E9124D2" w14:textId="77777777" w:rsidR="004630A0" w:rsidRPr="00B23D35" w:rsidRDefault="004630A0" w:rsidP="0058059F">
      <w:pPr>
        <w:pStyle w:val="Tretekstu"/>
        <w:rPr>
          <w:rFonts w:asciiTheme="minorHAnsi" w:hAnsiTheme="minorHAnsi" w:cstheme="minorHAnsi"/>
        </w:rPr>
      </w:pPr>
    </w:p>
    <w:p w14:paraId="0A59E299" w14:textId="77777777" w:rsidR="00E84E9A" w:rsidRPr="00B23D35" w:rsidRDefault="00DE6F11" w:rsidP="0058059F">
      <w:pPr>
        <w:pStyle w:val="Tretekstu"/>
        <w:rPr>
          <w:rFonts w:asciiTheme="minorHAnsi" w:hAnsiTheme="minorHAnsi" w:cstheme="minorHAnsi"/>
          <w:b w:val="0"/>
        </w:rPr>
      </w:pPr>
      <w:r w:rsidRPr="00B23D35">
        <w:rPr>
          <w:rFonts w:asciiTheme="minorHAnsi" w:hAnsiTheme="minorHAnsi" w:cstheme="minorHAnsi"/>
        </w:rPr>
        <w:t>15. Opis sposobu przygotowania ofert.</w:t>
      </w:r>
    </w:p>
    <w:p w14:paraId="3556B12B" w14:textId="77777777" w:rsidR="00E84E9A" w:rsidRPr="00B23D35" w:rsidRDefault="00DE6F11" w:rsidP="0058059F">
      <w:pPr>
        <w:pStyle w:val="Tretekstu"/>
        <w:rPr>
          <w:rFonts w:asciiTheme="minorHAnsi" w:hAnsiTheme="minorHAnsi" w:cstheme="minorHAnsi"/>
        </w:rPr>
      </w:pPr>
      <w:r w:rsidRPr="00B23D35">
        <w:rPr>
          <w:rFonts w:asciiTheme="minorHAnsi" w:hAnsiTheme="minorHAnsi" w:cstheme="minorHAnsi"/>
          <w:b w:val="0"/>
        </w:rPr>
        <w:t>15.1.</w:t>
      </w:r>
      <w:r w:rsidRPr="00B23D35">
        <w:rPr>
          <w:rFonts w:asciiTheme="minorHAnsi" w:hAnsiTheme="minorHAnsi" w:cstheme="minorHAnsi"/>
        </w:rPr>
        <w:t xml:space="preserve"> Oferta musi zawierać następujące oświadczenia i dokumenty: </w:t>
      </w:r>
    </w:p>
    <w:p w14:paraId="59D79131" w14:textId="77777777" w:rsidR="00E84E9A" w:rsidRPr="00B23D35" w:rsidRDefault="00DE6F11" w:rsidP="00091263">
      <w:pPr>
        <w:numPr>
          <w:ilvl w:val="2"/>
          <w:numId w:val="10"/>
        </w:numPr>
        <w:tabs>
          <w:tab w:val="left" w:pos="851"/>
        </w:tabs>
        <w:suppressAutoHyphens w:val="0"/>
        <w:spacing w:after="40"/>
        <w:ind w:left="851" w:hanging="425"/>
        <w:jc w:val="both"/>
        <w:rPr>
          <w:rFonts w:asciiTheme="minorHAnsi" w:hAnsiTheme="minorHAnsi" w:cstheme="minorHAnsi"/>
        </w:rPr>
      </w:pPr>
      <w:r w:rsidRPr="00B23D35">
        <w:rPr>
          <w:rFonts w:asciiTheme="minorHAnsi" w:hAnsiTheme="minorHAnsi" w:cstheme="minorHAnsi"/>
        </w:rPr>
        <w:lastRenderedPageBreak/>
        <w:t xml:space="preserve">wypełniony </w:t>
      </w:r>
      <w:r w:rsidRPr="00B23D35">
        <w:rPr>
          <w:rFonts w:asciiTheme="minorHAnsi" w:hAnsiTheme="minorHAnsi" w:cstheme="minorHAnsi"/>
          <w:b/>
        </w:rPr>
        <w:t>formularz ofertowy</w:t>
      </w:r>
      <w:r w:rsidRPr="00B23D35">
        <w:rPr>
          <w:rFonts w:asciiTheme="minorHAnsi" w:hAnsiTheme="minorHAnsi" w:cstheme="minorHAnsi"/>
        </w:rPr>
        <w:t xml:space="preserve"> sporządzony z wykorzystaniem wzoru stanowiącego</w:t>
      </w:r>
      <w:r w:rsidRPr="00B23D35">
        <w:rPr>
          <w:rFonts w:asciiTheme="minorHAnsi" w:hAnsiTheme="minorHAnsi" w:cstheme="minorHAnsi"/>
          <w:b/>
        </w:rPr>
        <w:t xml:space="preserve"> Załącznik nr 5 </w:t>
      </w:r>
      <w:r w:rsidRPr="00B23D35">
        <w:rPr>
          <w:rFonts w:asciiTheme="minorHAnsi" w:hAnsiTheme="minorHAnsi" w:cstheme="minorHAnsi"/>
        </w:rPr>
        <w:t xml:space="preserve">do SIWZ, </w:t>
      </w:r>
    </w:p>
    <w:p w14:paraId="3DE9E516" w14:textId="77777777" w:rsidR="009E2686" w:rsidRPr="00B23D35" w:rsidRDefault="00DE6F11" w:rsidP="00091263">
      <w:pPr>
        <w:numPr>
          <w:ilvl w:val="2"/>
          <w:numId w:val="10"/>
        </w:numPr>
        <w:tabs>
          <w:tab w:val="left" w:pos="851"/>
        </w:tabs>
        <w:suppressAutoHyphens w:val="0"/>
        <w:spacing w:after="40"/>
        <w:ind w:left="851" w:hanging="425"/>
        <w:jc w:val="both"/>
        <w:rPr>
          <w:rFonts w:asciiTheme="minorHAnsi" w:hAnsiTheme="minorHAnsi" w:cstheme="minorHAnsi"/>
          <w:bCs/>
        </w:rPr>
      </w:pPr>
      <w:r w:rsidRPr="00B23D35">
        <w:rPr>
          <w:rFonts w:asciiTheme="minorHAnsi" w:hAnsiTheme="minorHAnsi" w:cstheme="minorHAnsi"/>
          <w:b/>
        </w:rPr>
        <w:t>oświadczenia</w:t>
      </w:r>
      <w:r w:rsidRPr="00B23D35">
        <w:rPr>
          <w:rFonts w:asciiTheme="minorHAnsi" w:hAnsiTheme="minorHAnsi" w:cstheme="minorHAnsi"/>
        </w:rPr>
        <w:t xml:space="preserve"> wymienione w rozdziale 10. 1-4 niniejszej SIWZ - </w:t>
      </w:r>
      <w:r w:rsidRPr="00B23D35">
        <w:rPr>
          <w:rFonts w:asciiTheme="minorHAnsi" w:hAnsiTheme="minorHAnsi" w:cstheme="minorHAnsi"/>
          <w:b/>
        </w:rPr>
        <w:t>Załącznik nr 3</w:t>
      </w:r>
      <w:r w:rsidRPr="00B23D35">
        <w:rPr>
          <w:rFonts w:asciiTheme="minorHAnsi" w:hAnsiTheme="minorHAnsi" w:cstheme="minorHAnsi"/>
        </w:rPr>
        <w:t xml:space="preserve"> i </w:t>
      </w:r>
      <w:r w:rsidRPr="00B23D35">
        <w:rPr>
          <w:rFonts w:asciiTheme="minorHAnsi" w:hAnsiTheme="minorHAnsi" w:cstheme="minorHAnsi"/>
          <w:b/>
        </w:rPr>
        <w:t>Załącznik nr 4</w:t>
      </w:r>
      <w:r w:rsidRPr="00B23D35">
        <w:rPr>
          <w:rFonts w:asciiTheme="minorHAnsi" w:hAnsiTheme="minorHAnsi" w:cstheme="minorHAnsi"/>
        </w:rPr>
        <w:t xml:space="preserve"> do SIWZ,</w:t>
      </w:r>
    </w:p>
    <w:p w14:paraId="51064021" w14:textId="77777777" w:rsidR="009E2686" w:rsidRPr="00B23D35" w:rsidRDefault="009E2686" w:rsidP="00091263">
      <w:pPr>
        <w:numPr>
          <w:ilvl w:val="2"/>
          <w:numId w:val="10"/>
        </w:numPr>
        <w:tabs>
          <w:tab w:val="left" w:pos="851"/>
        </w:tabs>
        <w:suppressAutoHyphens w:val="0"/>
        <w:spacing w:after="40"/>
        <w:ind w:left="851" w:hanging="425"/>
        <w:jc w:val="both"/>
        <w:rPr>
          <w:rFonts w:asciiTheme="minorHAnsi" w:hAnsiTheme="minorHAnsi" w:cstheme="minorHAnsi"/>
          <w:bCs/>
        </w:rPr>
      </w:pPr>
      <w:r w:rsidRPr="00B23D35">
        <w:rPr>
          <w:rFonts w:asciiTheme="minorHAnsi" w:hAnsiTheme="minorHAnsi" w:cstheme="minorHAnsi"/>
          <w:b/>
        </w:rPr>
        <w:t>kosztorys ofertowy</w:t>
      </w:r>
      <w:r w:rsidRPr="00B23D35">
        <w:rPr>
          <w:rFonts w:asciiTheme="minorHAnsi" w:hAnsiTheme="minorHAnsi" w:cstheme="minorHAnsi"/>
        </w:rPr>
        <w:t xml:space="preserve"> wykonany metodą uproszczoną. Przygotowany przez Wykonawcę kosztorys uproszczony, będzie dla Zamawiającego dokumentem orientacyjnym i nie będzie brany pod uwagę przy ocenie ofert,</w:t>
      </w:r>
    </w:p>
    <w:p w14:paraId="77D7023C" w14:textId="77777777" w:rsidR="009E2686" w:rsidRPr="00B23D35" w:rsidRDefault="009E2686" w:rsidP="00091263">
      <w:pPr>
        <w:numPr>
          <w:ilvl w:val="2"/>
          <w:numId w:val="10"/>
        </w:numPr>
        <w:tabs>
          <w:tab w:val="left" w:pos="851"/>
        </w:tabs>
        <w:suppressAutoHyphens w:val="0"/>
        <w:spacing w:after="40"/>
        <w:ind w:left="851" w:hanging="425"/>
        <w:jc w:val="both"/>
        <w:rPr>
          <w:rFonts w:asciiTheme="minorHAnsi" w:hAnsiTheme="minorHAnsi" w:cstheme="minorHAnsi"/>
          <w:bCs/>
        </w:rPr>
      </w:pPr>
      <w:r w:rsidRPr="00B23D35">
        <w:rPr>
          <w:rFonts w:asciiTheme="minorHAnsi" w:hAnsiTheme="minorHAnsi" w:cstheme="minorHAnsi"/>
        </w:rPr>
        <w:t xml:space="preserve">Wykonawca, który polega na zdolnościach lub sytuacji innych podmiotów do oferty załączyć powinien </w:t>
      </w:r>
      <w:r w:rsidRPr="00B23D35">
        <w:rPr>
          <w:rFonts w:asciiTheme="minorHAnsi" w:hAnsiTheme="minorHAnsi" w:cstheme="minorHAnsi"/>
          <w:b/>
          <w:u w:val="single"/>
        </w:rPr>
        <w:t>zobowiązanie tych podmiotów</w:t>
      </w:r>
      <w:r w:rsidRPr="00B23D35">
        <w:rPr>
          <w:rFonts w:asciiTheme="minorHAnsi" w:hAnsiTheme="minorHAnsi" w:cstheme="minorHAnsi"/>
        </w:rPr>
        <w:t xml:space="preserve"> do oddania mu do dyspozycji niezbędnych zasobów na potrzeby realizacji zamówienia.</w:t>
      </w:r>
    </w:p>
    <w:p w14:paraId="0E7DA63F" w14:textId="77777777" w:rsidR="009E2686" w:rsidRPr="00B23D35" w:rsidRDefault="009E2686" w:rsidP="00091263">
      <w:pPr>
        <w:numPr>
          <w:ilvl w:val="2"/>
          <w:numId w:val="10"/>
        </w:numPr>
        <w:tabs>
          <w:tab w:val="left" w:pos="851"/>
        </w:tabs>
        <w:suppressAutoHyphens w:val="0"/>
        <w:spacing w:after="40"/>
        <w:ind w:left="851" w:hanging="425"/>
        <w:jc w:val="both"/>
        <w:rPr>
          <w:rFonts w:asciiTheme="minorHAnsi" w:hAnsiTheme="minorHAnsi" w:cstheme="minorHAnsi"/>
          <w:bCs/>
        </w:rPr>
      </w:pPr>
      <w:r w:rsidRPr="00B23D35">
        <w:rPr>
          <w:rFonts w:asciiTheme="minorHAnsi" w:hAnsiTheme="minorHAnsi" w:cstheme="minorHAnsi"/>
        </w:rPr>
        <w:t xml:space="preserve">W przypadku podpisania oferty oraz poświadczenia za zgodność z oryginałem kopii dokumentów przez osobę niewymienioną w dokumencie rejestracyjnym (ewidencyjnym) Wykonawcy, należy do oferty dołączyć </w:t>
      </w:r>
      <w:r w:rsidRPr="00B23D35">
        <w:rPr>
          <w:rFonts w:asciiTheme="minorHAnsi" w:hAnsiTheme="minorHAnsi" w:cstheme="minorHAnsi"/>
          <w:b/>
        </w:rPr>
        <w:t>stosowne pełnomocnictwo w oryginale lub kopii poświadczonej notarialnie.</w:t>
      </w:r>
    </w:p>
    <w:p w14:paraId="378BE920" w14:textId="77777777" w:rsidR="00950C9C" w:rsidRPr="00B23D35" w:rsidRDefault="00950C9C" w:rsidP="009138AB">
      <w:pPr>
        <w:pStyle w:val="Akapitzlist"/>
        <w:numPr>
          <w:ilvl w:val="1"/>
          <w:numId w:val="30"/>
        </w:numPr>
        <w:tabs>
          <w:tab w:val="left" w:pos="0"/>
        </w:tabs>
        <w:ind w:left="0" w:firstLine="0"/>
        <w:jc w:val="both"/>
        <w:rPr>
          <w:rFonts w:asciiTheme="minorHAnsi" w:hAnsiTheme="minorHAnsi" w:cstheme="minorHAnsi"/>
          <w:lang w:eastAsia="pl-PL"/>
        </w:rPr>
      </w:pPr>
      <w:r w:rsidRPr="00B23D35">
        <w:rPr>
          <w:rFonts w:asciiTheme="minorHAnsi" w:hAnsiTheme="minorHAnsi" w:cstheme="minorHAnsi"/>
          <w:bCs/>
          <w:lang w:eastAsia="pl-PL"/>
        </w:rPr>
        <w:t xml:space="preserve">Oferta </w:t>
      </w:r>
      <w:r w:rsidRPr="00B23D35">
        <w:rPr>
          <w:rFonts w:asciiTheme="minorHAnsi" w:hAnsiTheme="minorHAnsi" w:cstheme="minorHAnsi"/>
          <w:lang w:eastAsia="pl-PL"/>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11298FB4" w14:textId="77777777" w:rsidR="00950C9C" w:rsidRPr="00B23D35" w:rsidRDefault="00950C9C" w:rsidP="009138AB">
      <w:pPr>
        <w:pStyle w:val="Akapitzlist"/>
        <w:numPr>
          <w:ilvl w:val="1"/>
          <w:numId w:val="30"/>
        </w:numPr>
        <w:tabs>
          <w:tab w:val="left" w:pos="851"/>
        </w:tabs>
        <w:ind w:left="0" w:firstLine="0"/>
        <w:jc w:val="both"/>
        <w:rPr>
          <w:rFonts w:asciiTheme="minorHAnsi" w:hAnsiTheme="minorHAnsi" w:cstheme="minorHAnsi"/>
          <w:lang w:eastAsia="pl-PL"/>
        </w:rPr>
      </w:pPr>
      <w:r w:rsidRPr="00B23D35">
        <w:rPr>
          <w:rFonts w:asciiTheme="minorHAnsi" w:eastAsia="Times New Roman" w:hAnsiTheme="minorHAnsi" w:cstheme="minorHAnsi"/>
          <w:lang w:eastAsia="pl-PL"/>
        </w:rPr>
        <w:t>Dokumenty sporządzone w języku obcym są składane wraz z tłumaczeniem na język polski.</w:t>
      </w:r>
    </w:p>
    <w:p w14:paraId="51CF68E8" w14:textId="77777777" w:rsidR="00950C9C" w:rsidRPr="00B23D35" w:rsidRDefault="00950C9C" w:rsidP="009138AB">
      <w:pPr>
        <w:pStyle w:val="Akapitzlist"/>
        <w:numPr>
          <w:ilvl w:val="1"/>
          <w:numId w:val="30"/>
        </w:numPr>
        <w:tabs>
          <w:tab w:val="left" w:pos="851"/>
        </w:tabs>
        <w:ind w:left="0" w:firstLine="0"/>
        <w:jc w:val="both"/>
        <w:rPr>
          <w:rFonts w:asciiTheme="minorHAnsi" w:hAnsiTheme="minorHAnsi" w:cstheme="minorHAnsi"/>
          <w:lang w:eastAsia="pl-PL"/>
        </w:rPr>
      </w:pPr>
      <w:r w:rsidRPr="00B23D35">
        <w:rPr>
          <w:rFonts w:asciiTheme="minorHAnsi" w:eastAsia="Times New Roman" w:hAnsiTheme="minorHAnsi" w:cstheme="minorHAnsi"/>
          <w:lang w:eastAsia="pl-PL"/>
        </w:rPr>
        <w:t>Wykonawca ma prawo złożyć tylko jedną ofertę, zawierającą jedną, jednoznacznie opisaną propozycję. Złożenie większej liczby ofert spowoduje odrzucenie wszystkich ofert złożonych przez danego Wykonawcę.</w:t>
      </w:r>
    </w:p>
    <w:p w14:paraId="4256C7E4" w14:textId="77777777" w:rsidR="00950C9C" w:rsidRPr="00B23D35" w:rsidRDefault="00950C9C" w:rsidP="009138AB">
      <w:pPr>
        <w:pStyle w:val="Akapitzlist"/>
        <w:numPr>
          <w:ilvl w:val="1"/>
          <w:numId w:val="30"/>
        </w:numPr>
        <w:tabs>
          <w:tab w:val="left" w:pos="851"/>
        </w:tabs>
        <w:jc w:val="both"/>
        <w:rPr>
          <w:rFonts w:asciiTheme="minorHAnsi" w:hAnsiTheme="minorHAnsi" w:cstheme="minorHAnsi"/>
          <w:lang w:eastAsia="pl-PL"/>
        </w:rPr>
      </w:pPr>
      <w:r w:rsidRPr="00B23D35">
        <w:rPr>
          <w:rFonts w:asciiTheme="minorHAnsi" w:eastAsia="Times New Roman" w:hAnsiTheme="minorHAnsi" w:cstheme="minorHAnsi"/>
          <w:lang w:eastAsia="pl-PL"/>
        </w:rPr>
        <w:t>Treść złożonej oferty musi odpowiadać treści SIWZ.</w:t>
      </w:r>
    </w:p>
    <w:p w14:paraId="0A4DB5B1" w14:textId="77777777" w:rsidR="00950C9C" w:rsidRPr="00B23D35" w:rsidRDefault="00950C9C" w:rsidP="009138AB">
      <w:pPr>
        <w:pStyle w:val="Akapitzlist"/>
        <w:numPr>
          <w:ilvl w:val="1"/>
          <w:numId w:val="30"/>
        </w:numPr>
        <w:tabs>
          <w:tab w:val="left" w:pos="851"/>
        </w:tabs>
        <w:jc w:val="both"/>
        <w:rPr>
          <w:rFonts w:asciiTheme="minorHAnsi" w:hAnsiTheme="minorHAnsi" w:cstheme="minorHAnsi"/>
          <w:lang w:eastAsia="pl-PL"/>
        </w:rPr>
      </w:pPr>
      <w:r w:rsidRPr="00B23D35">
        <w:rPr>
          <w:rFonts w:asciiTheme="minorHAnsi" w:eastAsia="Times New Roman" w:hAnsiTheme="minorHAnsi" w:cstheme="minorHAnsi"/>
          <w:lang w:eastAsia="pl-PL"/>
        </w:rPr>
        <w:t>Wykonawca poniesie wszelkie koszty związane</w:t>
      </w:r>
      <w:r w:rsidRPr="00B23D35">
        <w:rPr>
          <w:rFonts w:asciiTheme="minorHAnsi" w:eastAsia="Times New Roman" w:hAnsiTheme="minorHAnsi" w:cstheme="minorHAnsi"/>
          <w:b/>
          <w:lang w:eastAsia="pl-PL"/>
        </w:rPr>
        <w:t xml:space="preserve"> </w:t>
      </w:r>
      <w:r w:rsidRPr="00B23D35">
        <w:rPr>
          <w:rFonts w:asciiTheme="minorHAnsi" w:eastAsia="Times New Roman" w:hAnsiTheme="minorHAnsi" w:cstheme="minorHAnsi"/>
          <w:lang w:eastAsia="pl-PL"/>
        </w:rPr>
        <w:t xml:space="preserve">z przygotowaniem i złożeniem oferty. </w:t>
      </w:r>
    </w:p>
    <w:p w14:paraId="24719B33" w14:textId="77777777" w:rsidR="00950C9C" w:rsidRPr="00B23D35" w:rsidRDefault="00950C9C" w:rsidP="009138AB">
      <w:pPr>
        <w:pStyle w:val="Akapitzlist"/>
        <w:numPr>
          <w:ilvl w:val="1"/>
          <w:numId w:val="30"/>
        </w:numPr>
        <w:tabs>
          <w:tab w:val="left" w:pos="851"/>
        </w:tabs>
        <w:ind w:left="0" w:firstLine="0"/>
        <w:jc w:val="both"/>
        <w:rPr>
          <w:rFonts w:asciiTheme="minorHAnsi" w:hAnsiTheme="minorHAnsi" w:cstheme="minorHAnsi"/>
          <w:lang w:eastAsia="pl-PL"/>
        </w:rPr>
      </w:pPr>
      <w:r w:rsidRPr="00B23D35">
        <w:rPr>
          <w:rFonts w:asciiTheme="minorHAnsi" w:eastAsia="Times New Roman" w:hAnsiTheme="minorHAnsi" w:cstheme="minorHAnsi"/>
          <w:lang w:eastAsia="pl-PL"/>
        </w:rPr>
        <w:t xml:space="preserve"> 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45F8697D" w14:textId="77777777" w:rsidR="00950C9C" w:rsidRPr="00B23D35" w:rsidRDefault="00950C9C" w:rsidP="009138AB">
      <w:pPr>
        <w:pStyle w:val="Akapitzlist"/>
        <w:numPr>
          <w:ilvl w:val="1"/>
          <w:numId w:val="30"/>
        </w:numPr>
        <w:tabs>
          <w:tab w:val="left" w:pos="851"/>
        </w:tabs>
        <w:ind w:left="0" w:firstLine="0"/>
        <w:jc w:val="both"/>
        <w:rPr>
          <w:rFonts w:asciiTheme="minorHAnsi" w:hAnsiTheme="minorHAnsi" w:cstheme="minorHAnsi"/>
          <w:lang w:eastAsia="pl-PL"/>
        </w:rPr>
      </w:pPr>
      <w:r w:rsidRPr="00B23D35">
        <w:rPr>
          <w:rFonts w:asciiTheme="minorHAnsi" w:eastAsia="Times New Roman" w:hAnsiTheme="minorHAnsi" w:cstheme="minorHAnsi"/>
          <w:lang w:eastAsia="pl-PL"/>
        </w:rPr>
        <w:t>Poprawki lub zmiany (również przy użyciu korektora) w ofercie, powinny być parafowane własnoręcznie przez osobę podpisującą ofertę.</w:t>
      </w:r>
    </w:p>
    <w:p w14:paraId="5896BD43" w14:textId="77777777" w:rsidR="00950C9C" w:rsidRPr="00B23D35" w:rsidRDefault="00950C9C" w:rsidP="009138AB">
      <w:pPr>
        <w:pStyle w:val="Akapitzlist"/>
        <w:numPr>
          <w:ilvl w:val="1"/>
          <w:numId w:val="30"/>
        </w:numPr>
        <w:tabs>
          <w:tab w:val="left" w:pos="851"/>
        </w:tabs>
        <w:ind w:left="0" w:firstLine="0"/>
        <w:jc w:val="both"/>
        <w:rPr>
          <w:rFonts w:asciiTheme="minorHAnsi" w:hAnsiTheme="minorHAnsi" w:cstheme="minorHAnsi"/>
          <w:lang w:eastAsia="pl-PL"/>
        </w:rPr>
      </w:pPr>
      <w:r w:rsidRPr="00B23D35">
        <w:rPr>
          <w:rFonts w:asciiTheme="minorHAnsi" w:eastAsia="Times New Roman" w:hAnsiTheme="minorHAnsi" w:cstheme="minorHAnsi"/>
          <w:lang w:eastAsia="pl-PL"/>
        </w:rPr>
        <w:t>Zamawiający nie ponosi odpowiedzialności za zdarzenia wynikające z nienależytego oznakowania koperty/opakowania lub braku którejkolwiek z wymaganych informacji.</w:t>
      </w:r>
    </w:p>
    <w:p w14:paraId="6FA9C2B6" w14:textId="29E7AB9A" w:rsidR="00950C9C" w:rsidRPr="00B23D35" w:rsidRDefault="00950C9C" w:rsidP="009138AB">
      <w:pPr>
        <w:pStyle w:val="Akapitzlist"/>
        <w:numPr>
          <w:ilvl w:val="1"/>
          <w:numId w:val="30"/>
        </w:numPr>
        <w:tabs>
          <w:tab w:val="left" w:pos="851"/>
        </w:tabs>
        <w:ind w:left="0" w:firstLine="0"/>
        <w:jc w:val="both"/>
        <w:rPr>
          <w:rFonts w:asciiTheme="minorHAnsi" w:hAnsiTheme="minorHAnsi" w:cstheme="minorHAnsi"/>
          <w:lang w:eastAsia="pl-PL"/>
        </w:rPr>
      </w:pPr>
      <w:r w:rsidRPr="00B23D35">
        <w:rPr>
          <w:rFonts w:asciiTheme="minorHAnsi" w:eastAsia="Times New Roman" w:hAnsiTheme="minorHAnsi" w:cstheme="minorHAnsi"/>
          <w:lang w:eastAsia="pl-PL"/>
        </w:rPr>
        <w:t>Ofertę należy złożyć w zamkniętej kopercie/ opakowaniu, w siedzibie Zamawiającego i oznakować w następujący sposób:</w:t>
      </w:r>
    </w:p>
    <w:p w14:paraId="2514787C" w14:textId="77777777" w:rsidR="00E84E9A" w:rsidRPr="00B23D35" w:rsidRDefault="00E84E9A" w:rsidP="0058059F">
      <w:pPr>
        <w:jc w:val="center"/>
        <w:rPr>
          <w:rFonts w:asciiTheme="minorHAnsi" w:hAnsiTheme="minorHAnsi" w:cstheme="minorHAnsi"/>
          <w:b/>
        </w:rPr>
      </w:pPr>
    </w:p>
    <w:p w14:paraId="0B5A7861" w14:textId="29531F9E" w:rsidR="00F272D3" w:rsidRPr="00B23D35" w:rsidRDefault="00DE6F11" w:rsidP="0058059F">
      <w:pPr>
        <w:shd w:val="clear" w:color="auto" w:fill="FFFFFF"/>
        <w:jc w:val="center"/>
        <w:rPr>
          <w:rFonts w:asciiTheme="minorHAnsi" w:hAnsiTheme="minorHAnsi" w:cstheme="minorHAnsi"/>
          <w:b/>
        </w:rPr>
      </w:pPr>
      <w:r w:rsidRPr="00B23D35">
        <w:rPr>
          <w:rFonts w:asciiTheme="minorHAnsi" w:hAnsiTheme="minorHAnsi" w:cstheme="minorHAnsi"/>
          <w:b/>
        </w:rPr>
        <w:t>O</w:t>
      </w:r>
      <w:r w:rsidR="001A20C6" w:rsidRPr="00B23D35">
        <w:rPr>
          <w:rFonts w:asciiTheme="minorHAnsi" w:hAnsiTheme="minorHAnsi" w:cstheme="minorHAnsi"/>
          <w:b/>
        </w:rPr>
        <w:t>FERTA PRZETARG NIEOGRANICZONY PN.</w:t>
      </w:r>
    </w:p>
    <w:p w14:paraId="713BF3ED" w14:textId="77777777" w:rsidR="00B23D35" w:rsidRDefault="00B23D35" w:rsidP="00B23D35">
      <w:pPr>
        <w:shd w:val="clear" w:color="auto" w:fill="FFFFFF"/>
        <w:jc w:val="center"/>
        <w:rPr>
          <w:rFonts w:asciiTheme="minorHAnsi" w:hAnsiTheme="minorHAnsi" w:cstheme="minorHAnsi"/>
          <w:b/>
          <w:lang w:eastAsia="pl-PL"/>
        </w:rPr>
      </w:pPr>
      <w:r w:rsidRPr="00B23D35">
        <w:rPr>
          <w:rFonts w:asciiTheme="minorHAnsi" w:hAnsiTheme="minorHAnsi" w:cstheme="minorHAnsi"/>
          <w:b/>
        </w:rPr>
        <w:t xml:space="preserve">„Budowa kanalizacji sanitarnej </w:t>
      </w:r>
      <w:r>
        <w:rPr>
          <w:rFonts w:asciiTheme="minorHAnsi" w:hAnsiTheme="minorHAnsi" w:cstheme="minorHAnsi"/>
          <w:b/>
        </w:rPr>
        <w:t xml:space="preserve">w miejscowości </w:t>
      </w:r>
      <w:r w:rsidRPr="00B23D35">
        <w:rPr>
          <w:rFonts w:asciiTheme="minorHAnsi" w:hAnsiTheme="minorHAnsi" w:cstheme="minorHAnsi"/>
          <w:b/>
        </w:rPr>
        <w:t>Zakrzewo</w:t>
      </w:r>
      <w:r>
        <w:rPr>
          <w:rFonts w:asciiTheme="minorHAnsi" w:hAnsiTheme="minorHAnsi" w:cstheme="minorHAnsi"/>
          <w:b/>
        </w:rPr>
        <w:t>,</w:t>
      </w:r>
      <w:r w:rsidRPr="00B23D35">
        <w:rPr>
          <w:rFonts w:asciiTheme="minorHAnsi" w:hAnsiTheme="minorHAnsi" w:cstheme="minorHAnsi"/>
          <w:b/>
        </w:rPr>
        <w:t xml:space="preserve"> ul. Słoneczna</w:t>
      </w:r>
      <w:r w:rsidRPr="00B23D35">
        <w:rPr>
          <w:rFonts w:asciiTheme="minorHAnsi" w:hAnsiTheme="minorHAnsi" w:cstheme="minorHAnsi"/>
          <w:b/>
          <w:lang w:eastAsia="pl-PL"/>
        </w:rPr>
        <w:t xml:space="preserve"> </w:t>
      </w:r>
    </w:p>
    <w:p w14:paraId="3CC07092" w14:textId="47945FF2" w:rsidR="00B23D35" w:rsidRPr="00B23D35" w:rsidRDefault="00B23D35" w:rsidP="00B23D35">
      <w:pPr>
        <w:shd w:val="clear" w:color="auto" w:fill="FFFFFF"/>
        <w:jc w:val="center"/>
        <w:rPr>
          <w:rFonts w:asciiTheme="minorHAnsi" w:hAnsiTheme="minorHAnsi" w:cstheme="minorHAnsi"/>
          <w:b/>
          <w:lang w:eastAsia="pl-PL"/>
        </w:rPr>
      </w:pPr>
      <w:r w:rsidRPr="00B23D35">
        <w:rPr>
          <w:rFonts w:asciiTheme="minorHAnsi" w:hAnsiTheme="minorHAnsi" w:cstheme="minorHAnsi"/>
          <w:b/>
          <w:lang w:eastAsia="pl-PL"/>
        </w:rPr>
        <w:t xml:space="preserve">- </w:t>
      </w:r>
      <w:r w:rsidRPr="00B23D35">
        <w:rPr>
          <w:rFonts w:asciiTheme="minorHAnsi" w:hAnsiTheme="minorHAnsi" w:cstheme="minorHAnsi"/>
          <w:b/>
        </w:rPr>
        <w:t>Nr rejestru</w:t>
      </w:r>
      <w:r w:rsidRPr="00B23D35">
        <w:rPr>
          <w:rFonts w:asciiTheme="minorHAnsi" w:hAnsiTheme="minorHAnsi" w:cstheme="minorHAnsi"/>
        </w:rPr>
        <w:t xml:space="preserve">  </w:t>
      </w:r>
      <w:r w:rsidRPr="00B23D35">
        <w:rPr>
          <w:rFonts w:asciiTheme="minorHAnsi" w:hAnsiTheme="minorHAnsi" w:cstheme="minorHAnsi"/>
          <w:b/>
        </w:rPr>
        <w:t>ZP/ZUK-03/20</w:t>
      </w:r>
      <w:r w:rsidR="00CF037B">
        <w:rPr>
          <w:rFonts w:asciiTheme="minorHAnsi" w:hAnsiTheme="minorHAnsi" w:cstheme="minorHAnsi"/>
          <w:b/>
        </w:rPr>
        <w:t>20</w:t>
      </w:r>
      <w:r w:rsidRPr="00B23D35">
        <w:rPr>
          <w:rFonts w:asciiTheme="minorHAnsi" w:hAnsiTheme="minorHAnsi" w:cstheme="minorHAnsi"/>
          <w:b/>
          <w:lang w:eastAsia="pl-PL"/>
        </w:rPr>
        <w:t>”</w:t>
      </w:r>
    </w:p>
    <w:p w14:paraId="039EBFB2" w14:textId="1C496AD6" w:rsidR="00E84E9A" w:rsidRPr="00B23D35" w:rsidRDefault="001F057B" w:rsidP="0058059F">
      <w:pPr>
        <w:shd w:val="clear" w:color="auto" w:fill="FFFFFF"/>
        <w:jc w:val="center"/>
        <w:rPr>
          <w:rFonts w:asciiTheme="minorHAnsi" w:hAnsiTheme="minorHAnsi" w:cstheme="minorHAnsi"/>
          <w:b/>
        </w:rPr>
      </w:pPr>
      <w:r w:rsidRPr="00B23D35">
        <w:rPr>
          <w:rFonts w:asciiTheme="minorHAnsi" w:hAnsiTheme="minorHAnsi" w:cstheme="minorHAnsi"/>
          <w:b/>
        </w:rPr>
        <w:t xml:space="preserve">NIE OTWIERAĆ PRZED: </w:t>
      </w:r>
      <w:r w:rsidR="00CF037B">
        <w:rPr>
          <w:rFonts w:asciiTheme="minorHAnsi" w:hAnsiTheme="minorHAnsi" w:cstheme="minorHAnsi"/>
          <w:b/>
        </w:rPr>
        <w:t>24</w:t>
      </w:r>
      <w:r w:rsidR="007A75D8">
        <w:rPr>
          <w:rFonts w:asciiTheme="minorHAnsi" w:hAnsiTheme="minorHAnsi" w:cstheme="minorHAnsi"/>
          <w:b/>
        </w:rPr>
        <w:t>.03</w:t>
      </w:r>
      <w:r w:rsidR="00B23D35" w:rsidRPr="00B23D35">
        <w:rPr>
          <w:rFonts w:asciiTheme="minorHAnsi" w:hAnsiTheme="minorHAnsi" w:cstheme="minorHAnsi"/>
          <w:b/>
        </w:rPr>
        <w:t>.2020</w:t>
      </w:r>
      <w:r w:rsidRPr="00B23D35">
        <w:rPr>
          <w:rFonts w:asciiTheme="minorHAnsi" w:hAnsiTheme="minorHAnsi" w:cstheme="minorHAnsi"/>
          <w:b/>
        </w:rPr>
        <w:t xml:space="preserve"> </w:t>
      </w:r>
      <w:r w:rsidR="00DE6F11" w:rsidRPr="00B23D35">
        <w:rPr>
          <w:rFonts w:asciiTheme="minorHAnsi" w:hAnsiTheme="minorHAnsi" w:cstheme="minorHAnsi"/>
          <w:b/>
        </w:rPr>
        <w:t>r. godz. 10.15”.</w:t>
      </w:r>
      <w:r w:rsidR="00FB6B1B" w:rsidRPr="00B23D35">
        <w:rPr>
          <w:rFonts w:asciiTheme="minorHAnsi" w:hAnsiTheme="minorHAnsi" w:cstheme="minorHAnsi"/>
          <w:b/>
        </w:rPr>
        <w:t xml:space="preserve"> </w:t>
      </w:r>
    </w:p>
    <w:p w14:paraId="7C2CCC21" w14:textId="77777777" w:rsidR="00E84E9A" w:rsidRPr="00B23D35" w:rsidRDefault="00E84E9A" w:rsidP="0058059F">
      <w:pPr>
        <w:spacing w:after="40"/>
        <w:ind w:left="360"/>
        <w:jc w:val="center"/>
        <w:rPr>
          <w:rFonts w:asciiTheme="minorHAnsi" w:hAnsiTheme="minorHAnsi" w:cstheme="minorHAnsi"/>
          <w:b/>
        </w:rPr>
      </w:pPr>
    </w:p>
    <w:p w14:paraId="5D9FFE3B" w14:textId="77777777" w:rsidR="00E84E9A" w:rsidRPr="00B23D35" w:rsidRDefault="00DE6F11" w:rsidP="0058059F">
      <w:pPr>
        <w:spacing w:after="40"/>
        <w:ind w:left="1080" w:hanging="654"/>
        <w:rPr>
          <w:rFonts w:asciiTheme="minorHAnsi" w:hAnsiTheme="minorHAnsi" w:cstheme="minorHAnsi"/>
        </w:rPr>
      </w:pPr>
      <w:r w:rsidRPr="00B23D35">
        <w:rPr>
          <w:rFonts w:asciiTheme="minorHAnsi" w:hAnsiTheme="minorHAnsi" w:cstheme="minorHAnsi"/>
        </w:rPr>
        <w:t>i opatrzyć nazwą i dokładnym adresem Wykonawcy.</w:t>
      </w:r>
    </w:p>
    <w:p w14:paraId="5DE8FB2B" w14:textId="77777777" w:rsidR="00E84E9A" w:rsidRPr="00B23D35" w:rsidRDefault="00E84E9A" w:rsidP="0058059F">
      <w:pPr>
        <w:spacing w:after="40"/>
        <w:rPr>
          <w:rFonts w:asciiTheme="minorHAnsi" w:hAnsiTheme="minorHAnsi" w:cstheme="minorHAnsi"/>
        </w:rPr>
      </w:pPr>
    </w:p>
    <w:p w14:paraId="2D6F401D" w14:textId="57339640" w:rsidR="00950C9C" w:rsidRPr="00B23D35" w:rsidRDefault="00950C9C" w:rsidP="009138AB">
      <w:pPr>
        <w:pStyle w:val="Akapitzlist"/>
        <w:numPr>
          <w:ilvl w:val="1"/>
          <w:numId w:val="30"/>
        </w:numPr>
        <w:spacing w:after="40"/>
        <w:ind w:left="0" w:firstLine="0"/>
        <w:jc w:val="both"/>
        <w:rPr>
          <w:rFonts w:asciiTheme="minorHAnsi" w:hAnsiTheme="minorHAnsi" w:cstheme="minorHAnsi"/>
          <w:lang w:eastAsia="pl-PL"/>
        </w:rPr>
      </w:pPr>
      <w:r w:rsidRPr="00B23D35">
        <w:rPr>
          <w:rFonts w:asciiTheme="minorHAnsi" w:hAnsiTheme="minorHAnsi" w:cstheme="minorHAnsi"/>
          <w:bCs/>
          <w:lang w:eastAsia="pl-PL"/>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w:t>
      </w:r>
      <w:r w:rsidRPr="00B23D35">
        <w:rPr>
          <w:rFonts w:asciiTheme="minorHAnsi" w:hAnsiTheme="minorHAnsi" w:cstheme="minorHAnsi"/>
          <w:bCs/>
          <w:lang w:eastAsia="pl-PL"/>
        </w:rPr>
        <w:lastRenderedPageBreak/>
        <w:t>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14:paraId="1FFB6530" w14:textId="77777777" w:rsidR="00950C9C" w:rsidRPr="00B23D35" w:rsidRDefault="00950C9C" w:rsidP="009138AB">
      <w:pPr>
        <w:numPr>
          <w:ilvl w:val="1"/>
          <w:numId w:val="30"/>
        </w:numPr>
        <w:suppressAutoHyphens w:val="0"/>
        <w:spacing w:after="40"/>
        <w:ind w:left="0" w:firstLine="0"/>
        <w:jc w:val="both"/>
        <w:rPr>
          <w:rFonts w:asciiTheme="minorHAnsi" w:hAnsiTheme="minorHAnsi" w:cstheme="minorHAnsi"/>
          <w:lang w:eastAsia="pl-PL"/>
        </w:rPr>
      </w:pPr>
      <w:r w:rsidRPr="00B23D35">
        <w:rPr>
          <w:rFonts w:asciiTheme="minorHAnsi" w:hAnsiTheme="minorHAnsi" w:cstheme="minorHAnsi"/>
          <w:lang w:eastAsia="pl-PL"/>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14:paraId="0A65B550" w14:textId="77777777" w:rsidR="00950C9C" w:rsidRPr="00B23D35" w:rsidRDefault="00950C9C" w:rsidP="009138AB">
      <w:pPr>
        <w:numPr>
          <w:ilvl w:val="1"/>
          <w:numId w:val="30"/>
        </w:numPr>
        <w:suppressAutoHyphens w:val="0"/>
        <w:spacing w:after="40"/>
        <w:ind w:left="0" w:firstLine="0"/>
        <w:jc w:val="both"/>
        <w:rPr>
          <w:rFonts w:asciiTheme="minorHAnsi" w:hAnsiTheme="minorHAnsi" w:cstheme="minorHAnsi"/>
          <w:lang w:eastAsia="pl-PL"/>
        </w:rPr>
      </w:pPr>
      <w:r w:rsidRPr="00B23D35">
        <w:rPr>
          <w:rFonts w:asciiTheme="minorHAnsi" w:hAnsiTheme="minorHAnsi" w:cstheme="minorHAnsi"/>
          <w:lang w:eastAsia="pl-PL"/>
        </w:rPr>
        <w:t xml:space="preserve">Zastrzeżenie informacji, które </w:t>
      </w:r>
      <w:r w:rsidRPr="00B23D35">
        <w:rPr>
          <w:rFonts w:asciiTheme="minorHAnsi" w:hAnsiTheme="minorHAnsi" w:cstheme="minorHAnsi"/>
          <w:bCs/>
          <w:lang w:eastAsia="pl-PL"/>
        </w:rPr>
        <w:t xml:space="preserve">nie stanowią tajemnicy przedsiębiorstwa w rozumieniu ustawy o zwalczaniu nieuczciwej konkurencji będzie traktowane, jako bezskuteczne i skutkować będzie zgodnie z </w:t>
      </w:r>
      <w:r w:rsidRPr="00B23D35">
        <w:rPr>
          <w:rFonts w:asciiTheme="minorHAnsi" w:hAnsiTheme="minorHAnsi" w:cstheme="minorHAnsi"/>
          <w:lang w:eastAsia="pl-PL"/>
        </w:rPr>
        <w:t xml:space="preserve">uchwałą SN z 20 października 2005 (sygn. III CZP 74/05) </w:t>
      </w:r>
      <w:r w:rsidRPr="00B23D35">
        <w:rPr>
          <w:rFonts w:asciiTheme="minorHAnsi" w:hAnsiTheme="minorHAnsi" w:cstheme="minorHAnsi"/>
          <w:bCs/>
          <w:lang w:eastAsia="pl-PL"/>
        </w:rPr>
        <w:t>ich odtajnieniem.</w:t>
      </w:r>
    </w:p>
    <w:p w14:paraId="7AE96D7D" w14:textId="77777777" w:rsidR="00950C9C" w:rsidRPr="00B23D35" w:rsidRDefault="00950C9C" w:rsidP="009138AB">
      <w:pPr>
        <w:numPr>
          <w:ilvl w:val="1"/>
          <w:numId w:val="30"/>
        </w:numPr>
        <w:suppressAutoHyphens w:val="0"/>
        <w:spacing w:after="40"/>
        <w:ind w:left="0" w:firstLine="0"/>
        <w:jc w:val="both"/>
        <w:rPr>
          <w:rFonts w:asciiTheme="minorHAnsi" w:hAnsiTheme="minorHAnsi" w:cstheme="minorHAnsi"/>
          <w:lang w:eastAsia="pl-PL"/>
        </w:rPr>
      </w:pPr>
      <w:r w:rsidRPr="00B23D35">
        <w:rPr>
          <w:rFonts w:asciiTheme="minorHAnsi" w:hAnsiTheme="minorHAnsi" w:cstheme="minorHAnsi"/>
          <w:bCs/>
          <w:lang w:eastAsia="pl-PL"/>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681A53C9" w14:textId="77777777" w:rsidR="00950C9C" w:rsidRPr="00B23D35" w:rsidRDefault="00950C9C" w:rsidP="009138AB">
      <w:pPr>
        <w:numPr>
          <w:ilvl w:val="1"/>
          <w:numId w:val="30"/>
        </w:numPr>
        <w:suppressAutoHyphens w:val="0"/>
        <w:spacing w:after="40"/>
        <w:ind w:left="0" w:firstLine="0"/>
        <w:jc w:val="both"/>
        <w:rPr>
          <w:rFonts w:asciiTheme="minorHAnsi" w:hAnsiTheme="minorHAnsi" w:cstheme="minorHAnsi"/>
          <w:lang w:eastAsia="pl-PL"/>
        </w:rPr>
      </w:pPr>
      <w:r w:rsidRPr="00B23D35">
        <w:rPr>
          <w:rFonts w:asciiTheme="minorHAnsi" w:hAnsiTheme="minorHAnsi" w:cstheme="minorHAnsi"/>
          <w:lang w:eastAsia="pl-PL"/>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550D3E21" w14:textId="77777777" w:rsidR="00950C9C" w:rsidRPr="00B23D35" w:rsidRDefault="00950C9C" w:rsidP="009138AB">
      <w:pPr>
        <w:numPr>
          <w:ilvl w:val="1"/>
          <w:numId w:val="30"/>
        </w:numPr>
        <w:suppressAutoHyphens w:val="0"/>
        <w:spacing w:after="40"/>
        <w:ind w:left="0" w:firstLine="0"/>
        <w:jc w:val="both"/>
        <w:rPr>
          <w:rFonts w:asciiTheme="minorHAnsi" w:hAnsiTheme="minorHAnsi" w:cstheme="minorHAnsi"/>
          <w:lang w:eastAsia="pl-PL"/>
        </w:rPr>
      </w:pPr>
      <w:r w:rsidRPr="00B23D35">
        <w:rPr>
          <w:rFonts w:asciiTheme="minorHAnsi" w:hAnsiTheme="minorHAnsi" w:cstheme="minorHAnsi"/>
          <w:lang w:eastAsia="pl-PL"/>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78155858" w14:textId="77777777" w:rsidR="00950C9C" w:rsidRPr="00B23D35" w:rsidRDefault="00950C9C" w:rsidP="009138AB">
      <w:pPr>
        <w:numPr>
          <w:ilvl w:val="1"/>
          <w:numId w:val="30"/>
        </w:numPr>
        <w:suppressAutoHyphens w:val="0"/>
        <w:spacing w:after="40"/>
        <w:ind w:left="0" w:firstLine="0"/>
        <w:jc w:val="both"/>
        <w:rPr>
          <w:rFonts w:asciiTheme="minorHAnsi" w:hAnsiTheme="minorHAnsi" w:cstheme="minorHAnsi"/>
          <w:lang w:eastAsia="pl-PL"/>
        </w:rPr>
      </w:pPr>
      <w:r w:rsidRPr="00B23D35">
        <w:rPr>
          <w:rFonts w:asciiTheme="minorHAnsi" w:hAnsiTheme="minorHAnsi" w:cstheme="minorHAnsi"/>
          <w:bCs/>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65EB186F" w14:textId="77777777" w:rsidR="00950C9C" w:rsidRPr="00B23D35" w:rsidRDefault="00950C9C" w:rsidP="009138AB">
      <w:pPr>
        <w:numPr>
          <w:ilvl w:val="1"/>
          <w:numId w:val="30"/>
        </w:numPr>
        <w:suppressAutoHyphens w:val="0"/>
        <w:spacing w:after="40"/>
        <w:ind w:left="0" w:firstLine="0"/>
        <w:jc w:val="both"/>
        <w:rPr>
          <w:rFonts w:asciiTheme="minorHAnsi" w:hAnsiTheme="minorHAnsi" w:cstheme="minorHAnsi"/>
          <w:lang w:eastAsia="pl-PL"/>
        </w:rPr>
      </w:pPr>
      <w:r w:rsidRPr="00B23D35">
        <w:rPr>
          <w:rFonts w:asciiTheme="minorHAnsi" w:hAnsiTheme="minorHAnsi" w:cstheme="minorHAnsi"/>
          <w:lang w:eastAsia="pl-PL"/>
        </w:rPr>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1C8362D7" w14:textId="77777777" w:rsidR="00E42FFB" w:rsidRPr="00B23D35" w:rsidRDefault="00E42FFB" w:rsidP="00E42FFB">
      <w:pPr>
        <w:suppressAutoHyphens w:val="0"/>
        <w:spacing w:after="40"/>
        <w:jc w:val="both"/>
        <w:rPr>
          <w:rFonts w:asciiTheme="minorHAnsi" w:hAnsiTheme="minorHAnsi" w:cstheme="minorHAnsi"/>
          <w:lang w:eastAsia="pl-PL"/>
        </w:rPr>
      </w:pPr>
    </w:p>
    <w:p w14:paraId="470BBC30" w14:textId="77777777" w:rsidR="00E84E9A" w:rsidRPr="00B23D35" w:rsidRDefault="00E84E9A" w:rsidP="0058059F">
      <w:pPr>
        <w:jc w:val="both"/>
        <w:rPr>
          <w:rFonts w:asciiTheme="minorHAnsi" w:hAnsiTheme="minorHAnsi" w:cstheme="minorHAnsi"/>
          <w:b/>
        </w:rPr>
      </w:pPr>
    </w:p>
    <w:p w14:paraId="283F6717" w14:textId="77777777" w:rsidR="00E84E9A" w:rsidRPr="00B23D35" w:rsidRDefault="00DE6F11" w:rsidP="0058059F">
      <w:pPr>
        <w:jc w:val="both"/>
        <w:rPr>
          <w:rFonts w:asciiTheme="minorHAnsi" w:hAnsiTheme="minorHAnsi" w:cstheme="minorHAnsi"/>
          <w:b/>
        </w:rPr>
      </w:pPr>
      <w:r w:rsidRPr="00B23D35">
        <w:rPr>
          <w:rFonts w:asciiTheme="minorHAnsi" w:hAnsiTheme="minorHAnsi" w:cstheme="minorHAnsi"/>
          <w:b/>
        </w:rPr>
        <w:t>16. Miejsce oraz termin składania i otwarcia ofert.</w:t>
      </w:r>
    </w:p>
    <w:p w14:paraId="2362952E" w14:textId="63614FC2" w:rsidR="00E84E9A" w:rsidRPr="00B23D35" w:rsidRDefault="00DE6F11" w:rsidP="0058059F">
      <w:pPr>
        <w:shd w:val="clear" w:color="auto" w:fill="FFFFFF"/>
        <w:jc w:val="both"/>
        <w:rPr>
          <w:rFonts w:asciiTheme="minorHAnsi" w:hAnsiTheme="minorHAnsi" w:cstheme="minorHAnsi"/>
          <w:b/>
        </w:rPr>
      </w:pPr>
      <w:r w:rsidRPr="00B23D35">
        <w:rPr>
          <w:rFonts w:asciiTheme="minorHAnsi" w:hAnsiTheme="minorHAnsi" w:cstheme="minorHAnsi"/>
        </w:rPr>
        <w:t xml:space="preserve">16.1. Oferty należy składać w Zakładzie Usług Komunalnych Sp. z o.o., ul. Wyzwolenia 15, 62-070 Dopiewo w  </w:t>
      </w:r>
      <w:r w:rsidRPr="00B23D35">
        <w:rPr>
          <w:rFonts w:asciiTheme="minorHAnsi" w:hAnsiTheme="minorHAnsi" w:cstheme="minorHAnsi"/>
          <w:b/>
        </w:rPr>
        <w:t>Biurze Obsługi Klienta</w:t>
      </w:r>
      <w:r w:rsidRPr="00B23D35">
        <w:rPr>
          <w:rFonts w:asciiTheme="minorHAnsi" w:hAnsiTheme="minorHAnsi" w:cstheme="minorHAnsi"/>
        </w:rPr>
        <w:t xml:space="preserve">, </w:t>
      </w:r>
      <w:r w:rsidR="001F057B" w:rsidRPr="00B23D35">
        <w:rPr>
          <w:rFonts w:asciiTheme="minorHAnsi" w:hAnsiTheme="minorHAnsi" w:cstheme="minorHAnsi"/>
          <w:b/>
        </w:rPr>
        <w:t xml:space="preserve">w terminie do dnia </w:t>
      </w:r>
      <w:r w:rsidR="00CF037B">
        <w:rPr>
          <w:rFonts w:asciiTheme="minorHAnsi" w:hAnsiTheme="minorHAnsi" w:cstheme="minorHAnsi"/>
          <w:b/>
        </w:rPr>
        <w:t>24</w:t>
      </w:r>
      <w:r w:rsidR="007A75D8">
        <w:rPr>
          <w:rFonts w:asciiTheme="minorHAnsi" w:hAnsiTheme="minorHAnsi" w:cstheme="minorHAnsi"/>
          <w:b/>
        </w:rPr>
        <w:t>.03</w:t>
      </w:r>
      <w:r w:rsidR="00B23D35" w:rsidRPr="00B23D35">
        <w:rPr>
          <w:rFonts w:asciiTheme="minorHAnsi" w:hAnsiTheme="minorHAnsi" w:cstheme="minorHAnsi"/>
          <w:b/>
        </w:rPr>
        <w:t>.2020</w:t>
      </w:r>
      <w:r w:rsidR="001F057B" w:rsidRPr="00B23D35">
        <w:rPr>
          <w:rFonts w:asciiTheme="minorHAnsi" w:hAnsiTheme="minorHAnsi" w:cstheme="minorHAnsi"/>
          <w:b/>
        </w:rPr>
        <w:t xml:space="preserve"> </w:t>
      </w:r>
      <w:r w:rsidRPr="00B23D35">
        <w:rPr>
          <w:rFonts w:asciiTheme="minorHAnsi" w:hAnsiTheme="minorHAnsi" w:cstheme="minorHAnsi"/>
          <w:b/>
        </w:rPr>
        <w:t>r. do godz. 10:00</w:t>
      </w:r>
    </w:p>
    <w:p w14:paraId="1801C58D" w14:textId="77777777" w:rsidR="00E84E9A" w:rsidRPr="00B23D35" w:rsidRDefault="00DE6F11" w:rsidP="0058059F">
      <w:pPr>
        <w:jc w:val="both"/>
        <w:rPr>
          <w:rFonts w:asciiTheme="minorHAnsi" w:hAnsiTheme="minorHAnsi" w:cstheme="minorHAnsi"/>
        </w:rPr>
      </w:pPr>
      <w:r w:rsidRPr="00B23D35">
        <w:rPr>
          <w:rFonts w:asciiTheme="minorHAnsi" w:hAnsiTheme="minorHAnsi" w:cstheme="minorHAnsi"/>
        </w:rPr>
        <w:t>16.2. Oferty złożone po tym terminie zostaną niezwłocznie zwrócone Wykonawcom, zgodnie z zasadami określonymi w art. 84 ust. 2 ustawy Pzp.</w:t>
      </w:r>
    </w:p>
    <w:p w14:paraId="170482C6" w14:textId="77777777" w:rsidR="00E84E9A" w:rsidRPr="00B23D35" w:rsidRDefault="00DE6F11" w:rsidP="0058059F">
      <w:pPr>
        <w:shd w:val="clear" w:color="auto" w:fill="FFFFFF"/>
        <w:jc w:val="both"/>
        <w:rPr>
          <w:rFonts w:asciiTheme="minorHAnsi" w:hAnsiTheme="minorHAnsi" w:cstheme="minorHAnsi"/>
        </w:rPr>
      </w:pPr>
      <w:r w:rsidRPr="00B23D35">
        <w:rPr>
          <w:rFonts w:asciiTheme="minorHAnsi" w:hAnsiTheme="minorHAnsi" w:cstheme="minorHAnsi"/>
        </w:rPr>
        <w:t xml:space="preserve">16.3. Otwarcie ofert nastąpi w dniu składania ofert </w:t>
      </w:r>
      <w:r w:rsidRPr="00B23D35">
        <w:rPr>
          <w:rFonts w:asciiTheme="minorHAnsi" w:hAnsiTheme="minorHAnsi" w:cstheme="minorHAnsi"/>
          <w:b/>
        </w:rPr>
        <w:t>o godz. 10:15</w:t>
      </w:r>
      <w:r w:rsidRPr="00B23D35">
        <w:rPr>
          <w:rFonts w:asciiTheme="minorHAnsi" w:hAnsiTheme="minorHAnsi" w:cstheme="minorHAnsi"/>
        </w:rPr>
        <w:t xml:space="preserve">, w siedzibie Zamawiającego w </w:t>
      </w:r>
      <w:r w:rsidRPr="00B23D35">
        <w:rPr>
          <w:rFonts w:asciiTheme="minorHAnsi" w:hAnsiTheme="minorHAnsi" w:cstheme="minorHAnsi"/>
          <w:b/>
        </w:rPr>
        <w:t>Sali Konferencyjnej.</w:t>
      </w:r>
    </w:p>
    <w:p w14:paraId="2319A386" w14:textId="77777777" w:rsidR="00E84E9A" w:rsidRPr="00B23D35" w:rsidRDefault="00DE6F11" w:rsidP="0058059F">
      <w:pPr>
        <w:jc w:val="both"/>
        <w:rPr>
          <w:rFonts w:asciiTheme="minorHAnsi" w:hAnsiTheme="minorHAnsi" w:cstheme="minorHAnsi"/>
        </w:rPr>
      </w:pPr>
      <w:r w:rsidRPr="00B23D35">
        <w:rPr>
          <w:rFonts w:asciiTheme="minorHAnsi" w:hAnsiTheme="minorHAnsi" w:cstheme="minorHAnsi"/>
        </w:rPr>
        <w:t>16.4. Otwarcie ofert jest jawne. Bezpośrednio przed otwarciem ofert Zamawiający poda kwotę, którą zamierza przeznaczyć na sfinansowanie zamówienia. Podczas otwarcia ofert podane zostaną : nazwa (firmy) oraz adresy wykonawców, a także informacje dotyczące ceny, terminu wykonania zamówienia, okresu gwarancji i warunków płatności zawartych w ofertach.</w:t>
      </w:r>
    </w:p>
    <w:p w14:paraId="29A30AFF" w14:textId="77777777" w:rsidR="00E84E9A" w:rsidRPr="00B23D35" w:rsidRDefault="00DE6F11" w:rsidP="0058059F">
      <w:pPr>
        <w:jc w:val="both"/>
        <w:rPr>
          <w:rFonts w:asciiTheme="minorHAnsi" w:hAnsiTheme="minorHAnsi" w:cstheme="minorHAnsi"/>
          <w:bCs/>
        </w:rPr>
      </w:pPr>
      <w:r w:rsidRPr="00B23D35">
        <w:rPr>
          <w:rFonts w:asciiTheme="minorHAnsi" w:hAnsiTheme="minorHAnsi" w:cstheme="minorHAnsi"/>
        </w:rPr>
        <w:t xml:space="preserve">16.5.Niezwłocznie po otwarciu ofert Zamawiający zamieści na stronie </w:t>
      </w:r>
      <w:hyperlink r:id="rId13">
        <w:r w:rsidRPr="00B23D35">
          <w:rPr>
            <w:rStyle w:val="czeinternetowe"/>
            <w:rFonts w:asciiTheme="minorHAnsi" w:hAnsiTheme="minorHAnsi" w:cstheme="minorHAnsi"/>
            <w:color w:val="auto"/>
          </w:rPr>
          <w:t>www.zukdopiewo.pl</w:t>
        </w:r>
      </w:hyperlink>
      <w:r w:rsidRPr="00B23D35">
        <w:rPr>
          <w:rFonts w:asciiTheme="minorHAnsi" w:hAnsiTheme="minorHAnsi" w:cstheme="minorHAnsi"/>
        </w:rPr>
        <w:t>,  informacje dotyczące:</w:t>
      </w:r>
    </w:p>
    <w:p w14:paraId="6EE99EC4" w14:textId="77777777" w:rsidR="00E84E9A" w:rsidRPr="00B23D35" w:rsidRDefault="00DE6F11" w:rsidP="0058059F">
      <w:pPr>
        <w:pStyle w:val="Akapitzlist"/>
        <w:tabs>
          <w:tab w:val="left" w:pos="3855"/>
        </w:tabs>
        <w:ind w:left="0"/>
        <w:jc w:val="both"/>
        <w:rPr>
          <w:rFonts w:asciiTheme="minorHAnsi" w:hAnsiTheme="minorHAnsi" w:cstheme="minorHAnsi"/>
          <w:bCs/>
        </w:rPr>
      </w:pPr>
      <w:r w:rsidRPr="00B23D35">
        <w:rPr>
          <w:rFonts w:asciiTheme="minorHAnsi" w:hAnsiTheme="minorHAnsi" w:cstheme="minorHAnsi"/>
          <w:bCs/>
        </w:rPr>
        <w:t>a) kwoty, jaką zamierza przeznaczyć na sfinansowanie zamówienia;</w:t>
      </w:r>
    </w:p>
    <w:p w14:paraId="137CC602" w14:textId="77777777" w:rsidR="00E84E9A" w:rsidRPr="00B23D35" w:rsidRDefault="00DE6F11" w:rsidP="0058059F">
      <w:pPr>
        <w:pStyle w:val="Akapitzlist"/>
        <w:tabs>
          <w:tab w:val="left" w:pos="3855"/>
        </w:tabs>
        <w:ind w:left="0"/>
        <w:jc w:val="both"/>
        <w:rPr>
          <w:rFonts w:asciiTheme="minorHAnsi" w:hAnsiTheme="minorHAnsi" w:cstheme="minorHAnsi"/>
        </w:rPr>
      </w:pPr>
      <w:r w:rsidRPr="00B23D35">
        <w:rPr>
          <w:rFonts w:asciiTheme="minorHAnsi" w:hAnsiTheme="minorHAnsi" w:cstheme="minorHAnsi"/>
          <w:bCs/>
        </w:rPr>
        <w:t>b) firm oraz adresów wykonawców, którzy złożyli oferty w terminie;</w:t>
      </w:r>
    </w:p>
    <w:p w14:paraId="03578288" w14:textId="44A798EF" w:rsidR="009E2686" w:rsidRPr="00B23D35" w:rsidRDefault="00DE6F11" w:rsidP="0058059F">
      <w:pPr>
        <w:pStyle w:val="Akapitzlist"/>
        <w:tabs>
          <w:tab w:val="left" w:pos="3855"/>
        </w:tabs>
        <w:ind w:left="0"/>
        <w:jc w:val="both"/>
        <w:rPr>
          <w:rFonts w:asciiTheme="minorHAnsi" w:hAnsiTheme="minorHAnsi" w:cstheme="minorHAnsi"/>
          <w:sz w:val="20"/>
          <w:szCs w:val="20"/>
        </w:rPr>
      </w:pPr>
      <w:r w:rsidRPr="00B23D35">
        <w:rPr>
          <w:rFonts w:asciiTheme="minorHAnsi" w:hAnsiTheme="minorHAnsi" w:cstheme="minorHAnsi"/>
        </w:rPr>
        <w:t>c) ceny, terminu wykonania zamówienia, okresu gwarancji i warunków płatności zawartych w ofertach</w:t>
      </w:r>
      <w:r w:rsidRPr="00B23D35">
        <w:rPr>
          <w:rFonts w:asciiTheme="minorHAnsi" w:hAnsiTheme="minorHAnsi" w:cstheme="minorHAnsi"/>
          <w:sz w:val="20"/>
          <w:szCs w:val="20"/>
        </w:rPr>
        <w:t>.</w:t>
      </w:r>
    </w:p>
    <w:p w14:paraId="4F374225" w14:textId="77777777" w:rsidR="00E84E9A" w:rsidRPr="00B23D35" w:rsidRDefault="00DE6F11" w:rsidP="00091263">
      <w:pPr>
        <w:pStyle w:val="Tekstpodstawowy23"/>
        <w:numPr>
          <w:ilvl w:val="0"/>
          <w:numId w:val="9"/>
        </w:numPr>
        <w:spacing w:after="0" w:line="240" w:lineRule="auto"/>
        <w:jc w:val="both"/>
        <w:rPr>
          <w:rFonts w:asciiTheme="minorHAnsi" w:hAnsiTheme="minorHAnsi" w:cstheme="minorHAnsi"/>
          <w:b/>
        </w:rPr>
      </w:pPr>
      <w:r w:rsidRPr="00B23D35">
        <w:rPr>
          <w:rFonts w:asciiTheme="minorHAnsi" w:hAnsiTheme="minorHAnsi" w:cstheme="minorHAnsi"/>
        </w:rPr>
        <w:t>Opis sposobu obliczenia ceny.</w:t>
      </w:r>
      <w:r w:rsidRPr="00B23D35">
        <w:rPr>
          <w:rFonts w:asciiTheme="minorHAnsi" w:hAnsiTheme="minorHAnsi" w:cstheme="minorHAnsi"/>
          <w:b/>
        </w:rPr>
        <w:t xml:space="preserve"> </w:t>
      </w:r>
    </w:p>
    <w:p w14:paraId="15F15BC3" w14:textId="77777777" w:rsidR="001754D5" w:rsidRPr="00B23D35" w:rsidRDefault="001754D5" w:rsidP="00091263">
      <w:pPr>
        <w:numPr>
          <w:ilvl w:val="1"/>
          <w:numId w:val="9"/>
        </w:numPr>
        <w:tabs>
          <w:tab w:val="num" w:pos="567"/>
          <w:tab w:val="left" w:pos="3855"/>
        </w:tabs>
        <w:suppressAutoHyphens w:val="0"/>
        <w:spacing w:after="40"/>
        <w:jc w:val="both"/>
        <w:rPr>
          <w:rFonts w:asciiTheme="minorHAnsi" w:hAnsiTheme="minorHAnsi" w:cstheme="minorHAnsi"/>
          <w:u w:val="single"/>
        </w:rPr>
      </w:pPr>
      <w:r w:rsidRPr="00B23D35">
        <w:rPr>
          <w:rFonts w:asciiTheme="minorHAnsi" w:hAnsiTheme="minorHAnsi" w:cstheme="minorHAnsi"/>
        </w:rPr>
        <w:t xml:space="preserve">Wykonawca określa cenę realizacji zamówienia poprzez wskazanie w Formularzu ofertowym sporządzonym wg wzoru stanowiącego </w:t>
      </w:r>
      <w:r w:rsidRPr="00B23D35">
        <w:rPr>
          <w:rFonts w:asciiTheme="minorHAnsi" w:hAnsiTheme="minorHAnsi" w:cstheme="minorHAnsi"/>
          <w:b/>
        </w:rPr>
        <w:t xml:space="preserve">Załączniki nr </w:t>
      </w:r>
      <w:r w:rsidR="00181D46" w:rsidRPr="00B23D35">
        <w:rPr>
          <w:rFonts w:asciiTheme="minorHAnsi" w:hAnsiTheme="minorHAnsi" w:cstheme="minorHAnsi"/>
          <w:b/>
        </w:rPr>
        <w:t>5</w:t>
      </w:r>
      <w:r w:rsidRPr="00B23D35">
        <w:rPr>
          <w:rFonts w:asciiTheme="minorHAnsi" w:hAnsiTheme="minorHAnsi" w:cstheme="minorHAnsi"/>
          <w:b/>
        </w:rPr>
        <w:t xml:space="preserve"> </w:t>
      </w:r>
      <w:r w:rsidRPr="00B23D35">
        <w:rPr>
          <w:rFonts w:asciiTheme="minorHAnsi" w:hAnsiTheme="minorHAnsi" w:cstheme="minorHAnsi"/>
        </w:rPr>
        <w:t>do SIWZ ceny ofertowej brutto za realizację przedmiotu zamówienia.</w:t>
      </w:r>
    </w:p>
    <w:p w14:paraId="22EE2B2C" w14:textId="77777777" w:rsidR="00950C9C" w:rsidRPr="00B23D35" w:rsidRDefault="00950C9C" w:rsidP="00091263">
      <w:pPr>
        <w:numPr>
          <w:ilvl w:val="1"/>
          <w:numId w:val="9"/>
        </w:numPr>
        <w:tabs>
          <w:tab w:val="num" w:pos="567"/>
          <w:tab w:val="left" w:pos="3855"/>
        </w:tabs>
        <w:suppressAutoHyphens w:val="0"/>
        <w:spacing w:after="40"/>
        <w:jc w:val="both"/>
        <w:rPr>
          <w:rFonts w:asciiTheme="minorHAnsi" w:hAnsiTheme="minorHAnsi" w:cstheme="minorHAnsi"/>
          <w:u w:val="single"/>
        </w:rPr>
      </w:pPr>
      <w:r w:rsidRPr="00B23D35">
        <w:rPr>
          <w:rFonts w:asciiTheme="minorHAnsi" w:hAnsiTheme="minorHAnsi" w:cstheme="minorHAnsi"/>
          <w:u w:val="single"/>
        </w:rPr>
        <w:t>Cena oferty jest ceną ryczałtową</w:t>
      </w:r>
      <w:r w:rsidRPr="00B23D35">
        <w:rPr>
          <w:rFonts w:asciiTheme="minorHAnsi" w:hAnsiTheme="minorHAnsi" w:cstheme="minorHAnsi"/>
        </w:rPr>
        <w:t>, której definicję określa art.632 Kodeksu cywilnego, który stanowi: „</w:t>
      </w:r>
      <w:r w:rsidRPr="00B23D35">
        <w:rPr>
          <w:rFonts w:asciiTheme="minorHAnsi" w:hAnsiTheme="minorHAnsi" w:cstheme="minorHAnsi"/>
          <w:i/>
        </w:rPr>
        <w:t>Jeżeli strony umówiły się o wynagrodzenie ryczałtowe, przyjmujący zamówienie nie może żądać podwyższenia wynagrodzenia, chociażby w czasie zawarcia umowy nie można było przewidzieć rozmiaru lub kosztów prac.”</w:t>
      </w:r>
      <w:r w:rsidRPr="00B23D35">
        <w:rPr>
          <w:rFonts w:asciiTheme="minorHAnsi" w:hAnsiTheme="minorHAnsi" w:cstheme="minorHAnsi"/>
        </w:rPr>
        <w:t xml:space="preserve"> </w:t>
      </w:r>
    </w:p>
    <w:p w14:paraId="25FAFA32" w14:textId="77777777" w:rsidR="00950C9C" w:rsidRPr="00B23D35" w:rsidRDefault="00950C9C" w:rsidP="00091263">
      <w:pPr>
        <w:numPr>
          <w:ilvl w:val="1"/>
          <w:numId w:val="9"/>
        </w:numPr>
        <w:tabs>
          <w:tab w:val="num" w:pos="567"/>
          <w:tab w:val="left" w:pos="3855"/>
        </w:tabs>
        <w:suppressAutoHyphens w:val="0"/>
        <w:spacing w:after="40"/>
        <w:jc w:val="both"/>
        <w:rPr>
          <w:rFonts w:asciiTheme="minorHAnsi" w:hAnsiTheme="minorHAnsi" w:cstheme="minorHAnsi"/>
          <w:u w:val="single"/>
          <w:lang w:eastAsia="pl-PL"/>
        </w:rPr>
      </w:pPr>
      <w:r w:rsidRPr="00B23D35">
        <w:rPr>
          <w:rFonts w:asciiTheme="minorHAnsi" w:hAnsiTheme="minorHAnsi" w:cstheme="minorHAnsi"/>
          <w:lang w:eastAsia="pl-PL"/>
        </w:rPr>
        <w:t xml:space="preserve">Cena ofertowa brutto musi zawierać wszystkie koszty niezbędne do zrealizowania zamówienia wynikające wprost z dokumentacji , specyfikacji istotnych warunków zamówienia, specyfikacji technicznej wykonania i odbioru robót budowlanych, jak również w niej nie ujęte, a bez których nie można wykonać zamówienia . Będą to między innymi następujące koszty : koszty wytworzenia przedmiotu umowy t.j.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 i wykonanie inwentaryzacji powykonawczej. </w:t>
      </w:r>
    </w:p>
    <w:p w14:paraId="285D2762" w14:textId="77777777" w:rsidR="00950C9C" w:rsidRPr="00B23D35" w:rsidRDefault="00950C9C" w:rsidP="00091263">
      <w:pPr>
        <w:numPr>
          <w:ilvl w:val="1"/>
          <w:numId w:val="9"/>
        </w:numPr>
        <w:tabs>
          <w:tab w:val="left" w:pos="426"/>
        </w:tabs>
        <w:suppressAutoHyphens w:val="0"/>
        <w:spacing w:after="40"/>
        <w:jc w:val="both"/>
        <w:rPr>
          <w:rFonts w:asciiTheme="minorHAnsi" w:hAnsiTheme="minorHAnsi" w:cstheme="minorHAnsi"/>
          <w:lang w:eastAsia="pl-PL"/>
        </w:rPr>
      </w:pPr>
      <w:r w:rsidRPr="00B23D35">
        <w:rPr>
          <w:rFonts w:asciiTheme="minorHAnsi" w:hAnsiTheme="minorHAnsi" w:cstheme="minorHAnsi"/>
          <w:lang w:eastAsia="pl-PL"/>
        </w:rPr>
        <w:t xml:space="preserve"> Zamawiający nie przewiduje możliwości zmian ceny ofertowej brutto. </w:t>
      </w:r>
    </w:p>
    <w:p w14:paraId="18BC9E90" w14:textId="77777777" w:rsidR="00950C9C" w:rsidRPr="00B23D35" w:rsidRDefault="00950C9C" w:rsidP="00091263">
      <w:pPr>
        <w:numPr>
          <w:ilvl w:val="1"/>
          <w:numId w:val="9"/>
        </w:numPr>
        <w:suppressAutoHyphens w:val="0"/>
        <w:spacing w:after="40"/>
        <w:jc w:val="both"/>
        <w:rPr>
          <w:rFonts w:asciiTheme="minorHAnsi" w:hAnsiTheme="minorHAnsi" w:cstheme="minorHAnsi"/>
          <w:lang w:eastAsia="pl-PL"/>
        </w:rPr>
      </w:pPr>
      <w:r w:rsidRPr="00B23D35">
        <w:rPr>
          <w:rFonts w:asciiTheme="minorHAnsi" w:hAnsiTheme="minorHAnsi" w:cstheme="minorHAnsi"/>
          <w:lang w:eastAsia="pl-PL"/>
        </w:rPr>
        <w:t>Ceny muszą być: podane i wyliczone w zaokrągleniu do dwóch miejsc po przecinku (zasada zaokrąglenia – poniżej 5 należy końcówkę pominąć, powyżej i równe 5 należy zaokrąglić w górę).</w:t>
      </w:r>
    </w:p>
    <w:p w14:paraId="171BCA7D" w14:textId="77777777" w:rsidR="00950C9C" w:rsidRPr="00B23D35" w:rsidRDefault="00950C9C" w:rsidP="00091263">
      <w:pPr>
        <w:numPr>
          <w:ilvl w:val="1"/>
          <w:numId w:val="9"/>
        </w:numPr>
        <w:tabs>
          <w:tab w:val="left" w:pos="567"/>
        </w:tabs>
        <w:suppressAutoHyphens w:val="0"/>
        <w:spacing w:after="40"/>
        <w:jc w:val="both"/>
        <w:rPr>
          <w:rFonts w:asciiTheme="minorHAnsi" w:hAnsiTheme="minorHAnsi" w:cstheme="minorHAnsi"/>
          <w:lang w:eastAsia="pl-PL"/>
        </w:rPr>
      </w:pPr>
      <w:r w:rsidRPr="00B23D35">
        <w:rPr>
          <w:rFonts w:asciiTheme="minorHAnsi" w:hAnsiTheme="minorHAnsi" w:cstheme="minorHAnsi"/>
          <w:lang w:eastAsia="pl-PL"/>
        </w:rPr>
        <w:t xml:space="preserve">Cena oferty winna być wyrażona w złotych polskich (PLN). Przez cenę należy rozumieć cenę w rozumieniu art. 3 ust. 1 pkt 1 i ust. 2 ustawy z dnia 9 maja 2014 r. o informowaniu o cenach towarów i usług (Dz. U. poz. 915). </w:t>
      </w:r>
    </w:p>
    <w:p w14:paraId="2033DE86" w14:textId="77777777" w:rsidR="00950C9C" w:rsidRPr="00B23D35" w:rsidRDefault="00950C9C" w:rsidP="00091263">
      <w:pPr>
        <w:numPr>
          <w:ilvl w:val="1"/>
          <w:numId w:val="9"/>
        </w:numPr>
        <w:tabs>
          <w:tab w:val="left" w:pos="142"/>
        </w:tabs>
        <w:suppressAutoHyphens w:val="0"/>
        <w:spacing w:after="40"/>
        <w:jc w:val="both"/>
        <w:rPr>
          <w:rFonts w:asciiTheme="minorHAnsi" w:hAnsiTheme="minorHAnsi" w:cstheme="minorHAnsi"/>
          <w:lang w:eastAsia="pl-PL"/>
        </w:rPr>
      </w:pPr>
      <w:r w:rsidRPr="00B23D35">
        <w:rPr>
          <w:rFonts w:asciiTheme="minorHAnsi" w:hAnsiTheme="minorHAnsi" w:cstheme="minorHAnsi"/>
          <w:lang w:eastAsia="pl-PL"/>
        </w:rPr>
        <w:t xml:space="preserve">Jeżeli złożono ofertę, której wybór prowadziłby do powstania u zamawiającego obowiązku podatkowego zgodnie z przepisami o podatku od towarów i usług, </w:t>
      </w:r>
      <w:r w:rsidRPr="00B23D35">
        <w:rPr>
          <w:rFonts w:asciiTheme="minorHAnsi" w:hAnsiTheme="minorHAnsi" w:cstheme="minorHAnsi"/>
          <w:lang w:eastAsia="pl-PL"/>
        </w:rPr>
        <w:lastRenderedPageBreak/>
        <w:t>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5688F05" w14:textId="77777777" w:rsidR="0020696A" w:rsidRPr="00B23D35" w:rsidRDefault="0020696A" w:rsidP="0058059F">
      <w:pPr>
        <w:tabs>
          <w:tab w:val="num" w:pos="1504"/>
          <w:tab w:val="left" w:pos="3855"/>
        </w:tabs>
        <w:suppressAutoHyphens w:val="0"/>
        <w:ind w:left="480"/>
        <w:jc w:val="both"/>
        <w:rPr>
          <w:rFonts w:asciiTheme="minorHAnsi" w:hAnsiTheme="minorHAnsi" w:cstheme="minorHAnsi"/>
          <w:b/>
        </w:rPr>
      </w:pPr>
    </w:p>
    <w:p w14:paraId="2DE75256" w14:textId="77777777" w:rsidR="00EB50CE" w:rsidRPr="00B23D35" w:rsidRDefault="00EB50CE" w:rsidP="0058059F">
      <w:pPr>
        <w:tabs>
          <w:tab w:val="num" w:pos="1504"/>
          <w:tab w:val="left" w:pos="3855"/>
        </w:tabs>
        <w:suppressAutoHyphens w:val="0"/>
        <w:ind w:left="480"/>
        <w:jc w:val="both"/>
        <w:rPr>
          <w:rFonts w:asciiTheme="minorHAnsi" w:hAnsiTheme="minorHAnsi" w:cstheme="minorHAnsi"/>
          <w:b/>
        </w:rPr>
      </w:pPr>
    </w:p>
    <w:p w14:paraId="3436BB21" w14:textId="77777777" w:rsidR="007A75D8" w:rsidRPr="00631A13" w:rsidRDefault="007A75D8" w:rsidP="007A75D8">
      <w:pPr>
        <w:pStyle w:val="Tekstpodstawowy2"/>
        <w:spacing w:after="0" w:line="240" w:lineRule="auto"/>
        <w:jc w:val="both"/>
        <w:rPr>
          <w:rFonts w:asciiTheme="minorHAnsi" w:hAnsiTheme="minorHAnsi" w:cstheme="minorHAnsi"/>
          <w:b/>
        </w:rPr>
      </w:pPr>
      <w:r w:rsidRPr="00631A13">
        <w:rPr>
          <w:rFonts w:asciiTheme="minorHAnsi" w:hAnsiTheme="minorHAnsi" w:cstheme="minorHAnsi"/>
          <w:b/>
        </w:rPr>
        <w:t>18.Opis kryteriów, którymi zamawiający będzie się kierował przy wyborze oferty, wraz z podaniem wag tych kryteriów i sposobu oceny ofert.</w:t>
      </w:r>
    </w:p>
    <w:p w14:paraId="32B5A6AC" w14:textId="77777777" w:rsidR="007A75D8" w:rsidRPr="00631A13" w:rsidRDefault="007A75D8" w:rsidP="007A75D8">
      <w:pPr>
        <w:rPr>
          <w:rFonts w:asciiTheme="minorHAnsi" w:hAnsiTheme="minorHAnsi" w:cstheme="minorHAnsi"/>
        </w:rPr>
      </w:pPr>
    </w:p>
    <w:p w14:paraId="7DC7EB79" w14:textId="77777777" w:rsidR="007A75D8" w:rsidRPr="00631A13" w:rsidRDefault="007A75D8" w:rsidP="007A75D8">
      <w:pPr>
        <w:jc w:val="both"/>
        <w:rPr>
          <w:rFonts w:asciiTheme="minorHAnsi" w:hAnsiTheme="minorHAnsi" w:cstheme="minorHAnsi"/>
          <w:lang w:eastAsia="pl-PL"/>
        </w:rPr>
      </w:pPr>
      <w:r w:rsidRPr="00631A13">
        <w:rPr>
          <w:rFonts w:asciiTheme="minorHAnsi" w:hAnsiTheme="minorHAnsi" w:cstheme="minorHAnsi"/>
          <w:lang w:eastAsia="pl-PL"/>
        </w:rPr>
        <w:t>18.1. Za ofertę najkorzystniejszą, zostanie uznana oferta zawierająca najkorzystniejszy bilans punktów w kryteriach :</w:t>
      </w:r>
    </w:p>
    <w:p w14:paraId="79A17CBC" w14:textId="77777777" w:rsidR="007A75D8" w:rsidRPr="00631A13" w:rsidRDefault="007A75D8" w:rsidP="007A75D8">
      <w:pPr>
        <w:rPr>
          <w:rFonts w:asciiTheme="minorHAnsi" w:hAnsiTheme="minorHAnsi" w:cstheme="minorHAnsi"/>
          <w:lang w:eastAsia="pl-PL"/>
        </w:rPr>
      </w:pPr>
    </w:p>
    <w:p w14:paraId="433B3B32" w14:textId="77777777" w:rsidR="007A75D8" w:rsidRPr="00631A13" w:rsidRDefault="007A75D8" w:rsidP="007A75D8">
      <w:pPr>
        <w:rPr>
          <w:rFonts w:asciiTheme="minorHAnsi" w:hAnsiTheme="minorHAnsi" w:cstheme="minorHAnsi"/>
          <w:lang w:eastAsia="pl-PL"/>
        </w:rPr>
      </w:pPr>
      <w:r w:rsidRPr="00631A13">
        <w:rPr>
          <w:rFonts w:asciiTheme="minorHAnsi" w:hAnsiTheme="minorHAnsi" w:cstheme="minorHAnsi"/>
          <w:lang w:eastAsia="pl-PL"/>
        </w:rPr>
        <w:t>a) Cena – „C”</w:t>
      </w:r>
    </w:p>
    <w:p w14:paraId="525AD397" w14:textId="77777777" w:rsidR="007A75D8" w:rsidRPr="00631A13" w:rsidRDefault="007A75D8" w:rsidP="007A75D8">
      <w:pPr>
        <w:rPr>
          <w:rFonts w:asciiTheme="minorHAnsi" w:hAnsiTheme="minorHAnsi" w:cstheme="minorHAnsi"/>
          <w:lang w:eastAsia="pl-PL"/>
        </w:rPr>
      </w:pPr>
      <w:r w:rsidRPr="00631A13">
        <w:rPr>
          <w:rFonts w:asciiTheme="minorHAnsi" w:hAnsiTheme="minorHAnsi" w:cstheme="minorHAnsi"/>
          <w:lang w:eastAsia="pl-PL"/>
        </w:rPr>
        <w:t xml:space="preserve">b) Okres gwarancji  – „G” </w:t>
      </w:r>
    </w:p>
    <w:p w14:paraId="01742D50" w14:textId="77777777" w:rsidR="007A75D8" w:rsidRPr="00631A13" w:rsidRDefault="007A75D8" w:rsidP="007A75D8">
      <w:pPr>
        <w:rPr>
          <w:rFonts w:asciiTheme="minorHAnsi" w:hAnsiTheme="minorHAnsi" w:cstheme="minorHAnsi"/>
          <w:lang w:eastAsia="pl-PL"/>
        </w:rPr>
      </w:pPr>
    </w:p>
    <w:p w14:paraId="60FB074A" w14:textId="77777777" w:rsidR="007A75D8" w:rsidRPr="00631A13" w:rsidRDefault="007A75D8" w:rsidP="007A75D8">
      <w:pPr>
        <w:jc w:val="both"/>
        <w:rPr>
          <w:rFonts w:asciiTheme="minorHAnsi" w:hAnsiTheme="minorHAnsi" w:cstheme="minorHAnsi"/>
          <w:lang w:eastAsia="pl-PL"/>
        </w:rPr>
      </w:pPr>
      <w:r w:rsidRPr="00631A13">
        <w:rPr>
          <w:rFonts w:asciiTheme="minorHAnsi" w:hAnsiTheme="minorHAnsi" w:cstheme="minorHAnsi"/>
          <w:lang w:eastAsia="pl-PL"/>
        </w:rPr>
        <w:t>Całkowita liczba punktów, jaką otrzyma dana oferta, zostanie obliczona wg poniższego wzoru:</w:t>
      </w:r>
    </w:p>
    <w:p w14:paraId="195388B0" w14:textId="77777777" w:rsidR="007A75D8" w:rsidRPr="00631A13" w:rsidRDefault="007A75D8" w:rsidP="007A75D8">
      <w:pPr>
        <w:jc w:val="center"/>
        <w:rPr>
          <w:rFonts w:asciiTheme="minorHAnsi" w:hAnsiTheme="minorHAnsi" w:cstheme="minorHAnsi"/>
          <w:b/>
          <w:lang w:eastAsia="pl-PL"/>
        </w:rPr>
      </w:pPr>
    </w:p>
    <w:p w14:paraId="34AF8EF8" w14:textId="77777777" w:rsidR="007A75D8" w:rsidRPr="00631A13" w:rsidRDefault="007A75D8" w:rsidP="007A75D8">
      <w:pPr>
        <w:jc w:val="center"/>
        <w:rPr>
          <w:rFonts w:asciiTheme="minorHAnsi" w:hAnsiTheme="minorHAnsi" w:cstheme="minorHAnsi"/>
          <w:b/>
          <w:lang w:eastAsia="pl-PL"/>
        </w:rPr>
      </w:pPr>
      <w:r w:rsidRPr="00631A13">
        <w:rPr>
          <w:rFonts w:asciiTheme="minorHAnsi" w:hAnsiTheme="minorHAnsi" w:cstheme="minorHAnsi"/>
          <w:b/>
          <w:lang w:eastAsia="pl-PL"/>
        </w:rPr>
        <w:t>Całkowita ocena punktowa = ocena „C” + ocena „G”</w:t>
      </w:r>
    </w:p>
    <w:p w14:paraId="4E0CA16D" w14:textId="77777777" w:rsidR="007A75D8" w:rsidRPr="00631A13" w:rsidRDefault="007A75D8" w:rsidP="007A75D8">
      <w:pPr>
        <w:rPr>
          <w:rFonts w:asciiTheme="minorHAnsi" w:hAnsiTheme="minorHAnsi" w:cstheme="minorHAnsi"/>
          <w:lang w:eastAsia="pl-PL"/>
        </w:rPr>
      </w:pPr>
    </w:p>
    <w:p w14:paraId="5599AA90" w14:textId="77777777" w:rsidR="007A75D8" w:rsidRPr="00631A13" w:rsidRDefault="007A75D8" w:rsidP="007A75D8">
      <w:pPr>
        <w:jc w:val="both"/>
        <w:rPr>
          <w:rFonts w:asciiTheme="minorHAnsi" w:hAnsiTheme="minorHAnsi" w:cstheme="minorHAnsi"/>
          <w:lang w:eastAsia="pl-PL"/>
        </w:rPr>
      </w:pPr>
      <w:r w:rsidRPr="00631A13">
        <w:rPr>
          <w:rFonts w:asciiTheme="minorHAnsi" w:hAnsiTheme="minorHAnsi" w:cstheme="minorHAnsi"/>
          <w:lang w:eastAsia="pl-PL"/>
        </w:rPr>
        <w:t>Punktacja przyznawana ofertom w poszczególnych kryteriach będzie wyliczona z dokładnością do dwóch miejsc po przecinku. Najwyższa liczba punktów wyznaczy najkorzystniejszą ofertę.</w:t>
      </w:r>
    </w:p>
    <w:p w14:paraId="03313999" w14:textId="77777777" w:rsidR="007A75D8" w:rsidRPr="00631A13" w:rsidRDefault="007A75D8" w:rsidP="007A75D8">
      <w:pPr>
        <w:jc w:val="both"/>
        <w:rPr>
          <w:rFonts w:asciiTheme="minorHAnsi" w:hAnsiTheme="minorHAnsi" w:cstheme="minorHAnsi"/>
          <w:lang w:eastAsia="pl-PL"/>
        </w:rPr>
      </w:pPr>
      <w:r w:rsidRPr="00631A13">
        <w:rPr>
          <w:rFonts w:asciiTheme="minorHAnsi" w:hAnsiTheme="minorHAnsi" w:cstheme="minorHAnsi"/>
          <w:lang w:eastAsia="pl-PL"/>
        </w:rPr>
        <w:t>Zamawiający nie przewiduje przeprowadzenia dogrywki w formie aukcji elektronicznej.</w:t>
      </w:r>
    </w:p>
    <w:p w14:paraId="127B498C" w14:textId="77777777" w:rsidR="007A75D8" w:rsidRPr="00631A13" w:rsidRDefault="007A75D8" w:rsidP="007A75D8">
      <w:pPr>
        <w:rPr>
          <w:rFonts w:asciiTheme="minorHAnsi" w:hAnsiTheme="minorHAnsi" w:cstheme="minorHAnsi"/>
          <w:lang w:eastAsia="pl-PL"/>
        </w:rPr>
      </w:pPr>
    </w:p>
    <w:p w14:paraId="1EC144B9" w14:textId="77777777" w:rsidR="007A75D8" w:rsidRPr="00631A13" w:rsidRDefault="007A75D8" w:rsidP="007A75D8">
      <w:pPr>
        <w:rPr>
          <w:rFonts w:asciiTheme="minorHAnsi" w:hAnsiTheme="minorHAnsi" w:cstheme="minorHAnsi"/>
          <w:lang w:eastAsia="pl-PL"/>
        </w:rPr>
      </w:pPr>
      <w:r w:rsidRPr="00631A13">
        <w:rPr>
          <w:rFonts w:asciiTheme="minorHAnsi" w:hAnsiTheme="minorHAnsi" w:cstheme="minorHAnsi"/>
          <w:lang w:eastAsia="pl-PL"/>
        </w:rPr>
        <w:t>18.2. Powyższym kryteriom Zamawiający przypisał następujące znaczenie :</w:t>
      </w:r>
    </w:p>
    <w:p w14:paraId="777634E9" w14:textId="77777777" w:rsidR="007A75D8" w:rsidRPr="00631A13" w:rsidRDefault="007A75D8" w:rsidP="007A75D8">
      <w:pPr>
        <w:rPr>
          <w:rFonts w:asciiTheme="minorHAnsi" w:hAnsiTheme="minorHAnsi" w:cstheme="minorHAnsi"/>
          <w:lang w:eastAsia="pl-PL"/>
        </w:rPr>
      </w:pPr>
    </w:p>
    <w:p w14:paraId="0CD8C855" w14:textId="77777777" w:rsidR="007A75D8" w:rsidRPr="00631A13" w:rsidRDefault="007A75D8" w:rsidP="007A75D8">
      <w:pPr>
        <w:rPr>
          <w:rFonts w:asciiTheme="minorHAnsi" w:hAnsiTheme="minorHAnsi" w:cstheme="minorHAnsi"/>
          <w:b/>
          <w:lang w:eastAsia="pl-PL"/>
        </w:rPr>
      </w:pPr>
      <w:r w:rsidRPr="00631A13">
        <w:rPr>
          <w:rFonts w:asciiTheme="minorHAnsi" w:hAnsiTheme="minorHAnsi" w:cstheme="minorHAnsi"/>
          <w:b/>
          <w:lang w:eastAsia="pl-PL"/>
        </w:rPr>
        <w:t>a) kryterium – cena „C” :</w:t>
      </w:r>
    </w:p>
    <w:p w14:paraId="738A17C1" w14:textId="77777777" w:rsidR="007A75D8" w:rsidRPr="00631A13" w:rsidRDefault="007A75D8" w:rsidP="007A75D8">
      <w:pPr>
        <w:rPr>
          <w:rFonts w:asciiTheme="minorHAnsi" w:hAnsiTheme="minorHAnsi" w:cstheme="minorHAnsi"/>
          <w:lang w:eastAsia="pl-PL"/>
        </w:rPr>
      </w:pPr>
    </w:p>
    <w:tbl>
      <w:tblPr>
        <w:tblStyle w:val="Tabela-Siatka"/>
        <w:tblW w:w="0" w:type="auto"/>
        <w:tblLook w:val="01E0" w:firstRow="1" w:lastRow="1" w:firstColumn="1" w:lastColumn="1" w:noHBand="0" w:noVBand="0"/>
      </w:tblPr>
      <w:tblGrid>
        <w:gridCol w:w="1702"/>
        <w:gridCol w:w="1031"/>
        <w:gridCol w:w="1123"/>
        <w:gridCol w:w="5206"/>
      </w:tblGrid>
      <w:tr w:rsidR="007A75D8" w:rsidRPr="00631A13" w14:paraId="2A57F569" w14:textId="77777777" w:rsidTr="00E01D58">
        <w:tc>
          <w:tcPr>
            <w:tcW w:w="1724" w:type="dxa"/>
          </w:tcPr>
          <w:p w14:paraId="13BE2DC5" w14:textId="77777777" w:rsidR="007A75D8" w:rsidRPr="00631A13" w:rsidRDefault="007A75D8" w:rsidP="00E01D58">
            <w:pPr>
              <w:rPr>
                <w:rFonts w:asciiTheme="minorHAnsi" w:hAnsiTheme="minorHAnsi" w:cstheme="minorHAnsi"/>
                <w:b/>
                <w:szCs w:val="24"/>
              </w:rPr>
            </w:pPr>
            <w:r w:rsidRPr="00631A13">
              <w:rPr>
                <w:rFonts w:asciiTheme="minorHAnsi" w:hAnsiTheme="minorHAnsi" w:cstheme="minorHAnsi"/>
                <w:b/>
                <w:szCs w:val="24"/>
              </w:rPr>
              <w:t>Kryterium</w:t>
            </w:r>
          </w:p>
        </w:tc>
        <w:tc>
          <w:tcPr>
            <w:tcW w:w="1043" w:type="dxa"/>
          </w:tcPr>
          <w:p w14:paraId="01EE8C5A" w14:textId="77777777" w:rsidR="007A75D8" w:rsidRPr="00631A13" w:rsidRDefault="007A75D8" w:rsidP="00E01D58">
            <w:pPr>
              <w:rPr>
                <w:rFonts w:asciiTheme="minorHAnsi" w:hAnsiTheme="minorHAnsi" w:cstheme="minorHAnsi"/>
                <w:b/>
                <w:szCs w:val="24"/>
              </w:rPr>
            </w:pPr>
            <w:r w:rsidRPr="00631A13">
              <w:rPr>
                <w:rFonts w:asciiTheme="minorHAnsi" w:hAnsiTheme="minorHAnsi" w:cstheme="minorHAnsi"/>
                <w:b/>
                <w:szCs w:val="24"/>
              </w:rPr>
              <w:t>Waga %</w:t>
            </w:r>
          </w:p>
        </w:tc>
        <w:tc>
          <w:tcPr>
            <w:tcW w:w="1124" w:type="dxa"/>
          </w:tcPr>
          <w:p w14:paraId="378B0B7F" w14:textId="77777777" w:rsidR="007A75D8" w:rsidRPr="00631A13" w:rsidRDefault="007A75D8" w:rsidP="00E01D58">
            <w:pPr>
              <w:rPr>
                <w:rFonts w:asciiTheme="minorHAnsi" w:hAnsiTheme="minorHAnsi" w:cstheme="minorHAnsi"/>
                <w:b/>
                <w:szCs w:val="24"/>
              </w:rPr>
            </w:pPr>
            <w:r w:rsidRPr="00631A13">
              <w:rPr>
                <w:rFonts w:asciiTheme="minorHAnsi" w:hAnsiTheme="minorHAnsi" w:cstheme="minorHAnsi"/>
                <w:b/>
                <w:szCs w:val="24"/>
              </w:rPr>
              <w:t xml:space="preserve">Liczba punktów </w:t>
            </w:r>
          </w:p>
        </w:tc>
        <w:tc>
          <w:tcPr>
            <w:tcW w:w="5397" w:type="dxa"/>
          </w:tcPr>
          <w:p w14:paraId="6C44E6D2" w14:textId="77777777" w:rsidR="007A75D8" w:rsidRPr="00631A13" w:rsidRDefault="007A75D8" w:rsidP="00E01D58">
            <w:pPr>
              <w:rPr>
                <w:rFonts w:asciiTheme="minorHAnsi" w:hAnsiTheme="minorHAnsi" w:cstheme="minorHAnsi"/>
                <w:b/>
                <w:szCs w:val="24"/>
              </w:rPr>
            </w:pPr>
            <w:r w:rsidRPr="00631A13">
              <w:rPr>
                <w:rFonts w:asciiTheme="minorHAnsi" w:hAnsiTheme="minorHAnsi" w:cstheme="minorHAnsi"/>
                <w:b/>
                <w:szCs w:val="24"/>
              </w:rPr>
              <w:t>Sposób oceny wg wzoru</w:t>
            </w:r>
          </w:p>
        </w:tc>
      </w:tr>
      <w:tr w:rsidR="007A75D8" w:rsidRPr="00631A13" w14:paraId="71022CAF" w14:textId="77777777" w:rsidTr="00E01D58">
        <w:tc>
          <w:tcPr>
            <w:tcW w:w="1724" w:type="dxa"/>
          </w:tcPr>
          <w:p w14:paraId="0B6E7F03" w14:textId="77777777" w:rsidR="007A75D8" w:rsidRPr="00631A13" w:rsidRDefault="007A75D8" w:rsidP="00E01D58">
            <w:pPr>
              <w:rPr>
                <w:rFonts w:asciiTheme="minorHAnsi" w:hAnsiTheme="minorHAnsi" w:cstheme="minorHAnsi"/>
                <w:szCs w:val="24"/>
              </w:rPr>
            </w:pPr>
            <w:r w:rsidRPr="00631A13">
              <w:rPr>
                <w:rFonts w:asciiTheme="minorHAnsi" w:hAnsiTheme="minorHAnsi" w:cstheme="minorHAnsi"/>
                <w:szCs w:val="24"/>
              </w:rPr>
              <w:t>Cena „C”</w:t>
            </w:r>
          </w:p>
        </w:tc>
        <w:tc>
          <w:tcPr>
            <w:tcW w:w="1043" w:type="dxa"/>
          </w:tcPr>
          <w:p w14:paraId="290B3C9B" w14:textId="77777777" w:rsidR="007A75D8" w:rsidRPr="00631A13" w:rsidRDefault="007A75D8" w:rsidP="00E01D58">
            <w:pPr>
              <w:rPr>
                <w:rFonts w:asciiTheme="minorHAnsi" w:hAnsiTheme="minorHAnsi" w:cstheme="minorHAnsi"/>
                <w:szCs w:val="24"/>
              </w:rPr>
            </w:pPr>
            <w:r w:rsidRPr="00631A13">
              <w:rPr>
                <w:rFonts w:asciiTheme="minorHAnsi" w:hAnsiTheme="minorHAnsi" w:cstheme="minorHAnsi"/>
                <w:szCs w:val="24"/>
              </w:rPr>
              <w:t>60 %</w:t>
            </w:r>
          </w:p>
        </w:tc>
        <w:tc>
          <w:tcPr>
            <w:tcW w:w="1124" w:type="dxa"/>
          </w:tcPr>
          <w:p w14:paraId="2F20C7B9" w14:textId="77777777" w:rsidR="007A75D8" w:rsidRPr="00631A13" w:rsidRDefault="007A75D8" w:rsidP="00E01D58">
            <w:pPr>
              <w:rPr>
                <w:rFonts w:asciiTheme="minorHAnsi" w:hAnsiTheme="minorHAnsi" w:cstheme="minorHAnsi"/>
                <w:szCs w:val="24"/>
              </w:rPr>
            </w:pPr>
            <w:r w:rsidRPr="00631A13">
              <w:rPr>
                <w:rFonts w:asciiTheme="minorHAnsi" w:hAnsiTheme="minorHAnsi" w:cstheme="minorHAnsi"/>
                <w:szCs w:val="24"/>
              </w:rPr>
              <w:t>60</w:t>
            </w:r>
          </w:p>
        </w:tc>
        <w:tc>
          <w:tcPr>
            <w:tcW w:w="5397" w:type="dxa"/>
          </w:tcPr>
          <w:p w14:paraId="179ACDA4" w14:textId="77777777" w:rsidR="007A75D8" w:rsidRPr="00631A13" w:rsidRDefault="007A75D8" w:rsidP="00E01D58">
            <w:pPr>
              <w:rPr>
                <w:rFonts w:asciiTheme="minorHAnsi" w:hAnsiTheme="minorHAnsi" w:cstheme="minorHAnsi"/>
                <w:szCs w:val="24"/>
              </w:rPr>
            </w:pPr>
            <w:r w:rsidRPr="00631A13">
              <w:rPr>
                <w:rFonts w:asciiTheme="minorHAnsi" w:hAnsiTheme="minorHAnsi" w:cstheme="minorHAnsi"/>
                <w:szCs w:val="24"/>
              </w:rPr>
              <w:t xml:space="preserve">             Najniższa cena ofertowa brutto</w:t>
            </w:r>
          </w:p>
          <w:p w14:paraId="28CFC05B" w14:textId="77777777" w:rsidR="007A75D8" w:rsidRPr="00631A13" w:rsidRDefault="007A75D8" w:rsidP="00E01D58">
            <w:pPr>
              <w:rPr>
                <w:rFonts w:asciiTheme="minorHAnsi" w:hAnsiTheme="minorHAnsi" w:cstheme="minorHAnsi"/>
                <w:szCs w:val="24"/>
              </w:rPr>
            </w:pPr>
            <w:r w:rsidRPr="00631A13">
              <w:rPr>
                <w:rFonts w:asciiTheme="minorHAnsi" w:hAnsiTheme="minorHAnsi" w:cstheme="minorHAnsi"/>
                <w:b/>
                <w:szCs w:val="24"/>
              </w:rPr>
              <w:t>C</w:t>
            </w:r>
            <w:r w:rsidRPr="00631A13">
              <w:rPr>
                <w:rFonts w:asciiTheme="minorHAnsi" w:hAnsiTheme="minorHAnsi" w:cstheme="minorHAnsi"/>
                <w:szCs w:val="24"/>
              </w:rPr>
              <w:t xml:space="preserve"> = ------------------------------------------- x 60 pkt.</w:t>
            </w:r>
          </w:p>
          <w:p w14:paraId="45132A3E" w14:textId="77777777" w:rsidR="007A75D8" w:rsidRPr="00631A13" w:rsidRDefault="007A75D8" w:rsidP="00E01D58">
            <w:pPr>
              <w:rPr>
                <w:rFonts w:asciiTheme="minorHAnsi" w:hAnsiTheme="minorHAnsi" w:cstheme="minorHAnsi"/>
                <w:szCs w:val="24"/>
              </w:rPr>
            </w:pPr>
            <w:r w:rsidRPr="00631A13">
              <w:rPr>
                <w:rFonts w:asciiTheme="minorHAnsi" w:hAnsiTheme="minorHAnsi" w:cstheme="minorHAnsi"/>
                <w:szCs w:val="24"/>
              </w:rPr>
              <w:t xml:space="preserve">                Cena oferty badanej brutto</w:t>
            </w:r>
          </w:p>
          <w:p w14:paraId="0B48556F" w14:textId="77777777" w:rsidR="007A75D8" w:rsidRPr="00631A13" w:rsidRDefault="007A75D8" w:rsidP="00E01D58">
            <w:pPr>
              <w:rPr>
                <w:rFonts w:asciiTheme="minorHAnsi" w:hAnsiTheme="minorHAnsi" w:cstheme="minorHAnsi"/>
                <w:szCs w:val="24"/>
              </w:rPr>
            </w:pPr>
          </w:p>
        </w:tc>
      </w:tr>
    </w:tbl>
    <w:p w14:paraId="7B79199A" w14:textId="77777777" w:rsidR="007A75D8" w:rsidRPr="00631A13" w:rsidRDefault="007A75D8" w:rsidP="007A75D8">
      <w:pPr>
        <w:rPr>
          <w:rFonts w:asciiTheme="minorHAnsi" w:hAnsiTheme="minorHAnsi" w:cstheme="minorHAnsi"/>
          <w:lang w:eastAsia="pl-PL"/>
        </w:rPr>
      </w:pPr>
    </w:p>
    <w:p w14:paraId="6FD815AA" w14:textId="77777777" w:rsidR="007A75D8" w:rsidRPr="00631A13" w:rsidRDefault="007A75D8" w:rsidP="007A75D8">
      <w:pPr>
        <w:jc w:val="both"/>
        <w:rPr>
          <w:rFonts w:asciiTheme="minorHAnsi" w:hAnsiTheme="minorHAnsi" w:cstheme="minorHAnsi"/>
          <w:lang w:eastAsia="pl-PL"/>
        </w:rPr>
      </w:pPr>
      <w:r w:rsidRPr="00631A13">
        <w:rPr>
          <w:rFonts w:asciiTheme="minorHAnsi" w:hAnsiTheme="minorHAnsi" w:cstheme="minorHAnsi"/>
          <w:lang w:eastAsia="pl-PL"/>
        </w:rPr>
        <w:t>Ocenie zostanie poddana cena brutto za realizację zamówienia, wynikająca z formularza ofertowego. Liczba punktów, którą można uzyskać w tym kryterium zostanie obliczona wg powyższego wzoru.</w:t>
      </w:r>
    </w:p>
    <w:p w14:paraId="4FC40A2D" w14:textId="77777777" w:rsidR="007A75D8" w:rsidRPr="00631A13" w:rsidRDefault="007A75D8" w:rsidP="007A75D8">
      <w:pPr>
        <w:rPr>
          <w:rFonts w:asciiTheme="minorHAnsi" w:hAnsiTheme="minorHAnsi" w:cstheme="minorHAnsi"/>
          <w:lang w:eastAsia="pl-PL"/>
        </w:rPr>
      </w:pPr>
    </w:p>
    <w:p w14:paraId="2EC73E16" w14:textId="77777777" w:rsidR="007A75D8" w:rsidRPr="00631A13" w:rsidRDefault="007A75D8" w:rsidP="007A75D8">
      <w:pPr>
        <w:rPr>
          <w:rFonts w:asciiTheme="minorHAnsi" w:hAnsiTheme="minorHAnsi" w:cstheme="minorHAnsi"/>
          <w:b/>
          <w:lang w:eastAsia="pl-PL"/>
        </w:rPr>
      </w:pPr>
      <w:r w:rsidRPr="00631A13">
        <w:rPr>
          <w:rFonts w:asciiTheme="minorHAnsi" w:hAnsiTheme="minorHAnsi" w:cstheme="minorHAnsi"/>
          <w:b/>
          <w:lang w:eastAsia="pl-PL"/>
        </w:rPr>
        <w:t>b)</w:t>
      </w:r>
      <w:r w:rsidRPr="00631A13">
        <w:rPr>
          <w:rFonts w:asciiTheme="minorHAnsi" w:hAnsiTheme="minorHAnsi" w:cstheme="minorHAnsi"/>
          <w:lang w:eastAsia="pl-PL"/>
        </w:rPr>
        <w:t xml:space="preserve">  </w:t>
      </w:r>
      <w:r w:rsidRPr="00631A13">
        <w:rPr>
          <w:rFonts w:asciiTheme="minorHAnsi" w:hAnsiTheme="minorHAnsi" w:cstheme="minorHAnsi"/>
          <w:b/>
          <w:lang w:eastAsia="pl-PL"/>
        </w:rPr>
        <w:t xml:space="preserve">kryterium okres gwarancji </w:t>
      </w:r>
      <w:r w:rsidRPr="00631A13">
        <w:rPr>
          <w:rFonts w:asciiTheme="minorHAnsi" w:hAnsiTheme="minorHAnsi" w:cstheme="minorHAnsi"/>
          <w:lang w:eastAsia="pl-PL"/>
        </w:rPr>
        <w:t>będzie wyliczona wg następującej zasady:</w:t>
      </w:r>
      <w:r w:rsidRPr="00631A13">
        <w:rPr>
          <w:rFonts w:asciiTheme="minorHAnsi" w:hAnsiTheme="minorHAnsi" w:cstheme="minorHAnsi"/>
          <w:b/>
          <w:lang w:eastAsia="pl-PL"/>
        </w:rPr>
        <w:t xml:space="preserve"> </w:t>
      </w:r>
    </w:p>
    <w:p w14:paraId="2CA58E63" w14:textId="77777777" w:rsidR="007A75D8" w:rsidRPr="00631A13" w:rsidRDefault="007A75D8" w:rsidP="007A75D8">
      <w:pPr>
        <w:rPr>
          <w:rFonts w:asciiTheme="minorHAnsi" w:hAnsiTheme="minorHAnsi" w:cstheme="minorHAnsi"/>
          <w:b/>
          <w:lang w:eastAsia="pl-PL"/>
        </w:rPr>
      </w:pPr>
    </w:p>
    <w:p w14:paraId="66542EE0" w14:textId="77777777" w:rsidR="007A75D8" w:rsidRPr="00631A13" w:rsidRDefault="007A75D8" w:rsidP="007A75D8">
      <w:pPr>
        <w:rPr>
          <w:rFonts w:asciiTheme="minorHAnsi" w:hAnsiTheme="minorHAnsi" w:cstheme="minorHAnsi"/>
          <w:b/>
          <w:lang w:eastAsia="pl-PL"/>
        </w:rPr>
      </w:pPr>
      <w:r w:rsidRPr="00631A13">
        <w:rPr>
          <w:rFonts w:asciiTheme="minorHAnsi" w:hAnsiTheme="minorHAnsi" w:cstheme="minorHAnsi"/>
          <w:b/>
          <w:lang w:eastAsia="pl-PL"/>
        </w:rPr>
        <w:t>G = (Gx/Gmax) x 40 pkt.</w:t>
      </w:r>
    </w:p>
    <w:p w14:paraId="46972915" w14:textId="77777777" w:rsidR="007A75D8" w:rsidRPr="00631A13" w:rsidRDefault="007A75D8" w:rsidP="007A75D8">
      <w:pPr>
        <w:rPr>
          <w:rFonts w:asciiTheme="minorHAnsi" w:hAnsiTheme="minorHAnsi" w:cstheme="minorHAnsi"/>
          <w:lang w:eastAsia="pl-PL"/>
        </w:rPr>
      </w:pPr>
    </w:p>
    <w:p w14:paraId="300FDF13" w14:textId="77777777" w:rsidR="007A75D8" w:rsidRPr="00631A13" w:rsidRDefault="007A75D8" w:rsidP="007A75D8">
      <w:pPr>
        <w:rPr>
          <w:rFonts w:asciiTheme="minorHAnsi" w:hAnsiTheme="minorHAnsi" w:cstheme="minorHAnsi"/>
          <w:lang w:eastAsia="pl-PL"/>
        </w:rPr>
      </w:pPr>
      <w:r w:rsidRPr="00631A13">
        <w:rPr>
          <w:rFonts w:asciiTheme="minorHAnsi" w:hAnsiTheme="minorHAnsi" w:cstheme="minorHAnsi"/>
          <w:lang w:eastAsia="pl-PL"/>
        </w:rPr>
        <w:t xml:space="preserve">gdzie : </w:t>
      </w:r>
    </w:p>
    <w:p w14:paraId="6BEDAA93" w14:textId="77777777" w:rsidR="007A75D8" w:rsidRPr="00631A13" w:rsidRDefault="007A75D8" w:rsidP="007A75D8">
      <w:pPr>
        <w:rPr>
          <w:rFonts w:asciiTheme="minorHAnsi" w:hAnsiTheme="minorHAnsi" w:cstheme="minorHAnsi"/>
          <w:lang w:eastAsia="pl-PL"/>
        </w:rPr>
      </w:pPr>
      <w:r w:rsidRPr="00631A13">
        <w:rPr>
          <w:rFonts w:asciiTheme="minorHAnsi" w:hAnsiTheme="minorHAnsi" w:cstheme="minorHAnsi"/>
          <w:lang w:eastAsia="pl-PL"/>
        </w:rPr>
        <w:lastRenderedPageBreak/>
        <w:t xml:space="preserve">- G – liczba punktów przyznana ocenianej ofercie w ramach kryterium gwarancja , </w:t>
      </w:r>
    </w:p>
    <w:p w14:paraId="17B5BEF8" w14:textId="77777777" w:rsidR="007A75D8" w:rsidRPr="00631A13" w:rsidRDefault="007A75D8" w:rsidP="007A75D8">
      <w:pPr>
        <w:rPr>
          <w:rFonts w:asciiTheme="minorHAnsi" w:hAnsiTheme="minorHAnsi" w:cstheme="minorHAnsi"/>
          <w:lang w:eastAsia="pl-PL"/>
        </w:rPr>
      </w:pPr>
      <w:r w:rsidRPr="00631A13">
        <w:rPr>
          <w:rFonts w:asciiTheme="minorHAnsi" w:hAnsiTheme="minorHAnsi" w:cstheme="minorHAnsi"/>
          <w:lang w:eastAsia="pl-PL"/>
        </w:rPr>
        <w:t>- Gmax – gwarancja maksymalna w oferowanych ofertach ( nie więcej niż 84 miesiące),</w:t>
      </w:r>
    </w:p>
    <w:p w14:paraId="326BE36C" w14:textId="77777777" w:rsidR="007A75D8" w:rsidRPr="00631A13" w:rsidRDefault="007A75D8" w:rsidP="007A75D8">
      <w:pPr>
        <w:rPr>
          <w:rFonts w:asciiTheme="minorHAnsi" w:hAnsiTheme="minorHAnsi" w:cstheme="minorHAnsi"/>
          <w:lang w:eastAsia="pl-PL"/>
        </w:rPr>
      </w:pPr>
      <w:r w:rsidRPr="00631A13">
        <w:rPr>
          <w:rFonts w:asciiTheme="minorHAnsi" w:hAnsiTheme="minorHAnsi" w:cstheme="minorHAnsi"/>
          <w:lang w:eastAsia="pl-PL"/>
        </w:rPr>
        <w:t xml:space="preserve">- Gx – gwarancja oferowana w badanej ofercie </w:t>
      </w:r>
    </w:p>
    <w:p w14:paraId="700069F8" w14:textId="77777777" w:rsidR="007A75D8" w:rsidRPr="00631A13" w:rsidRDefault="007A75D8" w:rsidP="007A75D8">
      <w:pPr>
        <w:rPr>
          <w:rFonts w:asciiTheme="minorHAnsi" w:hAnsiTheme="minorHAnsi" w:cstheme="minorHAnsi"/>
          <w:lang w:eastAsia="pl-PL"/>
        </w:rPr>
      </w:pPr>
    </w:p>
    <w:p w14:paraId="5AEE30B9" w14:textId="77777777" w:rsidR="007A75D8" w:rsidRPr="00631A13" w:rsidRDefault="007A75D8" w:rsidP="007A75D8">
      <w:pPr>
        <w:rPr>
          <w:rFonts w:asciiTheme="minorHAnsi" w:hAnsiTheme="minorHAnsi" w:cstheme="minorHAnsi"/>
          <w:lang w:eastAsia="pl-PL"/>
        </w:rPr>
      </w:pPr>
      <w:r w:rsidRPr="00631A13">
        <w:rPr>
          <w:rFonts w:asciiTheme="minorHAnsi" w:hAnsiTheme="minorHAnsi" w:cstheme="minorHAnsi"/>
          <w:lang w:eastAsia="pl-PL"/>
        </w:rPr>
        <w:t>Okres gwarancji w formularzu ofertowym należy podać w pełnych miesiącach .</w:t>
      </w:r>
    </w:p>
    <w:p w14:paraId="7ED01D1E" w14:textId="77777777" w:rsidR="007A75D8" w:rsidRPr="00631A13" w:rsidRDefault="007A75D8" w:rsidP="007A75D8">
      <w:pPr>
        <w:tabs>
          <w:tab w:val="left" w:pos="12170"/>
        </w:tabs>
        <w:snapToGrid w:val="0"/>
        <w:jc w:val="both"/>
        <w:rPr>
          <w:rFonts w:asciiTheme="minorHAnsi" w:hAnsiTheme="minorHAnsi" w:cstheme="minorHAnsi"/>
          <w:lang w:eastAsia="ar-SA"/>
        </w:rPr>
      </w:pPr>
      <w:r w:rsidRPr="00631A13">
        <w:rPr>
          <w:rFonts w:asciiTheme="minorHAnsi" w:hAnsiTheme="minorHAnsi" w:cstheme="minorHAnsi"/>
          <w:lang w:eastAsia="ar-SA"/>
        </w:rPr>
        <w:t xml:space="preserve">Minimalny okres gwarancji wymagany przez Zamawiającego wynosi 60 miesięcy. </w:t>
      </w:r>
    </w:p>
    <w:p w14:paraId="10FA0807" w14:textId="77777777" w:rsidR="007A75D8" w:rsidRPr="00631A13" w:rsidRDefault="007A75D8" w:rsidP="007A75D8">
      <w:pPr>
        <w:tabs>
          <w:tab w:val="left" w:pos="12170"/>
        </w:tabs>
        <w:snapToGrid w:val="0"/>
        <w:jc w:val="both"/>
        <w:rPr>
          <w:rFonts w:asciiTheme="minorHAnsi" w:hAnsiTheme="minorHAnsi" w:cstheme="minorHAnsi"/>
          <w:lang w:eastAsia="ar-SA"/>
        </w:rPr>
      </w:pPr>
      <w:r w:rsidRPr="00631A13">
        <w:rPr>
          <w:rFonts w:asciiTheme="minorHAnsi" w:hAnsiTheme="minorHAnsi" w:cstheme="minorHAnsi"/>
          <w:lang w:eastAsia="ar-SA"/>
        </w:rPr>
        <w:t>Maksymalny okres gwarancji wynosi 84 miesiące. Jeżeli Wykonawca zaproponuje w ofercie okres gwarancji dłuższy niż 84 miesiące, termin ten będzie wiążący dla Wykonawcy, jednakże do oceny ofert w kryterium okres gwarancji zostanie przyjęty okres maksymalny określony w SIWZ, czyli 84 miesiące.</w:t>
      </w:r>
    </w:p>
    <w:p w14:paraId="6312BF65" w14:textId="77777777" w:rsidR="007A75D8" w:rsidRPr="00631A13" w:rsidRDefault="007A75D8" w:rsidP="007A75D8">
      <w:pPr>
        <w:tabs>
          <w:tab w:val="left" w:pos="12170"/>
        </w:tabs>
        <w:snapToGrid w:val="0"/>
        <w:jc w:val="both"/>
        <w:rPr>
          <w:rFonts w:asciiTheme="minorHAnsi" w:hAnsiTheme="minorHAnsi" w:cstheme="minorHAnsi"/>
          <w:lang w:eastAsia="ar-SA"/>
        </w:rPr>
      </w:pPr>
      <w:r w:rsidRPr="00631A13">
        <w:rPr>
          <w:rFonts w:asciiTheme="minorHAnsi" w:hAnsiTheme="minorHAnsi" w:cstheme="minorHAnsi"/>
          <w:lang w:eastAsia="ar-SA"/>
        </w:rPr>
        <w:t>Jeżeli wykonawca zaoferuje okres gwarancji krótszy niż 60 miesięcy jego oferty zostanie odrzucona.</w:t>
      </w:r>
    </w:p>
    <w:p w14:paraId="61457123" w14:textId="77777777" w:rsidR="007A75D8" w:rsidRPr="00631A13" w:rsidRDefault="007A75D8" w:rsidP="007A75D8">
      <w:pPr>
        <w:tabs>
          <w:tab w:val="left" w:pos="12170"/>
        </w:tabs>
        <w:snapToGrid w:val="0"/>
        <w:jc w:val="both"/>
        <w:rPr>
          <w:rFonts w:asciiTheme="minorHAnsi" w:hAnsiTheme="minorHAnsi" w:cstheme="minorHAnsi"/>
          <w:lang w:eastAsia="ar-SA"/>
        </w:rPr>
      </w:pPr>
    </w:p>
    <w:p w14:paraId="401237B0" w14:textId="77777777" w:rsidR="007A75D8" w:rsidRPr="00631A13" w:rsidRDefault="007A75D8" w:rsidP="007A75D8">
      <w:pPr>
        <w:tabs>
          <w:tab w:val="left" w:pos="12170"/>
        </w:tabs>
        <w:snapToGrid w:val="0"/>
        <w:jc w:val="both"/>
        <w:rPr>
          <w:rFonts w:asciiTheme="minorHAnsi" w:hAnsiTheme="minorHAnsi" w:cstheme="minorHAnsi"/>
          <w:lang w:eastAsia="ar-SA"/>
        </w:rPr>
      </w:pPr>
      <w:r w:rsidRPr="00631A13">
        <w:rPr>
          <w:rFonts w:asciiTheme="minorHAnsi" w:hAnsiTheme="minorHAnsi" w:cstheme="minorHAnsi"/>
          <w:lang w:eastAsia="ar-SA"/>
        </w:rPr>
        <w:t>Maksymalna ilość punktów, jaką można uzyskać w kryterium okres gwarancji wynosi: 40 pkt.</w:t>
      </w:r>
    </w:p>
    <w:p w14:paraId="38A92E73" w14:textId="77777777" w:rsidR="00950C9C" w:rsidRPr="00B23D35" w:rsidRDefault="00950C9C" w:rsidP="0058059F">
      <w:pPr>
        <w:rPr>
          <w:rFonts w:asciiTheme="minorHAnsi" w:hAnsiTheme="minorHAnsi" w:cstheme="minorHAnsi"/>
          <w:lang w:eastAsia="ar-SA"/>
        </w:rPr>
      </w:pPr>
    </w:p>
    <w:p w14:paraId="2AAF5D66" w14:textId="77777777" w:rsidR="009F2E5B" w:rsidRPr="00B23D35" w:rsidRDefault="009F2E5B" w:rsidP="0058059F">
      <w:pPr>
        <w:rPr>
          <w:rFonts w:asciiTheme="minorHAnsi" w:hAnsiTheme="minorHAnsi" w:cstheme="minorHAnsi"/>
          <w:lang w:eastAsia="pl-PL"/>
        </w:rPr>
      </w:pPr>
    </w:p>
    <w:p w14:paraId="43C386BD" w14:textId="5BEBFC36" w:rsidR="00EB50CE" w:rsidRPr="00B23D35" w:rsidRDefault="004630A0" w:rsidP="00410125">
      <w:pPr>
        <w:jc w:val="both"/>
        <w:rPr>
          <w:rFonts w:asciiTheme="minorHAnsi" w:hAnsiTheme="minorHAnsi" w:cstheme="minorHAnsi"/>
          <w:lang w:eastAsia="pl-PL"/>
        </w:rPr>
      </w:pPr>
      <w:r w:rsidRPr="00B23D35">
        <w:rPr>
          <w:rFonts w:asciiTheme="minorHAnsi" w:hAnsiTheme="minorHAnsi" w:cstheme="minorHAnsi"/>
          <w:b/>
          <w:lang w:eastAsia="pl-PL"/>
        </w:rPr>
        <w:t>19.</w:t>
      </w:r>
      <w:r w:rsidRPr="00B23D35">
        <w:rPr>
          <w:rFonts w:asciiTheme="minorHAnsi" w:hAnsiTheme="minorHAnsi" w:cstheme="minorHAnsi"/>
          <w:lang w:eastAsia="pl-PL"/>
        </w:rPr>
        <w:t xml:space="preserve"> Zamawiający nie dopuszcza możliwości prowadzenia rozliczeń w walutach obcych</w:t>
      </w:r>
      <w:r w:rsidRPr="00B23D35">
        <w:rPr>
          <w:rFonts w:asciiTheme="minorHAnsi" w:hAnsiTheme="minorHAnsi" w:cstheme="minorHAnsi"/>
          <w:lang w:eastAsia="pl-PL"/>
        </w:rPr>
        <w:br/>
        <w:t>w związku z wykonaniem umowy w sprawie zamówień publicznych.</w:t>
      </w:r>
    </w:p>
    <w:p w14:paraId="3F14D315" w14:textId="77777777" w:rsidR="00EB50CE" w:rsidRPr="00B23D35" w:rsidRDefault="00EB50CE" w:rsidP="004630A0">
      <w:pPr>
        <w:ind w:left="540"/>
        <w:rPr>
          <w:rFonts w:asciiTheme="minorHAnsi" w:hAnsiTheme="minorHAnsi" w:cstheme="minorHAnsi"/>
          <w:lang w:eastAsia="pl-PL"/>
        </w:rPr>
      </w:pPr>
    </w:p>
    <w:p w14:paraId="191B9B65" w14:textId="77777777" w:rsidR="004630A0" w:rsidRPr="00B23D35" w:rsidRDefault="004630A0" w:rsidP="004630A0">
      <w:pPr>
        <w:jc w:val="both"/>
        <w:rPr>
          <w:rFonts w:asciiTheme="minorHAnsi" w:hAnsiTheme="minorHAnsi" w:cstheme="minorHAnsi"/>
          <w:b/>
          <w:bCs/>
          <w:lang w:eastAsia="pl-PL"/>
        </w:rPr>
      </w:pPr>
      <w:r w:rsidRPr="00B23D35">
        <w:rPr>
          <w:rFonts w:asciiTheme="minorHAnsi" w:hAnsiTheme="minorHAnsi" w:cstheme="minorHAnsi"/>
          <w:b/>
          <w:bCs/>
          <w:lang w:eastAsia="pl-PL"/>
        </w:rPr>
        <w:t>20. Informacje o formalnościach, jakie powinny być dopełnione po wyborze oferty w celu zawarcia umowy w sprawie zamówienia publicznego.</w:t>
      </w:r>
    </w:p>
    <w:p w14:paraId="53252338" w14:textId="77777777" w:rsidR="004630A0" w:rsidRPr="00B23D35" w:rsidRDefault="004630A0" w:rsidP="004630A0">
      <w:pPr>
        <w:jc w:val="both"/>
        <w:rPr>
          <w:rFonts w:asciiTheme="minorHAnsi" w:hAnsiTheme="minorHAnsi" w:cstheme="minorHAnsi"/>
          <w:b/>
          <w:bCs/>
          <w:lang w:eastAsia="pl-PL"/>
        </w:rPr>
      </w:pPr>
    </w:p>
    <w:p w14:paraId="52C4F7A8" w14:textId="77777777" w:rsidR="004630A0" w:rsidRPr="00B23D35" w:rsidRDefault="004630A0" w:rsidP="009138AB">
      <w:pPr>
        <w:numPr>
          <w:ilvl w:val="1"/>
          <w:numId w:val="31"/>
        </w:numPr>
        <w:suppressAutoHyphens w:val="0"/>
        <w:spacing w:after="40"/>
        <w:jc w:val="both"/>
        <w:rPr>
          <w:rFonts w:asciiTheme="minorHAnsi" w:hAnsiTheme="minorHAnsi" w:cstheme="minorHAnsi"/>
          <w:lang w:eastAsia="pl-PL"/>
        </w:rPr>
      </w:pPr>
      <w:r w:rsidRPr="00B23D35">
        <w:rPr>
          <w:rFonts w:asciiTheme="minorHAnsi" w:hAnsiTheme="minorHAnsi" w:cstheme="minorHAnsi"/>
          <w:lang w:eastAsia="pl-PL"/>
        </w:rPr>
        <w:t>Osoby reprezentujące Wykonawcę przy podpisywaniu umowy powinny posiadać ze sobą dokumenty potwierdzające ich umocowanie do podpisania umowy, o ile umocowanie to nie będzie wynikać z dokumentów załączonych do oferty.</w:t>
      </w:r>
    </w:p>
    <w:p w14:paraId="695DB97A" w14:textId="77777777" w:rsidR="004630A0" w:rsidRPr="00B23D35" w:rsidRDefault="004630A0" w:rsidP="009138AB">
      <w:pPr>
        <w:numPr>
          <w:ilvl w:val="1"/>
          <w:numId w:val="31"/>
        </w:numPr>
        <w:suppressAutoHyphens w:val="0"/>
        <w:spacing w:after="40"/>
        <w:jc w:val="both"/>
        <w:rPr>
          <w:rFonts w:asciiTheme="minorHAnsi" w:hAnsiTheme="minorHAnsi" w:cstheme="minorHAnsi"/>
          <w:lang w:eastAsia="pl-PL"/>
        </w:rPr>
      </w:pPr>
      <w:r w:rsidRPr="00B23D35">
        <w:rPr>
          <w:rFonts w:asciiTheme="minorHAnsi" w:hAnsiTheme="minorHAnsi" w:cstheme="minorHAnsi"/>
          <w:lang w:eastAsia="pl-P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BA1682B" w14:textId="77777777" w:rsidR="004630A0" w:rsidRPr="00B23D35" w:rsidRDefault="004630A0" w:rsidP="009138AB">
      <w:pPr>
        <w:numPr>
          <w:ilvl w:val="1"/>
          <w:numId w:val="31"/>
        </w:numPr>
        <w:suppressAutoHyphens w:val="0"/>
        <w:spacing w:after="40"/>
        <w:jc w:val="both"/>
        <w:rPr>
          <w:rFonts w:asciiTheme="minorHAnsi" w:hAnsiTheme="minorHAnsi" w:cstheme="minorHAnsi"/>
          <w:lang w:eastAsia="pl-PL"/>
        </w:rPr>
      </w:pPr>
      <w:r w:rsidRPr="00B23D35">
        <w:rPr>
          <w:rFonts w:asciiTheme="minorHAnsi" w:hAnsiTheme="minorHAnsi" w:cstheme="minorHAnsi"/>
          <w:lang w:eastAsia="pl-PL"/>
        </w:rPr>
        <w:t>Zawarcie umowy nastąpi wg wzoru Zamawiającego.</w:t>
      </w:r>
    </w:p>
    <w:p w14:paraId="0A261437" w14:textId="77777777" w:rsidR="004630A0" w:rsidRPr="00B23D35" w:rsidRDefault="004630A0" w:rsidP="009138AB">
      <w:pPr>
        <w:numPr>
          <w:ilvl w:val="1"/>
          <w:numId w:val="31"/>
        </w:numPr>
        <w:suppressAutoHyphens w:val="0"/>
        <w:spacing w:after="40"/>
        <w:jc w:val="both"/>
        <w:rPr>
          <w:rFonts w:asciiTheme="minorHAnsi" w:hAnsiTheme="minorHAnsi" w:cstheme="minorHAnsi"/>
          <w:lang w:eastAsia="pl-PL"/>
        </w:rPr>
      </w:pPr>
      <w:r w:rsidRPr="00B23D35">
        <w:rPr>
          <w:rFonts w:asciiTheme="minorHAnsi" w:hAnsiTheme="minorHAnsi" w:cstheme="minorHAnsi"/>
          <w:lang w:eastAsia="pl-PL"/>
        </w:rPr>
        <w:t>Postanowienia ustalone we wzorze umowy nie podlegają negocjacjom.</w:t>
      </w:r>
    </w:p>
    <w:p w14:paraId="71E2263E" w14:textId="77777777" w:rsidR="004630A0" w:rsidRPr="00B23D35" w:rsidRDefault="004630A0" w:rsidP="009138AB">
      <w:pPr>
        <w:numPr>
          <w:ilvl w:val="1"/>
          <w:numId w:val="31"/>
        </w:numPr>
        <w:suppressAutoHyphens w:val="0"/>
        <w:spacing w:after="40"/>
        <w:jc w:val="both"/>
        <w:rPr>
          <w:rFonts w:asciiTheme="minorHAnsi" w:hAnsiTheme="minorHAnsi" w:cstheme="minorHAnsi"/>
          <w:lang w:eastAsia="pl-PL"/>
        </w:rPr>
      </w:pPr>
      <w:r w:rsidRPr="00B23D35">
        <w:rPr>
          <w:rFonts w:asciiTheme="minorHAnsi" w:hAnsiTheme="minorHAnsi" w:cstheme="minorHAnsi"/>
          <w:lang w:eastAsia="pl-P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0BE2156F" w14:textId="77777777" w:rsidR="004630A0" w:rsidRPr="00B23D35" w:rsidRDefault="004630A0" w:rsidP="004630A0">
      <w:pPr>
        <w:spacing w:after="40"/>
        <w:jc w:val="both"/>
        <w:rPr>
          <w:rFonts w:asciiTheme="minorHAnsi" w:hAnsiTheme="minorHAnsi" w:cstheme="minorHAnsi"/>
          <w:lang w:eastAsia="pl-PL"/>
        </w:rPr>
      </w:pPr>
    </w:p>
    <w:p w14:paraId="7B5CEF01" w14:textId="77777777" w:rsidR="004630A0" w:rsidRPr="00B23D35" w:rsidRDefault="004630A0" w:rsidP="004630A0">
      <w:pPr>
        <w:spacing w:after="40"/>
        <w:jc w:val="both"/>
        <w:rPr>
          <w:rFonts w:asciiTheme="minorHAnsi" w:hAnsiTheme="minorHAnsi" w:cstheme="minorHAnsi"/>
          <w:b/>
          <w:lang w:eastAsia="pl-PL"/>
        </w:rPr>
      </w:pPr>
      <w:r w:rsidRPr="00B23D35">
        <w:rPr>
          <w:rFonts w:asciiTheme="minorHAnsi" w:hAnsiTheme="minorHAnsi" w:cstheme="minorHAnsi"/>
          <w:lang w:eastAsia="pl-PL"/>
        </w:rPr>
        <w:t xml:space="preserve">21. </w:t>
      </w:r>
      <w:r w:rsidRPr="00B23D35">
        <w:rPr>
          <w:rFonts w:asciiTheme="minorHAnsi" w:hAnsiTheme="minorHAnsi" w:cstheme="minorHAnsi"/>
          <w:b/>
          <w:lang w:eastAsia="pl-PL"/>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3749F598" w14:textId="77777777" w:rsidR="004630A0" w:rsidRPr="00B23D35" w:rsidRDefault="004630A0" w:rsidP="004630A0">
      <w:pPr>
        <w:spacing w:before="240" w:after="40"/>
        <w:outlineLvl w:val="6"/>
        <w:rPr>
          <w:rFonts w:asciiTheme="minorHAnsi" w:hAnsiTheme="minorHAnsi" w:cstheme="minorHAnsi"/>
          <w:lang w:eastAsia="pl-PL"/>
        </w:rPr>
      </w:pPr>
      <w:r w:rsidRPr="00B23D35">
        <w:rPr>
          <w:rFonts w:asciiTheme="minorHAnsi" w:hAnsiTheme="minorHAnsi" w:cstheme="minorHAnsi"/>
          <w:lang w:eastAsia="pl-PL"/>
        </w:rPr>
        <w:lastRenderedPageBreak/>
        <w:t>Projekt umowy, stanowi</w:t>
      </w:r>
      <w:r w:rsidRPr="00B23D35">
        <w:rPr>
          <w:rFonts w:asciiTheme="minorHAnsi" w:hAnsiTheme="minorHAnsi" w:cstheme="minorHAnsi"/>
          <w:b/>
          <w:lang w:eastAsia="pl-PL"/>
        </w:rPr>
        <w:t xml:space="preserve"> Załącznik nr 2 </w:t>
      </w:r>
      <w:r w:rsidRPr="00B23D35">
        <w:rPr>
          <w:rFonts w:asciiTheme="minorHAnsi" w:hAnsiTheme="minorHAnsi" w:cstheme="minorHAnsi"/>
          <w:lang w:eastAsia="pl-PL"/>
        </w:rPr>
        <w:t>do SIWZ.</w:t>
      </w:r>
    </w:p>
    <w:p w14:paraId="2B5FA85A" w14:textId="77777777" w:rsidR="004630A0" w:rsidRPr="00B23D35" w:rsidRDefault="004630A0" w:rsidP="004630A0">
      <w:pPr>
        <w:jc w:val="both"/>
        <w:rPr>
          <w:rFonts w:asciiTheme="minorHAnsi" w:hAnsiTheme="minorHAnsi" w:cstheme="minorHAnsi"/>
          <w:b/>
          <w:bCs/>
          <w:lang w:eastAsia="pl-PL"/>
        </w:rPr>
      </w:pPr>
    </w:p>
    <w:p w14:paraId="0FCA6043" w14:textId="77777777" w:rsidR="004630A0" w:rsidRPr="00B23D35" w:rsidRDefault="004630A0" w:rsidP="004630A0">
      <w:pPr>
        <w:jc w:val="both"/>
        <w:rPr>
          <w:rFonts w:asciiTheme="minorHAnsi" w:hAnsiTheme="minorHAnsi" w:cstheme="minorHAnsi"/>
          <w:b/>
          <w:lang w:eastAsia="pl-PL"/>
        </w:rPr>
      </w:pPr>
      <w:r w:rsidRPr="00B23D35">
        <w:rPr>
          <w:rFonts w:asciiTheme="minorHAnsi" w:hAnsiTheme="minorHAnsi" w:cstheme="minorHAnsi"/>
          <w:b/>
          <w:lang w:eastAsia="pl-PL"/>
        </w:rPr>
        <w:t>22.Pouczenie w przypadku gdy część zamówienia zostanie powierzona podwykonawcom.</w:t>
      </w:r>
    </w:p>
    <w:p w14:paraId="61DB9C77" w14:textId="77777777" w:rsidR="004630A0" w:rsidRPr="00B23D35" w:rsidRDefault="004630A0" w:rsidP="004630A0">
      <w:pPr>
        <w:jc w:val="both"/>
        <w:rPr>
          <w:rFonts w:asciiTheme="minorHAnsi" w:hAnsiTheme="minorHAnsi" w:cstheme="minorHAnsi"/>
          <w:lang w:eastAsia="pl-PL"/>
        </w:rPr>
      </w:pPr>
      <w:r w:rsidRPr="00B23D35">
        <w:rPr>
          <w:rFonts w:asciiTheme="minorHAnsi" w:hAnsiTheme="minorHAnsi" w:cstheme="minorHAnsi"/>
          <w:lang w:eastAsia="pl-PL"/>
        </w:rPr>
        <w:t xml:space="preserve">22.1. Zgodnie z art. 36a Pzp Wykonawca może powierzyć wykonywanie części zamówienia podwykonawcy.  </w:t>
      </w:r>
    </w:p>
    <w:p w14:paraId="410E6EED" w14:textId="77777777" w:rsidR="004630A0" w:rsidRPr="00B23D35" w:rsidRDefault="004630A0" w:rsidP="004630A0">
      <w:pPr>
        <w:jc w:val="both"/>
        <w:rPr>
          <w:rFonts w:asciiTheme="minorHAnsi" w:hAnsiTheme="minorHAnsi" w:cstheme="minorHAnsi"/>
          <w:lang w:eastAsia="pl-PL"/>
        </w:rPr>
      </w:pPr>
      <w:r w:rsidRPr="00B23D35">
        <w:rPr>
          <w:rFonts w:asciiTheme="minorHAnsi" w:hAnsiTheme="minorHAnsi" w:cstheme="minorHAnsi"/>
          <w:lang w:eastAsia="pl-PL"/>
        </w:rPr>
        <w:t>22.2.Zamawiający nie stawia obowiązku osobistego wykonania przez Wykonawcę kluczowych części zamówienia.</w:t>
      </w:r>
    </w:p>
    <w:p w14:paraId="61C250F0" w14:textId="77777777" w:rsidR="004630A0" w:rsidRPr="00B23D35" w:rsidRDefault="004630A0" w:rsidP="004630A0">
      <w:pPr>
        <w:jc w:val="both"/>
        <w:rPr>
          <w:rFonts w:asciiTheme="minorHAnsi" w:hAnsiTheme="minorHAnsi" w:cstheme="minorHAnsi"/>
          <w:lang w:eastAsia="pl-PL"/>
        </w:rPr>
      </w:pPr>
      <w:r w:rsidRPr="00B23D35">
        <w:rPr>
          <w:rFonts w:asciiTheme="minorHAnsi" w:hAnsiTheme="minorHAnsi" w:cstheme="minorHAnsi"/>
          <w:lang w:eastAsia="pl-PL"/>
        </w:rPr>
        <w:t>22.3. Zamawiający żąda wskazania przez Wykonawcę części zamówienia, których wykonanie zamierza powierzyć podwykonawcom, i podania przez wykonawcę firm podwykonawców , zgodnie z art. 36b ust. 1.</w:t>
      </w:r>
    </w:p>
    <w:p w14:paraId="76A7F508" w14:textId="77777777" w:rsidR="004630A0" w:rsidRPr="00B23D35" w:rsidRDefault="004630A0" w:rsidP="004630A0">
      <w:pPr>
        <w:jc w:val="both"/>
        <w:rPr>
          <w:rFonts w:asciiTheme="minorHAnsi" w:hAnsiTheme="minorHAnsi" w:cstheme="minorHAnsi"/>
          <w:lang w:eastAsia="pl-PL"/>
        </w:rPr>
      </w:pPr>
      <w:r w:rsidRPr="00B23D35">
        <w:rPr>
          <w:rFonts w:asciiTheme="minorHAnsi" w:hAnsiTheme="minorHAnsi" w:cstheme="minorHAnsi"/>
          <w:lang w:eastAsia="pl-PL"/>
        </w:rPr>
        <w:t>22.4.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247018B0" w14:textId="77777777" w:rsidR="004630A0" w:rsidRPr="00B23D35" w:rsidRDefault="004630A0" w:rsidP="004630A0">
      <w:pPr>
        <w:jc w:val="both"/>
        <w:rPr>
          <w:rFonts w:asciiTheme="minorHAnsi" w:hAnsiTheme="minorHAnsi" w:cstheme="minorHAnsi"/>
          <w:lang w:eastAsia="pl-PL"/>
        </w:rPr>
      </w:pPr>
      <w:r w:rsidRPr="00B23D35">
        <w:rPr>
          <w:rFonts w:asciiTheme="minorHAnsi" w:hAnsiTheme="minorHAnsi" w:cstheme="minorHAnsi"/>
          <w:lang w:eastAsia="pl-PL"/>
        </w:rPr>
        <w:t>22.5. Termin zapłaty wynagrodzenia podwykonawcy lub dalszemu podwykonawcy przewidziany w umowie o podwykonawstwo nie może być dłuższy niż 30 dni od dnia doręczenia wykonawcy, podwykonawcy lub dalszemu podwykonawcy faktur lub rachunku, potwierdzających wykonanie zleconej podwykonawcy lub dalszemu podwykonawcy dostawy, usługi lub roboty budowlanej.</w:t>
      </w:r>
    </w:p>
    <w:p w14:paraId="7B6FD740" w14:textId="77777777" w:rsidR="004630A0" w:rsidRPr="00B23D35" w:rsidRDefault="004630A0" w:rsidP="004630A0">
      <w:pPr>
        <w:jc w:val="both"/>
        <w:rPr>
          <w:rFonts w:asciiTheme="minorHAnsi" w:hAnsiTheme="minorHAnsi" w:cstheme="minorHAnsi"/>
          <w:lang w:eastAsia="pl-PL"/>
        </w:rPr>
      </w:pPr>
      <w:r w:rsidRPr="00B23D35">
        <w:rPr>
          <w:rFonts w:asciiTheme="minorHAnsi" w:hAnsiTheme="minorHAnsi" w:cstheme="minorHAnsi"/>
          <w:lang w:eastAsia="pl-PL"/>
        </w:rPr>
        <w:t>22.6. Zamawiający, w terminie 14 dni, zgłasza w formie pisemnej zastrzeżenia do projektu umowy o podwykonawstwo, której przedmiotem są roboty budowlane, gdy przewiduje on termin zapłaty wynagrodzenia dłuższy niż 30 dni.</w:t>
      </w:r>
    </w:p>
    <w:p w14:paraId="0CA19EC0" w14:textId="77777777" w:rsidR="004630A0" w:rsidRPr="00B23D35" w:rsidRDefault="004630A0" w:rsidP="004630A0">
      <w:pPr>
        <w:jc w:val="both"/>
        <w:rPr>
          <w:rFonts w:asciiTheme="minorHAnsi" w:hAnsiTheme="minorHAnsi" w:cstheme="minorHAnsi"/>
          <w:lang w:eastAsia="pl-PL"/>
        </w:rPr>
      </w:pPr>
      <w:r w:rsidRPr="00B23D35">
        <w:rPr>
          <w:rFonts w:asciiTheme="minorHAnsi" w:hAnsiTheme="minorHAnsi" w:cstheme="minorHAnsi"/>
          <w:lang w:eastAsia="pl-PL"/>
        </w:rPr>
        <w:t>22.7. Niezgłoszenie w formie pisemnej zastrzeżeń do przedłożonego projektu umowy o podwykonawstwo, której przedmiotem są roboty budowlane, w terminie 14 dni, uważa się za akceptację projektu umowy przez Zamawiającego.</w:t>
      </w:r>
    </w:p>
    <w:p w14:paraId="2F53DFD4" w14:textId="77777777" w:rsidR="004630A0" w:rsidRPr="00B23D35" w:rsidRDefault="004630A0" w:rsidP="004630A0">
      <w:pPr>
        <w:jc w:val="both"/>
        <w:rPr>
          <w:rFonts w:asciiTheme="minorHAnsi" w:hAnsiTheme="minorHAnsi" w:cstheme="minorHAnsi"/>
          <w:lang w:eastAsia="pl-PL"/>
        </w:rPr>
      </w:pPr>
      <w:r w:rsidRPr="00B23D35">
        <w:rPr>
          <w:rFonts w:asciiTheme="minorHAnsi" w:hAnsiTheme="minorHAnsi" w:cstheme="minorHAnsi"/>
          <w:lang w:eastAsia="pl-PL"/>
        </w:rPr>
        <w:t>22.8.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3FBE84B5" w14:textId="77777777" w:rsidR="004630A0" w:rsidRPr="00B23D35" w:rsidRDefault="004630A0" w:rsidP="004630A0">
      <w:pPr>
        <w:jc w:val="both"/>
        <w:rPr>
          <w:rFonts w:asciiTheme="minorHAnsi" w:hAnsiTheme="minorHAnsi" w:cstheme="minorHAnsi"/>
          <w:lang w:eastAsia="pl-PL"/>
        </w:rPr>
      </w:pPr>
      <w:r w:rsidRPr="00B23D35">
        <w:rPr>
          <w:rFonts w:asciiTheme="minorHAnsi" w:hAnsiTheme="minorHAnsi" w:cstheme="minorHAnsi"/>
          <w:lang w:eastAsia="pl-PL"/>
        </w:rPr>
        <w:t>22.9. Zamawiający, w terminie 14 dnia, zgłasza w formie pisemnej sprzeciw do umowy o podwykonawstwo, której przedmiotem są roboty budowlane, w przypadku gdy termin zapłaty wynagrodzenia jest dłuższy niż 30 dni.</w:t>
      </w:r>
    </w:p>
    <w:p w14:paraId="0AF5F28B" w14:textId="77777777" w:rsidR="004630A0" w:rsidRPr="00B23D35" w:rsidRDefault="004630A0" w:rsidP="004630A0">
      <w:pPr>
        <w:jc w:val="both"/>
        <w:rPr>
          <w:rFonts w:asciiTheme="minorHAnsi" w:hAnsiTheme="minorHAnsi" w:cstheme="minorHAnsi"/>
          <w:lang w:eastAsia="pl-PL"/>
        </w:rPr>
      </w:pPr>
      <w:r w:rsidRPr="00B23D35">
        <w:rPr>
          <w:rFonts w:asciiTheme="minorHAnsi" w:hAnsiTheme="minorHAnsi" w:cstheme="minorHAnsi"/>
          <w:lang w:eastAsia="pl-PL"/>
        </w:rPr>
        <w:t>22.10. Niezgłoszenie w formie pisemnej sprzeciwu do przedłożonej umowy o podwykonawstwo, której przedmiotem są roboty budowlane, w terminie 14 dni, uważa się za akceptację umowy przez Zamawiającego.</w:t>
      </w:r>
    </w:p>
    <w:p w14:paraId="1866695C" w14:textId="77777777" w:rsidR="004630A0" w:rsidRPr="00B23D35" w:rsidRDefault="004630A0" w:rsidP="004630A0">
      <w:pPr>
        <w:jc w:val="both"/>
        <w:rPr>
          <w:rFonts w:asciiTheme="minorHAnsi" w:hAnsiTheme="minorHAnsi" w:cstheme="minorHAnsi"/>
          <w:lang w:eastAsia="pl-PL"/>
        </w:rPr>
      </w:pPr>
      <w:r w:rsidRPr="00B23D35">
        <w:rPr>
          <w:rFonts w:asciiTheme="minorHAnsi" w:hAnsiTheme="minorHAnsi" w:cstheme="minorHAnsi"/>
          <w:lang w:eastAsia="pl-PL"/>
        </w:rPr>
        <w:t>22.11.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14:paraId="2BE49E01" w14:textId="77777777" w:rsidR="004630A0" w:rsidRPr="00B23D35" w:rsidRDefault="004630A0" w:rsidP="004630A0">
      <w:pPr>
        <w:autoSpaceDE w:val="0"/>
        <w:autoSpaceDN w:val="0"/>
        <w:adjustRightInd w:val="0"/>
        <w:ind w:left="360" w:hanging="360"/>
        <w:jc w:val="both"/>
        <w:rPr>
          <w:rFonts w:asciiTheme="minorHAnsi" w:hAnsiTheme="minorHAnsi" w:cstheme="minorHAnsi"/>
          <w:iCs/>
          <w:lang w:eastAsia="pl-PL"/>
        </w:rPr>
      </w:pPr>
      <w:r w:rsidRPr="00B23D35">
        <w:rPr>
          <w:rFonts w:asciiTheme="minorHAnsi" w:hAnsiTheme="minorHAnsi" w:cstheme="minorHAnsi"/>
          <w:iCs/>
          <w:lang w:eastAsia="pl-PL"/>
        </w:rPr>
        <w:t xml:space="preserve">22.12. Umowa z podwykonawcą lub dalszym podwykonawcą powinna stanowić w  </w:t>
      </w:r>
    </w:p>
    <w:p w14:paraId="7C8E4CF3" w14:textId="77777777" w:rsidR="004630A0" w:rsidRPr="00B23D35" w:rsidRDefault="004630A0" w:rsidP="004630A0">
      <w:pPr>
        <w:autoSpaceDE w:val="0"/>
        <w:autoSpaceDN w:val="0"/>
        <w:adjustRightInd w:val="0"/>
        <w:ind w:left="360" w:hanging="360"/>
        <w:jc w:val="both"/>
        <w:rPr>
          <w:rFonts w:asciiTheme="minorHAnsi" w:hAnsiTheme="minorHAnsi" w:cstheme="minorHAnsi"/>
          <w:iCs/>
          <w:lang w:eastAsia="pl-PL"/>
        </w:rPr>
      </w:pPr>
      <w:r w:rsidRPr="00B23D35">
        <w:rPr>
          <w:rFonts w:asciiTheme="minorHAnsi" w:hAnsiTheme="minorHAnsi" w:cstheme="minorHAnsi"/>
          <w:iCs/>
          <w:lang w:eastAsia="pl-PL"/>
        </w:rPr>
        <w:t>szczególności, iż:</w:t>
      </w:r>
    </w:p>
    <w:p w14:paraId="7A2AF624" w14:textId="77777777" w:rsidR="004630A0" w:rsidRPr="00B23D35" w:rsidRDefault="004630A0" w:rsidP="004630A0">
      <w:pPr>
        <w:autoSpaceDE w:val="0"/>
        <w:autoSpaceDN w:val="0"/>
        <w:adjustRightInd w:val="0"/>
        <w:ind w:left="360" w:hanging="360"/>
        <w:jc w:val="both"/>
        <w:rPr>
          <w:rFonts w:asciiTheme="minorHAnsi" w:hAnsiTheme="minorHAnsi" w:cstheme="minorHAnsi"/>
          <w:iCs/>
          <w:lang w:eastAsia="pl-PL"/>
        </w:rPr>
      </w:pPr>
      <w:r w:rsidRPr="00B23D35">
        <w:rPr>
          <w:rFonts w:asciiTheme="minorHAnsi" w:hAnsiTheme="minorHAnsi" w:cstheme="minorHAnsi"/>
          <w:iCs/>
          <w:lang w:eastAsia="pl-PL"/>
        </w:rPr>
        <w:lastRenderedPageBreak/>
        <w:t>a) przedmiotem umowy o podwykonawstwo jest wyłącznie wykonanie odpowiednio: robót budowlanych, dostaw i usług, które ściśle odpowiadają części zamówienia określonego Umową zawartą pomiędzy Zamawiającym a Wykonawcą,</w:t>
      </w:r>
    </w:p>
    <w:p w14:paraId="5D31CA9F" w14:textId="77777777" w:rsidR="004630A0" w:rsidRPr="00B23D35" w:rsidRDefault="004630A0" w:rsidP="004630A0">
      <w:pPr>
        <w:autoSpaceDE w:val="0"/>
        <w:autoSpaceDN w:val="0"/>
        <w:adjustRightInd w:val="0"/>
        <w:ind w:left="360" w:hanging="360"/>
        <w:jc w:val="both"/>
        <w:rPr>
          <w:rFonts w:asciiTheme="minorHAnsi" w:hAnsiTheme="minorHAnsi" w:cstheme="minorHAnsi"/>
          <w:lang w:eastAsia="pl-PL"/>
        </w:rPr>
      </w:pPr>
      <w:r w:rsidRPr="00B23D35">
        <w:rPr>
          <w:rFonts w:asciiTheme="minorHAnsi" w:hAnsiTheme="minorHAnsi" w:cstheme="minorHAnsi"/>
          <w:iCs/>
          <w:lang w:eastAsia="pl-PL"/>
        </w:rPr>
        <w:t xml:space="preserve">b) w przypadku gdy termin </w:t>
      </w:r>
      <w:r w:rsidRPr="00B23D35">
        <w:rPr>
          <w:rFonts w:asciiTheme="minorHAnsi" w:hAnsiTheme="minorHAnsi" w:cstheme="minorHAnsi"/>
          <w:lang w:eastAsia="pl-PL"/>
        </w:rPr>
        <w:t>płatności wymagalnego wynagrodzenia podwykonawcy upływa po terminie złożenia faktury Wykonawcy u Zamawiającego, a przed terminem płatności wynikającym z umowy, wykonawca zobowiązany jest niezwłocznie uzupełnić dowód o uregulowaniu należności podwykonawcy lub dalszemu podwykonawcy, pod rygorem wstrzymania płatności wymagalnego wynagrodzenia Wykonawcy,</w:t>
      </w:r>
    </w:p>
    <w:p w14:paraId="5A37263A" w14:textId="77777777" w:rsidR="004630A0" w:rsidRPr="00B23D35" w:rsidRDefault="004630A0" w:rsidP="004630A0">
      <w:pPr>
        <w:autoSpaceDE w:val="0"/>
        <w:autoSpaceDN w:val="0"/>
        <w:adjustRightInd w:val="0"/>
        <w:ind w:left="360" w:hanging="360"/>
        <w:jc w:val="both"/>
        <w:rPr>
          <w:rFonts w:asciiTheme="minorHAnsi" w:hAnsiTheme="minorHAnsi" w:cstheme="minorHAnsi"/>
          <w:lang w:eastAsia="pl-PL"/>
        </w:rPr>
      </w:pPr>
      <w:r w:rsidRPr="00B23D35">
        <w:rPr>
          <w:rFonts w:asciiTheme="minorHAnsi" w:hAnsiTheme="minorHAnsi" w:cstheme="minorHAnsi"/>
          <w:lang w:eastAsia="pl-PL"/>
        </w:rPr>
        <w:t>c)  jeżeli umowa z podwykonawcą lub dalszym podwykonawcą przewiduje konieczność wniesienia zabezpieczenia należytego wykonania umowy, forma wniesionego zabezpieczenia przez podwykonawcę lub dalszego podwykonawcę , musi być taka sama jak forma wniesionego zabezpieczenia przez Wykonawcę-Zamawiającemu,</w:t>
      </w:r>
    </w:p>
    <w:p w14:paraId="10C27190" w14:textId="77777777" w:rsidR="004630A0" w:rsidRPr="00B23D35" w:rsidRDefault="004630A0" w:rsidP="004630A0">
      <w:pPr>
        <w:autoSpaceDE w:val="0"/>
        <w:autoSpaceDN w:val="0"/>
        <w:adjustRightInd w:val="0"/>
        <w:ind w:left="360" w:hanging="360"/>
        <w:jc w:val="both"/>
        <w:rPr>
          <w:rFonts w:asciiTheme="minorHAnsi" w:hAnsiTheme="minorHAnsi" w:cstheme="minorHAnsi"/>
          <w:iCs/>
          <w:lang w:eastAsia="pl-PL"/>
        </w:rPr>
      </w:pPr>
      <w:r w:rsidRPr="00B23D35">
        <w:rPr>
          <w:rFonts w:asciiTheme="minorHAnsi" w:hAnsiTheme="minorHAnsi" w:cstheme="minorHAnsi"/>
          <w:lang w:eastAsia="pl-PL"/>
        </w:rPr>
        <w:t>d) 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0E8B69C6" w14:textId="77777777" w:rsidR="004630A0" w:rsidRPr="00B23D35" w:rsidRDefault="004630A0" w:rsidP="004630A0">
      <w:pPr>
        <w:jc w:val="both"/>
        <w:rPr>
          <w:rFonts w:asciiTheme="minorHAnsi" w:hAnsiTheme="minorHAnsi" w:cstheme="minorHAnsi"/>
          <w:lang w:eastAsia="pl-PL"/>
        </w:rPr>
      </w:pPr>
      <w:r w:rsidRPr="00B23D35">
        <w:rPr>
          <w:rFonts w:asciiTheme="minorHAnsi" w:hAnsiTheme="minorHAnsi" w:cstheme="minorHAnsi"/>
          <w:lang w:eastAsia="pl-PL"/>
        </w:rPr>
        <w:t>22.13. Jeżeli zmiana lub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stopniu nie mniejszym niż podwykonawca, na którego zasoby wykonawca powołał się w trakcie postępowania o udzielenie zamówienia publicznego.</w:t>
      </w:r>
    </w:p>
    <w:p w14:paraId="156576D9" w14:textId="77777777" w:rsidR="004630A0" w:rsidRPr="00B23D35" w:rsidRDefault="004630A0" w:rsidP="004630A0">
      <w:pPr>
        <w:jc w:val="both"/>
        <w:rPr>
          <w:rFonts w:asciiTheme="minorHAnsi" w:hAnsiTheme="minorHAnsi" w:cstheme="minorHAnsi"/>
          <w:lang w:eastAsia="pl-PL"/>
        </w:rPr>
      </w:pPr>
      <w:r w:rsidRPr="00B23D35">
        <w:rPr>
          <w:rFonts w:asciiTheme="minorHAnsi" w:hAnsiTheme="minorHAnsi" w:cstheme="minorHAnsi"/>
          <w:lang w:eastAsia="pl-PL"/>
        </w:rPr>
        <w:t>22.14. Jeżeli powierzenie podwykonawcy wykonania części zamówienia na roboty budowlane następuje w trakcie jego realizacji, Wykonawca na żądanie Zamawiającego przedstawia oświadczenie, o którym mowa w rozdz. 10 ust. 1 SIWZ, wobec tego podwykonawcy.</w:t>
      </w:r>
    </w:p>
    <w:p w14:paraId="708D12DC" w14:textId="77777777" w:rsidR="004630A0" w:rsidRPr="00B23D35" w:rsidRDefault="004630A0" w:rsidP="004630A0">
      <w:pPr>
        <w:jc w:val="both"/>
        <w:rPr>
          <w:rFonts w:asciiTheme="minorHAnsi" w:hAnsiTheme="minorHAnsi" w:cstheme="minorHAnsi"/>
          <w:lang w:eastAsia="pl-PL"/>
        </w:rPr>
      </w:pPr>
      <w:r w:rsidRPr="00B23D35">
        <w:rPr>
          <w:rFonts w:asciiTheme="minorHAnsi" w:hAnsiTheme="minorHAnsi" w:cstheme="minorHAnsi"/>
          <w:lang w:eastAsia="pl-PL"/>
        </w:rPr>
        <w:t>22.15. Jeżeli Zamawiający stwierdzi, że wobec danego podwykonawcy zachodzą podstawy wykluczenia, wykonawca jest zobowiązany zastąpić tego podwykonawcę lub zrezygnować z powierzenia części zamówienia podwykonawcy.</w:t>
      </w:r>
    </w:p>
    <w:p w14:paraId="6F196C51" w14:textId="77777777" w:rsidR="004630A0" w:rsidRPr="00B23D35" w:rsidRDefault="004630A0" w:rsidP="004630A0">
      <w:pPr>
        <w:jc w:val="both"/>
        <w:rPr>
          <w:rFonts w:asciiTheme="minorHAnsi" w:hAnsiTheme="minorHAnsi" w:cstheme="minorHAnsi"/>
          <w:lang w:eastAsia="pl-PL"/>
        </w:rPr>
      </w:pPr>
      <w:r w:rsidRPr="00B23D35">
        <w:rPr>
          <w:rFonts w:asciiTheme="minorHAnsi" w:hAnsiTheme="minorHAnsi" w:cstheme="minorHAnsi"/>
          <w:lang w:eastAsia="pl-PL"/>
        </w:rPr>
        <w:t>22.16. Powierzenie wykonania części zamówienia podwykonawcy nie zwalnia Wykonawcy z odpowiedzialności za należyte wykonanie tego zamówienia.</w:t>
      </w:r>
    </w:p>
    <w:p w14:paraId="3D5D5CEE" w14:textId="77777777" w:rsidR="004630A0" w:rsidRPr="00B23D35" w:rsidRDefault="004630A0" w:rsidP="004630A0">
      <w:pPr>
        <w:jc w:val="both"/>
        <w:rPr>
          <w:rFonts w:asciiTheme="minorHAnsi" w:hAnsiTheme="minorHAnsi" w:cstheme="minorHAnsi"/>
          <w:lang w:eastAsia="pl-PL"/>
        </w:rPr>
      </w:pPr>
    </w:p>
    <w:p w14:paraId="41C2F9E4" w14:textId="77777777" w:rsidR="004630A0" w:rsidRPr="00B23D35" w:rsidRDefault="004630A0" w:rsidP="004630A0">
      <w:pPr>
        <w:rPr>
          <w:rFonts w:asciiTheme="minorHAnsi" w:hAnsiTheme="minorHAnsi" w:cstheme="minorHAnsi"/>
          <w:lang w:eastAsia="pl-PL"/>
        </w:rPr>
      </w:pPr>
    </w:p>
    <w:p w14:paraId="6FF97B17" w14:textId="77777777" w:rsidR="004630A0" w:rsidRPr="00B23D35" w:rsidRDefault="004630A0" w:rsidP="004630A0">
      <w:pPr>
        <w:spacing w:after="40"/>
        <w:rPr>
          <w:rFonts w:asciiTheme="minorHAnsi" w:hAnsiTheme="minorHAnsi" w:cstheme="minorHAnsi"/>
          <w:b/>
          <w:lang w:eastAsia="pl-PL"/>
        </w:rPr>
      </w:pPr>
      <w:r w:rsidRPr="00B23D35">
        <w:rPr>
          <w:rFonts w:asciiTheme="minorHAnsi" w:hAnsiTheme="minorHAnsi" w:cstheme="minorHAnsi"/>
          <w:b/>
          <w:lang w:eastAsia="pl-PL"/>
        </w:rPr>
        <w:t>23.</w:t>
      </w:r>
      <w:r w:rsidRPr="00B23D35">
        <w:rPr>
          <w:rFonts w:asciiTheme="minorHAnsi" w:hAnsiTheme="minorHAnsi" w:cstheme="minorHAnsi"/>
          <w:lang w:eastAsia="pl-PL"/>
        </w:rPr>
        <w:t xml:space="preserve">Pouczenie o środkach ochrony prawnej. </w:t>
      </w:r>
    </w:p>
    <w:p w14:paraId="50F40456" w14:textId="77777777" w:rsidR="004630A0" w:rsidRPr="00B23D35" w:rsidRDefault="004630A0" w:rsidP="009138AB">
      <w:pPr>
        <w:numPr>
          <w:ilvl w:val="0"/>
          <w:numId w:val="24"/>
        </w:numPr>
        <w:tabs>
          <w:tab w:val="num" w:pos="426"/>
        </w:tabs>
        <w:spacing w:after="40"/>
        <w:ind w:left="426" w:hanging="426"/>
        <w:jc w:val="both"/>
        <w:rPr>
          <w:rFonts w:asciiTheme="minorHAnsi" w:hAnsiTheme="minorHAnsi" w:cstheme="minorHAnsi"/>
          <w:lang w:eastAsia="pl-PL"/>
        </w:rPr>
      </w:pPr>
      <w:r w:rsidRPr="00B23D35">
        <w:rPr>
          <w:rFonts w:asciiTheme="minorHAnsi" w:hAnsiTheme="minorHAnsi" w:cstheme="minorHAnsi"/>
          <w:bCs/>
          <w:lang w:eastAsia="pl-PL"/>
        </w:rPr>
        <w:t xml:space="preserve">Każdemu Wykonawcy, a także innemu podmiotowi, jeżeli ma lub miał interes w uzyskaniu danego zamówienia oraz poniósł lub może ponieść szkodę w wyniku naruszenia przez Zamawiającego przepisów ustawy PZP </w:t>
      </w:r>
      <w:r w:rsidRPr="00B23D35">
        <w:rPr>
          <w:rFonts w:asciiTheme="minorHAnsi" w:hAnsiTheme="minorHAnsi" w:cstheme="minorHAnsi"/>
          <w:lang w:eastAsia="pl-PL"/>
        </w:rPr>
        <w:t xml:space="preserve">przysługują środki ochrony prawnej przewidziane w dziale VI ustawy PZP jak dla postępowań </w:t>
      </w:r>
      <w:r w:rsidRPr="00B23D35">
        <w:rPr>
          <w:rFonts w:asciiTheme="minorHAnsi" w:hAnsiTheme="minorHAnsi" w:cstheme="minorHAnsi"/>
          <w:b/>
          <w:lang w:eastAsia="pl-PL"/>
        </w:rPr>
        <w:t xml:space="preserve">poniżej </w:t>
      </w:r>
      <w:r w:rsidRPr="00B23D35">
        <w:rPr>
          <w:rFonts w:asciiTheme="minorHAnsi" w:hAnsiTheme="minorHAnsi" w:cstheme="minorHAnsi"/>
          <w:lang w:eastAsia="pl-PL"/>
        </w:rPr>
        <w:t>kwoty określonej w przepisach wykonawczych wydanych na podstawie art. 11 ust. 8 ustawy PZP.</w:t>
      </w:r>
    </w:p>
    <w:p w14:paraId="731B1628" w14:textId="3082985D" w:rsidR="00B23D35" w:rsidRPr="007A75D8" w:rsidRDefault="004630A0" w:rsidP="004630A0">
      <w:pPr>
        <w:numPr>
          <w:ilvl w:val="0"/>
          <w:numId w:val="24"/>
        </w:numPr>
        <w:tabs>
          <w:tab w:val="num" w:pos="426"/>
        </w:tabs>
        <w:spacing w:after="40"/>
        <w:ind w:left="425" w:hanging="425"/>
        <w:jc w:val="both"/>
        <w:rPr>
          <w:rFonts w:asciiTheme="minorHAnsi" w:hAnsiTheme="minorHAnsi" w:cstheme="minorHAnsi"/>
          <w:lang w:eastAsia="pl-PL"/>
        </w:rPr>
      </w:pPr>
      <w:r w:rsidRPr="00B23D35">
        <w:rPr>
          <w:rFonts w:asciiTheme="minorHAnsi" w:hAnsiTheme="minorHAnsi" w:cstheme="minorHAnsi"/>
          <w:lang w:eastAsia="pl-PL"/>
        </w:rPr>
        <w:t>Środki ochrony prawnej wobec ogłoszenia o zamówieniu oraz SIWZ przysługują również organizacjom wpisanym na listę, o której mowa w art. 154 pkt 5 ustawy PZP.</w:t>
      </w:r>
    </w:p>
    <w:p w14:paraId="58079D9D" w14:textId="77777777" w:rsidR="004630A0" w:rsidRPr="00B23D35" w:rsidRDefault="004630A0" w:rsidP="004630A0">
      <w:pPr>
        <w:jc w:val="both"/>
        <w:rPr>
          <w:rFonts w:asciiTheme="minorHAnsi" w:eastAsia="Noto Sans CJK SC Regular" w:hAnsiTheme="minorHAnsi" w:cstheme="minorHAnsi"/>
          <w:kern w:val="2"/>
          <w:lang w:bidi="hi-IN"/>
        </w:rPr>
      </w:pPr>
      <w:r w:rsidRPr="00B23D35">
        <w:rPr>
          <w:rFonts w:asciiTheme="minorHAnsi" w:hAnsiTheme="minorHAnsi" w:cstheme="minorHAnsi"/>
          <w:b/>
          <w:lang w:eastAsia="pl-PL"/>
        </w:rPr>
        <w:t>24</w:t>
      </w:r>
      <w:r w:rsidRPr="00B23D35">
        <w:rPr>
          <w:rFonts w:asciiTheme="minorHAnsi" w:hAnsiTheme="minorHAnsi" w:cstheme="minorHAnsi"/>
          <w:lang w:eastAsia="pl-PL"/>
        </w:rPr>
        <w:t xml:space="preserve">. </w:t>
      </w:r>
      <w:r w:rsidRPr="00B23D35">
        <w:rPr>
          <w:rFonts w:asciiTheme="minorHAnsi" w:eastAsia="Noto Sans CJK SC Regular" w:hAnsiTheme="minorHAnsi" w:cstheme="minorHAnsi"/>
          <w:b/>
          <w:bCs/>
          <w:kern w:val="2"/>
          <w:lang w:bidi="hi-IN"/>
        </w:rPr>
        <w:t>INFORMACJA O PRZETWARZANIU DANYCH OSOBOWYCH</w:t>
      </w:r>
    </w:p>
    <w:p w14:paraId="37367A82" w14:textId="77777777" w:rsidR="004630A0" w:rsidRPr="00B23D35" w:rsidRDefault="004630A0" w:rsidP="004630A0">
      <w:pPr>
        <w:jc w:val="both"/>
        <w:rPr>
          <w:rFonts w:asciiTheme="minorHAnsi" w:eastAsia="Noto Sans CJK SC Regular" w:hAnsiTheme="minorHAnsi" w:cstheme="minorHAnsi"/>
          <w:kern w:val="2"/>
          <w:lang w:bidi="hi-IN"/>
        </w:rPr>
      </w:pPr>
    </w:p>
    <w:p w14:paraId="4006AB56" w14:textId="77777777" w:rsidR="004630A0" w:rsidRPr="00B23D35" w:rsidRDefault="004630A0" w:rsidP="004630A0">
      <w:pPr>
        <w:jc w:val="both"/>
        <w:rPr>
          <w:rFonts w:asciiTheme="minorHAnsi" w:eastAsia="Noto Sans CJK SC Regular" w:hAnsiTheme="minorHAnsi" w:cstheme="minorHAnsi"/>
          <w:kern w:val="2"/>
          <w:lang w:bidi="hi-IN"/>
        </w:rPr>
      </w:pPr>
      <w:r w:rsidRPr="00B23D35">
        <w:rPr>
          <w:rFonts w:asciiTheme="minorHAnsi" w:eastAsia="Noto Sans CJK SC Regular" w:hAnsiTheme="minorHAnsi" w:cstheme="minorHAnsi"/>
          <w:kern w:val="2"/>
          <w:lang w:bidi="hi-IN"/>
        </w:rPr>
        <w:t xml:space="preserve">Zgodnie z art. 13 ust. 1 i 2 rozporządzenia Parlamentu Europejskiego i Rady (UE) 2016/679 z dnia 27 kwietnia 2016 r. w sprawie ochrony osób fizycznych w związku z przetwarzaniem </w:t>
      </w:r>
      <w:r w:rsidRPr="00B23D35">
        <w:rPr>
          <w:rFonts w:asciiTheme="minorHAnsi" w:eastAsia="Noto Sans CJK SC Regular" w:hAnsiTheme="minorHAnsi" w:cstheme="minorHAnsi"/>
          <w:kern w:val="2"/>
          <w:lang w:bidi="hi-IN"/>
        </w:rPr>
        <w:lastRenderedPageBreak/>
        <w:t>danych osobowych i w sprawie swobodnego przepływu takich danych oraz uchylenia dyrektywy 95/46/WE (ogólne rozporządzenie o ochronie danych) (Dz. Urz. UE L 119 z 04.05.2016, str. 1), dalej „RODO”, informuję, że:</w:t>
      </w:r>
    </w:p>
    <w:p w14:paraId="5AE7E17A" w14:textId="77777777" w:rsidR="004630A0" w:rsidRPr="00B23D35" w:rsidRDefault="004630A0" w:rsidP="009138AB">
      <w:pPr>
        <w:numPr>
          <w:ilvl w:val="0"/>
          <w:numId w:val="48"/>
        </w:numPr>
        <w:jc w:val="both"/>
        <w:rPr>
          <w:rFonts w:asciiTheme="minorHAnsi" w:eastAsia="Noto Sans CJK SC Regular" w:hAnsiTheme="minorHAnsi" w:cstheme="minorHAnsi"/>
          <w:kern w:val="2"/>
          <w:lang w:bidi="hi-IN"/>
        </w:rPr>
      </w:pPr>
      <w:r w:rsidRPr="00B23D35">
        <w:rPr>
          <w:rFonts w:asciiTheme="minorHAnsi" w:eastAsia="Noto Sans CJK SC Regular" w:hAnsiTheme="minorHAnsi" w:cstheme="minorHAnsi"/>
          <w:kern w:val="2"/>
          <w:lang w:bidi="hi-IN"/>
        </w:rPr>
        <w:t xml:space="preserve">Administratorem Pani/Pana danych osobowych jest </w:t>
      </w:r>
      <w:r w:rsidRPr="00B23D35">
        <w:rPr>
          <w:rStyle w:val="Pogrubienie"/>
          <w:rFonts w:asciiTheme="minorHAnsi" w:hAnsiTheme="minorHAnsi" w:cstheme="minorHAnsi"/>
        </w:rPr>
        <w:t>Zakład Usług Komunalnych Sp. z o.o.</w:t>
      </w:r>
      <w:r w:rsidRPr="00B23D35">
        <w:rPr>
          <w:rFonts w:asciiTheme="minorHAnsi" w:hAnsiTheme="minorHAnsi" w:cstheme="minorHAnsi"/>
        </w:rPr>
        <w:t>.</w:t>
      </w:r>
      <w:r w:rsidRPr="00B23D35">
        <w:rPr>
          <w:rFonts w:asciiTheme="minorHAnsi" w:eastAsia="Noto Sans CJK SC Regular" w:hAnsiTheme="minorHAnsi" w:cstheme="minorHAnsi"/>
          <w:kern w:val="2"/>
          <w:lang w:bidi="hi-IN"/>
        </w:rPr>
        <w:t xml:space="preserve">, 62-070 Dopiewo, ul. Wyzwolenia 15, </w:t>
      </w:r>
      <w:r w:rsidRPr="00B23D35">
        <w:rPr>
          <w:rFonts w:asciiTheme="minorHAnsi" w:hAnsiTheme="minorHAnsi" w:cstheme="minorHAnsi"/>
        </w:rPr>
        <w:t>NIP 777-23-74-247</w:t>
      </w:r>
      <w:r w:rsidRPr="00B23D35">
        <w:rPr>
          <w:rFonts w:asciiTheme="minorHAnsi" w:eastAsia="Noto Sans CJK SC Regular" w:hAnsiTheme="minorHAnsi" w:cstheme="minorHAnsi"/>
          <w:kern w:val="2"/>
          <w:lang w:bidi="hi-IN"/>
        </w:rPr>
        <w:t xml:space="preserve"> (dalej: Administrator).</w:t>
      </w:r>
    </w:p>
    <w:p w14:paraId="0CC1D9FE" w14:textId="77777777" w:rsidR="004630A0" w:rsidRPr="00B23D35" w:rsidRDefault="004630A0" w:rsidP="009138AB">
      <w:pPr>
        <w:numPr>
          <w:ilvl w:val="0"/>
          <w:numId w:val="48"/>
        </w:numPr>
        <w:jc w:val="both"/>
        <w:rPr>
          <w:rFonts w:asciiTheme="minorHAnsi" w:eastAsia="Noto Sans CJK SC Regular" w:hAnsiTheme="minorHAnsi" w:cstheme="minorHAnsi"/>
          <w:kern w:val="2"/>
          <w:lang w:bidi="hi-IN"/>
        </w:rPr>
      </w:pPr>
      <w:r w:rsidRPr="00B23D35">
        <w:rPr>
          <w:rFonts w:asciiTheme="minorHAnsi" w:eastAsia="Noto Sans CJK SC Regular" w:hAnsiTheme="minorHAnsi" w:cstheme="minorHAnsi"/>
          <w:kern w:val="2"/>
          <w:lang w:bidi="hi-IN"/>
        </w:rPr>
        <w:t xml:space="preserve">Kontakt z Inspektorem Ochrony Danych (IOD) Administratora jest możliwy za pomocą adresu e-mail: </w:t>
      </w:r>
      <w:hyperlink r:id="rId14" w:history="1">
        <w:r w:rsidRPr="00B23D35">
          <w:rPr>
            <w:rStyle w:val="Hipercze"/>
            <w:rFonts w:asciiTheme="minorHAnsi" w:eastAsia="Noto Sans CJK SC Regular" w:hAnsiTheme="minorHAnsi" w:cstheme="minorHAnsi"/>
            <w:color w:val="auto"/>
            <w:kern w:val="2"/>
          </w:rPr>
          <w:t>iod@zukdopiewo.pl</w:t>
        </w:r>
      </w:hyperlink>
      <w:r w:rsidRPr="00B23D35">
        <w:rPr>
          <w:rFonts w:asciiTheme="minorHAnsi" w:eastAsia="Noto Sans CJK SC Regular" w:hAnsiTheme="minorHAnsi" w:cstheme="minorHAnsi"/>
          <w:kern w:val="2"/>
          <w:lang w:bidi="hi-IN"/>
        </w:rPr>
        <w:t>.</w:t>
      </w:r>
    </w:p>
    <w:p w14:paraId="03D4A27E" w14:textId="379EFA22" w:rsidR="004630A0" w:rsidRPr="00B23D35" w:rsidRDefault="004630A0" w:rsidP="009138AB">
      <w:pPr>
        <w:numPr>
          <w:ilvl w:val="0"/>
          <w:numId w:val="48"/>
        </w:numPr>
        <w:jc w:val="both"/>
        <w:rPr>
          <w:rFonts w:asciiTheme="minorHAnsi" w:eastAsia="Noto Sans CJK SC Regular" w:hAnsiTheme="minorHAnsi" w:cstheme="minorHAnsi"/>
          <w:kern w:val="2"/>
          <w:lang w:bidi="hi-IN"/>
        </w:rPr>
      </w:pPr>
      <w:r w:rsidRPr="00B23D35">
        <w:rPr>
          <w:rFonts w:asciiTheme="minorHAnsi" w:eastAsia="Noto Sans CJK SC Regular" w:hAnsiTheme="minorHAnsi" w:cstheme="minorHAnsi"/>
          <w:kern w:val="2"/>
          <w:lang w:bidi="hi-IN"/>
        </w:rPr>
        <w:t xml:space="preserve">Pani/Pana dane osobowe przetwarzane będą na podstawie art. 6 ust. 1 lit. c RODO w celu związanym z postępowaniem o udzielenie zamówienia publicznego                                          </w:t>
      </w:r>
      <w:r w:rsidR="009A72F6" w:rsidRPr="00B23D35">
        <w:rPr>
          <w:rFonts w:asciiTheme="minorHAnsi" w:eastAsia="Noto Sans CJK SC Regular" w:hAnsiTheme="minorHAnsi" w:cstheme="minorHAnsi"/>
          <w:b/>
          <w:kern w:val="2"/>
          <w:lang w:bidi="hi-IN"/>
        </w:rPr>
        <w:t xml:space="preserve">nr rejestru </w:t>
      </w:r>
      <w:r w:rsidR="00FB6B1B" w:rsidRPr="00B23D35">
        <w:rPr>
          <w:rFonts w:asciiTheme="minorHAnsi" w:eastAsia="Noto Sans CJK SC Regular" w:hAnsiTheme="minorHAnsi" w:cstheme="minorHAnsi"/>
          <w:b/>
          <w:kern w:val="2"/>
          <w:lang w:bidi="hi-IN"/>
        </w:rPr>
        <w:t>ZP/ZUK-</w:t>
      </w:r>
      <w:r w:rsidR="00B23D35" w:rsidRPr="00B23D35">
        <w:rPr>
          <w:rFonts w:asciiTheme="minorHAnsi" w:eastAsia="Noto Sans CJK SC Regular" w:hAnsiTheme="minorHAnsi" w:cstheme="minorHAnsi"/>
          <w:b/>
          <w:kern w:val="2"/>
          <w:lang w:bidi="hi-IN"/>
        </w:rPr>
        <w:t>03/2020</w:t>
      </w:r>
      <w:r w:rsidRPr="00B23D35">
        <w:rPr>
          <w:rFonts w:asciiTheme="minorHAnsi" w:eastAsia="Noto Sans CJK SC Regular" w:hAnsiTheme="minorHAnsi" w:cstheme="minorHAnsi"/>
          <w:kern w:val="2"/>
          <w:lang w:bidi="hi-IN"/>
        </w:rPr>
        <w:t xml:space="preserve"> prowadzonym w trybie przetargu nieograniczonego.</w:t>
      </w:r>
    </w:p>
    <w:p w14:paraId="0F6A7E9D" w14:textId="5C0C350C" w:rsidR="004630A0" w:rsidRPr="00B23D35" w:rsidRDefault="004630A0" w:rsidP="009138AB">
      <w:pPr>
        <w:numPr>
          <w:ilvl w:val="0"/>
          <w:numId w:val="48"/>
        </w:numPr>
        <w:jc w:val="both"/>
        <w:rPr>
          <w:rFonts w:asciiTheme="minorHAnsi" w:eastAsia="Noto Sans CJK SC Regular" w:hAnsiTheme="minorHAnsi" w:cstheme="minorHAnsi"/>
          <w:kern w:val="2"/>
          <w:lang w:bidi="hi-IN"/>
        </w:rPr>
      </w:pPr>
      <w:r w:rsidRPr="00B23D35">
        <w:rPr>
          <w:rFonts w:asciiTheme="minorHAnsi" w:eastAsia="Noto Sans CJK SC Regular" w:hAnsiTheme="minorHAnsi" w:cstheme="minorHAnsi"/>
          <w:kern w:val="2"/>
          <w:lang w:bidi="hi-IN"/>
        </w:rPr>
        <w:t xml:space="preserve">Odbiorcami Pani/Pana danych osobowych będą osoby lub podmioty, którym udostępniona zostanie dokumentacja postępowania w oparciu o art. 8 oraz art. 96 ust. 3 ustawy z dnia 29 stycznia 2004 r. – Prawo zamówień publicznych </w:t>
      </w:r>
      <w:hyperlink r:id="rId15" w:history="1">
        <w:r w:rsidR="007A75D8" w:rsidRPr="00B23D35">
          <w:rPr>
            <w:rFonts w:asciiTheme="minorHAnsi" w:hAnsiTheme="minorHAnsi" w:cstheme="minorHAnsi"/>
            <w:lang w:eastAsia="pl-PL"/>
          </w:rPr>
          <w:t xml:space="preserve"> (Dz. U. z 201</w:t>
        </w:r>
        <w:r w:rsidR="007A75D8">
          <w:rPr>
            <w:rFonts w:asciiTheme="minorHAnsi" w:hAnsiTheme="minorHAnsi" w:cstheme="minorHAnsi"/>
            <w:lang w:eastAsia="pl-PL"/>
          </w:rPr>
          <w:t>9</w:t>
        </w:r>
        <w:r w:rsidR="007A75D8" w:rsidRPr="00B23D35">
          <w:rPr>
            <w:rFonts w:asciiTheme="minorHAnsi" w:hAnsiTheme="minorHAnsi" w:cstheme="minorHAnsi"/>
            <w:lang w:eastAsia="pl-PL"/>
          </w:rPr>
          <w:t xml:space="preserve"> r. poz. </w:t>
        </w:r>
        <w:r w:rsidR="007A75D8">
          <w:rPr>
            <w:rFonts w:asciiTheme="minorHAnsi" w:hAnsiTheme="minorHAnsi" w:cstheme="minorHAnsi"/>
            <w:lang w:eastAsia="pl-PL"/>
          </w:rPr>
          <w:t>1843</w:t>
        </w:r>
      </w:hyperlink>
      <w:r w:rsidR="007A75D8" w:rsidRPr="00B23D35">
        <w:rPr>
          <w:rFonts w:asciiTheme="minorHAnsi" w:hAnsiTheme="minorHAnsi" w:cstheme="minorHAnsi"/>
          <w:lang w:eastAsia="pl-PL"/>
        </w:rPr>
        <w:t xml:space="preserve"> z późn. zm.)</w:t>
      </w:r>
      <w:r w:rsidRPr="00B23D35">
        <w:rPr>
          <w:rFonts w:asciiTheme="minorHAnsi" w:eastAsia="Noto Sans CJK SC Regular" w:hAnsiTheme="minorHAnsi" w:cstheme="minorHAnsi"/>
          <w:kern w:val="2"/>
          <w:lang w:bidi="hi-IN"/>
        </w:rPr>
        <w:t>, dalej „ustawa Pzp”.</w:t>
      </w:r>
    </w:p>
    <w:p w14:paraId="0388016A" w14:textId="01397E14" w:rsidR="004630A0" w:rsidRPr="00B23D35" w:rsidRDefault="004630A0" w:rsidP="009138AB">
      <w:pPr>
        <w:numPr>
          <w:ilvl w:val="0"/>
          <w:numId w:val="48"/>
        </w:numPr>
        <w:jc w:val="both"/>
        <w:rPr>
          <w:rFonts w:asciiTheme="minorHAnsi" w:eastAsia="Noto Sans CJK SC Regular" w:hAnsiTheme="minorHAnsi" w:cstheme="minorHAnsi"/>
          <w:kern w:val="2"/>
          <w:lang w:bidi="hi-IN"/>
        </w:rPr>
      </w:pPr>
      <w:r w:rsidRPr="00B23D35">
        <w:rPr>
          <w:rFonts w:asciiTheme="minorHAnsi" w:eastAsia="Noto Sans CJK SC Regular" w:hAnsiTheme="minorHAnsi" w:cstheme="minorHAnsi"/>
          <w:kern w:val="2"/>
          <w:lang w:bidi="hi-IN"/>
        </w:rPr>
        <w:t xml:space="preserve">Pani/Pana dane osobowe będą przechowywane, zgodnie z art. 97 ust. 1 ustawy Pzp, przez okres min. 4 lat od dnia zakończenia postępowania o udzielenie zamówienia, a jeżeli </w:t>
      </w:r>
      <w:r w:rsidR="00FB6B1B" w:rsidRPr="00B23D35">
        <w:rPr>
          <w:rFonts w:asciiTheme="minorHAnsi" w:eastAsia="Noto Sans CJK SC Regular" w:hAnsiTheme="minorHAnsi" w:cstheme="minorHAnsi"/>
          <w:kern w:val="2"/>
          <w:lang w:bidi="hi-IN"/>
        </w:rPr>
        <w:t xml:space="preserve">zobowiązania zawarte w ofercie i  umowie przekraczają w/w przedział czasowy, okres przechowywania obejmuje ten termin. </w:t>
      </w:r>
    </w:p>
    <w:p w14:paraId="13AAF1B6" w14:textId="77777777" w:rsidR="004630A0" w:rsidRPr="00B23D35" w:rsidRDefault="004630A0" w:rsidP="009138AB">
      <w:pPr>
        <w:numPr>
          <w:ilvl w:val="0"/>
          <w:numId w:val="48"/>
        </w:numPr>
        <w:jc w:val="both"/>
        <w:rPr>
          <w:rFonts w:asciiTheme="minorHAnsi" w:eastAsia="Noto Sans CJK SC Regular" w:hAnsiTheme="minorHAnsi" w:cstheme="minorHAnsi"/>
          <w:kern w:val="2"/>
          <w:lang w:bidi="hi-IN"/>
        </w:rPr>
      </w:pPr>
      <w:r w:rsidRPr="00B23D35">
        <w:rPr>
          <w:rFonts w:asciiTheme="minorHAnsi" w:eastAsia="Noto Sans CJK SC Regular" w:hAnsiTheme="minorHAnsi" w:cstheme="minorHAnsi"/>
          <w:kern w:val="2"/>
          <w:lang w:bidi="hi-I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007A16B" w14:textId="77777777" w:rsidR="004630A0" w:rsidRPr="00B23D35" w:rsidRDefault="004630A0" w:rsidP="009138AB">
      <w:pPr>
        <w:numPr>
          <w:ilvl w:val="0"/>
          <w:numId w:val="48"/>
        </w:numPr>
        <w:jc w:val="both"/>
        <w:rPr>
          <w:rFonts w:asciiTheme="minorHAnsi" w:eastAsia="Noto Sans CJK SC Regular" w:hAnsiTheme="minorHAnsi" w:cstheme="minorHAnsi"/>
          <w:kern w:val="2"/>
          <w:lang w:bidi="hi-IN"/>
        </w:rPr>
      </w:pPr>
      <w:r w:rsidRPr="00B23D35">
        <w:rPr>
          <w:rFonts w:asciiTheme="minorHAnsi" w:eastAsia="Noto Sans CJK SC Regular" w:hAnsiTheme="minorHAnsi" w:cstheme="minorHAnsi"/>
          <w:kern w:val="2"/>
          <w:lang w:bidi="hi-IN"/>
        </w:rPr>
        <w:t>W odniesieniu do Pani/Pana danych osobowych decyzje nie będą podejmowane w sposób zautomatyzowany, stosowanie do art. 22 RODO.</w:t>
      </w:r>
    </w:p>
    <w:p w14:paraId="5FC85897" w14:textId="77777777" w:rsidR="004630A0" w:rsidRPr="00B23D35" w:rsidRDefault="004630A0" w:rsidP="009138AB">
      <w:pPr>
        <w:numPr>
          <w:ilvl w:val="0"/>
          <w:numId w:val="48"/>
        </w:numPr>
        <w:jc w:val="both"/>
        <w:rPr>
          <w:rFonts w:asciiTheme="minorHAnsi" w:eastAsia="Noto Sans CJK SC Regular" w:hAnsiTheme="minorHAnsi" w:cstheme="minorHAnsi"/>
          <w:kern w:val="2"/>
          <w:lang w:bidi="hi-IN"/>
        </w:rPr>
      </w:pPr>
      <w:r w:rsidRPr="00B23D35">
        <w:rPr>
          <w:rFonts w:asciiTheme="minorHAnsi" w:eastAsia="Noto Sans CJK SC Regular" w:hAnsiTheme="minorHAnsi" w:cstheme="minorHAnsi"/>
          <w:kern w:val="2"/>
          <w:lang w:bidi="hi-IN"/>
        </w:rPr>
        <w:t>Posiada Pani/Pan:</w:t>
      </w:r>
    </w:p>
    <w:p w14:paraId="23FB8714" w14:textId="77777777" w:rsidR="004630A0" w:rsidRPr="00B23D35" w:rsidRDefault="004630A0" w:rsidP="009138AB">
      <w:pPr>
        <w:numPr>
          <w:ilvl w:val="1"/>
          <w:numId w:val="48"/>
        </w:numPr>
        <w:jc w:val="both"/>
        <w:rPr>
          <w:rFonts w:asciiTheme="minorHAnsi" w:eastAsia="Noto Sans CJK SC Regular" w:hAnsiTheme="minorHAnsi" w:cstheme="minorHAnsi"/>
          <w:kern w:val="2"/>
          <w:lang w:bidi="hi-IN"/>
        </w:rPr>
      </w:pPr>
      <w:r w:rsidRPr="00B23D35">
        <w:rPr>
          <w:rFonts w:asciiTheme="minorHAnsi" w:eastAsia="Noto Sans CJK SC Regular" w:hAnsiTheme="minorHAnsi" w:cstheme="minorHAnsi"/>
          <w:kern w:val="2"/>
          <w:lang w:bidi="hi-IN"/>
        </w:rPr>
        <w:t>na podstawie art. 15 RODO prawo dostępu do danych osobowych Pani/Pana dotyczących;</w:t>
      </w:r>
    </w:p>
    <w:p w14:paraId="0379C52A" w14:textId="77777777" w:rsidR="004630A0" w:rsidRPr="00B23D35" w:rsidRDefault="004630A0" w:rsidP="009138AB">
      <w:pPr>
        <w:numPr>
          <w:ilvl w:val="1"/>
          <w:numId w:val="48"/>
        </w:numPr>
        <w:jc w:val="both"/>
        <w:rPr>
          <w:rFonts w:asciiTheme="minorHAnsi" w:eastAsia="Noto Sans CJK SC Regular" w:hAnsiTheme="minorHAnsi" w:cstheme="minorHAnsi"/>
          <w:kern w:val="2"/>
          <w:lang w:bidi="hi-IN"/>
        </w:rPr>
      </w:pPr>
      <w:r w:rsidRPr="00B23D35">
        <w:rPr>
          <w:rFonts w:asciiTheme="minorHAnsi" w:eastAsia="Noto Sans CJK SC Regular" w:hAnsiTheme="minorHAnsi" w:cstheme="minorHAnsi"/>
          <w:kern w:val="2"/>
          <w:lang w:bidi="hi-IN"/>
        </w:rPr>
        <w:t>na podstawie art. 16 RODO prawo do sprostowania Pani/Pana danych osobowych ;</w:t>
      </w:r>
    </w:p>
    <w:p w14:paraId="718D86E4" w14:textId="77777777" w:rsidR="004630A0" w:rsidRPr="00B23D35" w:rsidRDefault="004630A0" w:rsidP="009138AB">
      <w:pPr>
        <w:numPr>
          <w:ilvl w:val="1"/>
          <w:numId w:val="48"/>
        </w:numPr>
        <w:jc w:val="both"/>
        <w:rPr>
          <w:rFonts w:asciiTheme="minorHAnsi" w:eastAsia="Noto Sans CJK SC Regular" w:hAnsiTheme="minorHAnsi" w:cstheme="minorHAnsi"/>
          <w:kern w:val="2"/>
          <w:lang w:bidi="hi-IN"/>
        </w:rPr>
      </w:pPr>
      <w:r w:rsidRPr="00B23D35">
        <w:rPr>
          <w:rFonts w:asciiTheme="minorHAnsi" w:eastAsia="Noto Sans CJK SC Regular" w:hAnsiTheme="minorHAnsi" w:cstheme="minorHAnsi"/>
          <w:kern w:val="2"/>
          <w:lang w:bidi="hi-IN"/>
        </w:rPr>
        <w:t>na podstawie art. 18 RODO prawo żądania od administratora ograniczenia przetwarzania danych osobowych z zastrzeżeniem przypadków, o których mowa w art. 18 ust. 2 RODO; </w:t>
      </w:r>
    </w:p>
    <w:p w14:paraId="5D7CC03A" w14:textId="77777777" w:rsidR="004630A0" w:rsidRPr="00B23D35" w:rsidRDefault="004630A0" w:rsidP="009138AB">
      <w:pPr>
        <w:numPr>
          <w:ilvl w:val="1"/>
          <w:numId w:val="48"/>
        </w:numPr>
        <w:jc w:val="both"/>
        <w:rPr>
          <w:rFonts w:asciiTheme="minorHAnsi" w:eastAsia="Noto Sans CJK SC Regular" w:hAnsiTheme="minorHAnsi" w:cstheme="minorHAnsi"/>
          <w:kern w:val="2"/>
          <w:lang w:bidi="hi-IN"/>
        </w:rPr>
      </w:pPr>
      <w:r w:rsidRPr="00B23D35">
        <w:rPr>
          <w:rFonts w:asciiTheme="minorHAnsi" w:eastAsia="Noto Sans CJK SC Regular" w:hAnsiTheme="minorHAnsi" w:cstheme="minorHAnsi"/>
          <w:kern w:val="2"/>
          <w:lang w:bidi="hi-IN"/>
        </w:rPr>
        <w:t>prawo do wniesienia skargi do Prezesa Urzędu Ochrony Danych Osobowych, gdy uzna Pani/Pan, że przetwarzanie danych osobowych Pani/Pana dotyczących narusza przepisy RODO;</w:t>
      </w:r>
    </w:p>
    <w:p w14:paraId="15E76463" w14:textId="77777777" w:rsidR="004630A0" w:rsidRPr="00B23D35" w:rsidRDefault="004630A0" w:rsidP="009138AB">
      <w:pPr>
        <w:numPr>
          <w:ilvl w:val="0"/>
          <w:numId w:val="48"/>
        </w:numPr>
        <w:jc w:val="both"/>
        <w:rPr>
          <w:rFonts w:asciiTheme="minorHAnsi" w:eastAsia="Noto Sans CJK SC Regular" w:hAnsiTheme="minorHAnsi" w:cstheme="minorHAnsi"/>
          <w:kern w:val="2"/>
          <w:lang w:bidi="hi-IN"/>
        </w:rPr>
      </w:pPr>
      <w:r w:rsidRPr="00B23D35">
        <w:rPr>
          <w:rFonts w:asciiTheme="minorHAnsi" w:eastAsia="Noto Sans CJK SC Regular" w:hAnsiTheme="minorHAnsi" w:cstheme="minorHAnsi"/>
          <w:kern w:val="2"/>
          <w:lang w:bidi="hi-IN"/>
        </w:rPr>
        <w:t>Nie przysługuje Pani/Panu:</w:t>
      </w:r>
    </w:p>
    <w:p w14:paraId="6902F258" w14:textId="77777777" w:rsidR="004630A0" w:rsidRPr="00B23D35" w:rsidRDefault="004630A0" w:rsidP="009138AB">
      <w:pPr>
        <w:numPr>
          <w:ilvl w:val="1"/>
          <w:numId w:val="48"/>
        </w:numPr>
        <w:jc w:val="both"/>
        <w:rPr>
          <w:rFonts w:asciiTheme="minorHAnsi" w:eastAsia="Noto Sans CJK SC Regular" w:hAnsiTheme="minorHAnsi" w:cstheme="minorHAnsi"/>
          <w:kern w:val="2"/>
          <w:lang w:bidi="hi-IN"/>
        </w:rPr>
      </w:pPr>
      <w:r w:rsidRPr="00B23D35">
        <w:rPr>
          <w:rFonts w:asciiTheme="minorHAnsi" w:eastAsia="Noto Sans CJK SC Regular" w:hAnsiTheme="minorHAnsi" w:cstheme="minorHAnsi"/>
          <w:kern w:val="2"/>
          <w:lang w:bidi="hi-IN"/>
        </w:rPr>
        <w:t>w związku z art. 17 ust. 3 lit. b, d lub e RODO prawo do usunięcia danych osobowych;</w:t>
      </w:r>
    </w:p>
    <w:p w14:paraId="311805A4" w14:textId="77777777" w:rsidR="004630A0" w:rsidRPr="00B23D35" w:rsidRDefault="004630A0" w:rsidP="009138AB">
      <w:pPr>
        <w:numPr>
          <w:ilvl w:val="1"/>
          <w:numId w:val="48"/>
        </w:numPr>
        <w:jc w:val="both"/>
        <w:rPr>
          <w:rFonts w:asciiTheme="minorHAnsi" w:eastAsia="Noto Sans CJK SC Regular" w:hAnsiTheme="minorHAnsi" w:cstheme="minorHAnsi"/>
          <w:kern w:val="2"/>
          <w:lang w:bidi="hi-IN"/>
        </w:rPr>
      </w:pPr>
      <w:r w:rsidRPr="00B23D35">
        <w:rPr>
          <w:rFonts w:asciiTheme="minorHAnsi" w:eastAsia="Noto Sans CJK SC Regular" w:hAnsiTheme="minorHAnsi" w:cstheme="minorHAnsi"/>
          <w:kern w:val="2"/>
          <w:lang w:bidi="hi-IN"/>
        </w:rPr>
        <w:t>prawo do przenoszenia danych osobowych, o którym mowa w art. 20 RODO;</w:t>
      </w:r>
    </w:p>
    <w:p w14:paraId="019D3F18" w14:textId="77777777" w:rsidR="004630A0" w:rsidRPr="00B23D35" w:rsidRDefault="004630A0" w:rsidP="009138AB">
      <w:pPr>
        <w:numPr>
          <w:ilvl w:val="1"/>
          <w:numId w:val="48"/>
        </w:numPr>
        <w:jc w:val="both"/>
        <w:rPr>
          <w:rFonts w:asciiTheme="minorHAnsi" w:eastAsia="Noto Sans CJK SC Regular" w:hAnsiTheme="minorHAnsi" w:cstheme="minorHAnsi"/>
          <w:kern w:val="2"/>
          <w:lang w:bidi="hi-IN"/>
        </w:rPr>
      </w:pPr>
      <w:r w:rsidRPr="00B23D35">
        <w:rPr>
          <w:rFonts w:asciiTheme="minorHAnsi" w:eastAsia="Noto Sans CJK SC Regular" w:hAnsiTheme="minorHAnsi" w:cstheme="minorHAnsi"/>
          <w:kern w:val="2"/>
          <w:lang w:bidi="hi-IN"/>
        </w:rPr>
        <w:t>na podstawie art. 21 RODO prawo sprzeciwu, wobec przetwarzania danych osobowych, gdyż podstawą prawną przetwarzania Pani/Pana danych osobowych jest art. 6 ust. 1 lit. c RODO.</w:t>
      </w:r>
    </w:p>
    <w:p w14:paraId="088A3F62" w14:textId="77777777" w:rsidR="004630A0" w:rsidRPr="00B23D35" w:rsidRDefault="004630A0" w:rsidP="004630A0">
      <w:pPr>
        <w:ind w:left="1080"/>
        <w:jc w:val="both"/>
        <w:rPr>
          <w:rFonts w:asciiTheme="minorHAnsi" w:eastAsia="Noto Sans CJK SC Regular" w:hAnsiTheme="minorHAnsi" w:cstheme="minorHAnsi"/>
          <w:kern w:val="2"/>
          <w:lang w:bidi="hi-IN"/>
        </w:rPr>
      </w:pPr>
    </w:p>
    <w:p w14:paraId="2C3754C1" w14:textId="77777777" w:rsidR="001E5BBF" w:rsidRPr="00B23D35" w:rsidRDefault="001E5BBF" w:rsidP="004630A0">
      <w:pPr>
        <w:ind w:left="1080"/>
        <w:jc w:val="both"/>
        <w:rPr>
          <w:rFonts w:asciiTheme="minorHAnsi" w:eastAsia="Noto Sans CJK SC Regular" w:hAnsiTheme="minorHAnsi" w:cstheme="minorHAnsi"/>
          <w:kern w:val="2"/>
          <w:lang w:bidi="hi-IN"/>
        </w:rPr>
      </w:pPr>
    </w:p>
    <w:p w14:paraId="61BB3FE9" w14:textId="77777777" w:rsidR="001E5BBF" w:rsidRPr="00B23D35" w:rsidRDefault="001E5BBF" w:rsidP="004630A0">
      <w:pPr>
        <w:ind w:left="1080"/>
        <w:jc w:val="both"/>
        <w:rPr>
          <w:rFonts w:asciiTheme="minorHAnsi" w:eastAsia="Noto Sans CJK SC Regular" w:hAnsiTheme="minorHAnsi" w:cstheme="minorHAnsi"/>
          <w:kern w:val="2"/>
          <w:lang w:bidi="hi-IN"/>
        </w:rPr>
      </w:pPr>
    </w:p>
    <w:p w14:paraId="678FB8A4" w14:textId="77777777" w:rsidR="001E5BBF" w:rsidRPr="00B23D35" w:rsidRDefault="001E5BBF" w:rsidP="004630A0">
      <w:pPr>
        <w:ind w:left="1080"/>
        <w:jc w:val="both"/>
        <w:rPr>
          <w:rFonts w:asciiTheme="minorHAnsi" w:eastAsia="Noto Sans CJK SC Regular" w:hAnsiTheme="minorHAnsi" w:cstheme="minorHAnsi"/>
          <w:kern w:val="2"/>
          <w:lang w:bidi="hi-IN"/>
        </w:rPr>
      </w:pPr>
    </w:p>
    <w:p w14:paraId="3AAE46E7" w14:textId="77777777" w:rsidR="004630A0" w:rsidRPr="00B23D35" w:rsidRDefault="004630A0" w:rsidP="004630A0">
      <w:pPr>
        <w:jc w:val="both"/>
        <w:rPr>
          <w:rFonts w:asciiTheme="minorHAnsi" w:hAnsiTheme="minorHAnsi" w:cstheme="minorHAnsi"/>
          <w:lang w:eastAsia="pl-PL"/>
        </w:rPr>
      </w:pPr>
      <w:r w:rsidRPr="00B23D35">
        <w:rPr>
          <w:rFonts w:asciiTheme="minorHAnsi" w:hAnsiTheme="minorHAnsi" w:cstheme="minorHAnsi"/>
          <w:b/>
          <w:lang w:eastAsia="pl-PL"/>
        </w:rPr>
        <w:t>25.</w:t>
      </w:r>
      <w:r w:rsidRPr="00B23D35">
        <w:rPr>
          <w:rFonts w:asciiTheme="minorHAnsi" w:hAnsiTheme="minorHAnsi" w:cstheme="minorHAnsi"/>
          <w:lang w:eastAsia="pl-PL"/>
        </w:rPr>
        <w:t xml:space="preserve"> W kwestiach nieuregulowanych w niniejszej SIWZ stosuje się przepisy ustawy Prawo zamówień publicznych.</w:t>
      </w:r>
    </w:p>
    <w:p w14:paraId="3B78D9F9" w14:textId="77777777" w:rsidR="009E2686" w:rsidRPr="00B23D35" w:rsidRDefault="009E2686" w:rsidP="0058059F">
      <w:pPr>
        <w:pStyle w:val="Tretekstu"/>
        <w:shd w:val="clear" w:color="auto" w:fill="FFFFFF"/>
        <w:jc w:val="left"/>
        <w:rPr>
          <w:rFonts w:asciiTheme="minorHAnsi" w:hAnsiTheme="minorHAnsi" w:cstheme="minorHAnsi"/>
          <w:szCs w:val="20"/>
        </w:rPr>
      </w:pPr>
    </w:p>
    <w:p w14:paraId="435DEDE3" w14:textId="77777777" w:rsidR="00171192" w:rsidRPr="00B23D35" w:rsidRDefault="00171192" w:rsidP="0058059F">
      <w:pPr>
        <w:pStyle w:val="Tretekstu"/>
        <w:shd w:val="clear" w:color="auto" w:fill="FFFFFF"/>
        <w:jc w:val="left"/>
        <w:rPr>
          <w:rFonts w:asciiTheme="minorHAnsi" w:hAnsiTheme="minorHAnsi" w:cstheme="minorHAnsi"/>
          <w:szCs w:val="20"/>
        </w:rPr>
      </w:pPr>
    </w:p>
    <w:p w14:paraId="0D9C1E3C" w14:textId="77777777" w:rsidR="004630A0" w:rsidRPr="00B23D35" w:rsidRDefault="004630A0" w:rsidP="0058059F">
      <w:pPr>
        <w:pStyle w:val="Tretekstu"/>
        <w:shd w:val="clear" w:color="auto" w:fill="FFFFFF"/>
        <w:jc w:val="left"/>
        <w:rPr>
          <w:rFonts w:asciiTheme="minorHAnsi" w:hAnsiTheme="minorHAnsi" w:cstheme="minorHAnsi"/>
          <w:szCs w:val="20"/>
        </w:rPr>
      </w:pPr>
    </w:p>
    <w:p w14:paraId="264F030B" w14:textId="77777777" w:rsidR="00E84E9A" w:rsidRPr="00B23D35" w:rsidRDefault="00DE6F11" w:rsidP="0058059F">
      <w:pPr>
        <w:pStyle w:val="Tretekstu"/>
        <w:shd w:val="clear" w:color="auto" w:fill="FFFFFF"/>
        <w:rPr>
          <w:rFonts w:asciiTheme="minorHAnsi" w:hAnsiTheme="minorHAnsi" w:cstheme="minorHAnsi"/>
        </w:rPr>
      </w:pPr>
      <w:r w:rsidRPr="00B23D35">
        <w:rPr>
          <w:rFonts w:asciiTheme="minorHAnsi" w:hAnsiTheme="minorHAnsi" w:cstheme="minorHAnsi"/>
        </w:rPr>
        <w:t>Załączniki do SIWZ:</w:t>
      </w:r>
    </w:p>
    <w:p w14:paraId="2904787F" w14:textId="77777777" w:rsidR="00FF37F4" w:rsidRPr="00B23D35" w:rsidRDefault="00FF37F4" w:rsidP="0058059F">
      <w:pPr>
        <w:pStyle w:val="Tretekstu"/>
        <w:shd w:val="clear" w:color="auto" w:fill="FFFFFF"/>
        <w:rPr>
          <w:rFonts w:asciiTheme="minorHAnsi" w:hAnsiTheme="minorHAnsi" w:cstheme="minorHAnsi"/>
        </w:rPr>
      </w:pPr>
    </w:p>
    <w:p w14:paraId="403491D1" w14:textId="7456C0EA" w:rsidR="00E84E9A" w:rsidRPr="00B23D35" w:rsidRDefault="002412F6" w:rsidP="0058059F">
      <w:pPr>
        <w:pStyle w:val="Tretekstu"/>
        <w:numPr>
          <w:ilvl w:val="0"/>
          <w:numId w:val="5"/>
        </w:numPr>
        <w:shd w:val="clear" w:color="auto" w:fill="FFFFFF"/>
        <w:tabs>
          <w:tab w:val="left" w:pos="720"/>
        </w:tabs>
        <w:ind w:left="720"/>
        <w:rPr>
          <w:rFonts w:asciiTheme="minorHAnsi" w:hAnsiTheme="minorHAnsi" w:cstheme="minorHAnsi"/>
        </w:rPr>
      </w:pPr>
      <w:r w:rsidRPr="00B23D35">
        <w:rPr>
          <w:rFonts w:asciiTheme="minorHAnsi" w:hAnsiTheme="minorHAnsi" w:cstheme="minorHAnsi"/>
        </w:rPr>
        <w:t>Szczegółowy</w:t>
      </w:r>
      <w:r w:rsidR="00DE6F11" w:rsidRPr="00B23D35">
        <w:rPr>
          <w:rFonts w:asciiTheme="minorHAnsi" w:hAnsiTheme="minorHAnsi" w:cstheme="minorHAnsi"/>
        </w:rPr>
        <w:t xml:space="preserve"> opis przedmiotu zamówienia – Załącznik nr 1 do SIWZ</w:t>
      </w:r>
    </w:p>
    <w:p w14:paraId="3BCACA14" w14:textId="77777777" w:rsidR="00E84E9A" w:rsidRPr="00B23D35" w:rsidRDefault="00AF1C42" w:rsidP="0058059F">
      <w:pPr>
        <w:pStyle w:val="Tretekstu"/>
        <w:numPr>
          <w:ilvl w:val="0"/>
          <w:numId w:val="5"/>
        </w:numPr>
        <w:shd w:val="clear" w:color="auto" w:fill="FFFFFF"/>
        <w:tabs>
          <w:tab w:val="left" w:pos="720"/>
        </w:tabs>
        <w:ind w:left="720"/>
        <w:rPr>
          <w:rFonts w:asciiTheme="minorHAnsi" w:hAnsiTheme="minorHAnsi" w:cstheme="minorHAnsi"/>
        </w:rPr>
      </w:pPr>
      <w:r w:rsidRPr="00B23D35">
        <w:rPr>
          <w:rFonts w:asciiTheme="minorHAnsi" w:hAnsiTheme="minorHAnsi" w:cstheme="minorHAnsi"/>
        </w:rPr>
        <w:t>Projekt umowy</w:t>
      </w:r>
      <w:r w:rsidR="00DE6F11" w:rsidRPr="00B23D35">
        <w:rPr>
          <w:rFonts w:asciiTheme="minorHAnsi" w:hAnsiTheme="minorHAnsi" w:cstheme="minorHAnsi"/>
        </w:rPr>
        <w:t xml:space="preserve">  – Załącznik nr 2 do SIWZ</w:t>
      </w:r>
    </w:p>
    <w:p w14:paraId="6DB74238" w14:textId="77777777" w:rsidR="00E84E9A" w:rsidRPr="00B23D35" w:rsidRDefault="00DE6F11" w:rsidP="0058059F">
      <w:pPr>
        <w:pStyle w:val="Tretekstu"/>
        <w:numPr>
          <w:ilvl w:val="0"/>
          <w:numId w:val="5"/>
        </w:numPr>
        <w:shd w:val="clear" w:color="auto" w:fill="FFFFFF"/>
        <w:tabs>
          <w:tab w:val="left" w:pos="720"/>
        </w:tabs>
        <w:ind w:left="720"/>
        <w:rPr>
          <w:rFonts w:asciiTheme="minorHAnsi" w:hAnsiTheme="minorHAnsi" w:cstheme="minorHAnsi"/>
        </w:rPr>
      </w:pPr>
      <w:r w:rsidRPr="00B23D35">
        <w:rPr>
          <w:rFonts w:asciiTheme="minorHAnsi" w:hAnsiTheme="minorHAnsi" w:cstheme="minorHAnsi"/>
        </w:rPr>
        <w:t>Oświadczenie wykonawcy dot. przesłanek wykluczenia z postępowania – Załącznik nr 3 do SIWZ</w:t>
      </w:r>
    </w:p>
    <w:p w14:paraId="2A746032" w14:textId="77777777" w:rsidR="00E84E9A" w:rsidRPr="00B23D35" w:rsidRDefault="00DE6F11" w:rsidP="0058059F">
      <w:pPr>
        <w:pStyle w:val="Tretekstu"/>
        <w:numPr>
          <w:ilvl w:val="0"/>
          <w:numId w:val="5"/>
        </w:numPr>
        <w:shd w:val="clear" w:color="auto" w:fill="FFFFFF"/>
        <w:tabs>
          <w:tab w:val="left" w:pos="720"/>
        </w:tabs>
        <w:ind w:left="720"/>
        <w:rPr>
          <w:rFonts w:asciiTheme="minorHAnsi" w:hAnsiTheme="minorHAnsi" w:cstheme="minorHAnsi"/>
        </w:rPr>
      </w:pPr>
      <w:r w:rsidRPr="00B23D35">
        <w:rPr>
          <w:rFonts w:asciiTheme="minorHAnsi" w:hAnsiTheme="minorHAnsi" w:cstheme="minorHAnsi"/>
        </w:rPr>
        <w:t>Oświadczenie wykonawcy dot. spełniania warunków udziału w postępowaniu - Załącznik nr 4 do SIWZ</w:t>
      </w:r>
    </w:p>
    <w:p w14:paraId="4D9B2FC3" w14:textId="77777777" w:rsidR="00E84E9A" w:rsidRPr="00B23D35" w:rsidRDefault="00DE6F11" w:rsidP="0058059F">
      <w:pPr>
        <w:pStyle w:val="Tretekstu"/>
        <w:numPr>
          <w:ilvl w:val="0"/>
          <w:numId w:val="5"/>
        </w:numPr>
        <w:shd w:val="clear" w:color="auto" w:fill="FFFFFF"/>
        <w:tabs>
          <w:tab w:val="left" w:pos="720"/>
        </w:tabs>
        <w:ind w:left="720"/>
        <w:rPr>
          <w:rFonts w:asciiTheme="minorHAnsi" w:hAnsiTheme="minorHAnsi" w:cstheme="minorHAnsi"/>
        </w:rPr>
      </w:pPr>
      <w:r w:rsidRPr="00B23D35">
        <w:rPr>
          <w:rFonts w:asciiTheme="minorHAnsi" w:hAnsiTheme="minorHAnsi" w:cstheme="minorHAnsi"/>
        </w:rPr>
        <w:t>Formularz ofertowy – Załącznik nr 5 do SIWZ.</w:t>
      </w:r>
    </w:p>
    <w:p w14:paraId="55841E43" w14:textId="77777777" w:rsidR="00E84E9A" w:rsidRPr="00B23D35" w:rsidRDefault="00DE6F11" w:rsidP="0058059F">
      <w:pPr>
        <w:pStyle w:val="Tretekstu"/>
        <w:numPr>
          <w:ilvl w:val="0"/>
          <w:numId w:val="5"/>
        </w:numPr>
        <w:shd w:val="clear" w:color="auto" w:fill="FFFFFF"/>
        <w:tabs>
          <w:tab w:val="left" w:pos="720"/>
        </w:tabs>
        <w:ind w:left="720"/>
        <w:rPr>
          <w:rFonts w:asciiTheme="minorHAnsi" w:hAnsiTheme="minorHAnsi" w:cstheme="minorHAnsi"/>
        </w:rPr>
      </w:pPr>
      <w:r w:rsidRPr="00B23D35">
        <w:rPr>
          <w:rFonts w:asciiTheme="minorHAnsi" w:hAnsiTheme="minorHAnsi" w:cstheme="minorHAnsi"/>
        </w:rPr>
        <w:t xml:space="preserve">Wykaz </w:t>
      </w:r>
      <w:r w:rsidR="008A21CD" w:rsidRPr="00B23D35">
        <w:rPr>
          <w:rFonts w:asciiTheme="minorHAnsi" w:hAnsiTheme="minorHAnsi" w:cstheme="minorHAnsi"/>
        </w:rPr>
        <w:t>robót</w:t>
      </w:r>
      <w:r w:rsidRPr="00B23D35">
        <w:rPr>
          <w:rFonts w:asciiTheme="minorHAnsi" w:hAnsiTheme="minorHAnsi" w:cstheme="minorHAnsi"/>
        </w:rPr>
        <w:t xml:space="preserve"> - Załącznik nr 6 do SIWZ</w:t>
      </w:r>
    </w:p>
    <w:p w14:paraId="4889C2B0" w14:textId="77777777" w:rsidR="008A21CD" w:rsidRPr="00B23D35" w:rsidRDefault="008A21CD" w:rsidP="0058059F">
      <w:pPr>
        <w:pStyle w:val="Tretekstu"/>
        <w:numPr>
          <w:ilvl w:val="0"/>
          <w:numId w:val="5"/>
        </w:numPr>
        <w:shd w:val="clear" w:color="auto" w:fill="FFFFFF"/>
        <w:tabs>
          <w:tab w:val="left" w:pos="720"/>
        </w:tabs>
        <w:ind w:left="720"/>
        <w:rPr>
          <w:rFonts w:asciiTheme="minorHAnsi" w:hAnsiTheme="minorHAnsi" w:cstheme="minorHAnsi"/>
        </w:rPr>
      </w:pPr>
      <w:r w:rsidRPr="00B23D35">
        <w:rPr>
          <w:rFonts w:asciiTheme="minorHAnsi" w:hAnsiTheme="minorHAnsi" w:cstheme="minorHAnsi"/>
        </w:rPr>
        <w:t>Wykaz osób - Załącznik nr 7 do SIWZ</w:t>
      </w:r>
    </w:p>
    <w:p w14:paraId="67FEA550" w14:textId="77777777" w:rsidR="008A21CD" w:rsidRPr="00B23D35" w:rsidRDefault="00CC519E" w:rsidP="0058059F">
      <w:pPr>
        <w:pStyle w:val="Tretekstu"/>
        <w:numPr>
          <w:ilvl w:val="0"/>
          <w:numId w:val="5"/>
        </w:numPr>
        <w:shd w:val="clear" w:color="auto" w:fill="FFFFFF"/>
        <w:tabs>
          <w:tab w:val="left" w:pos="720"/>
        </w:tabs>
        <w:ind w:left="720"/>
        <w:rPr>
          <w:rFonts w:asciiTheme="minorHAnsi" w:hAnsiTheme="minorHAnsi" w:cstheme="minorHAnsi"/>
          <w:shd w:val="clear" w:color="auto" w:fill="00FF00"/>
        </w:rPr>
      </w:pPr>
      <w:r w:rsidRPr="00B23D35">
        <w:rPr>
          <w:rStyle w:val="Nagwek10"/>
          <w:rFonts w:asciiTheme="minorHAnsi" w:hAnsiTheme="minorHAnsi" w:cstheme="minorHAnsi"/>
          <w:b/>
          <w:color w:val="auto"/>
          <w:sz w:val="24"/>
          <w:szCs w:val="24"/>
          <w:u w:val="none"/>
        </w:rPr>
        <w:t xml:space="preserve">Oświadczenie wykonawcy  dot. grupy kapitałowej </w:t>
      </w:r>
      <w:r w:rsidR="008A21CD" w:rsidRPr="00B23D35">
        <w:rPr>
          <w:rFonts w:asciiTheme="minorHAnsi" w:hAnsiTheme="minorHAnsi" w:cstheme="minorHAnsi"/>
        </w:rPr>
        <w:t>– Załącznik nr 8</w:t>
      </w:r>
      <w:r w:rsidRPr="00B23D35">
        <w:rPr>
          <w:rFonts w:asciiTheme="minorHAnsi" w:hAnsiTheme="minorHAnsi" w:cstheme="minorHAnsi"/>
        </w:rPr>
        <w:t xml:space="preserve"> do SIWZ</w:t>
      </w:r>
    </w:p>
    <w:p w14:paraId="3649AF00" w14:textId="30C34B76" w:rsidR="00F06EDA" w:rsidRPr="00B23D35" w:rsidRDefault="008A21CD" w:rsidP="0058059F">
      <w:pPr>
        <w:pStyle w:val="Tretekstu"/>
        <w:numPr>
          <w:ilvl w:val="0"/>
          <w:numId w:val="5"/>
        </w:numPr>
        <w:shd w:val="clear" w:color="auto" w:fill="FFFFFF"/>
        <w:tabs>
          <w:tab w:val="left" w:pos="720"/>
        </w:tabs>
        <w:ind w:left="720"/>
        <w:rPr>
          <w:rFonts w:asciiTheme="minorHAnsi" w:hAnsiTheme="minorHAnsi" w:cstheme="minorHAnsi"/>
          <w:shd w:val="clear" w:color="auto" w:fill="00FF00"/>
        </w:rPr>
      </w:pPr>
      <w:r w:rsidRPr="00B23D35">
        <w:rPr>
          <w:rFonts w:asciiTheme="minorHAnsi" w:hAnsiTheme="minorHAnsi" w:cstheme="minorHAnsi"/>
        </w:rPr>
        <w:t>P</w:t>
      </w:r>
      <w:r w:rsidR="00F06EDA" w:rsidRPr="00B23D35">
        <w:rPr>
          <w:rFonts w:asciiTheme="minorHAnsi" w:hAnsiTheme="minorHAnsi" w:cstheme="minorHAnsi"/>
        </w:rPr>
        <w:t>rzedmiar robót - Załącznik nr 9</w:t>
      </w:r>
      <w:r w:rsidRPr="00B23D35">
        <w:rPr>
          <w:rFonts w:asciiTheme="minorHAnsi" w:hAnsiTheme="minorHAnsi" w:cstheme="minorHAnsi"/>
        </w:rPr>
        <w:t xml:space="preserve"> do SIWZ</w:t>
      </w:r>
    </w:p>
    <w:p w14:paraId="661F106F" w14:textId="0F8316EC" w:rsidR="00F06EDA" w:rsidRPr="00B23D35" w:rsidRDefault="00830114" w:rsidP="0058059F">
      <w:pPr>
        <w:pStyle w:val="Tretekstu"/>
        <w:numPr>
          <w:ilvl w:val="0"/>
          <w:numId w:val="5"/>
        </w:numPr>
        <w:shd w:val="clear" w:color="auto" w:fill="FFFFFF"/>
        <w:tabs>
          <w:tab w:val="left" w:pos="720"/>
        </w:tabs>
        <w:ind w:left="720"/>
        <w:rPr>
          <w:rFonts w:asciiTheme="minorHAnsi" w:hAnsiTheme="minorHAnsi" w:cstheme="minorHAnsi"/>
          <w:shd w:val="clear" w:color="auto" w:fill="00FF00"/>
        </w:rPr>
      </w:pPr>
      <w:r w:rsidRPr="00B23D35">
        <w:rPr>
          <w:rFonts w:asciiTheme="minorHAnsi" w:hAnsiTheme="minorHAnsi" w:cstheme="minorHAnsi"/>
          <w:lang w:eastAsia="pl-PL"/>
        </w:rPr>
        <w:t xml:space="preserve">Dokumentacja techniczna </w:t>
      </w:r>
      <w:r w:rsidR="00F06EDA" w:rsidRPr="00B23D35">
        <w:rPr>
          <w:rFonts w:asciiTheme="minorHAnsi" w:hAnsiTheme="minorHAnsi" w:cstheme="minorHAnsi"/>
          <w:lang w:eastAsia="pl-PL"/>
        </w:rPr>
        <w:t xml:space="preserve">- </w:t>
      </w:r>
      <w:r w:rsidR="00F06EDA" w:rsidRPr="00B23D35">
        <w:rPr>
          <w:rFonts w:asciiTheme="minorHAnsi" w:hAnsiTheme="minorHAnsi" w:cstheme="minorHAnsi"/>
        </w:rPr>
        <w:t>Załącznik nr 10 do SIWZ</w:t>
      </w:r>
    </w:p>
    <w:p w14:paraId="0591A1A3" w14:textId="77A0CA4E" w:rsidR="00F06EDA" w:rsidRPr="00B23D35" w:rsidRDefault="00F06EDA" w:rsidP="0058059F">
      <w:pPr>
        <w:pStyle w:val="Tretekstu"/>
        <w:numPr>
          <w:ilvl w:val="0"/>
          <w:numId w:val="5"/>
        </w:numPr>
        <w:shd w:val="clear" w:color="auto" w:fill="FFFFFF"/>
        <w:tabs>
          <w:tab w:val="left" w:pos="720"/>
        </w:tabs>
        <w:ind w:left="720"/>
        <w:rPr>
          <w:rFonts w:asciiTheme="minorHAnsi" w:hAnsiTheme="minorHAnsi" w:cstheme="minorHAnsi"/>
          <w:shd w:val="clear" w:color="auto" w:fill="00FF00"/>
        </w:rPr>
      </w:pPr>
      <w:r w:rsidRPr="00B23D35">
        <w:rPr>
          <w:rFonts w:asciiTheme="minorHAnsi" w:hAnsiTheme="minorHAnsi" w:cstheme="minorHAnsi"/>
          <w:lang w:eastAsia="pl-PL"/>
        </w:rPr>
        <w:t xml:space="preserve">Dokumenty formalno-prawne - </w:t>
      </w:r>
      <w:r w:rsidRPr="00B23D35">
        <w:rPr>
          <w:rFonts w:asciiTheme="minorHAnsi" w:hAnsiTheme="minorHAnsi" w:cstheme="minorHAnsi"/>
        </w:rPr>
        <w:t>Załącznik nr 11 do SIWZ</w:t>
      </w:r>
    </w:p>
    <w:p w14:paraId="62017B35" w14:textId="43CB753B" w:rsidR="00F06EDA" w:rsidRPr="00B23D35" w:rsidRDefault="00F06EDA" w:rsidP="0058059F">
      <w:pPr>
        <w:pStyle w:val="Tretekstu"/>
        <w:numPr>
          <w:ilvl w:val="0"/>
          <w:numId w:val="5"/>
        </w:numPr>
        <w:shd w:val="clear" w:color="auto" w:fill="FFFFFF"/>
        <w:tabs>
          <w:tab w:val="left" w:pos="720"/>
        </w:tabs>
        <w:ind w:left="720"/>
        <w:rPr>
          <w:rFonts w:asciiTheme="minorHAnsi" w:hAnsiTheme="minorHAnsi" w:cstheme="minorHAnsi"/>
          <w:shd w:val="clear" w:color="auto" w:fill="00FF00"/>
        </w:rPr>
      </w:pPr>
      <w:r w:rsidRPr="00B23D35">
        <w:rPr>
          <w:rFonts w:asciiTheme="minorHAnsi" w:hAnsiTheme="minorHAnsi" w:cstheme="minorHAnsi"/>
          <w:lang w:eastAsia="pl-PL"/>
        </w:rPr>
        <w:t>Dokumentacja geotechniczna – Załącznik nr 12</w:t>
      </w:r>
    </w:p>
    <w:p w14:paraId="3219A012" w14:textId="4AB544E4" w:rsidR="00F06EDA" w:rsidRPr="00B23D35" w:rsidRDefault="008A21CD" w:rsidP="0058059F">
      <w:pPr>
        <w:pStyle w:val="Tretekstu"/>
        <w:numPr>
          <w:ilvl w:val="0"/>
          <w:numId w:val="5"/>
        </w:numPr>
        <w:shd w:val="clear" w:color="auto" w:fill="FFFFFF"/>
        <w:tabs>
          <w:tab w:val="left" w:pos="720"/>
        </w:tabs>
        <w:ind w:left="720"/>
        <w:rPr>
          <w:rFonts w:asciiTheme="minorHAnsi" w:hAnsiTheme="minorHAnsi" w:cstheme="minorHAnsi"/>
        </w:rPr>
      </w:pPr>
      <w:r w:rsidRPr="00B23D35">
        <w:rPr>
          <w:rFonts w:asciiTheme="minorHAnsi" w:hAnsiTheme="minorHAnsi" w:cstheme="minorHAnsi"/>
        </w:rPr>
        <w:t>Specyfikacje techniczna wykonania i</w:t>
      </w:r>
      <w:r w:rsidR="00F06EDA" w:rsidRPr="00B23D35">
        <w:rPr>
          <w:rFonts w:asciiTheme="minorHAnsi" w:hAnsiTheme="minorHAnsi" w:cstheme="minorHAnsi"/>
        </w:rPr>
        <w:t xml:space="preserve"> odbioru robót - Załącznik nr 13</w:t>
      </w:r>
      <w:r w:rsidRPr="00B23D35">
        <w:rPr>
          <w:rFonts w:asciiTheme="minorHAnsi" w:hAnsiTheme="minorHAnsi" w:cstheme="minorHAnsi"/>
        </w:rPr>
        <w:t xml:space="preserve"> do SIWZ</w:t>
      </w:r>
    </w:p>
    <w:p w14:paraId="3B92C999" w14:textId="77777777" w:rsidR="00943779" w:rsidRPr="00B23D35" w:rsidRDefault="00943779" w:rsidP="0058059F">
      <w:pPr>
        <w:pStyle w:val="Tretekstu"/>
        <w:shd w:val="clear" w:color="auto" w:fill="FFFFFF"/>
        <w:jc w:val="left"/>
        <w:rPr>
          <w:rFonts w:asciiTheme="minorHAnsi" w:hAnsiTheme="minorHAnsi" w:cstheme="minorHAnsi"/>
        </w:rPr>
      </w:pPr>
    </w:p>
    <w:p w14:paraId="59AE040E" w14:textId="549FBE01" w:rsidR="009757ED" w:rsidRPr="00B23D35" w:rsidRDefault="00196956" w:rsidP="0058059F">
      <w:pPr>
        <w:pStyle w:val="Tretekstu"/>
        <w:shd w:val="clear" w:color="auto" w:fill="FFFFFF"/>
        <w:jc w:val="left"/>
        <w:rPr>
          <w:rFonts w:asciiTheme="minorHAnsi" w:hAnsiTheme="minorHAnsi" w:cstheme="minorHAnsi"/>
        </w:rPr>
      </w:pPr>
      <w:r w:rsidRPr="00B23D35">
        <w:rPr>
          <w:rFonts w:asciiTheme="minorHAnsi" w:hAnsiTheme="minorHAnsi" w:cstheme="minorHAnsi"/>
        </w:rPr>
        <w:t>Dopiewo, dnia</w:t>
      </w:r>
      <w:r w:rsidR="00D955C2" w:rsidRPr="00B23D35">
        <w:rPr>
          <w:rFonts w:asciiTheme="minorHAnsi" w:hAnsiTheme="minorHAnsi" w:cstheme="minorHAnsi"/>
        </w:rPr>
        <w:t xml:space="preserve"> </w:t>
      </w:r>
      <w:r w:rsidR="007A75D8">
        <w:rPr>
          <w:rFonts w:asciiTheme="minorHAnsi" w:hAnsiTheme="minorHAnsi" w:cstheme="minorHAnsi"/>
        </w:rPr>
        <w:t>06.03</w:t>
      </w:r>
      <w:r w:rsidR="00B23D35" w:rsidRPr="00B23D35">
        <w:rPr>
          <w:rFonts w:asciiTheme="minorHAnsi" w:hAnsiTheme="minorHAnsi" w:cstheme="minorHAnsi"/>
        </w:rPr>
        <w:t>.2020</w:t>
      </w:r>
      <w:r w:rsidR="00DE6F11" w:rsidRPr="00B23D35">
        <w:rPr>
          <w:rFonts w:asciiTheme="minorHAnsi" w:hAnsiTheme="minorHAnsi" w:cstheme="minorHAnsi"/>
        </w:rPr>
        <w:t xml:space="preserve"> r.            </w:t>
      </w:r>
      <w:r w:rsidR="00DE6F11" w:rsidRPr="00B23D35">
        <w:rPr>
          <w:rFonts w:asciiTheme="minorHAnsi" w:hAnsiTheme="minorHAnsi" w:cstheme="minorHAnsi"/>
        </w:rPr>
        <w:tab/>
      </w:r>
      <w:r w:rsidR="00DE6F11" w:rsidRPr="00B23D35">
        <w:rPr>
          <w:rFonts w:asciiTheme="minorHAnsi" w:hAnsiTheme="minorHAnsi" w:cstheme="minorHAnsi"/>
        </w:rPr>
        <w:tab/>
      </w:r>
      <w:r w:rsidR="00DE6F11" w:rsidRPr="00B23D35">
        <w:rPr>
          <w:rFonts w:asciiTheme="minorHAnsi" w:hAnsiTheme="minorHAnsi" w:cstheme="minorHAnsi"/>
        </w:rPr>
        <w:tab/>
        <w:t xml:space="preserve"> </w:t>
      </w:r>
    </w:p>
    <w:p w14:paraId="0824CC7F" w14:textId="77777777" w:rsidR="009757ED" w:rsidRPr="00B23D35" w:rsidRDefault="009757ED" w:rsidP="0058059F">
      <w:pPr>
        <w:pStyle w:val="Tretekstu"/>
        <w:shd w:val="clear" w:color="auto" w:fill="FFFFFF"/>
        <w:jc w:val="left"/>
        <w:rPr>
          <w:rFonts w:asciiTheme="minorHAnsi" w:hAnsiTheme="minorHAnsi" w:cstheme="minorHAnsi"/>
        </w:rPr>
      </w:pPr>
    </w:p>
    <w:p w14:paraId="5358174B" w14:textId="03DE746B" w:rsidR="00A30EE0" w:rsidRPr="00B23D35" w:rsidRDefault="00DE6F11" w:rsidP="0058059F">
      <w:pPr>
        <w:pStyle w:val="Tretekstu"/>
        <w:shd w:val="clear" w:color="auto" w:fill="FFFFFF"/>
        <w:ind w:left="5672" w:firstLine="709"/>
        <w:jc w:val="left"/>
        <w:rPr>
          <w:rFonts w:asciiTheme="minorHAnsi" w:hAnsiTheme="minorHAnsi" w:cstheme="minorHAnsi"/>
        </w:rPr>
      </w:pPr>
      <w:r w:rsidRPr="00B23D35">
        <w:rPr>
          <w:rFonts w:asciiTheme="minorHAnsi" w:hAnsiTheme="minorHAnsi" w:cstheme="minorHAnsi"/>
        </w:rPr>
        <w:t xml:space="preserve">Zatwierdzam SIWZ </w:t>
      </w:r>
    </w:p>
    <w:p w14:paraId="0554FCF7" w14:textId="3BB74261" w:rsidR="00A12DE5" w:rsidRPr="00B23D35" w:rsidRDefault="00A30EE0" w:rsidP="0058059F">
      <w:pPr>
        <w:pStyle w:val="Tretekstu"/>
        <w:shd w:val="clear" w:color="auto" w:fill="FFFFFF"/>
        <w:ind w:left="5672" w:firstLine="709"/>
        <w:jc w:val="left"/>
        <w:rPr>
          <w:rFonts w:asciiTheme="minorHAnsi" w:hAnsiTheme="minorHAnsi" w:cstheme="minorHAnsi"/>
        </w:rPr>
      </w:pPr>
      <w:r w:rsidRPr="00B23D35">
        <w:rPr>
          <w:rFonts w:asciiTheme="minorHAnsi" w:hAnsiTheme="minorHAnsi" w:cstheme="minorHAnsi"/>
        </w:rPr>
        <w:t xml:space="preserve"> </w:t>
      </w:r>
      <w:r w:rsidR="00DE6F11" w:rsidRPr="00B23D35">
        <w:rPr>
          <w:rFonts w:asciiTheme="minorHAnsi" w:hAnsiTheme="minorHAnsi" w:cstheme="minorHAnsi"/>
        </w:rPr>
        <w:t>wraz z Załącznikami</w:t>
      </w:r>
    </w:p>
    <w:p w14:paraId="72B04A28" w14:textId="77777777" w:rsidR="00D76E8C" w:rsidRPr="00B23D35" w:rsidRDefault="00D76E8C" w:rsidP="0058059F">
      <w:pPr>
        <w:pStyle w:val="Tretekstu"/>
        <w:shd w:val="clear" w:color="auto" w:fill="FFFFFF"/>
        <w:ind w:left="4955" w:firstLine="709"/>
        <w:jc w:val="left"/>
        <w:rPr>
          <w:rFonts w:asciiTheme="minorHAnsi" w:hAnsiTheme="minorHAnsi" w:cstheme="minorHAnsi"/>
        </w:rPr>
      </w:pPr>
    </w:p>
    <w:p w14:paraId="28793C51" w14:textId="77777777" w:rsidR="00E84E9A" w:rsidRPr="00B23D35" w:rsidRDefault="00DE6F11" w:rsidP="0058059F">
      <w:pPr>
        <w:pStyle w:val="Tretekstu"/>
        <w:shd w:val="clear" w:color="auto" w:fill="FFFFFF"/>
        <w:ind w:left="5664"/>
        <w:rPr>
          <w:rFonts w:asciiTheme="minorHAnsi" w:hAnsiTheme="minorHAnsi" w:cstheme="minorHAnsi"/>
          <w:b w:val="0"/>
          <w:bCs w:val="0"/>
          <w:sz w:val="20"/>
        </w:rPr>
      </w:pPr>
      <w:r w:rsidRPr="00B23D35">
        <w:rPr>
          <w:rFonts w:asciiTheme="minorHAnsi" w:hAnsiTheme="minorHAnsi" w:cstheme="minorHAnsi"/>
          <w:b w:val="0"/>
          <w:bCs w:val="0"/>
          <w:sz w:val="20"/>
        </w:rPr>
        <w:t xml:space="preserve">  </w:t>
      </w:r>
      <w:r w:rsidRPr="00B23D35">
        <w:rPr>
          <w:rFonts w:asciiTheme="minorHAnsi" w:hAnsiTheme="minorHAnsi" w:cstheme="minorHAnsi"/>
          <w:b w:val="0"/>
          <w:bCs w:val="0"/>
          <w:sz w:val="20"/>
        </w:rPr>
        <w:tab/>
        <w:t>...................................................</w:t>
      </w:r>
    </w:p>
    <w:p w14:paraId="4E0BA5D3" w14:textId="77777777" w:rsidR="00E84E9A" w:rsidRPr="00B23D35" w:rsidRDefault="00DE6F11" w:rsidP="0058059F">
      <w:pPr>
        <w:pStyle w:val="Tretekstu"/>
        <w:shd w:val="clear" w:color="auto" w:fill="FFFFFF"/>
        <w:ind w:left="4956" w:firstLine="708"/>
        <w:jc w:val="center"/>
        <w:rPr>
          <w:rFonts w:asciiTheme="minorHAnsi" w:hAnsiTheme="minorHAnsi" w:cstheme="minorHAnsi"/>
          <w:b w:val="0"/>
          <w:bCs w:val="0"/>
          <w:sz w:val="20"/>
        </w:rPr>
      </w:pPr>
      <w:r w:rsidRPr="00B23D35">
        <w:rPr>
          <w:rFonts w:asciiTheme="minorHAnsi" w:hAnsiTheme="minorHAnsi" w:cstheme="minorHAnsi"/>
          <w:b w:val="0"/>
          <w:bCs w:val="0"/>
          <w:sz w:val="20"/>
        </w:rPr>
        <w:t>Kierownik Zamawiającego</w:t>
      </w:r>
    </w:p>
    <w:p w14:paraId="2FE5648C" w14:textId="77777777" w:rsidR="00E84E9A" w:rsidRPr="00B23D35" w:rsidRDefault="00DE6F11" w:rsidP="0058059F">
      <w:pPr>
        <w:pStyle w:val="Tretekstu"/>
        <w:shd w:val="clear" w:color="auto" w:fill="FFFFFF"/>
        <w:ind w:left="4956" w:firstLine="708"/>
        <w:jc w:val="center"/>
        <w:rPr>
          <w:rFonts w:asciiTheme="minorHAnsi" w:hAnsiTheme="minorHAnsi" w:cstheme="minorHAnsi"/>
          <w:sz w:val="20"/>
        </w:rPr>
      </w:pPr>
      <w:r w:rsidRPr="00B23D35">
        <w:rPr>
          <w:rFonts w:asciiTheme="minorHAnsi" w:hAnsiTheme="minorHAnsi" w:cstheme="minorHAnsi"/>
          <w:b w:val="0"/>
          <w:bCs w:val="0"/>
          <w:sz w:val="20"/>
        </w:rPr>
        <w:t xml:space="preserve">lub pracownik, któremu Kierownik </w:t>
      </w:r>
    </w:p>
    <w:p w14:paraId="30DAAFB5" w14:textId="012E132A" w:rsidR="000327A5" w:rsidRPr="00B23D35" w:rsidRDefault="00DE6F11" w:rsidP="0058059F">
      <w:pPr>
        <w:shd w:val="clear" w:color="auto" w:fill="FFFFFF"/>
        <w:ind w:left="1418" w:firstLine="709"/>
        <w:jc w:val="right"/>
        <w:rPr>
          <w:rFonts w:asciiTheme="minorHAnsi" w:hAnsiTheme="minorHAnsi" w:cstheme="minorHAnsi"/>
          <w:b/>
        </w:rPr>
      </w:pPr>
      <w:r w:rsidRPr="00B23D35">
        <w:rPr>
          <w:rFonts w:asciiTheme="minorHAnsi" w:hAnsiTheme="minorHAnsi" w:cstheme="minorHAnsi"/>
          <w:sz w:val="20"/>
        </w:rPr>
        <w:t>powierzył zastrzeżone dla siebie czynności</w:t>
      </w:r>
      <w:bookmarkStart w:id="2" w:name="OLE_LINK1"/>
      <w:bookmarkEnd w:id="2"/>
    </w:p>
    <w:p w14:paraId="4C515538" w14:textId="77777777" w:rsidR="00A4571D" w:rsidRPr="00B23D35" w:rsidRDefault="00A4571D" w:rsidP="0058059F">
      <w:pPr>
        <w:shd w:val="clear" w:color="auto" w:fill="FFFFFF"/>
        <w:rPr>
          <w:rFonts w:asciiTheme="minorHAnsi" w:hAnsiTheme="minorHAnsi" w:cstheme="minorHAnsi"/>
          <w:b/>
        </w:rPr>
      </w:pPr>
    </w:p>
    <w:p w14:paraId="58A63551" w14:textId="77777777" w:rsidR="00F67787" w:rsidRPr="00B23D35" w:rsidRDefault="00F67787" w:rsidP="004630A0">
      <w:pPr>
        <w:shd w:val="clear" w:color="auto" w:fill="FFFFFF"/>
        <w:jc w:val="right"/>
        <w:rPr>
          <w:rFonts w:asciiTheme="minorHAnsi" w:hAnsiTheme="minorHAnsi" w:cstheme="minorHAnsi"/>
          <w:b/>
        </w:rPr>
      </w:pPr>
    </w:p>
    <w:p w14:paraId="7B5838B8" w14:textId="77777777" w:rsidR="00F67787" w:rsidRPr="00B23D35" w:rsidRDefault="00F67787" w:rsidP="004630A0">
      <w:pPr>
        <w:shd w:val="clear" w:color="auto" w:fill="FFFFFF"/>
        <w:jc w:val="right"/>
        <w:rPr>
          <w:rFonts w:asciiTheme="minorHAnsi" w:hAnsiTheme="minorHAnsi" w:cstheme="minorHAnsi"/>
          <w:b/>
        </w:rPr>
      </w:pPr>
    </w:p>
    <w:p w14:paraId="0FAB541B" w14:textId="77777777" w:rsidR="001E5BBF" w:rsidRPr="00B23D35" w:rsidRDefault="001E5BBF" w:rsidP="004630A0">
      <w:pPr>
        <w:shd w:val="clear" w:color="auto" w:fill="FFFFFF"/>
        <w:jc w:val="right"/>
        <w:rPr>
          <w:rFonts w:asciiTheme="minorHAnsi" w:hAnsiTheme="minorHAnsi" w:cstheme="minorHAnsi"/>
          <w:b/>
        </w:rPr>
      </w:pPr>
    </w:p>
    <w:p w14:paraId="3AC65232" w14:textId="77777777" w:rsidR="001E5BBF" w:rsidRPr="00B23D35" w:rsidRDefault="001E5BBF" w:rsidP="004630A0">
      <w:pPr>
        <w:shd w:val="clear" w:color="auto" w:fill="FFFFFF"/>
        <w:jc w:val="right"/>
        <w:rPr>
          <w:rFonts w:asciiTheme="minorHAnsi" w:hAnsiTheme="minorHAnsi" w:cstheme="minorHAnsi"/>
          <w:b/>
        </w:rPr>
      </w:pPr>
    </w:p>
    <w:p w14:paraId="654C1F74" w14:textId="77777777" w:rsidR="001E5BBF" w:rsidRPr="00B23D35" w:rsidRDefault="001E5BBF" w:rsidP="004630A0">
      <w:pPr>
        <w:shd w:val="clear" w:color="auto" w:fill="FFFFFF"/>
        <w:jc w:val="right"/>
        <w:rPr>
          <w:rFonts w:asciiTheme="minorHAnsi" w:hAnsiTheme="minorHAnsi" w:cstheme="minorHAnsi"/>
          <w:b/>
        </w:rPr>
      </w:pPr>
    </w:p>
    <w:p w14:paraId="15F70387" w14:textId="77777777" w:rsidR="00056F4C" w:rsidRPr="00B23D35" w:rsidRDefault="00056F4C" w:rsidP="00550498">
      <w:pPr>
        <w:shd w:val="clear" w:color="auto" w:fill="FFFFFF"/>
        <w:jc w:val="right"/>
        <w:rPr>
          <w:rFonts w:asciiTheme="minorHAnsi" w:hAnsiTheme="minorHAnsi" w:cstheme="minorHAnsi"/>
          <w:b/>
          <w:bCs/>
        </w:rPr>
      </w:pPr>
    </w:p>
    <w:p w14:paraId="404F15DA" w14:textId="77777777" w:rsidR="00056F4C" w:rsidRPr="00B23D35" w:rsidRDefault="00056F4C" w:rsidP="00550498">
      <w:pPr>
        <w:shd w:val="clear" w:color="auto" w:fill="FFFFFF"/>
        <w:jc w:val="right"/>
        <w:rPr>
          <w:rFonts w:asciiTheme="minorHAnsi" w:hAnsiTheme="minorHAnsi" w:cstheme="minorHAnsi"/>
          <w:b/>
          <w:bCs/>
        </w:rPr>
      </w:pPr>
    </w:p>
    <w:p w14:paraId="350634CC" w14:textId="77777777" w:rsidR="00056F4C" w:rsidRPr="00B23D35" w:rsidRDefault="00056F4C" w:rsidP="00550498">
      <w:pPr>
        <w:shd w:val="clear" w:color="auto" w:fill="FFFFFF"/>
        <w:jc w:val="right"/>
        <w:rPr>
          <w:rFonts w:asciiTheme="minorHAnsi" w:hAnsiTheme="minorHAnsi" w:cstheme="minorHAnsi"/>
          <w:b/>
          <w:bCs/>
        </w:rPr>
      </w:pPr>
    </w:p>
    <w:p w14:paraId="789DCE9C" w14:textId="77777777" w:rsidR="00410125" w:rsidRDefault="00410125" w:rsidP="00B23D35">
      <w:pPr>
        <w:shd w:val="clear" w:color="auto" w:fill="FFFFFF"/>
        <w:rPr>
          <w:rFonts w:asciiTheme="minorHAnsi" w:hAnsiTheme="minorHAnsi" w:cstheme="minorHAnsi"/>
          <w:b/>
          <w:bCs/>
        </w:rPr>
      </w:pPr>
    </w:p>
    <w:p w14:paraId="01DB58AA" w14:textId="77777777" w:rsidR="00B23D35" w:rsidRPr="00B23D35" w:rsidRDefault="00B23D35" w:rsidP="00B23D35">
      <w:pPr>
        <w:shd w:val="clear" w:color="auto" w:fill="FFFFFF"/>
        <w:rPr>
          <w:rFonts w:asciiTheme="minorHAnsi" w:hAnsiTheme="minorHAnsi" w:cstheme="minorHAnsi"/>
          <w:b/>
          <w:bCs/>
        </w:rPr>
      </w:pPr>
    </w:p>
    <w:p w14:paraId="11CC25AB" w14:textId="77777777" w:rsidR="000E1757" w:rsidRPr="00B23D35" w:rsidRDefault="000E1757" w:rsidP="000E1757">
      <w:pPr>
        <w:shd w:val="clear" w:color="auto" w:fill="FFFFFF"/>
        <w:rPr>
          <w:rFonts w:asciiTheme="minorHAnsi" w:hAnsiTheme="minorHAnsi" w:cstheme="minorHAnsi"/>
          <w:b/>
          <w:bCs/>
        </w:rPr>
      </w:pPr>
    </w:p>
    <w:p w14:paraId="628A4140" w14:textId="77777777" w:rsidR="00550498" w:rsidRPr="00B23D35" w:rsidRDefault="00550498" w:rsidP="00550498">
      <w:pPr>
        <w:shd w:val="clear" w:color="auto" w:fill="FFFFFF"/>
        <w:jc w:val="right"/>
        <w:rPr>
          <w:rFonts w:asciiTheme="minorHAnsi" w:hAnsiTheme="minorHAnsi" w:cstheme="minorHAnsi"/>
          <w:b/>
        </w:rPr>
      </w:pPr>
      <w:r w:rsidRPr="00B23D35">
        <w:rPr>
          <w:rFonts w:asciiTheme="minorHAnsi" w:hAnsiTheme="minorHAnsi" w:cstheme="minorHAnsi"/>
          <w:b/>
        </w:rPr>
        <w:t>Załącznik nr 1 SIWZ</w:t>
      </w:r>
    </w:p>
    <w:p w14:paraId="77C13B90" w14:textId="77777777" w:rsidR="00B23D35" w:rsidRPr="00B23D35" w:rsidRDefault="00B23D35" w:rsidP="00B23D35">
      <w:pPr>
        <w:keepNext/>
        <w:shd w:val="clear" w:color="auto" w:fill="FFFFFF"/>
        <w:spacing w:before="240" w:after="60"/>
        <w:jc w:val="center"/>
        <w:rPr>
          <w:rFonts w:asciiTheme="minorHAnsi" w:hAnsiTheme="minorHAnsi" w:cstheme="minorHAnsi"/>
          <w:b/>
          <w:bCs/>
          <w:kern w:val="1"/>
          <w:sz w:val="32"/>
          <w:szCs w:val="32"/>
        </w:rPr>
      </w:pPr>
      <w:r w:rsidRPr="00B23D35">
        <w:rPr>
          <w:rFonts w:asciiTheme="minorHAnsi" w:hAnsiTheme="minorHAnsi" w:cstheme="minorHAnsi"/>
          <w:b/>
          <w:bCs/>
          <w:kern w:val="1"/>
          <w:sz w:val="32"/>
          <w:szCs w:val="32"/>
        </w:rPr>
        <w:lastRenderedPageBreak/>
        <w:t>Szczegółowy opis przedmiotu zamówienia</w:t>
      </w:r>
    </w:p>
    <w:p w14:paraId="7281BCE5" w14:textId="77777777" w:rsidR="00B23D35" w:rsidRPr="00B23D35" w:rsidRDefault="00B23D35" w:rsidP="00B23D35">
      <w:pPr>
        <w:keepNext/>
        <w:shd w:val="clear" w:color="auto" w:fill="FFFFFF"/>
        <w:spacing w:before="240" w:after="60"/>
        <w:jc w:val="center"/>
        <w:rPr>
          <w:rFonts w:asciiTheme="minorHAnsi" w:hAnsiTheme="minorHAnsi" w:cstheme="minorHAnsi"/>
          <w:b/>
          <w:bCs/>
          <w:kern w:val="1"/>
          <w:sz w:val="32"/>
          <w:szCs w:val="32"/>
        </w:rPr>
      </w:pPr>
    </w:p>
    <w:p w14:paraId="4B16FF78" w14:textId="77777777" w:rsidR="00B23D35" w:rsidRPr="00B23D35" w:rsidRDefault="00B23D35" w:rsidP="00B23D35">
      <w:pPr>
        <w:overflowPunct w:val="0"/>
        <w:autoSpaceDE w:val="0"/>
        <w:autoSpaceDN w:val="0"/>
        <w:adjustRightInd w:val="0"/>
        <w:jc w:val="both"/>
        <w:rPr>
          <w:rFonts w:asciiTheme="minorHAnsi" w:hAnsiTheme="minorHAnsi" w:cstheme="minorHAnsi"/>
          <w:bCs/>
        </w:rPr>
      </w:pPr>
      <w:r w:rsidRPr="00B23D35">
        <w:rPr>
          <w:rFonts w:asciiTheme="minorHAnsi" w:hAnsiTheme="minorHAnsi" w:cstheme="minorHAnsi"/>
        </w:rPr>
        <w:t>Przedmiotem niniejszej inwestycji jest wykonanie kanalizacji sanitarnej w ulicy Leśnej</w:t>
      </w:r>
      <w:r w:rsidRPr="00B23D35">
        <w:rPr>
          <w:rFonts w:asciiTheme="minorHAnsi" w:hAnsiTheme="minorHAnsi" w:cstheme="minorHAnsi"/>
          <w:bCs/>
        </w:rPr>
        <w:t xml:space="preserve"> w Palędziu zgodnie z poniższym zestawieniem:</w:t>
      </w:r>
    </w:p>
    <w:p w14:paraId="39234D4A" w14:textId="56E50FE1" w:rsidR="00B23D35" w:rsidRPr="00B23D35" w:rsidRDefault="00B23D35" w:rsidP="00B23D35">
      <w:pPr>
        <w:overflowPunct w:val="0"/>
        <w:autoSpaceDE w:val="0"/>
        <w:autoSpaceDN w:val="0"/>
        <w:adjustRightInd w:val="0"/>
        <w:jc w:val="both"/>
        <w:rPr>
          <w:rFonts w:asciiTheme="minorHAnsi" w:hAnsiTheme="minorHAnsi" w:cstheme="minorHAnsi"/>
          <w:b/>
          <w:bCs/>
        </w:rPr>
      </w:pPr>
      <w:r>
        <w:rPr>
          <w:rFonts w:asciiTheme="minorHAnsi" w:hAnsiTheme="minorHAnsi" w:cstheme="minorHAnsi"/>
          <w:b/>
          <w:bCs/>
        </w:rPr>
        <w:t>Budowa kanalizacji sanitarnej w miejscowości Zakrzewo,</w:t>
      </w:r>
      <w:r w:rsidRPr="00B23D35">
        <w:rPr>
          <w:rFonts w:asciiTheme="minorHAnsi" w:hAnsiTheme="minorHAnsi" w:cstheme="minorHAnsi"/>
          <w:b/>
          <w:bCs/>
        </w:rPr>
        <w:t xml:space="preserve"> ul. Słoneczna, Gajowa - zlewnia do ul.Gajowej</w:t>
      </w:r>
    </w:p>
    <w:p w14:paraId="1A58EC1F" w14:textId="77777777" w:rsidR="00B23D35" w:rsidRPr="00B23D35" w:rsidRDefault="00B23D35" w:rsidP="00B23D35">
      <w:pPr>
        <w:pStyle w:val="Akapitzlist"/>
        <w:widowControl w:val="0"/>
        <w:numPr>
          <w:ilvl w:val="3"/>
          <w:numId w:val="5"/>
        </w:numPr>
        <w:shd w:val="clear" w:color="auto" w:fill="FFFFFF"/>
        <w:tabs>
          <w:tab w:val="clear" w:pos="2880"/>
          <w:tab w:val="num" w:pos="927"/>
        </w:tabs>
        <w:ind w:left="927"/>
        <w:rPr>
          <w:rFonts w:asciiTheme="minorHAnsi" w:eastAsia="SimSun" w:hAnsiTheme="minorHAnsi" w:cstheme="minorHAnsi"/>
          <w:b/>
          <w:bCs/>
        </w:rPr>
      </w:pPr>
      <w:r w:rsidRPr="00B23D35">
        <w:rPr>
          <w:rFonts w:asciiTheme="minorHAnsi" w:eastAsia="SimSun" w:hAnsiTheme="minorHAnsi" w:cstheme="minorHAnsi"/>
        </w:rPr>
        <w:t xml:space="preserve"> Rurociąg grawitacyjny PVC-U lite SN 8 DN 200 - </w:t>
      </w:r>
      <w:r w:rsidRPr="00B23D35">
        <w:rPr>
          <w:rFonts w:asciiTheme="minorHAnsi" w:eastAsia="SimSun" w:hAnsiTheme="minorHAnsi" w:cstheme="minorHAnsi"/>
          <w:b/>
          <w:bCs/>
        </w:rPr>
        <w:t>400,8 mb</w:t>
      </w:r>
    </w:p>
    <w:p w14:paraId="60672BBD" w14:textId="77777777" w:rsidR="00B23D35" w:rsidRPr="00B23D35" w:rsidRDefault="00B23D35" w:rsidP="00B23D35">
      <w:pPr>
        <w:pStyle w:val="Akapitzlist"/>
        <w:widowControl w:val="0"/>
        <w:numPr>
          <w:ilvl w:val="3"/>
          <w:numId w:val="5"/>
        </w:numPr>
        <w:shd w:val="clear" w:color="auto" w:fill="FFFFFF"/>
        <w:tabs>
          <w:tab w:val="clear" w:pos="2880"/>
          <w:tab w:val="num" w:pos="927"/>
        </w:tabs>
        <w:ind w:left="927"/>
        <w:rPr>
          <w:rFonts w:asciiTheme="minorHAnsi" w:eastAsia="SimSun" w:hAnsiTheme="minorHAnsi" w:cstheme="minorHAnsi"/>
          <w:b/>
          <w:bCs/>
        </w:rPr>
      </w:pPr>
      <w:r w:rsidRPr="00B23D35">
        <w:rPr>
          <w:rFonts w:asciiTheme="minorHAnsi" w:eastAsia="SimSun" w:hAnsiTheme="minorHAnsi" w:cstheme="minorHAnsi"/>
        </w:rPr>
        <w:t xml:space="preserve"> Studnie betonowe DN 1000 na sieci kanalizacyjnej - </w:t>
      </w:r>
      <w:r w:rsidRPr="00B23D35">
        <w:rPr>
          <w:rFonts w:asciiTheme="minorHAnsi" w:eastAsia="SimSun" w:hAnsiTheme="minorHAnsi" w:cstheme="minorHAnsi"/>
          <w:b/>
          <w:bCs/>
        </w:rPr>
        <w:t>12 szt.</w:t>
      </w:r>
    </w:p>
    <w:p w14:paraId="7105E0A0" w14:textId="77777777" w:rsidR="00B23D35" w:rsidRPr="00B23D35" w:rsidRDefault="00B23D35" w:rsidP="00B23D35">
      <w:pPr>
        <w:pStyle w:val="Akapitzlist"/>
        <w:widowControl w:val="0"/>
        <w:numPr>
          <w:ilvl w:val="3"/>
          <w:numId w:val="5"/>
        </w:numPr>
        <w:shd w:val="clear" w:color="auto" w:fill="FFFFFF"/>
        <w:tabs>
          <w:tab w:val="clear" w:pos="2880"/>
          <w:tab w:val="num" w:pos="927"/>
        </w:tabs>
        <w:ind w:left="927"/>
        <w:rPr>
          <w:rFonts w:asciiTheme="minorHAnsi" w:eastAsia="SimSun" w:hAnsiTheme="minorHAnsi" w:cstheme="minorHAnsi"/>
        </w:rPr>
      </w:pPr>
      <w:r w:rsidRPr="00B23D35">
        <w:rPr>
          <w:rFonts w:asciiTheme="minorHAnsi" w:eastAsia="SimSun" w:hAnsiTheme="minorHAnsi" w:cstheme="minorHAnsi"/>
        </w:rPr>
        <w:t xml:space="preserve"> Przyłącza DN 160 PVC-U lite SN 8 zakończone studzienką fi 425 - montaż na posesji - </w:t>
      </w:r>
      <w:r w:rsidRPr="00B23D35">
        <w:rPr>
          <w:rFonts w:asciiTheme="minorHAnsi" w:eastAsia="SimSun" w:hAnsiTheme="minorHAnsi" w:cstheme="minorHAnsi"/>
          <w:b/>
          <w:bCs/>
        </w:rPr>
        <w:t>12 szt./ 84 mb</w:t>
      </w:r>
    </w:p>
    <w:p w14:paraId="09875AB5" w14:textId="77777777" w:rsidR="00B23D35" w:rsidRPr="00B23D35" w:rsidRDefault="00B23D35" w:rsidP="00B23D35">
      <w:pPr>
        <w:pStyle w:val="Akapitzlist"/>
        <w:widowControl w:val="0"/>
        <w:numPr>
          <w:ilvl w:val="3"/>
          <w:numId w:val="5"/>
        </w:numPr>
        <w:shd w:val="clear" w:color="auto" w:fill="FFFFFF"/>
        <w:tabs>
          <w:tab w:val="clear" w:pos="2880"/>
          <w:tab w:val="num" w:pos="927"/>
        </w:tabs>
        <w:ind w:left="927"/>
        <w:rPr>
          <w:rFonts w:asciiTheme="minorHAnsi" w:eastAsia="SimSun" w:hAnsiTheme="minorHAnsi" w:cstheme="minorHAnsi"/>
        </w:rPr>
      </w:pPr>
      <w:r w:rsidRPr="00B23D35">
        <w:rPr>
          <w:rFonts w:asciiTheme="minorHAnsi" w:eastAsia="SimSun" w:hAnsiTheme="minorHAnsi" w:cstheme="minorHAnsi"/>
        </w:rPr>
        <w:t xml:space="preserve"> Przyłącza DN 160 PVC-U lite SN 8 zakończone korkiem na granicy działki - </w:t>
      </w:r>
      <w:r w:rsidRPr="00B23D35">
        <w:rPr>
          <w:rFonts w:asciiTheme="minorHAnsi" w:eastAsia="SimSun" w:hAnsiTheme="minorHAnsi" w:cstheme="minorHAnsi"/>
          <w:b/>
          <w:bCs/>
        </w:rPr>
        <w:t>12 szt./60 mb</w:t>
      </w:r>
    </w:p>
    <w:p w14:paraId="28AF798B" w14:textId="77777777" w:rsidR="00B23D35" w:rsidRPr="00B23D35" w:rsidRDefault="00B23D35" w:rsidP="00B23D35">
      <w:pPr>
        <w:pStyle w:val="Akapitzlist"/>
        <w:widowControl w:val="0"/>
        <w:numPr>
          <w:ilvl w:val="3"/>
          <w:numId w:val="5"/>
        </w:numPr>
        <w:shd w:val="clear" w:color="auto" w:fill="FFFFFF"/>
        <w:tabs>
          <w:tab w:val="clear" w:pos="2880"/>
          <w:tab w:val="num" w:pos="927"/>
        </w:tabs>
        <w:ind w:left="927"/>
        <w:rPr>
          <w:rFonts w:asciiTheme="minorHAnsi" w:eastAsia="SimSun" w:hAnsiTheme="minorHAnsi" w:cstheme="minorHAnsi"/>
        </w:rPr>
      </w:pPr>
      <w:r w:rsidRPr="00B23D35">
        <w:rPr>
          <w:rFonts w:asciiTheme="minorHAnsi" w:eastAsia="SimSun" w:hAnsiTheme="minorHAnsi" w:cstheme="minorHAnsi"/>
        </w:rPr>
        <w:t xml:space="preserve"> Odtworzenie nawierzchni z tłucznia łamanego naturalnego 0-31,5 mm - na szerokości 5 m i gr. 15 cm - </w:t>
      </w:r>
      <w:r w:rsidRPr="00B23D35">
        <w:rPr>
          <w:rFonts w:asciiTheme="minorHAnsi" w:eastAsia="SimSun" w:hAnsiTheme="minorHAnsi" w:cstheme="minorHAnsi"/>
          <w:b/>
          <w:bCs/>
        </w:rPr>
        <w:t>2082 m2</w:t>
      </w:r>
    </w:p>
    <w:p w14:paraId="6ED68E47" w14:textId="77777777" w:rsidR="00B23D35" w:rsidRPr="00B23D35" w:rsidRDefault="00B23D35" w:rsidP="00B23D35">
      <w:pPr>
        <w:pStyle w:val="Akapitzlist"/>
        <w:widowControl w:val="0"/>
        <w:numPr>
          <w:ilvl w:val="3"/>
          <w:numId w:val="5"/>
        </w:numPr>
        <w:shd w:val="clear" w:color="auto" w:fill="FFFFFF"/>
        <w:tabs>
          <w:tab w:val="clear" w:pos="2880"/>
          <w:tab w:val="num" w:pos="927"/>
        </w:tabs>
        <w:ind w:left="927"/>
        <w:rPr>
          <w:rFonts w:asciiTheme="minorHAnsi" w:eastAsia="SimSun" w:hAnsiTheme="minorHAnsi" w:cstheme="minorHAnsi"/>
        </w:rPr>
      </w:pPr>
      <w:r w:rsidRPr="00B23D35">
        <w:rPr>
          <w:rFonts w:asciiTheme="minorHAnsi" w:eastAsia="SimSun" w:hAnsiTheme="minorHAnsi" w:cstheme="minorHAnsi"/>
        </w:rPr>
        <w:t xml:space="preserve"> Odwodnienie wykopów - </w:t>
      </w:r>
      <w:r w:rsidRPr="00B23D35">
        <w:rPr>
          <w:rFonts w:asciiTheme="minorHAnsi" w:eastAsia="SimSun" w:hAnsiTheme="minorHAnsi" w:cstheme="minorHAnsi"/>
          <w:b/>
          <w:bCs/>
        </w:rPr>
        <w:t>1 kpl.</w:t>
      </w:r>
    </w:p>
    <w:p w14:paraId="381D3041" w14:textId="77777777" w:rsidR="00B23D35" w:rsidRPr="00B23D35" w:rsidRDefault="00B23D35" w:rsidP="00B23D35">
      <w:pPr>
        <w:pStyle w:val="Akapitzlist"/>
        <w:widowControl w:val="0"/>
        <w:numPr>
          <w:ilvl w:val="3"/>
          <w:numId w:val="5"/>
        </w:numPr>
        <w:shd w:val="clear" w:color="auto" w:fill="FFFFFF"/>
        <w:tabs>
          <w:tab w:val="clear" w:pos="2880"/>
          <w:tab w:val="num" w:pos="927"/>
        </w:tabs>
        <w:ind w:left="927"/>
        <w:rPr>
          <w:rFonts w:asciiTheme="minorHAnsi" w:eastAsia="SimSun" w:hAnsiTheme="minorHAnsi" w:cstheme="minorHAnsi"/>
        </w:rPr>
      </w:pPr>
      <w:r w:rsidRPr="00B23D35">
        <w:rPr>
          <w:rFonts w:asciiTheme="minorHAnsi" w:eastAsia="SimSun" w:hAnsiTheme="minorHAnsi" w:cstheme="minorHAnsi"/>
        </w:rPr>
        <w:t xml:space="preserve"> Wymiana gruntu -</w:t>
      </w:r>
      <w:r w:rsidRPr="00B23D35">
        <w:rPr>
          <w:rFonts w:asciiTheme="minorHAnsi" w:eastAsia="SimSun" w:hAnsiTheme="minorHAnsi" w:cstheme="minorHAnsi"/>
          <w:b/>
          <w:bCs/>
        </w:rPr>
        <w:t>1 kpl.</w:t>
      </w:r>
    </w:p>
    <w:p w14:paraId="52D10E32" w14:textId="77777777" w:rsidR="00B23D35" w:rsidRPr="00B23D35" w:rsidRDefault="00B23D35" w:rsidP="00B23D35">
      <w:pPr>
        <w:pStyle w:val="Akapitzlist"/>
        <w:widowControl w:val="0"/>
        <w:shd w:val="clear" w:color="auto" w:fill="FFFFFF"/>
        <w:ind w:left="2880"/>
        <w:rPr>
          <w:rFonts w:asciiTheme="minorHAnsi" w:eastAsia="SimSun" w:hAnsiTheme="minorHAnsi" w:cstheme="minorHAnsi"/>
        </w:rPr>
      </w:pPr>
    </w:p>
    <w:p w14:paraId="46C1451D" w14:textId="6B9C4925" w:rsidR="00B23D35" w:rsidRPr="00B23D35" w:rsidRDefault="00B23D35" w:rsidP="00B23D35">
      <w:pPr>
        <w:widowControl w:val="0"/>
        <w:shd w:val="clear" w:color="auto" w:fill="FFFFFF"/>
        <w:rPr>
          <w:rFonts w:asciiTheme="minorHAnsi" w:eastAsia="SimSun" w:hAnsiTheme="minorHAnsi" w:cstheme="minorHAnsi"/>
          <w:b/>
          <w:bCs/>
        </w:rPr>
      </w:pPr>
      <w:r w:rsidRPr="00B23D35">
        <w:rPr>
          <w:rFonts w:asciiTheme="minorHAnsi" w:eastAsia="SimSun" w:hAnsiTheme="minorHAnsi" w:cstheme="minorHAnsi"/>
          <w:b/>
          <w:bCs/>
        </w:rPr>
        <w:t>Budowa kanalizacji sanitarnej w Zakrzewie ul. Słoneczna, Leśna - zlewnia do ul.</w:t>
      </w:r>
      <w:r>
        <w:rPr>
          <w:rFonts w:asciiTheme="minorHAnsi" w:eastAsia="SimSun" w:hAnsiTheme="minorHAnsi" w:cstheme="minorHAnsi"/>
          <w:b/>
          <w:bCs/>
        </w:rPr>
        <w:t xml:space="preserve"> </w:t>
      </w:r>
      <w:r w:rsidRPr="00B23D35">
        <w:rPr>
          <w:rFonts w:asciiTheme="minorHAnsi" w:eastAsia="SimSun" w:hAnsiTheme="minorHAnsi" w:cstheme="minorHAnsi"/>
          <w:b/>
          <w:bCs/>
        </w:rPr>
        <w:t>Niezłomnych</w:t>
      </w:r>
    </w:p>
    <w:p w14:paraId="7F85331C" w14:textId="77777777" w:rsidR="00B23D35" w:rsidRPr="00B23D35" w:rsidRDefault="00B23D35" w:rsidP="00B23D35">
      <w:pPr>
        <w:pStyle w:val="Akapitzlist"/>
        <w:widowControl w:val="0"/>
        <w:numPr>
          <w:ilvl w:val="6"/>
          <w:numId w:val="5"/>
        </w:numPr>
        <w:shd w:val="clear" w:color="auto" w:fill="FFFFFF"/>
        <w:tabs>
          <w:tab w:val="clear" w:pos="5040"/>
          <w:tab w:val="num" w:pos="927"/>
        </w:tabs>
        <w:ind w:left="927"/>
        <w:rPr>
          <w:rFonts w:asciiTheme="minorHAnsi" w:eastAsia="SimSun" w:hAnsiTheme="minorHAnsi" w:cstheme="minorHAnsi"/>
          <w:b/>
          <w:bCs/>
        </w:rPr>
      </w:pPr>
      <w:r w:rsidRPr="00B23D35">
        <w:rPr>
          <w:rFonts w:asciiTheme="minorHAnsi" w:eastAsia="SimSun" w:hAnsiTheme="minorHAnsi" w:cstheme="minorHAnsi"/>
        </w:rPr>
        <w:t xml:space="preserve">Rurociąg grawitacyjny PVC-U lite SN 8 DN 200 - </w:t>
      </w:r>
      <w:r w:rsidRPr="00B23D35">
        <w:rPr>
          <w:rFonts w:asciiTheme="minorHAnsi" w:eastAsia="SimSun" w:hAnsiTheme="minorHAnsi" w:cstheme="minorHAnsi"/>
          <w:b/>
          <w:bCs/>
        </w:rPr>
        <w:t>160,2 mb</w:t>
      </w:r>
    </w:p>
    <w:p w14:paraId="3406C79D" w14:textId="77777777" w:rsidR="00B23D35" w:rsidRPr="00B23D35" w:rsidRDefault="00B23D35" w:rsidP="00B23D35">
      <w:pPr>
        <w:pStyle w:val="Akapitzlist"/>
        <w:widowControl w:val="0"/>
        <w:numPr>
          <w:ilvl w:val="6"/>
          <w:numId w:val="5"/>
        </w:numPr>
        <w:shd w:val="clear" w:color="auto" w:fill="FFFFFF"/>
        <w:tabs>
          <w:tab w:val="clear" w:pos="5040"/>
          <w:tab w:val="num" w:pos="927"/>
        </w:tabs>
        <w:ind w:left="927"/>
        <w:rPr>
          <w:rFonts w:asciiTheme="minorHAnsi" w:eastAsia="SimSun" w:hAnsiTheme="minorHAnsi" w:cstheme="minorHAnsi"/>
          <w:b/>
          <w:bCs/>
        </w:rPr>
      </w:pPr>
      <w:r w:rsidRPr="00B23D35">
        <w:rPr>
          <w:rFonts w:asciiTheme="minorHAnsi" w:eastAsia="SimSun" w:hAnsiTheme="minorHAnsi" w:cstheme="minorHAnsi"/>
        </w:rPr>
        <w:t xml:space="preserve">Studnie betonowe DN 1000 na sieci kanalizacyjnej - </w:t>
      </w:r>
      <w:r w:rsidRPr="00B23D35">
        <w:rPr>
          <w:rFonts w:asciiTheme="minorHAnsi" w:eastAsia="SimSun" w:hAnsiTheme="minorHAnsi" w:cstheme="minorHAnsi"/>
          <w:b/>
          <w:bCs/>
        </w:rPr>
        <w:t>6 szt.</w:t>
      </w:r>
    </w:p>
    <w:p w14:paraId="0324910E" w14:textId="77777777" w:rsidR="00B23D35" w:rsidRPr="00B23D35" w:rsidRDefault="00B23D35" w:rsidP="00B23D35">
      <w:pPr>
        <w:pStyle w:val="Akapitzlist"/>
        <w:widowControl w:val="0"/>
        <w:numPr>
          <w:ilvl w:val="6"/>
          <w:numId w:val="5"/>
        </w:numPr>
        <w:shd w:val="clear" w:color="auto" w:fill="FFFFFF"/>
        <w:tabs>
          <w:tab w:val="clear" w:pos="5040"/>
          <w:tab w:val="num" w:pos="927"/>
        </w:tabs>
        <w:ind w:left="927"/>
        <w:rPr>
          <w:rFonts w:asciiTheme="minorHAnsi" w:hAnsiTheme="minorHAnsi" w:cstheme="minorHAnsi"/>
          <w:b/>
          <w:bCs/>
        </w:rPr>
      </w:pPr>
      <w:r w:rsidRPr="00B23D35">
        <w:rPr>
          <w:rFonts w:asciiTheme="minorHAnsi" w:hAnsiTheme="minorHAnsi" w:cstheme="minorHAnsi"/>
          <w:bCs/>
        </w:rPr>
        <w:t xml:space="preserve">Przyłącza DN 160 PVC-U lite SN 8 zakończone studzienką fi </w:t>
      </w:r>
      <w:r w:rsidRPr="00B23D35">
        <w:rPr>
          <w:rFonts w:asciiTheme="minorHAnsi" w:eastAsia="SimSun" w:hAnsiTheme="minorHAnsi" w:cstheme="minorHAnsi"/>
          <w:bCs/>
        </w:rPr>
        <w:t>425 - montaż na posesji -</w:t>
      </w:r>
      <w:r w:rsidRPr="00B23D35">
        <w:rPr>
          <w:rFonts w:asciiTheme="minorHAnsi" w:hAnsiTheme="minorHAnsi" w:cstheme="minorHAnsi"/>
          <w:bCs/>
        </w:rPr>
        <w:t xml:space="preserve"> </w:t>
      </w:r>
      <w:r w:rsidRPr="00B23D35">
        <w:rPr>
          <w:rFonts w:asciiTheme="minorHAnsi" w:eastAsia="SimSun" w:hAnsiTheme="minorHAnsi" w:cstheme="minorHAnsi"/>
          <w:b/>
          <w:bCs/>
        </w:rPr>
        <w:t>4 szt./ 28 mb</w:t>
      </w:r>
    </w:p>
    <w:p w14:paraId="2CDD7059" w14:textId="77777777" w:rsidR="00B23D35" w:rsidRPr="00B23D35" w:rsidRDefault="00B23D35" w:rsidP="00B23D35">
      <w:pPr>
        <w:pStyle w:val="Akapitzlist"/>
        <w:widowControl w:val="0"/>
        <w:numPr>
          <w:ilvl w:val="6"/>
          <w:numId w:val="5"/>
        </w:numPr>
        <w:shd w:val="clear" w:color="auto" w:fill="FFFFFF"/>
        <w:tabs>
          <w:tab w:val="clear" w:pos="5040"/>
          <w:tab w:val="num" w:pos="927"/>
        </w:tabs>
        <w:ind w:left="927"/>
        <w:rPr>
          <w:rFonts w:asciiTheme="minorHAnsi" w:hAnsiTheme="minorHAnsi" w:cstheme="minorHAnsi"/>
          <w:b/>
          <w:bCs/>
        </w:rPr>
      </w:pPr>
      <w:r w:rsidRPr="00B23D35">
        <w:rPr>
          <w:rFonts w:asciiTheme="minorHAnsi" w:hAnsiTheme="minorHAnsi" w:cstheme="minorHAnsi"/>
          <w:bCs/>
        </w:rPr>
        <w:t xml:space="preserve">Przyłącza DN 160 PVC-U lite SN 8 zakończone korkiem na </w:t>
      </w:r>
      <w:r w:rsidRPr="00B23D35">
        <w:rPr>
          <w:rFonts w:asciiTheme="minorHAnsi" w:eastAsia="SimSun" w:hAnsiTheme="minorHAnsi" w:cstheme="minorHAnsi"/>
          <w:bCs/>
        </w:rPr>
        <w:t xml:space="preserve">granicy działki -               </w:t>
      </w:r>
      <w:r w:rsidRPr="00B23D35">
        <w:rPr>
          <w:rFonts w:asciiTheme="minorHAnsi" w:eastAsia="SimSun" w:hAnsiTheme="minorHAnsi" w:cstheme="minorHAnsi"/>
          <w:b/>
          <w:bCs/>
        </w:rPr>
        <w:t>6 szt./30 mb</w:t>
      </w:r>
    </w:p>
    <w:p w14:paraId="462BCAE5" w14:textId="77777777" w:rsidR="00B23D35" w:rsidRPr="00B23D35" w:rsidRDefault="00B23D35" w:rsidP="00B23D35">
      <w:pPr>
        <w:pStyle w:val="Akapitzlist"/>
        <w:widowControl w:val="0"/>
        <w:numPr>
          <w:ilvl w:val="6"/>
          <w:numId w:val="5"/>
        </w:numPr>
        <w:shd w:val="clear" w:color="auto" w:fill="FFFFFF"/>
        <w:tabs>
          <w:tab w:val="clear" w:pos="5040"/>
          <w:tab w:val="num" w:pos="927"/>
        </w:tabs>
        <w:ind w:left="927"/>
        <w:rPr>
          <w:rFonts w:asciiTheme="minorHAnsi" w:hAnsiTheme="minorHAnsi" w:cstheme="minorHAnsi"/>
          <w:bCs/>
        </w:rPr>
      </w:pPr>
      <w:r w:rsidRPr="00B23D35">
        <w:rPr>
          <w:rFonts w:asciiTheme="minorHAnsi" w:hAnsiTheme="minorHAnsi" w:cstheme="minorHAnsi"/>
          <w:bCs/>
        </w:rPr>
        <w:t>Odtworzenie nawierzchni z tłucznia łamanego naturalnego 0-</w:t>
      </w:r>
      <w:r w:rsidRPr="00B23D35">
        <w:rPr>
          <w:rFonts w:asciiTheme="minorHAnsi" w:eastAsia="SimSun" w:hAnsiTheme="minorHAnsi" w:cstheme="minorHAnsi"/>
          <w:bCs/>
        </w:rPr>
        <w:t xml:space="preserve">31,5 mm – na szerokości 5 m i gr. 15 cm </w:t>
      </w:r>
      <w:r w:rsidRPr="00B23D35">
        <w:rPr>
          <w:rFonts w:asciiTheme="minorHAnsi" w:eastAsia="SimSun" w:hAnsiTheme="minorHAnsi" w:cstheme="minorHAnsi"/>
          <w:b/>
          <w:bCs/>
        </w:rPr>
        <w:t>- 840 m2</w:t>
      </w:r>
    </w:p>
    <w:p w14:paraId="19138564" w14:textId="77777777" w:rsidR="00B23D35" w:rsidRPr="00B23D35" w:rsidRDefault="00B23D35" w:rsidP="00B23D35">
      <w:pPr>
        <w:pStyle w:val="Akapitzlist"/>
        <w:widowControl w:val="0"/>
        <w:numPr>
          <w:ilvl w:val="6"/>
          <w:numId w:val="5"/>
        </w:numPr>
        <w:shd w:val="clear" w:color="auto" w:fill="FFFFFF"/>
        <w:tabs>
          <w:tab w:val="clear" w:pos="5040"/>
          <w:tab w:val="num" w:pos="927"/>
        </w:tabs>
        <w:ind w:left="927"/>
        <w:rPr>
          <w:rFonts w:asciiTheme="minorHAnsi" w:hAnsiTheme="minorHAnsi" w:cstheme="minorHAnsi"/>
          <w:b/>
          <w:bCs/>
        </w:rPr>
      </w:pPr>
      <w:r w:rsidRPr="00B23D35">
        <w:rPr>
          <w:rFonts w:asciiTheme="minorHAnsi" w:hAnsiTheme="minorHAnsi" w:cstheme="minorHAnsi"/>
          <w:bCs/>
        </w:rPr>
        <w:t xml:space="preserve">Odwodnienie wykopów - </w:t>
      </w:r>
      <w:r w:rsidRPr="00B23D35">
        <w:rPr>
          <w:rFonts w:asciiTheme="minorHAnsi" w:eastAsia="SimSun" w:hAnsiTheme="minorHAnsi" w:cstheme="minorHAnsi"/>
          <w:b/>
          <w:bCs/>
        </w:rPr>
        <w:t>1 kpl.</w:t>
      </w:r>
    </w:p>
    <w:p w14:paraId="1CF10AC6" w14:textId="77777777" w:rsidR="00B23D35" w:rsidRPr="00B23D35" w:rsidRDefault="00B23D35" w:rsidP="00B23D35">
      <w:pPr>
        <w:pStyle w:val="Akapitzlist"/>
        <w:widowControl w:val="0"/>
        <w:numPr>
          <w:ilvl w:val="6"/>
          <w:numId w:val="5"/>
        </w:numPr>
        <w:shd w:val="clear" w:color="auto" w:fill="FFFFFF"/>
        <w:tabs>
          <w:tab w:val="clear" w:pos="5040"/>
          <w:tab w:val="num" w:pos="927"/>
        </w:tabs>
        <w:ind w:left="927"/>
        <w:rPr>
          <w:rFonts w:asciiTheme="minorHAnsi" w:hAnsiTheme="minorHAnsi" w:cstheme="minorHAnsi"/>
          <w:b/>
          <w:bCs/>
        </w:rPr>
      </w:pPr>
      <w:r w:rsidRPr="00B23D35">
        <w:rPr>
          <w:rFonts w:asciiTheme="minorHAnsi" w:hAnsiTheme="minorHAnsi" w:cstheme="minorHAnsi"/>
          <w:bCs/>
        </w:rPr>
        <w:t xml:space="preserve">Wymiana gruntu - </w:t>
      </w:r>
      <w:r w:rsidRPr="00B23D35">
        <w:rPr>
          <w:rFonts w:asciiTheme="minorHAnsi" w:eastAsia="SimSun" w:hAnsiTheme="minorHAnsi" w:cstheme="minorHAnsi"/>
          <w:b/>
          <w:bCs/>
        </w:rPr>
        <w:t>1 kpl.</w:t>
      </w:r>
    </w:p>
    <w:p w14:paraId="6636FF4E" w14:textId="77777777" w:rsidR="00B23D35" w:rsidRPr="00B23D35" w:rsidRDefault="00B23D35" w:rsidP="00B23D35">
      <w:pPr>
        <w:widowControl w:val="0"/>
        <w:shd w:val="clear" w:color="auto" w:fill="FFFFFF"/>
        <w:rPr>
          <w:rFonts w:asciiTheme="minorHAnsi" w:hAnsiTheme="minorHAnsi" w:cstheme="minorHAnsi"/>
          <w:bCs/>
        </w:rPr>
      </w:pPr>
    </w:p>
    <w:p w14:paraId="66ED4812" w14:textId="77777777" w:rsidR="00B23D35" w:rsidRPr="00B23D35" w:rsidRDefault="00B23D35" w:rsidP="00B23D35">
      <w:pPr>
        <w:shd w:val="clear" w:color="auto" w:fill="FFFFFF"/>
        <w:jc w:val="both"/>
        <w:rPr>
          <w:rFonts w:asciiTheme="minorHAnsi" w:hAnsiTheme="minorHAnsi" w:cstheme="minorHAnsi"/>
        </w:rPr>
      </w:pPr>
      <w:r w:rsidRPr="00B23D35">
        <w:rPr>
          <w:rFonts w:asciiTheme="minorHAnsi" w:hAnsiTheme="minorHAnsi" w:cstheme="minorHAnsi"/>
        </w:rPr>
        <w:t>Adres inwestycji:</w:t>
      </w:r>
    </w:p>
    <w:p w14:paraId="37F2DA98" w14:textId="77777777" w:rsidR="00B23D35" w:rsidRPr="00B23D35" w:rsidRDefault="00B23D35" w:rsidP="00B23D35">
      <w:pPr>
        <w:shd w:val="clear" w:color="auto" w:fill="FFFFFF"/>
        <w:jc w:val="both"/>
        <w:rPr>
          <w:rFonts w:asciiTheme="minorHAnsi" w:hAnsiTheme="minorHAnsi" w:cstheme="minorHAnsi"/>
        </w:rPr>
      </w:pPr>
      <w:r w:rsidRPr="00B23D35">
        <w:rPr>
          <w:rFonts w:asciiTheme="minorHAnsi" w:hAnsiTheme="minorHAnsi" w:cstheme="minorHAnsi"/>
        </w:rPr>
        <w:t>Zakrzewo – działki gruntu 56; 26/7; 13/7; 29 .</w:t>
      </w:r>
    </w:p>
    <w:p w14:paraId="7AB8BCF3" w14:textId="77777777" w:rsidR="00B23D35" w:rsidRPr="00B23D35" w:rsidRDefault="00B23D35" w:rsidP="00B23D35">
      <w:pPr>
        <w:shd w:val="clear" w:color="auto" w:fill="FFFFFF"/>
        <w:jc w:val="both"/>
        <w:rPr>
          <w:rFonts w:asciiTheme="minorHAnsi" w:hAnsiTheme="minorHAnsi" w:cstheme="minorHAnsi"/>
        </w:rPr>
      </w:pPr>
    </w:p>
    <w:p w14:paraId="1C35BE46" w14:textId="77777777" w:rsidR="00B23D35" w:rsidRPr="00B23D35" w:rsidRDefault="00B23D35" w:rsidP="009138AB">
      <w:pPr>
        <w:numPr>
          <w:ilvl w:val="0"/>
          <w:numId w:val="17"/>
        </w:numPr>
        <w:shd w:val="clear" w:color="auto" w:fill="FFFFFF"/>
        <w:tabs>
          <w:tab w:val="left" w:pos="-3"/>
        </w:tabs>
        <w:ind w:left="320" w:hanging="320"/>
        <w:jc w:val="both"/>
        <w:rPr>
          <w:rFonts w:asciiTheme="minorHAnsi" w:hAnsiTheme="minorHAnsi" w:cstheme="minorHAnsi"/>
        </w:rPr>
      </w:pPr>
      <w:r w:rsidRPr="00B23D35">
        <w:rPr>
          <w:rFonts w:asciiTheme="minorHAnsi" w:hAnsiTheme="minorHAnsi" w:cstheme="minorHAnsi"/>
        </w:rPr>
        <w:t xml:space="preserve">Przedmiotowe zadanie należy wykonać zgodnie z zakresem określonym w specyfikacji istotnych warunków zamówienia, dokumentacją projektową oraz wytycznymi specyfikacji technicznych wykonania i odbioru robót budowlanych oraz ze </w:t>
      </w:r>
      <w:r w:rsidRPr="00B23D35">
        <w:rPr>
          <w:rFonts w:asciiTheme="minorHAnsi" w:hAnsiTheme="minorHAnsi" w:cstheme="minorHAnsi"/>
          <w:bCs/>
        </w:rPr>
        <w:t>szczegółowym opisem przedmiotu zamówienia</w:t>
      </w:r>
      <w:r w:rsidRPr="00B23D35">
        <w:rPr>
          <w:rFonts w:asciiTheme="minorHAnsi" w:hAnsiTheme="minorHAnsi" w:cstheme="minorHAnsi"/>
        </w:rPr>
        <w:t>.</w:t>
      </w:r>
    </w:p>
    <w:p w14:paraId="54D150FB" w14:textId="77777777" w:rsidR="00B23D35" w:rsidRPr="00B23D35" w:rsidRDefault="00B23D35" w:rsidP="00B23D35">
      <w:pPr>
        <w:shd w:val="clear" w:color="auto" w:fill="FFFFFF"/>
        <w:tabs>
          <w:tab w:val="left" w:pos="-3"/>
        </w:tabs>
        <w:ind w:left="320"/>
        <w:jc w:val="both"/>
        <w:rPr>
          <w:rFonts w:asciiTheme="minorHAnsi" w:hAnsiTheme="minorHAnsi" w:cstheme="minorHAnsi"/>
        </w:rPr>
      </w:pPr>
    </w:p>
    <w:p w14:paraId="7D1C86F2" w14:textId="77777777" w:rsidR="00B23D35" w:rsidRPr="00B23D35" w:rsidRDefault="00B23D35" w:rsidP="00B23D35">
      <w:pPr>
        <w:shd w:val="clear" w:color="auto" w:fill="FFFFFF"/>
        <w:jc w:val="both"/>
        <w:rPr>
          <w:rFonts w:asciiTheme="minorHAnsi" w:hAnsiTheme="minorHAnsi" w:cstheme="minorHAnsi"/>
          <w:b/>
        </w:rPr>
      </w:pPr>
      <w:r w:rsidRPr="00B23D35">
        <w:rPr>
          <w:rFonts w:asciiTheme="minorHAnsi" w:hAnsiTheme="minorHAnsi" w:cstheme="minorHAnsi"/>
          <w:b/>
        </w:rPr>
        <w:t>Załączone do specyfikacji istotnych warunków zamówienia przedmiary robót należy traktować jako elementy dodatkowe (pomocnicze), a nie służące do obliczenia ceny ofertowej.</w:t>
      </w:r>
    </w:p>
    <w:p w14:paraId="4A71E2FB" w14:textId="77777777" w:rsidR="00B23D35" w:rsidRPr="00B23D35" w:rsidRDefault="00B23D35" w:rsidP="00B23D35">
      <w:pPr>
        <w:shd w:val="clear" w:color="auto" w:fill="FFFFFF"/>
        <w:jc w:val="both"/>
        <w:rPr>
          <w:rFonts w:asciiTheme="minorHAnsi" w:hAnsiTheme="minorHAnsi" w:cstheme="minorHAnsi"/>
        </w:rPr>
      </w:pPr>
    </w:p>
    <w:p w14:paraId="0E1D94C6" w14:textId="77777777" w:rsidR="00B23D35" w:rsidRPr="00B23D35" w:rsidRDefault="00B23D35" w:rsidP="009138AB">
      <w:pPr>
        <w:numPr>
          <w:ilvl w:val="0"/>
          <w:numId w:val="17"/>
        </w:numPr>
        <w:shd w:val="clear" w:color="auto" w:fill="FFFFFF"/>
        <w:tabs>
          <w:tab w:val="left" w:pos="-3"/>
        </w:tabs>
        <w:ind w:left="320" w:hanging="320"/>
        <w:jc w:val="both"/>
        <w:rPr>
          <w:rFonts w:asciiTheme="minorHAnsi" w:hAnsiTheme="minorHAnsi" w:cstheme="minorHAnsi"/>
          <w:iCs/>
        </w:rPr>
      </w:pPr>
      <w:r w:rsidRPr="00B23D35">
        <w:rPr>
          <w:rFonts w:asciiTheme="minorHAnsi" w:hAnsiTheme="minorHAnsi" w:cstheme="minorHAnsi"/>
          <w:iCs/>
        </w:rPr>
        <w:t>Dodatkowe uwagi:</w:t>
      </w:r>
    </w:p>
    <w:p w14:paraId="1FE11E63" w14:textId="77777777" w:rsidR="00B23D35" w:rsidRPr="00B23D35" w:rsidRDefault="00B23D35" w:rsidP="009138AB">
      <w:pPr>
        <w:numPr>
          <w:ilvl w:val="0"/>
          <w:numId w:val="25"/>
        </w:numPr>
        <w:shd w:val="clear" w:color="auto" w:fill="FFFFFF"/>
        <w:tabs>
          <w:tab w:val="clear" w:pos="720"/>
          <w:tab w:val="left" w:pos="0"/>
          <w:tab w:val="num" w:pos="360"/>
        </w:tabs>
        <w:ind w:left="323" w:hanging="323"/>
        <w:jc w:val="both"/>
        <w:rPr>
          <w:rFonts w:asciiTheme="minorHAnsi" w:hAnsiTheme="minorHAnsi" w:cstheme="minorHAnsi"/>
          <w:iCs/>
        </w:rPr>
      </w:pPr>
      <w:r w:rsidRPr="00B23D35">
        <w:rPr>
          <w:rFonts w:asciiTheme="minorHAnsi" w:hAnsiTheme="minorHAnsi" w:cstheme="minorHAnsi"/>
          <w:iCs/>
        </w:rPr>
        <w:lastRenderedPageBreak/>
        <w:t>W cenę ofertową należy skalkulować monitorowanie sieci grawitacyjnej (z opinią oraz zapisem na płytę CD-R</w:t>
      </w:r>
      <w:r w:rsidRPr="00B23D35">
        <w:rPr>
          <w:rFonts w:asciiTheme="minorHAnsi" w:hAnsiTheme="minorHAnsi" w:cstheme="minorHAnsi"/>
          <w:iCs/>
          <w:u w:val="single"/>
        </w:rPr>
        <w:t>) tylko i wyłącznie w czasie obecności przedstawiciela inwestora</w:t>
      </w:r>
      <w:r w:rsidRPr="00B23D35">
        <w:rPr>
          <w:rFonts w:asciiTheme="minorHAnsi" w:hAnsiTheme="minorHAnsi" w:cstheme="minorHAnsi"/>
          <w:iCs/>
        </w:rPr>
        <w:t>.</w:t>
      </w:r>
    </w:p>
    <w:p w14:paraId="1A57871F" w14:textId="77777777" w:rsidR="00B23D35" w:rsidRPr="00B23D35" w:rsidRDefault="00B23D35" w:rsidP="009138AB">
      <w:pPr>
        <w:numPr>
          <w:ilvl w:val="0"/>
          <w:numId w:val="25"/>
        </w:numPr>
        <w:shd w:val="clear" w:color="auto" w:fill="FFFFFF"/>
        <w:tabs>
          <w:tab w:val="clear" w:pos="720"/>
          <w:tab w:val="left" w:pos="0"/>
          <w:tab w:val="num" w:pos="360"/>
        </w:tabs>
        <w:ind w:left="323" w:hanging="323"/>
        <w:jc w:val="both"/>
        <w:rPr>
          <w:rFonts w:asciiTheme="minorHAnsi" w:hAnsiTheme="minorHAnsi" w:cstheme="minorHAnsi"/>
          <w:iCs/>
        </w:rPr>
      </w:pPr>
      <w:r w:rsidRPr="00B23D35">
        <w:rPr>
          <w:rFonts w:asciiTheme="minorHAnsi" w:hAnsiTheme="minorHAnsi" w:cstheme="minorHAnsi"/>
          <w:iCs/>
        </w:rPr>
        <w:t xml:space="preserve">Wykonawca pokrywa opłaty za składowanie ziemi z wykopu </w:t>
      </w:r>
    </w:p>
    <w:p w14:paraId="2AE76ADB" w14:textId="77777777" w:rsidR="00B23D35" w:rsidRPr="00B23D35" w:rsidRDefault="00B23D35" w:rsidP="009138AB">
      <w:pPr>
        <w:numPr>
          <w:ilvl w:val="0"/>
          <w:numId w:val="25"/>
        </w:numPr>
        <w:shd w:val="clear" w:color="auto" w:fill="FFFFFF"/>
        <w:tabs>
          <w:tab w:val="clear" w:pos="720"/>
          <w:tab w:val="left" w:pos="0"/>
          <w:tab w:val="num" w:pos="360"/>
        </w:tabs>
        <w:ind w:left="323" w:hanging="323"/>
        <w:jc w:val="both"/>
        <w:rPr>
          <w:rFonts w:asciiTheme="minorHAnsi" w:hAnsiTheme="minorHAnsi" w:cstheme="minorHAnsi"/>
          <w:iCs/>
        </w:rPr>
      </w:pPr>
      <w:r w:rsidRPr="00B23D35">
        <w:rPr>
          <w:rFonts w:asciiTheme="minorHAnsi" w:hAnsiTheme="minorHAnsi" w:cstheme="minorHAnsi"/>
        </w:rPr>
        <w:t>Ze względu na występujący grunt założono, że podczas wykonywania prac będzie zrealizowana pełna wymiana gruntu na odcinkach sieci głównej i na odcinkach przyłączy.</w:t>
      </w:r>
    </w:p>
    <w:p w14:paraId="0AFB2F0D" w14:textId="77777777" w:rsidR="00B23D35" w:rsidRPr="00B23D35" w:rsidRDefault="00B23D35" w:rsidP="009138AB">
      <w:pPr>
        <w:pStyle w:val="ListParagraph1"/>
        <w:numPr>
          <w:ilvl w:val="0"/>
          <w:numId w:val="25"/>
        </w:numPr>
        <w:tabs>
          <w:tab w:val="clear" w:pos="720"/>
          <w:tab w:val="num" w:pos="360"/>
        </w:tabs>
        <w:spacing w:after="0" w:line="240" w:lineRule="auto"/>
        <w:ind w:left="360"/>
        <w:jc w:val="both"/>
        <w:rPr>
          <w:rFonts w:asciiTheme="minorHAnsi" w:hAnsiTheme="minorHAnsi" w:cstheme="minorHAnsi"/>
          <w:sz w:val="24"/>
          <w:szCs w:val="24"/>
        </w:rPr>
      </w:pPr>
      <w:r w:rsidRPr="00B23D35">
        <w:rPr>
          <w:rFonts w:asciiTheme="minorHAnsi" w:hAnsiTheme="minorHAnsi" w:cstheme="minorHAnsi"/>
          <w:sz w:val="24"/>
          <w:szCs w:val="24"/>
        </w:rPr>
        <w:t>Wykonawca zobowiązany jest uzyskać zgodę Urzędu Gminy Dopiewo na zajęcia pasa drogowego oraz umieszczenia urządzeń w pasie drogi, na podstawie wydanego Wykonawcy pełnomocnictwa przez Zakład usług Komunalnych Sp. z o.o. do reprezentowania Zamawiającego. Opłatę za zajęcia pasa drogowego ponosi Wykonawca.</w:t>
      </w:r>
    </w:p>
    <w:p w14:paraId="6148B0E1" w14:textId="77777777" w:rsidR="00B23D35" w:rsidRPr="00B23D35" w:rsidRDefault="00B23D35" w:rsidP="009138AB">
      <w:pPr>
        <w:numPr>
          <w:ilvl w:val="0"/>
          <w:numId w:val="25"/>
        </w:numPr>
        <w:shd w:val="clear" w:color="auto" w:fill="FFFFFF"/>
        <w:tabs>
          <w:tab w:val="clear" w:pos="720"/>
          <w:tab w:val="left" w:pos="0"/>
          <w:tab w:val="num" w:pos="360"/>
        </w:tabs>
        <w:ind w:left="323" w:hanging="323"/>
        <w:jc w:val="both"/>
        <w:rPr>
          <w:rFonts w:asciiTheme="minorHAnsi" w:hAnsiTheme="minorHAnsi" w:cstheme="minorHAnsi"/>
          <w:iCs/>
        </w:rPr>
      </w:pPr>
      <w:r w:rsidRPr="00B23D35">
        <w:rPr>
          <w:rFonts w:asciiTheme="minorHAnsi" w:hAnsiTheme="minorHAnsi" w:cstheme="minorHAnsi"/>
          <w:iCs/>
        </w:rPr>
        <w:t>W przypadku kiedy będzie wymagany projekt organizacji ruchu, Wykonawca na własny koszt opracuje go i uzgodni.</w:t>
      </w:r>
    </w:p>
    <w:p w14:paraId="3CB6998E" w14:textId="77777777" w:rsidR="00B23D35" w:rsidRPr="00B23D35" w:rsidRDefault="00B23D35" w:rsidP="009138AB">
      <w:pPr>
        <w:numPr>
          <w:ilvl w:val="0"/>
          <w:numId w:val="25"/>
        </w:numPr>
        <w:shd w:val="clear" w:color="auto" w:fill="FFFFFF"/>
        <w:tabs>
          <w:tab w:val="clear" w:pos="720"/>
          <w:tab w:val="left" w:pos="0"/>
          <w:tab w:val="num" w:pos="360"/>
        </w:tabs>
        <w:ind w:left="323" w:hanging="323"/>
        <w:jc w:val="both"/>
        <w:rPr>
          <w:rFonts w:asciiTheme="minorHAnsi" w:hAnsiTheme="minorHAnsi" w:cstheme="minorHAnsi"/>
        </w:rPr>
      </w:pPr>
      <w:r w:rsidRPr="00B23D35">
        <w:rPr>
          <w:rFonts w:asciiTheme="minorHAnsi" w:hAnsiTheme="minorHAnsi" w:cstheme="minorHAnsi"/>
          <w:iCs/>
        </w:rPr>
        <w:t>Podczas robót należy nie dopuszczać do zanieczyszczenia pasa drogowego, który nie znajduje się w obrębie placu budowy określonego na podstawie decyzji na zajęcie pasa drogowego. Również w cenę oferty należy wkalkulować koszty związane z bieżącym utrzymaniem przejezdności odcinków dróg po których poruszają się pojazdy Wykonawcy. W przypadku ich zanieczyszczenia należy niezwłocznie teren drogi posprzątać. Wszelkie szkody powstałe w wyniku zabrudzenia nawierzchni drogowej powstałe w związku z budowa kanalizacji (w tym transportem i dowozem materiałów) odpowiadać będzie Wykonawca robót. W przypadku kiedy Wykonawca nie będzie się wywiązywał z bieżącego utrzymywania czystości nawierzchni lub przejezdności w czasie prowadzenia robót kanalizacyjnych  Zamawiający zleci zakres wnioskowanych prac firmie zewnętrznej a kosztami obciąży Wykonawcę lub wartość tych zobowiązań zostanie potracona z wystawianych przez wykonawcę faktur.</w:t>
      </w:r>
    </w:p>
    <w:p w14:paraId="442DB30E" w14:textId="77777777" w:rsidR="00B23D35" w:rsidRPr="00B23D35" w:rsidRDefault="00B23D35" w:rsidP="009138AB">
      <w:pPr>
        <w:numPr>
          <w:ilvl w:val="0"/>
          <w:numId w:val="25"/>
        </w:numPr>
        <w:shd w:val="clear" w:color="auto" w:fill="FFFFFF"/>
        <w:tabs>
          <w:tab w:val="clear" w:pos="720"/>
          <w:tab w:val="left" w:pos="0"/>
          <w:tab w:val="num" w:pos="360"/>
        </w:tabs>
        <w:ind w:left="323" w:hanging="323"/>
        <w:jc w:val="both"/>
        <w:rPr>
          <w:rFonts w:asciiTheme="minorHAnsi" w:hAnsiTheme="minorHAnsi" w:cstheme="minorHAnsi"/>
        </w:rPr>
      </w:pPr>
      <w:r w:rsidRPr="00B23D35">
        <w:rPr>
          <w:rFonts w:asciiTheme="minorHAnsi" w:hAnsiTheme="minorHAnsi" w:cstheme="minorHAnsi"/>
        </w:rPr>
        <w:t>W razie kolizji istniejących urządzeń z projektowaną inwestycją należy wystąpić do właściwego gestora infrastruktury o wydanie warunków przebudowy kolidujących urządzeń. Koszty usunięcia kolizji pokrywa Wykonawca.</w:t>
      </w:r>
    </w:p>
    <w:p w14:paraId="283AEB17" w14:textId="77777777" w:rsidR="00B23D35" w:rsidRPr="00B23D35" w:rsidRDefault="00B23D35" w:rsidP="009138AB">
      <w:pPr>
        <w:numPr>
          <w:ilvl w:val="0"/>
          <w:numId w:val="25"/>
        </w:numPr>
        <w:shd w:val="clear" w:color="auto" w:fill="FFFFFF"/>
        <w:tabs>
          <w:tab w:val="clear" w:pos="720"/>
          <w:tab w:val="left" w:pos="0"/>
          <w:tab w:val="num" w:pos="360"/>
        </w:tabs>
        <w:ind w:left="323" w:hanging="323"/>
        <w:jc w:val="both"/>
        <w:rPr>
          <w:rFonts w:asciiTheme="minorHAnsi" w:hAnsiTheme="minorHAnsi" w:cstheme="minorHAnsi"/>
        </w:rPr>
      </w:pPr>
      <w:r w:rsidRPr="00B23D35">
        <w:rPr>
          <w:rFonts w:asciiTheme="minorHAnsi" w:hAnsiTheme="minorHAnsi" w:cstheme="minorHAnsi"/>
        </w:rPr>
        <w:t>Wykonawca uzyska pisemną zgodę właścicieli działek na wejście na teren posesji, znajdujących się poza liniami rozgraniczającymi teren inwestycji</w:t>
      </w:r>
      <w:r w:rsidRPr="00B23D35">
        <w:rPr>
          <w:rFonts w:asciiTheme="minorHAnsi" w:hAnsiTheme="minorHAnsi" w:cstheme="minorHAnsi"/>
          <w:b/>
          <w:sz w:val="20"/>
          <w:szCs w:val="20"/>
        </w:rPr>
        <w:t>.</w:t>
      </w:r>
    </w:p>
    <w:p w14:paraId="7759A45F" w14:textId="77777777" w:rsidR="00B23D35" w:rsidRPr="00B23D35" w:rsidRDefault="00B23D35" w:rsidP="009138AB">
      <w:pPr>
        <w:numPr>
          <w:ilvl w:val="0"/>
          <w:numId w:val="25"/>
        </w:numPr>
        <w:shd w:val="clear" w:color="auto" w:fill="FFFFFF"/>
        <w:tabs>
          <w:tab w:val="clear" w:pos="720"/>
          <w:tab w:val="left" w:pos="0"/>
          <w:tab w:val="num" w:pos="360"/>
        </w:tabs>
        <w:ind w:left="323" w:hanging="323"/>
        <w:jc w:val="both"/>
        <w:rPr>
          <w:rFonts w:asciiTheme="minorHAnsi" w:hAnsiTheme="minorHAnsi" w:cstheme="minorHAnsi"/>
        </w:rPr>
      </w:pPr>
      <w:r w:rsidRPr="00B23D35">
        <w:rPr>
          <w:rFonts w:asciiTheme="minorHAnsi" w:hAnsiTheme="minorHAnsi" w:cstheme="minorHAnsi"/>
        </w:rPr>
        <w:t>Po zakończeniu robót budowlanych Wykonawca sporządzą protokół zejścia z nieruchomości, w którym zostanie szczegółowo opisany stan w jakim nieruchomość jest zwracana.</w:t>
      </w:r>
    </w:p>
    <w:p w14:paraId="4503DA9B" w14:textId="77777777" w:rsidR="00B23D35" w:rsidRPr="00B23D35" w:rsidRDefault="00B23D35" w:rsidP="009138AB">
      <w:pPr>
        <w:numPr>
          <w:ilvl w:val="0"/>
          <w:numId w:val="25"/>
        </w:numPr>
        <w:shd w:val="clear" w:color="auto" w:fill="FFFFFF"/>
        <w:tabs>
          <w:tab w:val="clear" w:pos="720"/>
          <w:tab w:val="left" w:pos="0"/>
          <w:tab w:val="num" w:pos="360"/>
        </w:tabs>
        <w:ind w:left="323" w:hanging="323"/>
        <w:jc w:val="both"/>
        <w:rPr>
          <w:rFonts w:asciiTheme="minorHAnsi" w:hAnsiTheme="minorHAnsi" w:cstheme="minorHAnsi"/>
        </w:rPr>
      </w:pPr>
      <w:r w:rsidRPr="00B23D35">
        <w:rPr>
          <w:rFonts w:asciiTheme="minorHAnsi" w:hAnsiTheme="minorHAnsi" w:cstheme="minorHAnsi"/>
        </w:rPr>
        <w:t>Po budowie przyłączy wykonawca zobowiązany jest do odtworzenia nawierzchni wokół studzienek fi 425,</w:t>
      </w:r>
    </w:p>
    <w:p w14:paraId="3FE63D28" w14:textId="77777777" w:rsidR="00B23D35" w:rsidRPr="00B23D35" w:rsidRDefault="00B23D35" w:rsidP="009138AB">
      <w:pPr>
        <w:numPr>
          <w:ilvl w:val="0"/>
          <w:numId w:val="25"/>
        </w:numPr>
        <w:shd w:val="clear" w:color="auto" w:fill="FFFFFF"/>
        <w:tabs>
          <w:tab w:val="clear" w:pos="720"/>
          <w:tab w:val="left" w:pos="0"/>
          <w:tab w:val="num" w:pos="360"/>
        </w:tabs>
        <w:ind w:left="323" w:hanging="323"/>
        <w:jc w:val="both"/>
        <w:rPr>
          <w:rFonts w:asciiTheme="minorHAnsi" w:hAnsiTheme="minorHAnsi" w:cstheme="minorHAnsi"/>
        </w:rPr>
      </w:pPr>
      <w:r w:rsidRPr="00B23D35">
        <w:rPr>
          <w:rFonts w:asciiTheme="minorHAnsi" w:hAnsiTheme="minorHAnsi" w:cstheme="minorHAnsi"/>
        </w:rPr>
        <w:t xml:space="preserve">Wykonawca dostarczy jeden komplet dokumentacji powykonawczej w wersji papierowej oraz w formie elektronicznej w formacie PDF </w:t>
      </w:r>
    </w:p>
    <w:p w14:paraId="7EC500FE" w14:textId="77777777" w:rsidR="00B23D35" w:rsidRPr="00B23D35" w:rsidRDefault="00B23D35" w:rsidP="00B23D35">
      <w:pPr>
        <w:shd w:val="clear" w:color="auto" w:fill="FFFFFF"/>
        <w:jc w:val="both"/>
        <w:rPr>
          <w:rFonts w:asciiTheme="minorHAnsi" w:hAnsiTheme="minorHAnsi" w:cstheme="minorHAnsi"/>
        </w:rPr>
      </w:pPr>
    </w:p>
    <w:p w14:paraId="66C40BD4" w14:textId="77777777" w:rsidR="00B23D35" w:rsidRPr="00B23D35" w:rsidRDefault="00B23D35" w:rsidP="009138AB">
      <w:pPr>
        <w:pStyle w:val="Akapitzlist"/>
        <w:numPr>
          <w:ilvl w:val="0"/>
          <w:numId w:val="17"/>
        </w:numPr>
        <w:shd w:val="clear" w:color="auto" w:fill="FFFFFF"/>
        <w:tabs>
          <w:tab w:val="left" w:pos="-3"/>
        </w:tabs>
        <w:jc w:val="both"/>
        <w:rPr>
          <w:rFonts w:asciiTheme="minorHAnsi" w:hAnsiTheme="minorHAnsi" w:cstheme="minorHAnsi"/>
          <w:iCs/>
        </w:rPr>
      </w:pPr>
      <w:r w:rsidRPr="00B23D35">
        <w:rPr>
          <w:rFonts w:asciiTheme="minorHAnsi" w:hAnsiTheme="minorHAnsi" w:cstheme="minorHAnsi"/>
          <w:iCs/>
        </w:rPr>
        <w:t>Zakres prac będących przedmiotem niniejszego postępowania objęty jest decyzją pozwolenia na budowę.</w:t>
      </w:r>
    </w:p>
    <w:p w14:paraId="0A06B217" w14:textId="77777777" w:rsidR="00B23D35" w:rsidRPr="00B23D35" w:rsidRDefault="00B23D35" w:rsidP="00B23D35">
      <w:pPr>
        <w:shd w:val="clear" w:color="auto" w:fill="FFFFFF"/>
        <w:jc w:val="both"/>
        <w:rPr>
          <w:rFonts w:asciiTheme="minorHAnsi" w:hAnsiTheme="minorHAnsi" w:cstheme="minorHAnsi"/>
          <w:iCs/>
        </w:rPr>
      </w:pPr>
    </w:p>
    <w:p w14:paraId="3DEAC950" w14:textId="77777777" w:rsidR="00B23D35" w:rsidRPr="00B23D35" w:rsidRDefault="00B23D35" w:rsidP="009138AB">
      <w:pPr>
        <w:numPr>
          <w:ilvl w:val="0"/>
          <w:numId w:val="17"/>
        </w:numPr>
        <w:shd w:val="clear" w:color="auto" w:fill="FFFFFF"/>
        <w:tabs>
          <w:tab w:val="left" w:pos="-3"/>
        </w:tabs>
        <w:ind w:left="320" w:hanging="320"/>
        <w:jc w:val="both"/>
        <w:rPr>
          <w:rFonts w:asciiTheme="minorHAnsi" w:hAnsiTheme="minorHAnsi" w:cstheme="minorHAnsi"/>
          <w:iCs/>
        </w:rPr>
      </w:pPr>
      <w:r w:rsidRPr="00B23D35">
        <w:rPr>
          <w:rFonts w:asciiTheme="minorHAnsi" w:hAnsiTheme="minorHAnsi" w:cstheme="minorHAnsi"/>
        </w:rPr>
        <w:t>Występujące w dokumentacji nazwy własne producentów lub wyrobów zostały użyte wyłącznie w celu wskazania założonego standardu przyjętych rozwiązań. Zamawiający dopuszcza ujęcie w ofercie, a następnie zastosowanie innych materiałów i urządzeń niż podane w dokumentacji</w:t>
      </w:r>
      <w:r w:rsidRPr="00B23D35">
        <w:rPr>
          <w:rFonts w:asciiTheme="minorHAnsi" w:hAnsiTheme="minorHAnsi" w:cstheme="minorHAnsi"/>
          <w:b/>
        </w:rPr>
        <w:t xml:space="preserve"> </w:t>
      </w:r>
      <w:r w:rsidRPr="00B23D35">
        <w:rPr>
          <w:rFonts w:asciiTheme="minorHAnsi" w:hAnsiTheme="minorHAnsi" w:cstheme="minorHAnsi"/>
        </w:rPr>
        <w:t>technicznej pod warunkiem zapewnienia parametrów nie gorszych niż określone w tej dokumentacji. Pod pojęciem parametry nie gorsze Zamawiający rozumie parametry o co najmniej takich samych lub wyższych standardach jakościowych, niż wskazane w dokumentacji.</w:t>
      </w:r>
    </w:p>
    <w:p w14:paraId="7339DB4D" w14:textId="77777777" w:rsidR="00B23D35" w:rsidRPr="00B23D35" w:rsidRDefault="00B23D35" w:rsidP="00B23D35">
      <w:pPr>
        <w:pStyle w:val="Akapitzlist"/>
        <w:rPr>
          <w:rFonts w:asciiTheme="minorHAnsi" w:hAnsiTheme="minorHAnsi" w:cstheme="minorHAnsi"/>
          <w:iCs/>
        </w:rPr>
      </w:pPr>
    </w:p>
    <w:p w14:paraId="0D9EFFA1" w14:textId="77777777" w:rsidR="00B23D35" w:rsidRPr="00B23D35" w:rsidRDefault="00B23D35" w:rsidP="009138AB">
      <w:pPr>
        <w:numPr>
          <w:ilvl w:val="0"/>
          <w:numId w:val="17"/>
        </w:numPr>
        <w:shd w:val="clear" w:color="auto" w:fill="FFFFFF"/>
        <w:tabs>
          <w:tab w:val="left" w:pos="-3"/>
        </w:tabs>
        <w:ind w:left="320" w:hanging="320"/>
        <w:jc w:val="both"/>
        <w:rPr>
          <w:rFonts w:asciiTheme="minorHAnsi" w:hAnsiTheme="minorHAnsi" w:cstheme="minorHAnsi"/>
          <w:iCs/>
        </w:rPr>
      </w:pPr>
      <w:r w:rsidRPr="00B23D35">
        <w:rPr>
          <w:rFonts w:asciiTheme="minorHAnsi" w:hAnsiTheme="minorHAnsi" w:cstheme="minorHAnsi"/>
          <w:iCs/>
        </w:rPr>
        <w:t>Wszystkie podstawowe materiały z których budowana będzie kanalizacja sanitarna, przed dostarczeniem na budowę muszą uzyskać akceptację Zamawiającego. W tym celu Wykonawca  sporządzi stosowny ,, Wniosek materiałowy”</w:t>
      </w:r>
    </w:p>
    <w:p w14:paraId="27C17145" w14:textId="77777777" w:rsidR="00B23D35" w:rsidRPr="00B23D35" w:rsidRDefault="00B23D35" w:rsidP="00B23D35">
      <w:pPr>
        <w:shd w:val="clear" w:color="auto" w:fill="FFFFFF"/>
        <w:jc w:val="both"/>
        <w:rPr>
          <w:rFonts w:asciiTheme="minorHAnsi" w:hAnsiTheme="minorHAnsi" w:cstheme="minorHAnsi"/>
          <w:iCs/>
        </w:rPr>
      </w:pPr>
    </w:p>
    <w:p w14:paraId="43233D3B" w14:textId="77777777" w:rsidR="00B23D35" w:rsidRPr="00B23D35" w:rsidRDefault="00B23D35" w:rsidP="009138AB">
      <w:pPr>
        <w:numPr>
          <w:ilvl w:val="0"/>
          <w:numId w:val="17"/>
        </w:numPr>
        <w:shd w:val="clear" w:color="auto" w:fill="FFFFFF"/>
        <w:tabs>
          <w:tab w:val="left" w:pos="-3"/>
        </w:tabs>
        <w:ind w:left="320" w:hanging="320"/>
        <w:jc w:val="both"/>
        <w:rPr>
          <w:rFonts w:asciiTheme="minorHAnsi" w:hAnsiTheme="minorHAnsi" w:cstheme="minorHAnsi"/>
        </w:rPr>
      </w:pPr>
      <w:r w:rsidRPr="00B23D35">
        <w:rPr>
          <w:rFonts w:asciiTheme="minorHAnsi" w:hAnsiTheme="minorHAnsi" w:cstheme="minorHAnsi"/>
        </w:rPr>
        <w:t>Opis dotyczący warunków wykonania kanalizacji sanitarnej.</w:t>
      </w:r>
    </w:p>
    <w:p w14:paraId="39F0E01E" w14:textId="77777777" w:rsidR="00B23D35" w:rsidRPr="00B23D35" w:rsidRDefault="00B23D35" w:rsidP="00B23D35">
      <w:pPr>
        <w:shd w:val="clear" w:color="auto" w:fill="FFFFFF"/>
        <w:jc w:val="both"/>
        <w:rPr>
          <w:rFonts w:asciiTheme="minorHAnsi" w:hAnsiTheme="minorHAnsi" w:cstheme="minorHAnsi"/>
        </w:rPr>
      </w:pPr>
      <w:r w:rsidRPr="00B23D35">
        <w:rPr>
          <w:rFonts w:asciiTheme="minorHAnsi" w:hAnsiTheme="minorHAnsi" w:cstheme="minorHAnsi"/>
        </w:rPr>
        <w:t xml:space="preserve">Oferowane materiały i budulce przez Wykonawców muszą odpowiadać postanowieniom i dyrektywom projektu, wymogom Użytkownika oraz posiadać stosowne atesty i dopuszczenia na rynek polski. W razie konieczności Wykonawca na materiały i budulce nowe, zamienne powinien uzyskać zezwolenie Inwestora. </w:t>
      </w:r>
    </w:p>
    <w:p w14:paraId="68D2B703" w14:textId="77777777" w:rsidR="00B23D35" w:rsidRPr="00B23D35" w:rsidRDefault="00B23D35" w:rsidP="00B23D35">
      <w:pPr>
        <w:shd w:val="clear" w:color="auto" w:fill="FFFFFF"/>
        <w:jc w:val="both"/>
        <w:rPr>
          <w:rFonts w:asciiTheme="minorHAnsi" w:hAnsiTheme="minorHAnsi" w:cstheme="minorHAnsi"/>
        </w:rPr>
      </w:pPr>
      <w:r w:rsidRPr="00B23D35">
        <w:rPr>
          <w:rFonts w:asciiTheme="minorHAnsi" w:hAnsiTheme="minorHAnsi" w:cstheme="minorHAnsi"/>
        </w:rPr>
        <w:t xml:space="preserve">W czasie robót montażowych należy przestrzegać właściwych przepisów branżowych i zasad BHP. W trakcie montażu rurociągu należy sprawdzić ustalone rzędne wykopu i wysokości podsypki i zasypki. </w:t>
      </w:r>
    </w:p>
    <w:p w14:paraId="76C3DF4E" w14:textId="77777777" w:rsidR="00B23D35" w:rsidRPr="00B23D35" w:rsidRDefault="00B23D35" w:rsidP="00B23D35">
      <w:pPr>
        <w:shd w:val="clear" w:color="auto" w:fill="FFFFFF"/>
        <w:jc w:val="both"/>
        <w:rPr>
          <w:rFonts w:asciiTheme="minorHAnsi" w:hAnsiTheme="minorHAnsi" w:cstheme="minorHAnsi"/>
        </w:rPr>
      </w:pPr>
    </w:p>
    <w:p w14:paraId="535A9EC8" w14:textId="77777777" w:rsidR="00B23D35" w:rsidRPr="00B23D35" w:rsidRDefault="00B23D35" w:rsidP="00B23D35">
      <w:pPr>
        <w:shd w:val="clear" w:color="auto" w:fill="FFFFFF"/>
        <w:jc w:val="both"/>
        <w:rPr>
          <w:rFonts w:asciiTheme="minorHAnsi" w:hAnsiTheme="minorHAnsi" w:cstheme="minorHAnsi"/>
        </w:rPr>
      </w:pPr>
      <w:r w:rsidRPr="00B23D35">
        <w:rPr>
          <w:rFonts w:asciiTheme="minorHAnsi" w:hAnsiTheme="minorHAnsi" w:cstheme="minorHAnsi"/>
        </w:rPr>
        <w:t>Kanały PVC z wydłużonym kielichem o średnicy  200 i przyłącza 160 wykonać w otulinie z piasku o grubości podsypki 10 cm. Górną część rurociągu obsypać piaskiem o grubości 30 cm.</w:t>
      </w:r>
    </w:p>
    <w:p w14:paraId="568A4AC7" w14:textId="77777777" w:rsidR="00B23D35" w:rsidRPr="00B23D35" w:rsidRDefault="00B23D35" w:rsidP="00B23D35">
      <w:pPr>
        <w:shd w:val="clear" w:color="auto" w:fill="FFFFFF"/>
        <w:jc w:val="both"/>
        <w:rPr>
          <w:rFonts w:asciiTheme="minorHAnsi" w:hAnsiTheme="minorHAnsi" w:cstheme="minorHAnsi"/>
        </w:rPr>
      </w:pPr>
      <w:r w:rsidRPr="00B23D35">
        <w:rPr>
          <w:rFonts w:asciiTheme="minorHAnsi" w:hAnsiTheme="minorHAnsi" w:cstheme="minorHAnsi"/>
        </w:rPr>
        <w:t>Studzienki kanalizacyjne posadowić na warstwie 15 cm chudego betonu.</w:t>
      </w:r>
    </w:p>
    <w:p w14:paraId="12639242" w14:textId="77777777" w:rsidR="00B23D35" w:rsidRPr="00B23D35" w:rsidRDefault="00B23D35" w:rsidP="00B23D35">
      <w:pPr>
        <w:widowControl w:val="0"/>
        <w:shd w:val="clear" w:color="auto" w:fill="FFFFFF"/>
        <w:tabs>
          <w:tab w:val="left" w:pos="1411"/>
        </w:tabs>
        <w:ind w:right="280"/>
        <w:jc w:val="both"/>
        <w:rPr>
          <w:rFonts w:asciiTheme="minorHAnsi" w:hAnsiTheme="minorHAnsi" w:cstheme="minorHAnsi"/>
        </w:rPr>
      </w:pPr>
      <w:r w:rsidRPr="00B23D35">
        <w:rPr>
          <w:rFonts w:asciiTheme="minorHAnsi" w:hAnsiTheme="minorHAnsi" w:cstheme="minorHAnsi"/>
        </w:rPr>
        <w:t>Studnie betonowe wykonać z wodoszczelnego (W12), mało nasiąkliwego (poniżej 4%), i mrozoodpornego (F-150) betonu, klasa nie mniejsza niż C40/50. Dennice wykonane w systemie PERFECT.</w:t>
      </w:r>
    </w:p>
    <w:p w14:paraId="10EE98EA" w14:textId="77777777" w:rsidR="00B23D35" w:rsidRPr="00B23D35" w:rsidRDefault="00B23D35" w:rsidP="00B23D35">
      <w:pPr>
        <w:shd w:val="clear" w:color="auto" w:fill="FFFFFF"/>
        <w:jc w:val="both"/>
        <w:rPr>
          <w:rFonts w:asciiTheme="minorHAnsi" w:hAnsiTheme="minorHAnsi" w:cstheme="minorHAnsi"/>
        </w:rPr>
      </w:pPr>
      <w:r w:rsidRPr="00B23D35">
        <w:rPr>
          <w:rFonts w:asciiTheme="minorHAnsi" w:hAnsiTheme="minorHAnsi" w:cstheme="minorHAnsi"/>
        </w:rPr>
        <w:t xml:space="preserve">Przyłącza należy włączyć zarówno do projektowanych studni połączeniowych na sieci oraz bezpośrednio do rurociągu przy użyciu trójników PVC 200/160 45° ; ustawionych pod kątem 45° - 65° w stosunku do osi sieci </w:t>
      </w:r>
    </w:p>
    <w:p w14:paraId="2C6CFF8F" w14:textId="77777777" w:rsidR="00B23D35" w:rsidRPr="00B23D35" w:rsidRDefault="00B23D35" w:rsidP="00B23D35">
      <w:pPr>
        <w:shd w:val="clear" w:color="auto" w:fill="FFFFFF"/>
        <w:jc w:val="both"/>
        <w:rPr>
          <w:rFonts w:asciiTheme="minorHAnsi" w:hAnsiTheme="minorHAnsi" w:cstheme="minorHAnsi"/>
          <w:u w:val="single"/>
        </w:rPr>
      </w:pPr>
      <w:r w:rsidRPr="00B23D35">
        <w:rPr>
          <w:rFonts w:asciiTheme="minorHAnsi" w:hAnsiTheme="minorHAnsi" w:cstheme="minorHAnsi"/>
          <w:u w:val="single"/>
        </w:rPr>
        <w:t xml:space="preserve">W przypadku, gdy działka jest zabudowana przykanalik należy zakończyć studzienką przelotową PVC Ø 425mm. </w:t>
      </w:r>
    </w:p>
    <w:p w14:paraId="6C94CD6A" w14:textId="77777777" w:rsidR="00B23D35" w:rsidRPr="00B23D35" w:rsidRDefault="00B23D35" w:rsidP="00B23D35">
      <w:pPr>
        <w:shd w:val="clear" w:color="auto" w:fill="FFFFFF"/>
        <w:jc w:val="both"/>
        <w:rPr>
          <w:rFonts w:asciiTheme="minorHAnsi" w:hAnsiTheme="minorHAnsi" w:cstheme="minorHAnsi"/>
          <w:u w:val="single"/>
        </w:rPr>
      </w:pPr>
      <w:r w:rsidRPr="00B23D35">
        <w:rPr>
          <w:rFonts w:asciiTheme="minorHAnsi" w:hAnsiTheme="minorHAnsi" w:cstheme="minorHAnsi"/>
          <w:u w:val="single"/>
        </w:rPr>
        <w:t>W pozostałych przypadkach przykanalik zakończyć rurą PCV 160 mm na granicy działki i zakorkować.</w:t>
      </w:r>
    </w:p>
    <w:p w14:paraId="23994BC1" w14:textId="77777777" w:rsidR="00B23D35" w:rsidRPr="00B23D35" w:rsidRDefault="00B23D35" w:rsidP="00B23D35">
      <w:pPr>
        <w:shd w:val="clear" w:color="auto" w:fill="FFFFFF"/>
        <w:jc w:val="both"/>
        <w:rPr>
          <w:rFonts w:asciiTheme="minorHAnsi" w:hAnsiTheme="minorHAnsi" w:cstheme="minorHAnsi"/>
        </w:rPr>
      </w:pPr>
    </w:p>
    <w:p w14:paraId="4AFBE27C" w14:textId="77777777" w:rsidR="00B23D35" w:rsidRPr="00B23D35" w:rsidRDefault="00B23D35" w:rsidP="00B23D35">
      <w:pPr>
        <w:widowControl w:val="0"/>
        <w:shd w:val="clear" w:color="auto" w:fill="FFFFFF"/>
        <w:tabs>
          <w:tab w:val="left" w:pos="1411"/>
        </w:tabs>
        <w:ind w:right="280"/>
        <w:jc w:val="both"/>
        <w:rPr>
          <w:rFonts w:asciiTheme="minorHAnsi" w:hAnsiTheme="minorHAnsi" w:cstheme="minorHAnsi"/>
          <w:lang w:eastAsia="pl-PL"/>
        </w:rPr>
      </w:pPr>
      <w:r w:rsidRPr="00B23D35">
        <w:rPr>
          <w:rFonts w:asciiTheme="minorHAnsi" w:hAnsiTheme="minorHAnsi" w:cstheme="minorHAnsi"/>
        </w:rPr>
        <w:t>Włazy żeliwne mają być wykonane jako żeliwne z wypełnieniem betonowym bez otworów wentylacyjnych, dwu- lub cztero-otworowe.</w:t>
      </w:r>
    </w:p>
    <w:p w14:paraId="3C2C91CE" w14:textId="77777777" w:rsidR="00B23D35" w:rsidRPr="00B23D35" w:rsidRDefault="00B23D35" w:rsidP="00B23D35">
      <w:pPr>
        <w:shd w:val="clear" w:color="auto" w:fill="FFFFFF"/>
        <w:jc w:val="both"/>
        <w:rPr>
          <w:rFonts w:asciiTheme="minorHAnsi" w:hAnsiTheme="minorHAnsi" w:cstheme="minorHAnsi"/>
          <w:lang w:eastAsia="pl-PL"/>
        </w:rPr>
      </w:pPr>
    </w:p>
    <w:p w14:paraId="14E24EC0" w14:textId="77777777" w:rsidR="00B23D35" w:rsidRPr="00B23D35" w:rsidRDefault="00B23D35" w:rsidP="00B23D35">
      <w:pPr>
        <w:shd w:val="clear" w:color="auto" w:fill="FFFFFF"/>
        <w:jc w:val="both"/>
        <w:rPr>
          <w:rFonts w:asciiTheme="minorHAnsi" w:hAnsiTheme="minorHAnsi" w:cstheme="minorHAnsi"/>
        </w:rPr>
      </w:pPr>
      <w:r w:rsidRPr="00B23D35">
        <w:rPr>
          <w:rFonts w:asciiTheme="minorHAnsi" w:hAnsiTheme="minorHAnsi" w:cstheme="minorHAnsi"/>
        </w:rPr>
        <w:t xml:space="preserve">Próba szczelności winna odpowiadać wymogom stosownych norm i przepisów branżowych. Datę i czas trwania próby ciśnieniowej oraz przebieg ciśnienia należy przeprowadzać zgodnie z warunkami technicznymi wykonania i odbioru sieci kanalizacyjnych – wydawnictwo COBRI Instal 2003 r. i udokumentować protokołem. </w:t>
      </w:r>
    </w:p>
    <w:p w14:paraId="48F3D718" w14:textId="77777777" w:rsidR="00B23D35" w:rsidRPr="00B23D35" w:rsidRDefault="00B23D35" w:rsidP="00B23D35">
      <w:pPr>
        <w:shd w:val="clear" w:color="auto" w:fill="FFFFFF"/>
        <w:jc w:val="both"/>
        <w:rPr>
          <w:rFonts w:asciiTheme="minorHAnsi" w:hAnsiTheme="minorHAnsi" w:cstheme="minorHAnsi"/>
        </w:rPr>
      </w:pPr>
    </w:p>
    <w:p w14:paraId="4D8F882A" w14:textId="77777777" w:rsidR="00B23D35" w:rsidRPr="00B23D35" w:rsidRDefault="00B23D35" w:rsidP="00B23D35">
      <w:pPr>
        <w:shd w:val="clear" w:color="auto" w:fill="FFFFFF"/>
        <w:jc w:val="both"/>
        <w:rPr>
          <w:rFonts w:asciiTheme="minorHAnsi" w:hAnsiTheme="minorHAnsi" w:cstheme="minorHAnsi"/>
        </w:rPr>
      </w:pPr>
      <w:r w:rsidRPr="00B23D35">
        <w:rPr>
          <w:rFonts w:asciiTheme="minorHAnsi" w:hAnsiTheme="minorHAnsi" w:cstheme="minorHAnsi"/>
        </w:rPr>
        <w:t xml:space="preserve">Po zasypaniu wykopów należy sprawdzić wskaźnik zagęszczenia gruntu. Zamawiającemu należy przedstawić stosowny protokół z zagęszczenia gruntu przed przystąpieniem do odtworzenia drogi. Badania zagęszczenia należy wykonać </w:t>
      </w:r>
      <w:r w:rsidRPr="00B23D35">
        <w:rPr>
          <w:rFonts w:asciiTheme="minorHAnsi" w:hAnsiTheme="minorHAnsi" w:cstheme="minorHAnsi"/>
          <w:iCs/>
          <w:u w:val="single"/>
        </w:rPr>
        <w:t>tylko i wyłącznie w obecności przedstawiciela Inwestora</w:t>
      </w:r>
    </w:p>
    <w:p w14:paraId="166781EF" w14:textId="77777777" w:rsidR="00B23D35" w:rsidRPr="00B23D35" w:rsidRDefault="00B23D35" w:rsidP="00B23D35">
      <w:pPr>
        <w:shd w:val="clear" w:color="auto" w:fill="FFFFFF"/>
        <w:jc w:val="both"/>
        <w:rPr>
          <w:rFonts w:asciiTheme="minorHAnsi" w:hAnsiTheme="minorHAnsi" w:cstheme="minorHAnsi"/>
        </w:rPr>
      </w:pPr>
    </w:p>
    <w:p w14:paraId="1BF07D07" w14:textId="77777777" w:rsidR="00B23D35" w:rsidRPr="00B23D35" w:rsidRDefault="00B23D35" w:rsidP="009138AB">
      <w:pPr>
        <w:numPr>
          <w:ilvl w:val="0"/>
          <w:numId w:val="17"/>
        </w:numPr>
        <w:shd w:val="clear" w:color="auto" w:fill="FFFFFF"/>
        <w:tabs>
          <w:tab w:val="left" w:pos="-3"/>
        </w:tabs>
        <w:ind w:left="320" w:hanging="320"/>
        <w:jc w:val="both"/>
        <w:rPr>
          <w:rFonts w:asciiTheme="minorHAnsi" w:hAnsiTheme="minorHAnsi" w:cstheme="minorHAnsi"/>
        </w:rPr>
      </w:pPr>
      <w:r w:rsidRPr="00B23D35">
        <w:rPr>
          <w:rFonts w:asciiTheme="minorHAnsi" w:hAnsiTheme="minorHAnsi" w:cstheme="minorHAnsi"/>
        </w:rPr>
        <w:t>Odtworzenia drogi wykonać zgodnie z uzgodnieniami z  zarządcami dróg.</w:t>
      </w:r>
    </w:p>
    <w:p w14:paraId="73F928CB" w14:textId="77777777" w:rsidR="00B23D35" w:rsidRPr="00B23D35" w:rsidRDefault="00B23D35" w:rsidP="00B23D35">
      <w:pPr>
        <w:widowControl w:val="0"/>
        <w:shd w:val="clear" w:color="auto" w:fill="FFFFFF"/>
        <w:ind w:right="23"/>
        <w:jc w:val="both"/>
        <w:rPr>
          <w:rFonts w:asciiTheme="minorHAnsi" w:hAnsiTheme="minorHAnsi" w:cstheme="minorHAnsi"/>
        </w:rPr>
      </w:pPr>
      <w:r w:rsidRPr="00B23D35">
        <w:rPr>
          <w:rFonts w:asciiTheme="minorHAnsi" w:hAnsiTheme="minorHAnsi" w:cstheme="minorHAnsi"/>
        </w:rPr>
        <w:t>Na całej długości po robotach instalacyjnych oraz na długości przyłączy, wykop należy odpowiednio zagęścić do wskaźnika zagęszczenia 1,0 w skali Proctora.</w:t>
      </w:r>
    </w:p>
    <w:p w14:paraId="03C3B291" w14:textId="0F491D6F" w:rsidR="00B23D35" w:rsidRPr="00B23D35" w:rsidRDefault="00B23D35" w:rsidP="007A75D8">
      <w:pPr>
        <w:widowControl w:val="0"/>
        <w:suppressAutoHyphens w:val="0"/>
        <w:ind w:right="23"/>
        <w:jc w:val="both"/>
        <w:rPr>
          <w:rFonts w:asciiTheme="minorHAnsi" w:hAnsiTheme="minorHAnsi" w:cstheme="minorHAnsi"/>
        </w:rPr>
      </w:pPr>
      <w:r w:rsidRPr="00B23D35">
        <w:rPr>
          <w:rFonts w:asciiTheme="minorHAnsi" w:hAnsiTheme="minorHAnsi" w:cstheme="minorHAnsi"/>
        </w:rPr>
        <w:t xml:space="preserve">W przypadku występowania wysokiego poziomu wód gruntowych pomiary współczynnika zagęszczenia gruntu należy odznaczać na bieżąco po dogęszczeniu każdej warstwy zasypowej </w:t>
      </w:r>
      <w:r w:rsidRPr="00B23D35">
        <w:rPr>
          <w:rFonts w:asciiTheme="minorHAnsi" w:hAnsiTheme="minorHAnsi" w:cstheme="minorHAnsi"/>
        </w:rPr>
        <w:lastRenderedPageBreak/>
        <w:t>o miąższości nie większej niż 0,4 m. W takim przypadku odwodnienie wykopu należy utrzymywać do momentu zakończenia zasypki kanalizacyjnej oraz zakończenia pomiarów współczynników zagęszczenia.</w:t>
      </w:r>
    </w:p>
    <w:p w14:paraId="05A6221F" w14:textId="77777777" w:rsidR="00B23D35" w:rsidRPr="00B23D35" w:rsidRDefault="00B23D35" w:rsidP="00B23D35">
      <w:pPr>
        <w:widowControl w:val="0"/>
        <w:shd w:val="clear" w:color="auto" w:fill="FFFFFF"/>
        <w:jc w:val="both"/>
        <w:rPr>
          <w:rFonts w:asciiTheme="minorHAnsi" w:hAnsiTheme="minorHAnsi" w:cstheme="minorHAnsi"/>
        </w:rPr>
      </w:pPr>
    </w:p>
    <w:p w14:paraId="5177B0A4" w14:textId="77777777" w:rsidR="00B23D35" w:rsidRPr="00B23D35" w:rsidRDefault="00B23D35" w:rsidP="009138AB">
      <w:pPr>
        <w:numPr>
          <w:ilvl w:val="0"/>
          <w:numId w:val="17"/>
        </w:numPr>
        <w:shd w:val="clear" w:color="auto" w:fill="FFFFFF"/>
        <w:tabs>
          <w:tab w:val="left" w:pos="-3"/>
        </w:tabs>
        <w:ind w:left="320" w:hanging="320"/>
        <w:jc w:val="both"/>
        <w:rPr>
          <w:rFonts w:asciiTheme="minorHAnsi" w:hAnsiTheme="minorHAnsi" w:cstheme="minorHAnsi"/>
        </w:rPr>
      </w:pPr>
      <w:r w:rsidRPr="00B23D35">
        <w:rPr>
          <w:rFonts w:asciiTheme="minorHAnsi" w:hAnsiTheme="minorHAnsi" w:cstheme="minorHAnsi"/>
        </w:rPr>
        <w:t>Uwagi dodatkowe:</w:t>
      </w:r>
    </w:p>
    <w:p w14:paraId="77C051F3" w14:textId="77777777" w:rsidR="00B23D35" w:rsidRPr="00B23D35" w:rsidRDefault="00B23D35" w:rsidP="00B23D35">
      <w:pPr>
        <w:shd w:val="clear" w:color="auto" w:fill="FFFFFF"/>
        <w:jc w:val="both"/>
        <w:rPr>
          <w:rFonts w:asciiTheme="minorHAnsi" w:hAnsiTheme="minorHAnsi" w:cstheme="minorHAnsi"/>
        </w:rPr>
      </w:pPr>
      <w:r w:rsidRPr="00B23D35">
        <w:rPr>
          <w:rFonts w:asciiTheme="minorHAnsi" w:hAnsiTheme="minorHAnsi" w:cstheme="minorHAnsi"/>
        </w:rPr>
        <w:t>- przed rozpoczęciem robót (wykopów) należy dokonać inwentaryzacji uzbrojenia podziemnego poprzez wykonanie przekopów próbnych; przejścia dla pieszych zabezpieczyć kładkami tymczasowymi;</w:t>
      </w:r>
    </w:p>
    <w:p w14:paraId="2814D755" w14:textId="77777777" w:rsidR="00B23D35" w:rsidRPr="00B23D35" w:rsidRDefault="00B23D35" w:rsidP="00B23D35">
      <w:pPr>
        <w:shd w:val="clear" w:color="auto" w:fill="FFFFFF"/>
        <w:ind w:firstLine="320"/>
        <w:jc w:val="both"/>
        <w:rPr>
          <w:rFonts w:asciiTheme="minorHAnsi" w:hAnsiTheme="minorHAnsi" w:cstheme="minorHAnsi"/>
        </w:rPr>
      </w:pPr>
      <w:r w:rsidRPr="00B23D35">
        <w:rPr>
          <w:rFonts w:asciiTheme="minorHAnsi" w:hAnsiTheme="minorHAnsi" w:cstheme="minorHAnsi"/>
        </w:rPr>
        <w:t>- należy zwrócić uwagę na ochronę znaków geodezyjnych. Roboty w ich pobliżu prowadzić ręcznie;</w:t>
      </w:r>
    </w:p>
    <w:p w14:paraId="42959BB0" w14:textId="77777777" w:rsidR="00B23D35" w:rsidRPr="00B23D35" w:rsidRDefault="00B23D35" w:rsidP="00B23D35">
      <w:pPr>
        <w:shd w:val="clear" w:color="auto" w:fill="FFFFFF"/>
        <w:jc w:val="both"/>
        <w:rPr>
          <w:rFonts w:asciiTheme="minorHAnsi" w:hAnsiTheme="minorHAnsi" w:cstheme="minorHAnsi"/>
        </w:rPr>
      </w:pPr>
      <w:r w:rsidRPr="00B23D35">
        <w:rPr>
          <w:rFonts w:asciiTheme="minorHAnsi" w:hAnsiTheme="minorHAnsi" w:cstheme="minorHAnsi"/>
        </w:rPr>
        <w:t>- teren robót należy ogrodzić i zabezpieczyć przed wstępem osób postronnych;</w:t>
      </w:r>
    </w:p>
    <w:p w14:paraId="0082978B" w14:textId="77777777" w:rsidR="00B23D35" w:rsidRPr="00B23D35" w:rsidRDefault="00B23D35" w:rsidP="00B23D35">
      <w:pPr>
        <w:shd w:val="clear" w:color="auto" w:fill="FFFFFF"/>
        <w:jc w:val="both"/>
        <w:rPr>
          <w:rFonts w:asciiTheme="minorHAnsi" w:hAnsiTheme="minorHAnsi" w:cstheme="minorHAnsi"/>
        </w:rPr>
      </w:pPr>
      <w:r w:rsidRPr="00B23D35">
        <w:rPr>
          <w:rFonts w:asciiTheme="minorHAnsi" w:hAnsiTheme="minorHAnsi" w:cstheme="minorHAnsi"/>
        </w:rPr>
        <w:t>- roboty wykonywać zgodnie z warunkami technicznymi wykonania i odbioru sieci kanalizacyjnych – wydawnictwo COBRI Instal 2003 r.</w:t>
      </w:r>
    </w:p>
    <w:p w14:paraId="2CFC527D" w14:textId="77777777" w:rsidR="00B23D35" w:rsidRPr="00B23D35" w:rsidRDefault="00B23D35" w:rsidP="00B23D35">
      <w:pPr>
        <w:shd w:val="clear" w:color="auto" w:fill="FFFFFF"/>
        <w:jc w:val="both"/>
        <w:rPr>
          <w:rFonts w:asciiTheme="minorHAnsi" w:hAnsiTheme="minorHAnsi" w:cstheme="minorHAnsi"/>
        </w:rPr>
      </w:pPr>
      <w:r w:rsidRPr="00B23D35">
        <w:rPr>
          <w:rFonts w:asciiTheme="minorHAnsi" w:hAnsiTheme="minorHAnsi" w:cstheme="minorHAnsi"/>
        </w:rPr>
        <w:t>- roboty wykonywać zgodnie z obowiązującymi przepisami i zasadami sztuki budowlanej, wytycznych producenta odnośnie montażu rur oraz obowiązujących norm;</w:t>
      </w:r>
    </w:p>
    <w:p w14:paraId="66F55894" w14:textId="77777777" w:rsidR="00B23D35" w:rsidRPr="00B23D35" w:rsidRDefault="00B23D35" w:rsidP="00B23D35">
      <w:pPr>
        <w:shd w:val="clear" w:color="auto" w:fill="FFFFFF"/>
        <w:jc w:val="both"/>
        <w:rPr>
          <w:rFonts w:asciiTheme="minorHAnsi" w:hAnsiTheme="minorHAnsi" w:cstheme="minorHAnsi"/>
        </w:rPr>
      </w:pPr>
      <w:r w:rsidRPr="00B23D35">
        <w:rPr>
          <w:rFonts w:asciiTheme="minorHAnsi" w:hAnsiTheme="minorHAnsi" w:cstheme="minorHAnsi"/>
        </w:rPr>
        <w:t xml:space="preserve">- Wykonawca przedstawi Zamawiającemu do akceptacji harmonogram robót uwzględniający wszystkie warunki w jakich będą wykonywane roboty związane z budową sieci kanalizacyjnej; </w:t>
      </w:r>
    </w:p>
    <w:p w14:paraId="6D5422EE" w14:textId="77777777" w:rsidR="00B23D35" w:rsidRPr="00B23D35" w:rsidRDefault="00B23D35" w:rsidP="00B23D35">
      <w:pPr>
        <w:shd w:val="clear" w:color="auto" w:fill="FFFFFF"/>
        <w:jc w:val="both"/>
        <w:rPr>
          <w:rFonts w:asciiTheme="minorHAnsi" w:hAnsiTheme="minorHAnsi" w:cstheme="minorHAnsi"/>
        </w:rPr>
      </w:pPr>
      <w:r w:rsidRPr="00B23D35">
        <w:rPr>
          <w:rFonts w:asciiTheme="minorHAnsi" w:hAnsiTheme="minorHAnsi" w:cstheme="minorHAnsi"/>
        </w:rPr>
        <w:t>- harmonogram będzie aktualizowany przez Wykonawcę tak, aby uwzględniał rzeczywisty i realny przebieg robót;</w:t>
      </w:r>
    </w:p>
    <w:p w14:paraId="4FCD020A" w14:textId="77777777" w:rsidR="00B23D35" w:rsidRPr="00B23D35" w:rsidRDefault="00B23D35" w:rsidP="00B23D35">
      <w:pPr>
        <w:shd w:val="clear" w:color="auto" w:fill="FFFFFF"/>
        <w:jc w:val="both"/>
        <w:rPr>
          <w:rFonts w:asciiTheme="minorHAnsi" w:hAnsiTheme="minorHAnsi" w:cstheme="minorHAnsi"/>
        </w:rPr>
      </w:pPr>
      <w:r w:rsidRPr="00B23D35">
        <w:rPr>
          <w:rFonts w:asciiTheme="minorHAnsi" w:hAnsiTheme="minorHAnsi" w:cstheme="minorHAnsi"/>
        </w:rPr>
        <w:t>- prawidłowość ułożenia przewodu kanalizacyjnego pod kątem rzędnych wysokościowych (których różnica od przewidzianej w Dokumentacji nie może w żadnym punkcie przekraczać +/- 0,5 cm) i pod kątem sytuacyjnym (gdzie odchylenie osi ułożonego przewodu od ustalonego w planie nie może przekraczać 10 cm);</w:t>
      </w:r>
    </w:p>
    <w:p w14:paraId="06D423F6" w14:textId="77777777" w:rsidR="00B23D35" w:rsidRPr="00B23D35" w:rsidRDefault="00B23D35" w:rsidP="00B23D35">
      <w:pPr>
        <w:shd w:val="clear" w:color="auto" w:fill="FFFFFF"/>
        <w:jc w:val="both"/>
        <w:rPr>
          <w:rFonts w:asciiTheme="minorHAnsi" w:hAnsiTheme="minorHAnsi" w:cstheme="minorHAnsi"/>
        </w:rPr>
      </w:pPr>
      <w:r w:rsidRPr="00B23D35">
        <w:rPr>
          <w:rFonts w:asciiTheme="minorHAnsi" w:hAnsiTheme="minorHAnsi" w:cstheme="minorHAnsi"/>
        </w:rPr>
        <w:t>- wykopy należy wykonać jako pionowe, szalowane przy użyciu sprzętu mechanicznego;</w:t>
      </w:r>
    </w:p>
    <w:p w14:paraId="13743E2E" w14:textId="77777777" w:rsidR="00B23D35" w:rsidRPr="00B23D35" w:rsidRDefault="00B23D35" w:rsidP="00B23D35">
      <w:pPr>
        <w:shd w:val="clear" w:color="auto" w:fill="FFFFFF"/>
        <w:jc w:val="both"/>
        <w:rPr>
          <w:rFonts w:asciiTheme="minorHAnsi" w:hAnsiTheme="minorHAnsi" w:cstheme="minorHAnsi"/>
        </w:rPr>
      </w:pPr>
      <w:r w:rsidRPr="00B23D35">
        <w:rPr>
          <w:rFonts w:asciiTheme="minorHAnsi" w:hAnsiTheme="minorHAnsi" w:cstheme="minorHAnsi"/>
        </w:rPr>
        <w:t>- w miejscu występowania wód gruntowych w dnie wykopu wykonać odwodnienie wykopu na czas prowadzenia robót. Sposób odwodnienia wykopów zaprojektowany zostanie przez Wykonawcę robót;</w:t>
      </w:r>
    </w:p>
    <w:p w14:paraId="6D822BD2" w14:textId="77777777" w:rsidR="00B23D35" w:rsidRPr="00B23D35" w:rsidRDefault="00B23D35" w:rsidP="00B23D35">
      <w:pPr>
        <w:shd w:val="clear" w:color="auto" w:fill="FFFFFF"/>
        <w:jc w:val="both"/>
        <w:rPr>
          <w:rFonts w:asciiTheme="minorHAnsi" w:hAnsiTheme="minorHAnsi" w:cstheme="minorHAnsi"/>
        </w:rPr>
      </w:pPr>
      <w:r w:rsidRPr="00B23D35">
        <w:rPr>
          <w:rFonts w:asciiTheme="minorHAnsi" w:hAnsiTheme="minorHAnsi" w:cstheme="minorHAnsi"/>
        </w:rPr>
        <w:t xml:space="preserve">- wytyczenie w terenie osi kanalizacji oraz studni należy wykonać przez odpowiednie służby geodezyjne, z zaznaczeniem punktów załamań trasy oraz włączenia do istniejącej sieci; </w:t>
      </w:r>
    </w:p>
    <w:p w14:paraId="35D81193" w14:textId="77777777" w:rsidR="00B23D35" w:rsidRPr="00B23D35" w:rsidRDefault="00B23D35" w:rsidP="00B23D35">
      <w:pPr>
        <w:shd w:val="clear" w:color="auto" w:fill="FFFFFF"/>
        <w:jc w:val="both"/>
        <w:rPr>
          <w:rFonts w:asciiTheme="minorHAnsi" w:hAnsiTheme="minorHAnsi" w:cstheme="minorHAnsi"/>
        </w:rPr>
      </w:pPr>
      <w:r w:rsidRPr="00B23D35">
        <w:rPr>
          <w:rFonts w:asciiTheme="minorHAnsi" w:hAnsiTheme="minorHAnsi" w:cstheme="minorHAnsi"/>
        </w:rPr>
        <w:t>- przed przystąpieniem do robót należy pod nadzorem właściciela sieci wykonać przekopy kontrolne w miejscach włączeń do istniejących sieci;</w:t>
      </w:r>
    </w:p>
    <w:p w14:paraId="3D26F8AA" w14:textId="77777777" w:rsidR="00B23D35" w:rsidRPr="00B23D35" w:rsidRDefault="00B23D35" w:rsidP="00B23D35">
      <w:pPr>
        <w:shd w:val="clear" w:color="auto" w:fill="FFFFFF"/>
        <w:jc w:val="both"/>
        <w:rPr>
          <w:rFonts w:asciiTheme="minorHAnsi" w:hAnsiTheme="minorHAnsi" w:cstheme="minorHAnsi"/>
        </w:rPr>
      </w:pPr>
      <w:r w:rsidRPr="00B23D35">
        <w:rPr>
          <w:rFonts w:asciiTheme="minorHAnsi" w:hAnsiTheme="minorHAnsi" w:cstheme="minorHAnsi"/>
        </w:rPr>
        <w:t>- należy ustalić stałe repery, a w przypadku niedostatecznej ich ilości wbudować repery tymczasowe z rzędnymi sprawdzonymi przez służby geodezyjne;</w:t>
      </w:r>
    </w:p>
    <w:p w14:paraId="1B1E5772" w14:textId="77777777" w:rsidR="00B23D35" w:rsidRPr="00B23D35" w:rsidRDefault="00B23D35" w:rsidP="00B23D35">
      <w:pPr>
        <w:shd w:val="clear" w:color="auto" w:fill="FFFFFF"/>
        <w:jc w:val="both"/>
        <w:rPr>
          <w:rFonts w:asciiTheme="minorHAnsi" w:hAnsiTheme="minorHAnsi" w:cstheme="minorHAnsi"/>
        </w:rPr>
      </w:pPr>
      <w:r w:rsidRPr="00B23D35">
        <w:rPr>
          <w:rFonts w:asciiTheme="minorHAnsi" w:hAnsiTheme="minorHAnsi" w:cstheme="minorHAnsi"/>
        </w:rPr>
        <w:t>- w miejscach, gdzie może zachodzić niebezpieczeństwo wypadków, budowę należy ogrodzić od strony ruchu, a na noc dodatkowo oznaczyć światłami;</w:t>
      </w:r>
    </w:p>
    <w:p w14:paraId="760D610A" w14:textId="77777777" w:rsidR="00B23D35" w:rsidRPr="00B23D35" w:rsidRDefault="00B23D35" w:rsidP="00B23D35">
      <w:pPr>
        <w:shd w:val="clear" w:color="auto" w:fill="FFFFFF"/>
        <w:jc w:val="both"/>
        <w:rPr>
          <w:rFonts w:asciiTheme="minorHAnsi" w:hAnsiTheme="minorHAnsi" w:cstheme="minorHAnsi"/>
        </w:rPr>
      </w:pPr>
      <w:r w:rsidRPr="00B23D35">
        <w:rPr>
          <w:rFonts w:asciiTheme="minorHAnsi" w:hAnsiTheme="minorHAnsi" w:cstheme="minorHAnsi"/>
        </w:rPr>
        <w:t>- Wykonawca zapewni, aby tymczasowo składowane materiały i urządzenia, do czasu, gdy będą one potrzebne do Robót, były zabezpieczone przed zanieczyszczeniem, zachowały swoją jakość i właściwości oraz były dostępne do kontroli przez Zamawiającego</w:t>
      </w:r>
    </w:p>
    <w:p w14:paraId="7A50B869" w14:textId="77777777" w:rsidR="00B23D35" w:rsidRPr="00B23D35" w:rsidRDefault="00B23D35" w:rsidP="00B23D35">
      <w:pPr>
        <w:shd w:val="clear" w:color="auto" w:fill="FFFFFF"/>
        <w:jc w:val="both"/>
        <w:rPr>
          <w:rFonts w:asciiTheme="minorHAnsi" w:hAnsiTheme="minorHAnsi" w:cstheme="minorHAnsi"/>
        </w:rPr>
      </w:pPr>
    </w:p>
    <w:p w14:paraId="05BF970C" w14:textId="77777777" w:rsidR="00B23D35" w:rsidRDefault="00B23D35" w:rsidP="00B23D35">
      <w:pPr>
        <w:shd w:val="clear" w:color="auto" w:fill="FFFFFF"/>
        <w:jc w:val="both"/>
        <w:rPr>
          <w:rFonts w:asciiTheme="minorHAnsi" w:hAnsiTheme="minorHAnsi" w:cstheme="minorHAnsi"/>
        </w:rPr>
      </w:pPr>
    </w:p>
    <w:p w14:paraId="02FAE27A" w14:textId="77777777" w:rsidR="007A75D8" w:rsidRPr="00B23D35" w:rsidRDefault="007A75D8" w:rsidP="00B23D35">
      <w:pPr>
        <w:shd w:val="clear" w:color="auto" w:fill="FFFFFF"/>
        <w:jc w:val="both"/>
        <w:rPr>
          <w:rFonts w:asciiTheme="minorHAnsi" w:hAnsiTheme="minorHAnsi" w:cstheme="minorHAnsi"/>
        </w:rPr>
      </w:pPr>
    </w:p>
    <w:p w14:paraId="2212676D" w14:textId="77777777" w:rsidR="00B23D35" w:rsidRPr="00B23D35" w:rsidRDefault="00B23D35" w:rsidP="00B23D35">
      <w:pPr>
        <w:shd w:val="clear" w:color="auto" w:fill="FFFFFF"/>
        <w:jc w:val="both"/>
        <w:rPr>
          <w:rFonts w:asciiTheme="minorHAnsi" w:hAnsiTheme="minorHAnsi" w:cstheme="minorHAnsi"/>
        </w:rPr>
      </w:pPr>
    </w:p>
    <w:p w14:paraId="7B68F929" w14:textId="77777777" w:rsidR="00B23D35" w:rsidRPr="00B23D35" w:rsidRDefault="00B23D35" w:rsidP="00B23D35">
      <w:pPr>
        <w:shd w:val="clear" w:color="auto" w:fill="FFFFFF"/>
        <w:rPr>
          <w:rFonts w:asciiTheme="minorHAnsi" w:hAnsiTheme="minorHAnsi" w:cstheme="minorHAnsi"/>
          <w:b/>
          <w:bCs/>
          <w:kern w:val="1"/>
        </w:rPr>
      </w:pPr>
    </w:p>
    <w:p w14:paraId="47AC9B29" w14:textId="77777777" w:rsidR="00254830" w:rsidRPr="00EC00AD" w:rsidRDefault="00254830" w:rsidP="00254830">
      <w:pPr>
        <w:shd w:val="clear" w:color="auto" w:fill="FFFFFF"/>
        <w:spacing w:line="276" w:lineRule="auto"/>
        <w:rPr>
          <w:rFonts w:asciiTheme="majorHAnsi" w:hAnsiTheme="majorHAnsi" w:cstheme="majorHAnsi"/>
          <w:b/>
          <w:bCs/>
          <w:kern w:val="1"/>
          <w:sz w:val="20"/>
          <w:szCs w:val="20"/>
        </w:rPr>
      </w:pPr>
    </w:p>
    <w:p w14:paraId="273DC29C" w14:textId="77777777" w:rsidR="00CF037B" w:rsidRDefault="00CF037B" w:rsidP="00254830">
      <w:pPr>
        <w:shd w:val="clear" w:color="auto" w:fill="FFFFFF"/>
        <w:spacing w:line="276" w:lineRule="auto"/>
        <w:jc w:val="right"/>
        <w:rPr>
          <w:rFonts w:asciiTheme="majorHAnsi" w:hAnsiTheme="majorHAnsi" w:cstheme="majorHAnsi"/>
          <w:b/>
          <w:sz w:val="20"/>
          <w:szCs w:val="20"/>
        </w:rPr>
      </w:pPr>
    </w:p>
    <w:p w14:paraId="075F9B30" w14:textId="77777777" w:rsidR="00CF037B" w:rsidRDefault="00CF037B" w:rsidP="00254830">
      <w:pPr>
        <w:shd w:val="clear" w:color="auto" w:fill="FFFFFF"/>
        <w:spacing w:line="276" w:lineRule="auto"/>
        <w:jc w:val="right"/>
        <w:rPr>
          <w:rFonts w:asciiTheme="majorHAnsi" w:hAnsiTheme="majorHAnsi" w:cstheme="majorHAnsi"/>
          <w:b/>
          <w:sz w:val="20"/>
          <w:szCs w:val="20"/>
        </w:rPr>
      </w:pPr>
    </w:p>
    <w:p w14:paraId="43C96064" w14:textId="77777777" w:rsidR="00254830" w:rsidRPr="00CF037B" w:rsidRDefault="00254830" w:rsidP="00254830">
      <w:pPr>
        <w:shd w:val="clear" w:color="auto" w:fill="FFFFFF"/>
        <w:spacing w:line="276" w:lineRule="auto"/>
        <w:jc w:val="right"/>
        <w:rPr>
          <w:rFonts w:asciiTheme="minorHAnsi" w:hAnsiTheme="minorHAnsi" w:cstheme="minorHAnsi"/>
          <w:b/>
          <w:sz w:val="22"/>
          <w:szCs w:val="22"/>
        </w:rPr>
      </w:pPr>
      <w:r w:rsidRPr="00CF037B">
        <w:rPr>
          <w:rFonts w:asciiTheme="minorHAnsi" w:hAnsiTheme="minorHAnsi" w:cstheme="minorHAnsi"/>
          <w:b/>
          <w:sz w:val="22"/>
          <w:szCs w:val="22"/>
        </w:rPr>
        <w:lastRenderedPageBreak/>
        <w:t>Załącznik nr 2 do SIWZ</w:t>
      </w:r>
    </w:p>
    <w:p w14:paraId="1F83B6C5" w14:textId="77777777" w:rsidR="00254830" w:rsidRPr="00CF037B" w:rsidRDefault="00254830" w:rsidP="00254830">
      <w:pPr>
        <w:shd w:val="clear" w:color="auto" w:fill="FFFFFF"/>
        <w:autoSpaceDE w:val="0"/>
        <w:spacing w:line="276" w:lineRule="auto"/>
        <w:jc w:val="center"/>
        <w:rPr>
          <w:rFonts w:asciiTheme="minorHAnsi" w:hAnsiTheme="minorHAnsi" w:cstheme="minorHAnsi"/>
          <w:sz w:val="22"/>
          <w:szCs w:val="22"/>
        </w:rPr>
      </w:pPr>
      <w:r w:rsidRPr="00CF037B">
        <w:rPr>
          <w:rFonts w:asciiTheme="minorHAnsi" w:hAnsiTheme="minorHAnsi" w:cstheme="minorHAnsi"/>
          <w:b/>
          <w:sz w:val="22"/>
          <w:szCs w:val="22"/>
        </w:rPr>
        <w:t>UMOWA</w:t>
      </w:r>
    </w:p>
    <w:p w14:paraId="1B076043" w14:textId="77777777" w:rsidR="00254830" w:rsidRPr="00CF037B" w:rsidRDefault="00254830" w:rsidP="00254830">
      <w:pPr>
        <w:shd w:val="clear" w:color="auto" w:fill="FFFFFF"/>
        <w:autoSpaceDE w:val="0"/>
        <w:spacing w:line="276" w:lineRule="auto"/>
        <w:jc w:val="both"/>
        <w:rPr>
          <w:rFonts w:asciiTheme="minorHAnsi" w:hAnsiTheme="minorHAnsi" w:cstheme="minorHAnsi"/>
          <w:b/>
          <w:bCs/>
          <w:sz w:val="22"/>
          <w:szCs w:val="22"/>
        </w:rPr>
      </w:pPr>
      <w:r w:rsidRPr="00CF037B">
        <w:rPr>
          <w:rFonts w:asciiTheme="minorHAnsi" w:hAnsiTheme="minorHAnsi" w:cstheme="minorHAnsi"/>
          <w:sz w:val="22"/>
          <w:szCs w:val="22"/>
        </w:rPr>
        <w:t>zawarta w dniu ………………………………. w Dopiewie pomiędzy:</w:t>
      </w:r>
    </w:p>
    <w:p w14:paraId="0504A2C4" w14:textId="77777777" w:rsidR="00254830" w:rsidRPr="00CF037B" w:rsidRDefault="00254830" w:rsidP="00254830">
      <w:pPr>
        <w:shd w:val="clear" w:color="auto" w:fill="FFFFFF"/>
        <w:autoSpaceDE w:val="0"/>
        <w:spacing w:line="276" w:lineRule="auto"/>
        <w:jc w:val="both"/>
        <w:rPr>
          <w:rFonts w:asciiTheme="minorHAnsi" w:hAnsiTheme="minorHAnsi" w:cstheme="minorHAnsi"/>
          <w:bCs/>
          <w:sz w:val="22"/>
          <w:szCs w:val="22"/>
        </w:rPr>
      </w:pPr>
      <w:r w:rsidRPr="00CF037B">
        <w:rPr>
          <w:rFonts w:asciiTheme="minorHAnsi" w:hAnsiTheme="minorHAnsi" w:cstheme="minorHAnsi"/>
          <w:b/>
          <w:bCs/>
          <w:sz w:val="22"/>
          <w:szCs w:val="22"/>
        </w:rPr>
        <w:t>„ZAKŁADEM USŁUG KOMUNALNYCH” Spółka z ograniczoną odpowiedzialnością z siedzibą w Dopiewie</w:t>
      </w:r>
      <w:r w:rsidRPr="00CF037B">
        <w:rPr>
          <w:rFonts w:asciiTheme="minorHAnsi" w:hAnsiTheme="minorHAnsi" w:cstheme="minorHAnsi"/>
          <w:bCs/>
          <w:sz w:val="22"/>
          <w:szCs w:val="22"/>
        </w:rPr>
        <w:t xml:space="preserve">, 62-070 Dopiewo, ul. Wyzwolenia 15, zarejestrowanym w rejestrze przedsiębiorców Krajowego Rejestru Sądowego prowadzonym przez Sąd Rejonowy Poznań - Nowe Miasto i Wilda w Poznaniu, Wydział VIII Gospodarczy Krajowego Rejestru Sądowego pod  nr KRS 0000207519, REGON: 631286380, NIP: 777-23-74-247, Kapitał Zakładowy </w:t>
      </w:r>
      <w:r w:rsidRPr="00CF037B">
        <w:rPr>
          <w:rFonts w:asciiTheme="minorHAnsi" w:hAnsiTheme="minorHAnsi" w:cstheme="minorHAnsi"/>
          <w:sz w:val="22"/>
          <w:szCs w:val="22"/>
        </w:rPr>
        <w:t xml:space="preserve">74 688 000,00 </w:t>
      </w:r>
      <w:r w:rsidRPr="00CF037B">
        <w:rPr>
          <w:rFonts w:asciiTheme="minorHAnsi" w:hAnsiTheme="minorHAnsi" w:cstheme="minorHAnsi"/>
          <w:bCs/>
          <w:sz w:val="22"/>
          <w:szCs w:val="22"/>
        </w:rPr>
        <w:t>ZŁ zwaną dalej „Zamawiającym”</w:t>
      </w:r>
      <w:r w:rsidRPr="00CF037B">
        <w:rPr>
          <w:rFonts w:asciiTheme="minorHAnsi" w:hAnsiTheme="minorHAnsi" w:cstheme="minorHAnsi"/>
          <w:sz w:val="22"/>
          <w:szCs w:val="22"/>
        </w:rPr>
        <w:t xml:space="preserve"> </w:t>
      </w:r>
      <w:r w:rsidRPr="00CF037B">
        <w:rPr>
          <w:rFonts w:asciiTheme="minorHAnsi" w:hAnsiTheme="minorHAnsi" w:cstheme="minorHAnsi"/>
          <w:bCs/>
          <w:sz w:val="22"/>
          <w:szCs w:val="22"/>
        </w:rPr>
        <w:t xml:space="preserve">lub  Stroną/Stronami, reprezentowaną przez:  </w:t>
      </w:r>
    </w:p>
    <w:p w14:paraId="1DE4E411" w14:textId="77777777" w:rsidR="00254830" w:rsidRPr="00CF037B" w:rsidRDefault="00254830" w:rsidP="00254830">
      <w:pPr>
        <w:shd w:val="clear" w:color="auto" w:fill="FFFFFF"/>
        <w:autoSpaceDE w:val="0"/>
        <w:spacing w:line="276" w:lineRule="auto"/>
        <w:jc w:val="both"/>
        <w:rPr>
          <w:rFonts w:asciiTheme="minorHAnsi" w:hAnsiTheme="minorHAnsi" w:cstheme="minorHAnsi"/>
          <w:b/>
          <w:bCs/>
          <w:sz w:val="22"/>
          <w:szCs w:val="22"/>
        </w:rPr>
      </w:pPr>
      <w:r w:rsidRPr="00CF037B">
        <w:rPr>
          <w:rFonts w:asciiTheme="minorHAnsi" w:hAnsiTheme="minorHAnsi" w:cstheme="minorHAnsi"/>
          <w:b/>
          <w:bCs/>
          <w:sz w:val="22"/>
          <w:szCs w:val="22"/>
        </w:rPr>
        <w:t xml:space="preserve">PANA SŁAWOMIRA SKRZYPCZAKA – PREZESA ZARZĄDU </w:t>
      </w:r>
    </w:p>
    <w:p w14:paraId="710E0FC1" w14:textId="77777777" w:rsidR="00254830" w:rsidRPr="00CF037B" w:rsidRDefault="00254830" w:rsidP="00254830">
      <w:pPr>
        <w:shd w:val="clear" w:color="auto" w:fill="FFFFFF"/>
        <w:spacing w:line="276" w:lineRule="auto"/>
        <w:jc w:val="both"/>
        <w:rPr>
          <w:rFonts w:asciiTheme="minorHAnsi" w:hAnsiTheme="minorHAnsi" w:cstheme="minorHAnsi"/>
          <w:bCs/>
          <w:sz w:val="22"/>
          <w:szCs w:val="22"/>
        </w:rPr>
      </w:pPr>
      <w:r w:rsidRPr="00CF037B">
        <w:rPr>
          <w:rFonts w:asciiTheme="minorHAnsi" w:hAnsiTheme="minorHAnsi" w:cstheme="minorHAnsi"/>
          <w:b/>
          <w:sz w:val="22"/>
          <w:szCs w:val="22"/>
        </w:rPr>
        <w:t xml:space="preserve">a </w:t>
      </w:r>
    </w:p>
    <w:p w14:paraId="437F4611" w14:textId="77777777" w:rsidR="00254830" w:rsidRPr="00CF037B" w:rsidRDefault="00254830" w:rsidP="00254830">
      <w:pPr>
        <w:keepNext/>
        <w:widowControl w:val="0"/>
        <w:shd w:val="clear" w:color="auto" w:fill="FFFFFF"/>
        <w:autoSpaceDE w:val="0"/>
        <w:spacing w:line="276" w:lineRule="auto"/>
        <w:jc w:val="both"/>
        <w:rPr>
          <w:rFonts w:asciiTheme="minorHAnsi" w:hAnsiTheme="minorHAnsi" w:cstheme="minorHAnsi"/>
          <w:sz w:val="22"/>
          <w:szCs w:val="22"/>
        </w:rPr>
      </w:pPr>
      <w:r w:rsidRPr="00CF037B">
        <w:rPr>
          <w:rFonts w:asciiTheme="minorHAnsi" w:hAnsiTheme="minorHAnsi" w:cstheme="minorHAnsi"/>
          <w:bCs/>
          <w:sz w:val="22"/>
          <w:szCs w:val="22"/>
        </w:rPr>
        <w:t>...................................................................................................................................................................</w:t>
      </w:r>
    </w:p>
    <w:p w14:paraId="04AFC3D6" w14:textId="77777777" w:rsidR="00254830" w:rsidRPr="00CF037B" w:rsidRDefault="00254830" w:rsidP="00254830">
      <w:pPr>
        <w:keepNext/>
        <w:widowControl w:val="0"/>
        <w:shd w:val="clear" w:color="auto" w:fill="FFFFFF"/>
        <w:autoSpaceDE w:val="0"/>
        <w:spacing w:line="276" w:lineRule="auto"/>
        <w:jc w:val="both"/>
        <w:rPr>
          <w:rFonts w:asciiTheme="minorHAnsi" w:hAnsiTheme="minorHAnsi" w:cstheme="minorHAnsi"/>
          <w:sz w:val="22"/>
          <w:szCs w:val="22"/>
        </w:rPr>
      </w:pPr>
      <w:r w:rsidRPr="00CF037B">
        <w:rPr>
          <w:rFonts w:asciiTheme="minorHAnsi" w:hAnsiTheme="minorHAnsi" w:cstheme="minorHAnsi"/>
          <w:sz w:val="22"/>
          <w:szCs w:val="22"/>
        </w:rPr>
        <w:t xml:space="preserve">z siedzibą w: </w:t>
      </w:r>
      <w:r w:rsidRPr="00CF037B">
        <w:rPr>
          <w:rFonts w:asciiTheme="minorHAnsi" w:hAnsiTheme="minorHAnsi" w:cstheme="minorHAnsi"/>
          <w:bCs/>
          <w:sz w:val="22"/>
          <w:szCs w:val="22"/>
        </w:rPr>
        <w:t>...................................................................................................</w:t>
      </w:r>
      <w:r w:rsidRPr="00CF037B">
        <w:rPr>
          <w:rFonts w:asciiTheme="minorHAnsi" w:hAnsiTheme="minorHAnsi" w:cstheme="minorHAnsi"/>
          <w:sz w:val="22"/>
          <w:szCs w:val="22"/>
        </w:rPr>
        <w:t>..........</w:t>
      </w:r>
      <w:r w:rsidRPr="00CF037B">
        <w:rPr>
          <w:rFonts w:asciiTheme="minorHAnsi" w:hAnsiTheme="minorHAnsi" w:cstheme="minorHAnsi"/>
          <w:bCs/>
          <w:sz w:val="22"/>
          <w:szCs w:val="22"/>
        </w:rPr>
        <w:t>.........................</w:t>
      </w:r>
    </w:p>
    <w:p w14:paraId="65F88B0F" w14:textId="77777777" w:rsidR="00254830" w:rsidRPr="00CF037B" w:rsidRDefault="00254830" w:rsidP="00254830">
      <w:pPr>
        <w:keepNext/>
        <w:widowControl w:val="0"/>
        <w:shd w:val="clear" w:color="auto" w:fill="FFFFFF"/>
        <w:autoSpaceDE w:val="0"/>
        <w:spacing w:line="276" w:lineRule="auto"/>
        <w:jc w:val="both"/>
        <w:rPr>
          <w:rFonts w:asciiTheme="minorHAnsi" w:hAnsiTheme="minorHAnsi" w:cstheme="minorHAnsi"/>
          <w:sz w:val="22"/>
          <w:szCs w:val="22"/>
        </w:rPr>
      </w:pPr>
      <w:r w:rsidRPr="00CF037B">
        <w:rPr>
          <w:rFonts w:asciiTheme="minorHAnsi" w:hAnsiTheme="minorHAnsi" w:cstheme="minorHAnsi"/>
          <w:sz w:val="22"/>
          <w:szCs w:val="22"/>
        </w:rPr>
        <w:t xml:space="preserve">NIP: </w:t>
      </w:r>
      <w:r w:rsidRPr="00CF037B">
        <w:rPr>
          <w:rFonts w:asciiTheme="minorHAnsi" w:hAnsiTheme="minorHAnsi" w:cstheme="minorHAnsi"/>
          <w:bCs/>
          <w:sz w:val="22"/>
          <w:szCs w:val="22"/>
        </w:rPr>
        <w:t>.....................................</w:t>
      </w:r>
      <w:r w:rsidRPr="00CF037B">
        <w:rPr>
          <w:rFonts w:asciiTheme="minorHAnsi" w:hAnsiTheme="minorHAnsi" w:cstheme="minorHAnsi"/>
          <w:sz w:val="22"/>
          <w:szCs w:val="22"/>
        </w:rPr>
        <w:t xml:space="preserve">, REGON: </w:t>
      </w:r>
      <w:r w:rsidRPr="00CF037B">
        <w:rPr>
          <w:rFonts w:asciiTheme="minorHAnsi" w:hAnsiTheme="minorHAnsi" w:cstheme="minorHAnsi"/>
          <w:bCs/>
          <w:sz w:val="22"/>
          <w:szCs w:val="22"/>
        </w:rPr>
        <w:t>................................</w:t>
      </w:r>
    </w:p>
    <w:p w14:paraId="0AFB9FA3" w14:textId="77777777" w:rsidR="00254830" w:rsidRPr="00CF037B" w:rsidRDefault="00254830" w:rsidP="00254830">
      <w:pPr>
        <w:shd w:val="clear" w:color="auto" w:fill="FFFFFF"/>
        <w:spacing w:line="276" w:lineRule="auto"/>
        <w:jc w:val="both"/>
        <w:rPr>
          <w:rFonts w:asciiTheme="minorHAnsi" w:hAnsiTheme="minorHAnsi" w:cstheme="minorHAnsi"/>
          <w:bCs/>
          <w:sz w:val="22"/>
          <w:szCs w:val="22"/>
        </w:rPr>
      </w:pPr>
      <w:r w:rsidRPr="00CF037B">
        <w:rPr>
          <w:rFonts w:asciiTheme="minorHAnsi" w:hAnsiTheme="minorHAnsi" w:cstheme="minorHAnsi"/>
          <w:bCs/>
          <w:sz w:val="22"/>
          <w:szCs w:val="22"/>
        </w:rPr>
        <w:t>zwanym w dalszej części umowy Wykonawcą reprezentowanym przez:</w:t>
      </w:r>
    </w:p>
    <w:p w14:paraId="7227D3E1" w14:textId="77777777" w:rsidR="00254830" w:rsidRPr="00CF037B" w:rsidRDefault="00254830" w:rsidP="00254830">
      <w:pPr>
        <w:shd w:val="clear" w:color="auto" w:fill="FFFFFF"/>
        <w:spacing w:line="276" w:lineRule="auto"/>
        <w:jc w:val="both"/>
        <w:rPr>
          <w:rFonts w:asciiTheme="minorHAnsi" w:hAnsiTheme="minorHAnsi" w:cstheme="minorHAnsi"/>
          <w:bCs/>
          <w:smallCaps/>
          <w:sz w:val="22"/>
          <w:szCs w:val="22"/>
        </w:rPr>
      </w:pPr>
      <w:r w:rsidRPr="00CF037B">
        <w:rPr>
          <w:rFonts w:asciiTheme="minorHAnsi" w:hAnsiTheme="minorHAnsi" w:cstheme="minorHAnsi"/>
          <w:bCs/>
          <w:smallCaps/>
          <w:sz w:val="22"/>
          <w:szCs w:val="22"/>
        </w:rPr>
        <w:t>.........................................................................,</w:t>
      </w:r>
    </w:p>
    <w:p w14:paraId="7CF84A42" w14:textId="77777777" w:rsidR="00254830" w:rsidRPr="00CF037B" w:rsidRDefault="00254830" w:rsidP="00254830">
      <w:pPr>
        <w:shd w:val="clear" w:color="auto" w:fill="FFFFFF"/>
        <w:spacing w:line="276" w:lineRule="auto"/>
        <w:jc w:val="both"/>
        <w:rPr>
          <w:rFonts w:asciiTheme="minorHAnsi" w:hAnsiTheme="minorHAnsi" w:cstheme="minorHAnsi"/>
          <w:sz w:val="22"/>
          <w:szCs w:val="22"/>
        </w:rPr>
      </w:pPr>
    </w:p>
    <w:p w14:paraId="5C45B8FD" w14:textId="77777777" w:rsidR="00254830" w:rsidRPr="00CF037B" w:rsidRDefault="00254830" w:rsidP="00254830">
      <w:pPr>
        <w:shd w:val="clear" w:color="auto" w:fill="FFFFFF"/>
        <w:spacing w:line="276" w:lineRule="auto"/>
        <w:jc w:val="both"/>
        <w:rPr>
          <w:rFonts w:asciiTheme="minorHAnsi" w:hAnsiTheme="minorHAnsi" w:cstheme="minorHAnsi"/>
          <w:iCs/>
          <w:sz w:val="22"/>
          <w:szCs w:val="22"/>
          <w:lang w:bidi="pl-PL"/>
        </w:rPr>
      </w:pPr>
      <w:r w:rsidRPr="00CF037B">
        <w:rPr>
          <w:rFonts w:asciiTheme="minorHAnsi" w:hAnsiTheme="minorHAnsi" w:cstheme="minorHAnsi"/>
          <w:iCs/>
          <w:sz w:val="22"/>
          <w:szCs w:val="22"/>
          <w:lang w:bidi="pl-PL"/>
        </w:rPr>
        <w:t>a także zwanymi w dalszej części umowy, również każdy z nich z osobna Stroną lub łącznie Stronami, o następującej treści:</w:t>
      </w:r>
    </w:p>
    <w:p w14:paraId="79D6BB37" w14:textId="77777777" w:rsidR="00254830" w:rsidRPr="00CF037B" w:rsidRDefault="00254830" w:rsidP="00254830">
      <w:pPr>
        <w:shd w:val="clear" w:color="auto" w:fill="FFFFFF"/>
        <w:spacing w:line="276" w:lineRule="auto"/>
        <w:jc w:val="both"/>
        <w:rPr>
          <w:rFonts w:asciiTheme="minorHAnsi" w:hAnsiTheme="minorHAnsi" w:cstheme="minorHAnsi"/>
          <w:sz w:val="22"/>
          <w:szCs w:val="22"/>
        </w:rPr>
      </w:pPr>
      <w:r w:rsidRPr="00CF037B">
        <w:rPr>
          <w:rFonts w:asciiTheme="minorHAnsi" w:eastAsia="Calibri" w:hAnsiTheme="minorHAnsi" w:cstheme="minorHAnsi"/>
          <w:sz w:val="22"/>
          <w:szCs w:val="22"/>
        </w:rPr>
        <w:t xml:space="preserve"> </w:t>
      </w:r>
    </w:p>
    <w:p w14:paraId="3DD9301B" w14:textId="77777777" w:rsidR="00254830" w:rsidRPr="00CF037B" w:rsidRDefault="00254830" w:rsidP="00254830">
      <w:pPr>
        <w:spacing w:line="276" w:lineRule="auto"/>
        <w:jc w:val="both"/>
        <w:rPr>
          <w:rFonts w:asciiTheme="minorHAnsi" w:hAnsiTheme="minorHAnsi" w:cstheme="minorHAnsi"/>
          <w:sz w:val="22"/>
          <w:szCs w:val="22"/>
        </w:rPr>
      </w:pPr>
      <w:r w:rsidRPr="00CF037B">
        <w:rPr>
          <w:rFonts w:asciiTheme="minorHAnsi" w:hAnsiTheme="minorHAnsi" w:cstheme="minorHAnsi"/>
          <w:sz w:val="22"/>
          <w:szCs w:val="22"/>
        </w:rPr>
        <w:t xml:space="preserve">na podstawie Ustawy z dnia 29 stycznia 2004r. </w:t>
      </w:r>
      <w:r w:rsidRPr="00CF037B">
        <w:rPr>
          <w:rFonts w:asciiTheme="minorHAnsi" w:hAnsiTheme="minorHAnsi" w:cstheme="minorHAnsi"/>
          <w:sz w:val="22"/>
          <w:szCs w:val="22"/>
          <w:lang w:eastAsia="pl-PL"/>
        </w:rPr>
        <w:t>Prawo zamówień publicznych (</w:t>
      </w:r>
      <w:r w:rsidRPr="00CF037B">
        <w:rPr>
          <w:rFonts w:asciiTheme="minorHAnsi" w:hAnsiTheme="minorHAnsi" w:cstheme="minorHAnsi"/>
          <w:bCs/>
          <w:sz w:val="22"/>
          <w:szCs w:val="22"/>
          <w:lang w:eastAsia="pl-PL"/>
        </w:rPr>
        <w:t xml:space="preserve">Dz.U.2019.1843 t.j. z dnia 2019.09.27 ze zm.) </w:t>
      </w:r>
      <w:r w:rsidRPr="00CF037B">
        <w:rPr>
          <w:rFonts w:asciiTheme="minorHAnsi" w:hAnsiTheme="minorHAnsi" w:cstheme="minorHAnsi"/>
          <w:sz w:val="22"/>
          <w:szCs w:val="22"/>
        </w:rPr>
        <w:t xml:space="preserve">zgodnie z …………….., </w:t>
      </w:r>
    </w:p>
    <w:p w14:paraId="501750DA" w14:textId="77777777" w:rsidR="00254830" w:rsidRPr="00CF037B" w:rsidRDefault="00254830" w:rsidP="00254830">
      <w:pPr>
        <w:shd w:val="clear" w:color="auto" w:fill="FFFFFF"/>
        <w:spacing w:line="276" w:lineRule="auto"/>
        <w:jc w:val="both"/>
        <w:rPr>
          <w:rFonts w:asciiTheme="minorHAnsi" w:hAnsiTheme="minorHAnsi" w:cstheme="minorHAnsi"/>
          <w:b/>
          <w:sz w:val="22"/>
          <w:szCs w:val="22"/>
        </w:rPr>
      </w:pPr>
      <w:r w:rsidRPr="00CF037B">
        <w:rPr>
          <w:rFonts w:asciiTheme="minorHAnsi" w:hAnsiTheme="minorHAnsi" w:cstheme="minorHAnsi"/>
          <w:sz w:val="22"/>
          <w:szCs w:val="22"/>
        </w:rPr>
        <w:t>została zawarta umowa  o następującej treści:</w:t>
      </w:r>
    </w:p>
    <w:p w14:paraId="29859B41" w14:textId="77777777" w:rsidR="00254830" w:rsidRPr="00CF037B" w:rsidRDefault="00254830" w:rsidP="00254830">
      <w:pPr>
        <w:shd w:val="clear" w:color="auto" w:fill="FFFFFF"/>
        <w:spacing w:line="276" w:lineRule="auto"/>
        <w:jc w:val="center"/>
        <w:rPr>
          <w:rFonts w:asciiTheme="minorHAnsi" w:hAnsiTheme="minorHAnsi" w:cstheme="minorHAnsi"/>
          <w:sz w:val="22"/>
          <w:szCs w:val="22"/>
        </w:rPr>
      </w:pPr>
      <w:r w:rsidRPr="00CF037B">
        <w:rPr>
          <w:rFonts w:asciiTheme="minorHAnsi" w:hAnsiTheme="minorHAnsi" w:cstheme="minorHAnsi"/>
          <w:b/>
          <w:sz w:val="22"/>
          <w:szCs w:val="22"/>
        </w:rPr>
        <w:t>§1.</w:t>
      </w:r>
    </w:p>
    <w:p w14:paraId="05A1E136" w14:textId="77777777" w:rsidR="00254830" w:rsidRPr="00CF037B" w:rsidRDefault="00254830" w:rsidP="00254830">
      <w:pPr>
        <w:shd w:val="clear" w:color="auto" w:fill="FFFFFF"/>
        <w:spacing w:line="276" w:lineRule="auto"/>
        <w:jc w:val="both"/>
        <w:rPr>
          <w:rFonts w:asciiTheme="minorHAnsi" w:hAnsiTheme="minorHAnsi" w:cstheme="minorHAnsi"/>
          <w:b/>
          <w:sz w:val="22"/>
          <w:szCs w:val="22"/>
        </w:rPr>
      </w:pPr>
      <w:r w:rsidRPr="00CF037B">
        <w:rPr>
          <w:rFonts w:asciiTheme="minorHAnsi" w:hAnsiTheme="minorHAnsi" w:cstheme="minorHAnsi"/>
          <w:sz w:val="22"/>
          <w:szCs w:val="22"/>
        </w:rPr>
        <w:t>Strony zgodnie oświadczają, że osoby je reprezentujące przy zawieraniu niniejszej umowy (zwanej dalej: Umową) są do tego prawnie umocowane zgodnie z wymogami prawa polskiego. W związku z powyższym nie będą powoływać się na brak umocowania osoby reprezentującej w przypadku jakichkolwiek sporów mogących wyniknąć z niniejszej umowy.</w:t>
      </w:r>
    </w:p>
    <w:p w14:paraId="2E498ADE" w14:textId="77777777" w:rsidR="00254830" w:rsidRPr="00CF037B" w:rsidRDefault="00254830" w:rsidP="00254830">
      <w:pPr>
        <w:shd w:val="clear" w:color="auto" w:fill="FFFFFF"/>
        <w:spacing w:line="276" w:lineRule="auto"/>
        <w:jc w:val="center"/>
        <w:rPr>
          <w:rFonts w:asciiTheme="minorHAnsi" w:hAnsiTheme="minorHAnsi" w:cstheme="minorHAnsi"/>
          <w:b/>
          <w:sz w:val="22"/>
          <w:szCs w:val="22"/>
        </w:rPr>
      </w:pPr>
      <w:r w:rsidRPr="00CF037B">
        <w:rPr>
          <w:rFonts w:asciiTheme="minorHAnsi" w:hAnsiTheme="minorHAnsi" w:cstheme="minorHAnsi"/>
          <w:b/>
          <w:sz w:val="22"/>
          <w:szCs w:val="22"/>
        </w:rPr>
        <w:t>§2.</w:t>
      </w:r>
    </w:p>
    <w:p w14:paraId="56612D9B" w14:textId="77777777" w:rsidR="00254830" w:rsidRPr="00CF037B" w:rsidRDefault="00254830" w:rsidP="009138AB">
      <w:pPr>
        <w:pStyle w:val="Akapitzlist"/>
        <w:numPr>
          <w:ilvl w:val="0"/>
          <w:numId w:val="54"/>
        </w:numPr>
        <w:overflowPunct w:val="0"/>
        <w:autoSpaceDE w:val="0"/>
        <w:autoSpaceDN w:val="0"/>
        <w:adjustRightInd w:val="0"/>
        <w:spacing w:line="276" w:lineRule="auto"/>
        <w:ind w:left="284" w:hanging="284"/>
        <w:jc w:val="both"/>
        <w:rPr>
          <w:rFonts w:asciiTheme="minorHAnsi" w:hAnsiTheme="minorHAnsi" w:cstheme="minorHAnsi"/>
          <w:b/>
          <w:sz w:val="22"/>
          <w:szCs w:val="22"/>
        </w:rPr>
      </w:pPr>
      <w:r w:rsidRPr="00CF037B">
        <w:rPr>
          <w:rFonts w:asciiTheme="minorHAnsi" w:hAnsiTheme="minorHAnsi" w:cstheme="minorHAnsi"/>
          <w:sz w:val="22"/>
          <w:szCs w:val="22"/>
        </w:rPr>
        <w:t xml:space="preserve">Zamawiający zleca, a Wykonawca zobowiązuje się do wykonania robót budowlanych, zgodnie z zakresem określonym w specyfikacji istotnych warunków zamówienia (SIWZ) wraz z wszystkimi załącznikami, w tym m.in. dokumentacją projektową, związanych z realizacją inwestycji pn. </w:t>
      </w:r>
      <w:r w:rsidRPr="00CF037B">
        <w:rPr>
          <w:rFonts w:asciiTheme="minorHAnsi" w:hAnsiTheme="minorHAnsi" w:cstheme="minorHAnsi"/>
          <w:b/>
          <w:sz w:val="22"/>
          <w:szCs w:val="22"/>
        </w:rPr>
        <w:t>„Budowa kanalizacji sanitarnej w miejscowości Zakrzewo, ul. Słoneczna”</w:t>
      </w:r>
      <w:r w:rsidRPr="00CF037B">
        <w:rPr>
          <w:rFonts w:asciiTheme="minorHAnsi" w:hAnsiTheme="minorHAnsi" w:cstheme="minorHAnsi"/>
          <w:b/>
          <w:sz w:val="22"/>
          <w:szCs w:val="22"/>
          <w:lang w:eastAsia="pl-PL"/>
        </w:rPr>
        <w:t xml:space="preserve"> </w:t>
      </w:r>
      <w:r w:rsidRPr="00CF037B">
        <w:rPr>
          <w:rFonts w:asciiTheme="minorHAnsi" w:hAnsiTheme="minorHAnsi" w:cstheme="minorHAnsi"/>
          <w:b/>
          <w:sz w:val="22"/>
          <w:szCs w:val="22"/>
        </w:rPr>
        <w:t xml:space="preserve">ZP/ZUK-03/2020 </w:t>
      </w:r>
      <w:r w:rsidRPr="00CF037B">
        <w:rPr>
          <w:rFonts w:asciiTheme="minorHAnsi" w:hAnsiTheme="minorHAnsi" w:cstheme="minorHAnsi"/>
          <w:bCs/>
          <w:sz w:val="22"/>
          <w:szCs w:val="22"/>
        </w:rPr>
        <w:t>[Przedmiot umowy].</w:t>
      </w:r>
      <w:r w:rsidRPr="00CF037B">
        <w:rPr>
          <w:rFonts w:asciiTheme="minorHAnsi" w:hAnsiTheme="minorHAnsi" w:cstheme="minorHAnsi"/>
          <w:b/>
          <w:sz w:val="22"/>
          <w:szCs w:val="22"/>
        </w:rPr>
        <w:t xml:space="preserve"> </w:t>
      </w:r>
      <w:r w:rsidRPr="00CF037B">
        <w:rPr>
          <w:rFonts w:asciiTheme="minorHAnsi" w:hAnsiTheme="minorHAnsi" w:cstheme="minorHAnsi"/>
          <w:sz w:val="22"/>
          <w:szCs w:val="22"/>
        </w:rPr>
        <w:t>Szczegółowy zakres zamówienia został określony w SIWZ stanowiącym złącznik do niniejszej Umowy.</w:t>
      </w:r>
    </w:p>
    <w:p w14:paraId="691F6DAC" w14:textId="77777777" w:rsidR="00254830" w:rsidRPr="00CF037B" w:rsidRDefault="00254830" w:rsidP="009138AB">
      <w:pPr>
        <w:pStyle w:val="Akapitzlist"/>
        <w:numPr>
          <w:ilvl w:val="0"/>
          <w:numId w:val="54"/>
        </w:numPr>
        <w:overflowPunct w:val="0"/>
        <w:autoSpaceDE w:val="0"/>
        <w:autoSpaceDN w:val="0"/>
        <w:adjustRightInd w:val="0"/>
        <w:spacing w:line="276" w:lineRule="auto"/>
        <w:ind w:left="284" w:hanging="284"/>
        <w:jc w:val="both"/>
        <w:rPr>
          <w:rFonts w:asciiTheme="minorHAnsi" w:hAnsiTheme="minorHAnsi" w:cstheme="minorHAnsi"/>
          <w:b/>
          <w:sz w:val="22"/>
          <w:szCs w:val="22"/>
        </w:rPr>
      </w:pPr>
      <w:r w:rsidRPr="00CF037B">
        <w:rPr>
          <w:rFonts w:asciiTheme="minorHAnsi" w:hAnsiTheme="minorHAnsi" w:cstheme="minorHAnsi"/>
          <w:sz w:val="22"/>
          <w:szCs w:val="22"/>
        </w:rPr>
        <w:t>Wykonawca oświadcza, że:</w:t>
      </w:r>
    </w:p>
    <w:p w14:paraId="75BF3B91" w14:textId="77777777" w:rsidR="00254830" w:rsidRPr="00CF037B" w:rsidRDefault="00254830" w:rsidP="00254830">
      <w:pPr>
        <w:numPr>
          <w:ilvl w:val="1"/>
          <w:numId w:val="12"/>
        </w:numPr>
        <w:suppressAutoHyphens w:val="0"/>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posiada odpowiednie kwalifikacje, środki oraz doświadczenie zawodowe, a także, iż dysponuje wykwalifikowanym personelem, wysokiej jakości sprzętem i urządzeniami zapewniającymi  kompleksową i terminową realizację robót budowlanych objętych niniejszą umową na najwyższym poziomie, w sposób staranny i sumienny, według standardów i norm w tym zakresie stosowanych, zgodnie z obowiązującymi przepisami prawa;</w:t>
      </w:r>
    </w:p>
    <w:p w14:paraId="445D32F2" w14:textId="77777777" w:rsidR="00254830" w:rsidRPr="00CF037B" w:rsidRDefault="00254830" w:rsidP="00254830">
      <w:pPr>
        <w:numPr>
          <w:ilvl w:val="1"/>
          <w:numId w:val="12"/>
        </w:numPr>
        <w:suppressAutoHyphens w:val="0"/>
        <w:spacing w:line="276" w:lineRule="auto"/>
        <w:ind w:left="284" w:hanging="284"/>
        <w:jc w:val="both"/>
        <w:rPr>
          <w:rFonts w:asciiTheme="minorHAnsi" w:hAnsiTheme="minorHAnsi" w:cstheme="minorHAnsi"/>
          <w:sz w:val="22"/>
          <w:szCs w:val="22"/>
        </w:rPr>
      </w:pPr>
      <w:r w:rsidRPr="00CF037B">
        <w:rPr>
          <w:rFonts w:asciiTheme="minorHAnsi" w:eastAsia="MS Mincho;ＭＳ 明朝" w:hAnsiTheme="minorHAnsi" w:cstheme="minorHAnsi"/>
          <w:sz w:val="22"/>
          <w:szCs w:val="22"/>
        </w:rPr>
        <w:t>wszystkie osoby, które będą uczestniczyły ze strony Wykonawcy, jak rów</w:t>
      </w:r>
      <w:r w:rsidRPr="00CF037B">
        <w:rPr>
          <w:rFonts w:asciiTheme="minorHAnsi" w:eastAsia="MS Mincho;ＭＳ 明朝" w:hAnsiTheme="minorHAnsi" w:cstheme="minorHAnsi"/>
          <w:sz w:val="22"/>
          <w:szCs w:val="22"/>
        </w:rPr>
        <w:softHyphen/>
        <w:t xml:space="preserve">nież ze strony jego współpracowników, kontrahentów oraz podwykonawców, w wykonywaniu czynności </w:t>
      </w:r>
      <w:r w:rsidRPr="00CF037B">
        <w:rPr>
          <w:rFonts w:asciiTheme="minorHAnsi" w:eastAsia="MS Mincho;ＭＳ 明朝" w:hAnsiTheme="minorHAnsi" w:cstheme="minorHAnsi"/>
          <w:sz w:val="22"/>
          <w:szCs w:val="22"/>
        </w:rPr>
        <w:lastRenderedPageBreak/>
        <w:t>przewidzianych w niniejszej umowie posiadają niezbędne kwalifikacje i uprawnienia pozwalające na wykonanie przedmiotu niniejszej umowy;</w:t>
      </w:r>
    </w:p>
    <w:p w14:paraId="46783EC3" w14:textId="77777777" w:rsidR="00254830" w:rsidRPr="00CF037B" w:rsidRDefault="00254830" w:rsidP="00254830">
      <w:pPr>
        <w:numPr>
          <w:ilvl w:val="1"/>
          <w:numId w:val="12"/>
        </w:numPr>
        <w:shd w:val="clear" w:color="auto" w:fill="FFFFFF"/>
        <w:spacing w:line="276" w:lineRule="auto"/>
        <w:ind w:left="284" w:hanging="283"/>
        <w:jc w:val="both"/>
        <w:rPr>
          <w:rFonts w:asciiTheme="minorHAnsi" w:hAnsiTheme="minorHAnsi" w:cstheme="minorHAnsi"/>
          <w:sz w:val="22"/>
          <w:szCs w:val="22"/>
        </w:rPr>
      </w:pPr>
      <w:r w:rsidRPr="00CF037B">
        <w:rPr>
          <w:rFonts w:asciiTheme="minorHAnsi" w:hAnsiTheme="minorHAnsi" w:cstheme="minorHAnsi"/>
          <w:sz w:val="22"/>
          <w:szCs w:val="22"/>
        </w:rPr>
        <w:t>nie jest prowadzone w stosunku do niego postępowanie upadłościowe lub restrukturyzacyjne oraz wedle jego najlepszej wiedzy nie istnieją żadne okoliczności i przesłanki mogące spowodować wszczęcie przeciwko Wykonawcy takich postępowań,</w:t>
      </w:r>
    </w:p>
    <w:p w14:paraId="0E0C984F" w14:textId="77777777" w:rsidR="00254830" w:rsidRPr="00CF037B" w:rsidRDefault="00254830" w:rsidP="00254830">
      <w:pPr>
        <w:numPr>
          <w:ilvl w:val="1"/>
          <w:numId w:val="12"/>
        </w:numPr>
        <w:shd w:val="clear" w:color="auto" w:fill="FFFFFF"/>
        <w:spacing w:line="276" w:lineRule="auto"/>
        <w:ind w:left="284" w:hanging="283"/>
        <w:jc w:val="both"/>
        <w:rPr>
          <w:rFonts w:asciiTheme="minorHAnsi" w:hAnsiTheme="minorHAnsi" w:cstheme="minorHAnsi"/>
          <w:sz w:val="22"/>
          <w:szCs w:val="22"/>
        </w:rPr>
      </w:pPr>
      <w:r w:rsidRPr="00CF037B">
        <w:rPr>
          <w:rFonts w:asciiTheme="minorHAnsi" w:hAnsiTheme="minorHAnsi" w:cstheme="minorHAnsi"/>
          <w:sz w:val="22"/>
          <w:szCs w:val="22"/>
        </w:rPr>
        <w:t>nie istnieją żadne umowy lub porozumienia zawarte z osobami trzecimi ograniczające lub uniemożliwiające Wykonawcy zawarcie niniejszej umowy oraz właściwą i staranną realizację  jej postanowień;</w:t>
      </w:r>
    </w:p>
    <w:p w14:paraId="143BBD88" w14:textId="77777777" w:rsidR="00254830" w:rsidRPr="00CF037B" w:rsidRDefault="00254830" w:rsidP="00254830">
      <w:pPr>
        <w:numPr>
          <w:ilvl w:val="1"/>
          <w:numId w:val="12"/>
        </w:numPr>
        <w:shd w:val="clear" w:color="auto" w:fill="FFFFFF"/>
        <w:spacing w:line="276" w:lineRule="auto"/>
        <w:ind w:left="284" w:hanging="283"/>
        <w:jc w:val="both"/>
        <w:rPr>
          <w:rFonts w:asciiTheme="minorHAnsi" w:hAnsiTheme="minorHAnsi" w:cstheme="minorHAnsi"/>
          <w:sz w:val="22"/>
          <w:szCs w:val="22"/>
        </w:rPr>
      </w:pPr>
      <w:r w:rsidRPr="00CF037B">
        <w:rPr>
          <w:rFonts w:asciiTheme="minorHAnsi" w:hAnsiTheme="minorHAnsi" w:cstheme="minorHAnsi"/>
          <w:sz w:val="22"/>
          <w:szCs w:val="22"/>
        </w:rPr>
        <w:t>przeanalizował uważnie dokumenty umowne w celu zrozumienia zakresu robót, a także po to, by być świadomym warunków umownych i wynikających z nich następstw,</w:t>
      </w:r>
    </w:p>
    <w:p w14:paraId="52E2D209" w14:textId="77777777" w:rsidR="00254830" w:rsidRPr="00CF037B" w:rsidRDefault="00254830" w:rsidP="00254830">
      <w:pPr>
        <w:numPr>
          <w:ilvl w:val="1"/>
          <w:numId w:val="12"/>
        </w:numPr>
        <w:shd w:val="clear" w:color="auto" w:fill="FFFFFF"/>
        <w:spacing w:line="276" w:lineRule="auto"/>
        <w:ind w:left="284" w:hanging="283"/>
        <w:jc w:val="both"/>
        <w:rPr>
          <w:rFonts w:asciiTheme="minorHAnsi" w:hAnsiTheme="minorHAnsi" w:cstheme="minorHAnsi"/>
          <w:sz w:val="22"/>
          <w:szCs w:val="22"/>
        </w:rPr>
      </w:pPr>
      <w:r w:rsidRPr="00CF037B">
        <w:rPr>
          <w:rFonts w:asciiTheme="minorHAnsi" w:hAnsiTheme="minorHAnsi" w:cstheme="minorHAnsi"/>
          <w:sz w:val="22"/>
          <w:szCs w:val="22"/>
        </w:rPr>
        <w:t>zapoznał się i przeanalizował SIWZ wraz z wszystkimi załącznikami, w tym m.in. dokumentację projektową, STWiOR oraz zapewni wszelkie środki niezbędne do należytego i terminowego wykonania przedmiotu umowy.</w:t>
      </w:r>
    </w:p>
    <w:p w14:paraId="62A095FC" w14:textId="77777777" w:rsidR="00254830" w:rsidRPr="00CF037B" w:rsidRDefault="00254830" w:rsidP="00254830">
      <w:pPr>
        <w:numPr>
          <w:ilvl w:val="1"/>
          <w:numId w:val="12"/>
        </w:numPr>
        <w:shd w:val="clear" w:color="auto" w:fill="FFFFFF"/>
        <w:spacing w:line="276" w:lineRule="auto"/>
        <w:ind w:left="284" w:hanging="283"/>
        <w:jc w:val="both"/>
        <w:rPr>
          <w:rFonts w:asciiTheme="minorHAnsi" w:hAnsiTheme="minorHAnsi" w:cstheme="minorHAnsi"/>
          <w:sz w:val="22"/>
          <w:szCs w:val="22"/>
        </w:rPr>
      </w:pPr>
      <w:r w:rsidRPr="00CF037B">
        <w:rPr>
          <w:rFonts w:asciiTheme="minorHAnsi" w:hAnsiTheme="minorHAnsi" w:cstheme="minorHAnsi"/>
          <w:sz w:val="22"/>
          <w:szCs w:val="22"/>
        </w:rPr>
        <w:t xml:space="preserve">Oświadcza, że akceptuje SIWZ wraz z wszystkimi załącznikami, w tym m.in. dokumentację projektową, STWiOR i nie wnosi do nich żadnych zastrzeżeń, a nadto oświadcza, że dokumentacja ta jest wystarczająca do należytego wykonania przedmiotu niniejszej umowy. </w:t>
      </w:r>
    </w:p>
    <w:p w14:paraId="45A6C1E8" w14:textId="77777777" w:rsidR="00254830" w:rsidRPr="00CF037B" w:rsidRDefault="00254830" w:rsidP="009138AB">
      <w:pPr>
        <w:pStyle w:val="Akapitzlist"/>
        <w:numPr>
          <w:ilvl w:val="0"/>
          <w:numId w:val="54"/>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Wykonawca zobowiązuje się do wykonania przedmiotu umowy zgodnie z zasadami wiedzy technicznej i sztuki budowlanej, obowiązującymi przepisami prawa i polskimi normami oraz oddania przedmiotu niniejszej umowy Zamawiającemu w terminie w niej uzgodnionym.</w:t>
      </w:r>
    </w:p>
    <w:p w14:paraId="2969C78F" w14:textId="77777777" w:rsidR="00254830" w:rsidRPr="00CF037B" w:rsidRDefault="00254830" w:rsidP="009138AB">
      <w:pPr>
        <w:pStyle w:val="Akapitzlist"/>
        <w:numPr>
          <w:ilvl w:val="0"/>
          <w:numId w:val="54"/>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 xml:space="preserve">Integralnymi składnikami niniejszej umowy są następujące załączniki: </w:t>
      </w:r>
    </w:p>
    <w:p w14:paraId="5A199077" w14:textId="77777777" w:rsidR="00254830" w:rsidRPr="00CF037B" w:rsidRDefault="00254830" w:rsidP="00254830">
      <w:pPr>
        <w:shd w:val="clear" w:color="auto" w:fill="FFFFFF"/>
        <w:spacing w:line="276" w:lineRule="auto"/>
        <w:ind w:left="360"/>
        <w:jc w:val="both"/>
        <w:rPr>
          <w:rFonts w:asciiTheme="minorHAnsi" w:hAnsiTheme="minorHAnsi" w:cstheme="minorHAnsi"/>
          <w:sz w:val="22"/>
          <w:szCs w:val="22"/>
        </w:rPr>
      </w:pPr>
      <w:r w:rsidRPr="00CF037B">
        <w:rPr>
          <w:rFonts w:asciiTheme="minorHAnsi" w:hAnsiTheme="minorHAnsi" w:cstheme="minorHAnsi"/>
          <w:sz w:val="22"/>
          <w:szCs w:val="22"/>
        </w:rPr>
        <w:t xml:space="preserve">a) </w:t>
      </w:r>
      <w:bookmarkStart w:id="3" w:name="_Hlk33560066"/>
      <w:r w:rsidRPr="00CF037B">
        <w:rPr>
          <w:rFonts w:asciiTheme="minorHAnsi" w:hAnsiTheme="minorHAnsi" w:cstheme="minorHAnsi"/>
          <w:sz w:val="22"/>
          <w:szCs w:val="22"/>
        </w:rPr>
        <w:t xml:space="preserve">SIWZ – kserokopia, </w:t>
      </w:r>
    </w:p>
    <w:p w14:paraId="21C80511" w14:textId="77777777" w:rsidR="00254830" w:rsidRPr="00CF037B" w:rsidRDefault="00254830" w:rsidP="00254830">
      <w:pPr>
        <w:shd w:val="clear" w:color="auto" w:fill="FFFFFF"/>
        <w:spacing w:line="276" w:lineRule="auto"/>
        <w:ind w:left="360"/>
        <w:jc w:val="both"/>
        <w:rPr>
          <w:rFonts w:asciiTheme="minorHAnsi" w:hAnsiTheme="minorHAnsi" w:cstheme="minorHAnsi"/>
          <w:sz w:val="22"/>
          <w:szCs w:val="22"/>
        </w:rPr>
      </w:pPr>
      <w:r w:rsidRPr="00CF037B">
        <w:rPr>
          <w:rFonts w:asciiTheme="minorHAnsi" w:hAnsiTheme="minorHAnsi" w:cstheme="minorHAnsi"/>
          <w:sz w:val="22"/>
          <w:szCs w:val="22"/>
        </w:rPr>
        <w:t xml:space="preserve">b) Specyfikacja techniczna wykonania i odbioru robót budowlanych (STWiOR), </w:t>
      </w:r>
    </w:p>
    <w:p w14:paraId="11771CDE" w14:textId="77777777" w:rsidR="00254830" w:rsidRPr="00CF037B" w:rsidRDefault="00254830" w:rsidP="00254830">
      <w:pPr>
        <w:shd w:val="clear" w:color="auto" w:fill="FFFFFF"/>
        <w:spacing w:line="276" w:lineRule="auto"/>
        <w:ind w:left="360"/>
        <w:jc w:val="both"/>
        <w:rPr>
          <w:rFonts w:asciiTheme="minorHAnsi" w:hAnsiTheme="minorHAnsi" w:cstheme="minorHAnsi"/>
          <w:sz w:val="22"/>
          <w:szCs w:val="22"/>
        </w:rPr>
      </w:pPr>
      <w:r w:rsidRPr="00CF037B">
        <w:rPr>
          <w:rFonts w:asciiTheme="minorHAnsi" w:hAnsiTheme="minorHAnsi" w:cstheme="minorHAnsi"/>
          <w:sz w:val="22"/>
          <w:szCs w:val="22"/>
        </w:rPr>
        <w:t>c) Dokumentacja projektowa</w:t>
      </w:r>
    </w:p>
    <w:p w14:paraId="219B3343" w14:textId="77777777" w:rsidR="00254830" w:rsidRPr="00CF037B" w:rsidRDefault="00254830" w:rsidP="00254830">
      <w:pPr>
        <w:shd w:val="clear" w:color="auto" w:fill="FFFFFF"/>
        <w:spacing w:line="276" w:lineRule="auto"/>
        <w:ind w:left="360"/>
        <w:jc w:val="both"/>
        <w:rPr>
          <w:rFonts w:asciiTheme="minorHAnsi" w:hAnsiTheme="minorHAnsi" w:cstheme="minorHAnsi"/>
          <w:sz w:val="22"/>
          <w:szCs w:val="22"/>
        </w:rPr>
      </w:pPr>
      <w:r w:rsidRPr="00CF037B">
        <w:rPr>
          <w:rFonts w:asciiTheme="minorHAnsi" w:hAnsiTheme="minorHAnsi" w:cstheme="minorHAnsi"/>
          <w:sz w:val="22"/>
          <w:szCs w:val="22"/>
        </w:rPr>
        <w:t>d) Oferta Wykonawcy – kserokopia.</w:t>
      </w:r>
    </w:p>
    <w:bookmarkEnd w:id="3"/>
    <w:p w14:paraId="5A0A572C" w14:textId="77777777" w:rsidR="00254830" w:rsidRPr="00CF037B" w:rsidRDefault="00254830" w:rsidP="009138AB">
      <w:pPr>
        <w:pStyle w:val="Akapitzlist"/>
        <w:numPr>
          <w:ilvl w:val="0"/>
          <w:numId w:val="54"/>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Wykonawca będzie w pełni odpowiedzialny za działania, zaniechania lub uchybienia każdego podwykonawcy, jego przedstawicieli lub pracowników, tak jakby to były działania, zaniechania lub uchybienia Wykonawcy.</w:t>
      </w:r>
    </w:p>
    <w:p w14:paraId="59BF17E9" w14:textId="77777777" w:rsidR="00254830" w:rsidRPr="00CF037B" w:rsidRDefault="00254830" w:rsidP="009138AB">
      <w:pPr>
        <w:pStyle w:val="Akapitzlist"/>
        <w:numPr>
          <w:ilvl w:val="0"/>
          <w:numId w:val="54"/>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Wykonawca ponosi pełną odpowiedzialność cywilną za szkody i straty oraz następstwa nieszczęśliwych wypadków i zdarzeń losowych, dotyczących pracowników i osób trzecich oraz ich mienia, powstałych w związku z realizacją niniejszej umowy w tym także związane z nienależytym wykonaniem przedmiotu umowy.</w:t>
      </w:r>
    </w:p>
    <w:p w14:paraId="13053930" w14:textId="77777777" w:rsidR="00254830" w:rsidRPr="00CF037B" w:rsidRDefault="00254830" w:rsidP="009138AB">
      <w:pPr>
        <w:pStyle w:val="Akapitzlist"/>
        <w:numPr>
          <w:ilvl w:val="0"/>
          <w:numId w:val="54"/>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Wykonawca ponosi wobec Zamawiającego odpowiedzialność za wyrządzone szkody, będące następstwem nienależytego wykonania czynności objętych niniejszą umową w granicach przewidzianych przez Kodeks cywilny.</w:t>
      </w:r>
    </w:p>
    <w:p w14:paraId="4A6F9D5C" w14:textId="77777777" w:rsidR="00254830" w:rsidRPr="00CF037B" w:rsidRDefault="00254830" w:rsidP="009138AB">
      <w:pPr>
        <w:pStyle w:val="Akapitzlist"/>
        <w:numPr>
          <w:ilvl w:val="0"/>
          <w:numId w:val="54"/>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Roboty budowlane obejmujące przedmiot niniejszej umowy zrealizowane zostaną zgodnie z obowiązującymi normami budowlanymi, przepisami prawa, sztuką budowlaną i wiedzą techniczną, rygorami technologicznymi określonymi przez producenta danego materiału.</w:t>
      </w:r>
      <w:r w:rsidRPr="00CF037B">
        <w:rPr>
          <w:rFonts w:asciiTheme="minorHAnsi" w:hAnsiTheme="minorHAnsi" w:cstheme="minorHAnsi"/>
          <w:strike/>
          <w:sz w:val="22"/>
          <w:szCs w:val="22"/>
        </w:rPr>
        <w:t xml:space="preserve"> </w:t>
      </w:r>
    </w:p>
    <w:p w14:paraId="36F4B1BB" w14:textId="77777777" w:rsidR="00254830" w:rsidRPr="00CF037B" w:rsidRDefault="00254830" w:rsidP="009138AB">
      <w:pPr>
        <w:pStyle w:val="Akapitzlist"/>
        <w:numPr>
          <w:ilvl w:val="0"/>
          <w:numId w:val="54"/>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Wykonawca zobowiązuje się wykonać roboty objęte niniejsza umową z zachowaniem należytej staranności, zasad bezpieczeństwa, zasad wiedzy technicznej oraz obowiązujących przepisów prawa, w szczególności Prawa Budowlanego, zgodnie z dokumentacją projektową, na warunkach ustalonych niniejszą umową.</w:t>
      </w:r>
    </w:p>
    <w:p w14:paraId="64532E92" w14:textId="77777777" w:rsidR="00254830" w:rsidRPr="00CF037B" w:rsidRDefault="00254830" w:rsidP="009138AB">
      <w:pPr>
        <w:pStyle w:val="Akapitzlist"/>
        <w:numPr>
          <w:ilvl w:val="0"/>
          <w:numId w:val="54"/>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 xml:space="preserve">Przy realizacji robót Wykonawca jest zobowiązany w szczególności do: </w:t>
      </w:r>
    </w:p>
    <w:p w14:paraId="662E767F" w14:textId="77777777" w:rsidR="00254830" w:rsidRPr="00CF037B" w:rsidRDefault="00254830" w:rsidP="00254830">
      <w:pPr>
        <w:shd w:val="clear" w:color="auto" w:fill="FFFFFF"/>
        <w:spacing w:line="276" w:lineRule="auto"/>
        <w:jc w:val="both"/>
        <w:rPr>
          <w:rFonts w:asciiTheme="minorHAnsi" w:hAnsiTheme="minorHAnsi" w:cstheme="minorHAnsi"/>
          <w:sz w:val="22"/>
          <w:szCs w:val="22"/>
        </w:rPr>
      </w:pPr>
      <w:r w:rsidRPr="00CF037B">
        <w:rPr>
          <w:rFonts w:asciiTheme="minorHAnsi" w:hAnsiTheme="minorHAnsi" w:cstheme="minorHAnsi"/>
          <w:sz w:val="22"/>
          <w:szCs w:val="22"/>
        </w:rPr>
        <w:lastRenderedPageBreak/>
        <w:t xml:space="preserve">a)  przestrzegania przepisów bhp, p.poż. i ochrony środowiska, ustawy o odpadach i innych obowiązujących przepisów prawa związanych z przedmiotem niniejszej umowy; </w:t>
      </w:r>
    </w:p>
    <w:p w14:paraId="1F84CFB7" w14:textId="77777777" w:rsidR="00254830" w:rsidRPr="00CF037B" w:rsidRDefault="00254830" w:rsidP="00254830">
      <w:pPr>
        <w:shd w:val="clear" w:color="auto" w:fill="FFFFFF"/>
        <w:spacing w:line="276" w:lineRule="auto"/>
        <w:jc w:val="both"/>
        <w:rPr>
          <w:rFonts w:asciiTheme="minorHAnsi" w:hAnsiTheme="minorHAnsi" w:cstheme="minorHAnsi"/>
          <w:sz w:val="22"/>
          <w:szCs w:val="22"/>
        </w:rPr>
      </w:pPr>
      <w:r w:rsidRPr="00CF037B">
        <w:rPr>
          <w:rFonts w:asciiTheme="minorHAnsi" w:hAnsiTheme="minorHAnsi" w:cstheme="minorHAnsi"/>
          <w:sz w:val="22"/>
          <w:szCs w:val="22"/>
        </w:rPr>
        <w:t xml:space="preserve">b)  bieżącego  prowadzenia  dokumentacji  budowy  (robót)  i  terminowego  sporządzenia  dokumentacji powykonawczej; </w:t>
      </w:r>
    </w:p>
    <w:p w14:paraId="45215055" w14:textId="77777777" w:rsidR="00254830" w:rsidRPr="00CF037B" w:rsidRDefault="00254830" w:rsidP="00254830">
      <w:pPr>
        <w:shd w:val="clear" w:color="auto" w:fill="FFFFFF"/>
        <w:spacing w:line="276" w:lineRule="auto"/>
        <w:jc w:val="both"/>
        <w:rPr>
          <w:rFonts w:asciiTheme="minorHAnsi" w:hAnsiTheme="minorHAnsi" w:cstheme="minorHAnsi"/>
          <w:sz w:val="22"/>
          <w:szCs w:val="22"/>
        </w:rPr>
      </w:pPr>
      <w:r w:rsidRPr="00CF037B">
        <w:rPr>
          <w:rFonts w:asciiTheme="minorHAnsi" w:hAnsiTheme="minorHAnsi" w:cstheme="minorHAnsi"/>
          <w:sz w:val="22"/>
          <w:szCs w:val="22"/>
        </w:rPr>
        <w:t xml:space="preserve">c)  zabezpieczenia  i  zgłoszenia  wszelkich  odkryć  i  wykopalisk  o  znaczeniu  historycznym  właściwym </w:t>
      </w:r>
    </w:p>
    <w:p w14:paraId="2A13B734" w14:textId="77777777" w:rsidR="00254830" w:rsidRPr="00CF037B" w:rsidRDefault="00254830" w:rsidP="00254830">
      <w:pPr>
        <w:shd w:val="clear" w:color="auto" w:fill="FFFFFF"/>
        <w:spacing w:line="276" w:lineRule="auto"/>
        <w:jc w:val="both"/>
        <w:rPr>
          <w:rFonts w:asciiTheme="minorHAnsi" w:hAnsiTheme="minorHAnsi" w:cstheme="minorHAnsi"/>
          <w:sz w:val="22"/>
          <w:szCs w:val="22"/>
        </w:rPr>
      </w:pPr>
      <w:r w:rsidRPr="00CF037B">
        <w:rPr>
          <w:rFonts w:asciiTheme="minorHAnsi" w:hAnsiTheme="minorHAnsi" w:cstheme="minorHAnsi"/>
          <w:sz w:val="22"/>
          <w:szCs w:val="22"/>
        </w:rPr>
        <w:t>organom i Zamawiającemu oraz zapewnić na swój koszt nadzory archeologiczne.</w:t>
      </w:r>
    </w:p>
    <w:p w14:paraId="51681610" w14:textId="77777777" w:rsidR="00254830" w:rsidRPr="00CF037B" w:rsidRDefault="00254830" w:rsidP="00254830">
      <w:pPr>
        <w:shd w:val="clear" w:color="auto" w:fill="FFFFFF"/>
        <w:spacing w:line="276" w:lineRule="auto"/>
        <w:jc w:val="center"/>
        <w:rPr>
          <w:rFonts w:asciiTheme="minorHAnsi" w:hAnsiTheme="minorHAnsi" w:cstheme="minorHAnsi"/>
          <w:b/>
          <w:sz w:val="22"/>
          <w:szCs w:val="22"/>
        </w:rPr>
      </w:pPr>
      <w:r w:rsidRPr="00CF037B">
        <w:rPr>
          <w:rFonts w:asciiTheme="minorHAnsi" w:hAnsiTheme="minorHAnsi" w:cstheme="minorHAnsi"/>
          <w:b/>
          <w:sz w:val="22"/>
          <w:szCs w:val="22"/>
        </w:rPr>
        <w:t>§3.</w:t>
      </w:r>
    </w:p>
    <w:p w14:paraId="21234B4A" w14:textId="77777777" w:rsidR="00254830" w:rsidRPr="00CF037B" w:rsidRDefault="00254830" w:rsidP="00254830">
      <w:pPr>
        <w:shd w:val="clear" w:color="auto" w:fill="FFFFFF"/>
        <w:spacing w:line="276" w:lineRule="auto"/>
        <w:jc w:val="center"/>
        <w:rPr>
          <w:rFonts w:asciiTheme="minorHAnsi" w:hAnsiTheme="minorHAnsi" w:cstheme="minorHAnsi"/>
          <w:b/>
          <w:sz w:val="22"/>
          <w:szCs w:val="22"/>
        </w:rPr>
      </w:pPr>
      <w:r w:rsidRPr="00CF037B">
        <w:rPr>
          <w:rFonts w:asciiTheme="minorHAnsi" w:hAnsiTheme="minorHAnsi" w:cstheme="minorHAnsi"/>
          <w:b/>
          <w:sz w:val="22"/>
          <w:szCs w:val="22"/>
        </w:rPr>
        <w:t>Terminy.</w:t>
      </w:r>
    </w:p>
    <w:p w14:paraId="620C29CD" w14:textId="77777777" w:rsidR="00254830" w:rsidRPr="00CF037B" w:rsidRDefault="00254830" w:rsidP="009138AB">
      <w:pPr>
        <w:pStyle w:val="Akapitzlist"/>
        <w:numPr>
          <w:ilvl w:val="0"/>
          <w:numId w:val="53"/>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 xml:space="preserve">Wszystkie roboty wynikające z zapisów niniejszej Umowy Wykonawca wykona w nieprzekraczalnym terminie do dnia </w:t>
      </w:r>
      <w:r w:rsidRPr="00CF037B">
        <w:rPr>
          <w:rFonts w:asciiTheme="minorHAnsi" w:hAnsiTheme="minorHAnsi" w:cstheme="minorHAnsi"/>
          <w:sz w:val="22"/>
          <w:szCs w:val="22"/>
          <w:u w:val="single"/>
        </w:rPr>
        <w:t>31.08.2020 roku</w:t>
      </w:r>
      <w:r w:rsidRPr="00CF037B">
        <w:rPr>
          <w:rFonts w:asciiTheme="minorHAnsi" w:hAnsiTheme="minorHAnsi" w:cstheme="minorHAnsi"/>
          <w:sz w:val="22"/>
          <w:szCs w:val="22"/>
        </w:rPr>
        <w:t xml:space="preserve">. </w:t>
      </w:r>
    </w:p>
    <w:p w14:paraId="07AC8819" w14:textId="77777777" w:rsidR="00254830" w:rsidRPr="00CF037B" w:rsidRDefault="00254830" w:rsidP="009138AB">
      <w:pPr>
        <w:pStyle w:val="Akapitzlist"/>
        <w:numPr>
          <w:ilvl w:val="0"/>
          <w:numId w:val="53"/>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Wykonane zgodnie z niniejszą Umową roboty, odebrane zostaną w oparciu o protokół odbioru końcowego. Protokół odbioru końcowego zostanie sporządzony po wykonaniu wszystkich robót wynikających z niniejszej Umowy.</w:t>
      </w:r>
    </w:p>
    <w:p w14:paraId="00EDECC5" w14:textId="77777777" w:rsidR="00254830" w:rsidRPr="00CF037B" w:rsidRDefault="00254830" w:rsidP="009138AB">
      <w:pPr>
        <w:pStyle w:val="Akapitzlist"/>
        <w:numPr>
          <w:ilvl w:val="0"/>
          <w:numId w:val="53"/>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 xml:space="preserve">O terminie wykonania wszystkich robót objętych niniejszą umową Wykonawca poinformuje pisemnie Zamawiającego zgłaszając gotowość do odbioru końcowego oraz odnotuje to stosownym wpisem w dzienniku budowy. </w:t>
      </w:r>
    </w:p>
    <w:p w14:paraId="42A0F232" w14:textId="77777777" w:rsidR="00254830" w:rsidRPr="00CF037B" w:rsidRDefault="00254830" w:rsidP="009138AB">
      <w:pPr>
        <w:pStyle w:val="Akapitzlist"/>
        <w:numPr>
          <w:ilvl w:val="0"/>
          <w:numId w:val="53"/>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Warunkiem zgłoszenia przez Wykonawcę gotowości do odbioru robót jest wykonanie wszystkich robót zgodnie z Umową i potwierdzenie ich wykonania przez Inspektora Nadzoru oraz przekazanie do Zamawiającego kompletnej dokumentacji powykonawczej.</w:t>
      </w:r>
    </w:p>
    <w:p w14:paraId="33783D96" w14:textId="77777777" w:rsidR="00254830" w:rsidRPr="00CF037B" w:rsidRDefault="00254830" w:rsidP="009138AB">
      <w:pPr>
        <w:pStyle w:val="Akapitzlist"/>
        <w:numPr>
          <w:ilvl w:val="0"/>
          <w:numId w:val="53"/>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Termin przekazania placu budowy nastąpi w ciągu 3 (trzech) dni roboczych od daty podpisania umowy na podstawie protokołu przekazania podpisanego przez obie strony niniejszej Umowy.</w:t>
      </w:r>
    </w:p>
    <w:p w14:paraId="26DF6522" w14:textId="77777777" w:rsidR="00254830" w:rsidRPr="00CF037B" w:rsidRDefault="00254830" w:rsidP="009138AB">
      <w:pPr>
        <w:pStyle w:val="Akapitzlist"/>
        <w:numPr>
          <w:ilvl w:val="0"/>
          <w:numId w:val="53"/>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Termin rozpoczęcia przez Wykonawcę realizacji przedmiotu Umowy Strony ustalają na maksymalnie 14 (czternasty) dzień następujący po dniu przekazania Wykonawcy placu budowy i podpisania protokołu o którym mowa w §3 ust.5.</w:t>
      </w:r>
    </w:p>
    <w:p w14:paraId="63378152" w14:textId="77777777" w:rsidR="00254830" w:rsidRPr="00CF037B" w:rsidRDefault="00254830" w:rsidP="009138AB">
      <w:pPr>
        <w:pStyle w:val="Akapitzlist"/>
        <w:numPr>
          <w:ilvl w:val="0"/>
          <w:numId w:val="53"/>
        </w:numPr>
        <w:shd w:val="clear" w:color="auto" w:fill="FFFFFF"/>
        <w:spacing w:line="276" w:lineRule="auto"/>
        <w:ind w:left="284" w:hanging="284"/>
        <w:jc w:val="both"/>
        <w:rPr>
          <w:rFonts w:asciiTheme="minorHAnsi" w:hAnsiTheme="minorHAnsi" w:cstheme="minorHAnsi"/>
          <w:sz w:val="22"/>
          <w:szCs w:val="22"/>
          <w:u w:val="single"/>
        </w:rPr>
      </w:pPr>
      <w:r w:rsidRPr="00CF037B">
        <w:rPr>
          <w:rFonts w:asciiTheme="minorHAnsi" w:hAnsiTheme="minorHAnsi" w:cstheme="minorHAnsi"/>
          <w:sz w:val="22"/>
          <w:szCs w:val="22"/>
        </w:rPr>
        <w:t xml:space="preserve">Termin zakończenia i przekazania Zamawiającemu przedmiotu Umowy Strony ustalają na dzień: </w:t>
      </w:r>
      <w:r w:rsidRPr="00CF037B">
        <w:rPr>
          <w:rFonts w:asciiTheme="minorHAnsi" w:hAnsiTheme="minorHAnsi" w:cstheme="minorHAnsi"/>
          <w:sz w:val="22"/>
          <w:szCs w:val="22"/>
          <w:u w:val="single"/>
        </w:rPr>
        <w:t>31.08.2020 roku.</w:t>
      </w:r>
    </w:p>
    <w:p w14:paraId="63691AED" w14:textId="77777777" w:rsidR="00254830" w:rsidRPr="00CF037B" w:rsidRDefault="00254830" w:rsidP="009138AB">
      <w:pPr>
        <w:pStyle w:val="Akapitzlist"/>
        <w:numPr>
          <w:ilvl w:val="0"/>
          <w:numId w:val="53"/>
        </w:numPr>
        <w:shd w:val="clear" w:color="auto" w:fill="FFFFFF"/>
        <w:spacing w:line="276" w:lineRule="auto"/>
        <w:ind w:left="284" w:hanging="284"/>
        <w:jc w:val="both"/>
        <w:rPr>
          <w:rFonts w:asciiTheme="minorHAnsi" w:hAnsiTheme="minorHAnsi" w:cstheme="minorHAnsi"/>
          <w:sz w:val="22"/>
          <w:szCs w:val="22"/>
          <w:u w:val="single"/>
        </w:rPr>
      </w:pPr>
      <w:r w:rsidRPr="00CF037B">
        <w:rPr>
          <w:rFonts w:asciiTheme="minorHAnsi" w:hAnsiTheme="minorHAnsi" w:cstheme="minorHAnsi"/>
          <w:sz w:val="22"/>
          <w:szCs w:val="22"/>
        </w:rPr>
        <w:t>Strony zgodnie ustalają, że za termin zakończenia robót objętych niniejszą Umową uważa się dzień otrzymania przez Zamawiającego pisemnego zawiadomienia, wystawionego na podstawie potwierdzonego przez Inspektora Nadzoru,  wpisu w dzienniku budowy, o całościowym wykonaniu i zakończeniu prac obejmujących przedmiot niniejszej Umowy zgodnie z §3 ust. 3 powyżej i uporządkowaniu placu budowy oraz podpisanie bezusterkowego protokołu odbioru końcowego, o którym mowa w §3 ust. 2 powyżej.</w:t>
      </w:r>
    </w:p>
    <w:p w14:paraId="523AE4C4" w14:textId="77777777" w:rsidR="00254830" w:rsidRPr="00CF037B" w:rsidRDefault="00254830" w:rsidP="00254830">
      <w:pPr>
        <w:shd w:val="clear" w:color="auto" w:fill="FFFFFF"/>
        <w:spacing w:line="276" w:lineRule="auto"/>
        <w:jc w:val="center"/>
        <w:rPr>
          <w:rFonts w:asciiTheme="minorHAnsi" w:hAnsiTheme="minorHAnsi" w:cstheme="minorHAnsi"/>
          <w:b/>
          <w:sz w:val="22"/>
          <w:szCs w:val="22"/>
        </w:rPr>
      </w:pPr>
      <w:r w:rsidRPr="00CF037B">
        <w:rPr>
          <w:rFonts w:asciiTheme="minorHAnsi" w:hAnsiTheme="minorHAnsi" w:cstheme="minorHAnsi"/>
          <w:b/>
          <w:sz w:val="22"/>
          <w:szCs w:val="22"/>
        </w:rPr>
        <w:t>§4.</w:t>
      </w:r>
    </w:p>
    <w:p w14:paraId="386717E8" w14:textId="77777777" w:rsidR="00254830" w:rsidRPr="00CF037B" w:rsidRDefault="00254830" w:rsidP="00254830">
      <w:pPr>
        <w:shd w:val="clear" w:color="auto" w:fill="FFFFFF"/>
        <w:spacing w:line="276" w:lineRule="auto"/>
        <w:jc w:val="center"/>
        <w:rPr>
          <w:rFonts w:asciiTheme="minorHAnsi" w:hAnsiTheme="minorHAnsi" w:cstheme="minorHAnsi"/>
          <w:sz w:val="22"/>
          <w:szCs w:val="22"/>
        </w:rPr>
      </w:pPr>
      <w:r w:rsidRPr="00CF037B">
        <w:rPr>
          <w:rFonts w:asciiTheme="minorHAnsi" w:hAnsiTheme="minorHAnsi" w:cstheme="minorHAnsi"/>
          <w:b/>
          <w:sz w:val="22"/>
          <w:szCs w:val="22"/>
        </w:rPr>
        <w:t xml:space="preserve">Harmonogram robót </w:t>
      </w:r>
    </w:p>
    <w:p w14:paraId="660CFDEA" w14:textId="77777777" w:rsidR="00254830" w:rsidRPr="00CF037B" w:rsidRDefault="00254830" w:rsidP="00254830">
      <w:pPr>
        <w:pStyle w:val="Listapunktowana"/>
        <w:numPr>
          <w:ilvl w:val="0"/>
          <w:numId w:val="0"/>
        </w:numPr>
        <w:spacing w:line="276" w:lineRule="auto"/>
        <w:ind w:left="284"/>
        <w:jc w:val="both"/>
        <w:rPr>
          <w:rFonts w:asciiTheme="minorHAnsi" w:hAnsiTheme="minorHAnsi" w:cstheme="minorHAnsi"/>
          <w:sz w:val="22"/>
          <w:szCs w:val="22"/>
        </w:rPr>
      </w:pPr>
      <w:r w:rsidRPr="00CF037B">
        <w:rPr>
          <w:rFonts w:asciiTheme="minorHAnsi" w:hAnsiTheme="minorHAnsi" w:cstheme="minorHAnsi"/>
          <w:sz w:val="22"/>
          <w:szCs w:val="22"/>
        </w:rPr>
        <w:t>Harmonogram rzeczowo-finansowy, zostanie sporządzony przez Wykonawcę z wytycznymi Zamawiającego i przedłożony Zamawiającemu w terminie nie dłuższym niż 7 (siedmiu) dni od dnia podpisania niniejszej Umowy.</w:t>
      </w:r>
    </w:p>
    <w:p w14:paraId="1B75E3A9" w14:textId="77777777" w:rsidR="00254830" w:rsidRPr="00CF037B" w:rsidRDefault="00254830" w:rsidP="00254830">
      <w:pPr>
        <w:shd w:val="clear" w:color="auto" w:fill="FFFFFF"/>
        <w:spacing w:line="276" w:lineRule="auto"/>
        <w:jc w:val="center"/>
        <w:rPr>
          <w:rFonts w:asciiTheme="minorHAnsi" w:hAnsiTheme="minorHAnsi" w:cstheme="minorHAnsi"/>
          <w:b/>
          <w:sz w:val="22"/>
          <w:szCs w:val="22"/>
        </w:rPr>
      </w:pPr>
      <w:r w:rsidRPr="00CF037B">
        <w:rPr>
          <w:rFonts w:asciiTheme="minorHAnsi" w:hAnsiTheme="minorHAnsi" w:cstheme="minorHAnsi"/>
          <w:b/>
          <w:sz w:val="22"/>
          <w:szCs w:val="22"/>
        </w:rPr>
        <w:t>§5.</w:t>
      </w:r>
    </w:p>
    <w:p w14:paraId="14AB8238" w14:textId="77777777" w:rsidR="00254830" w:rsidRPr="00CF037B" w:rsidRDefault="00254830" w:rsidP="00254830">
      <w:pPr>
        <w:shd w:val="clear" w:color="auto" w:fill="FFFFFF"/>
        <w:spacing w:line="276" w:lineRule="auto"/>
        <w:jc w:val="center"/>
        <w:rPr>
          <w:rFonts w:asciiTheme="minorHAnsi" w:hAnsiTheme="minorHAnsi" w:cstheme="minorHAnsi"/>
          <w:sz w:val="22"/>
          <w:szCs w:val="22"/>
        </w:rPr>
      </w:pPr>
      <w:r w:rsidRPr="00CF037B">
        <w:rPr>
          <w:rFonts w:asciiTheme="minorHAnsi" w:hAnsiTheme="minorHAnsi" w:cstheme="minorHAnsi"/>
          <w:b/>
          <w:sz w:val="22"/>
          <w:szCs w:val="22"/>
        </w:rPr>
        <w:t>Przekazanie dokumentacji.</w:t>
      </w:r>
    </w:p>
    <w:p w14:paraId="12AF5E30" w14:textId="77777777" w:rsidR="00254830" w:rsidRPr="00CF037B" w:rsidRDefault="00254830" w:rsidP="009138AB">
      <w:pPr>
        <w:pStyle w:val="Akapitzlist"/>
        <w:numPr>
          <w:ilvl w:val="0"/>
          <w:numId w:val="55"/>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Wykonawca oświadcza, że otrzymał jako załącznik do niniejszej Umowy kompletną dokumentację projektową oraz dokumenty opisane w §2 ust. 4 lit. a) do c), co Wykonawca potwierdza podpisując niniejszą Umowę.</w:t>
      </w:r>
    </w:p>
    <w:p w14:paraId="6CBD019F" w14:textId="77777777" w:rsidR="00254830" w:rsidRPr="00CF037B" w:rsidRDefault="00254830" w:rsidP="009138AB">
      <w:pPr>
        <w:pStyle w:val="Akapitzlist"/>
        <w:numPr>
          <w:ilvl w:val="0"/>
          <w:numId w:val="55"/>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lastRenderedPageBreak/>
        <w:t>Wykonawca przekaże Zamawiającemu oświadczenie o przyjęciu obowiązków kierownika budowy wraz z kserokopią uprawnień budowlanych i kserokopią aktualnego zaświadczenia o przynależności do Okręgowej Izby Inżynierów Budownictwa najpóźniej w dniu przekazania placu budowy zgodnie z §3 ust. 5 Umowy.</w:t>
      </w:r>
    </w:p>
    <w:p w14:paraId="29F414B8" w14:textId="77777777" w:rsidR="00254830" w:rsidRPr="00CF037B" w:rsidRDefault="00254830" w:rsidP="009138AB">
      <w:pPr>
        <w:pStyle w:val="Akapitzlist"/>
        <w:numPr>
          <w:ilvl w:val="0"/>
          <w:numId w:val="55"/>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Przekazanie dziennika budowy nastąpi protokolarnie w dniu przekazania placu budowy.</w:t>
      </w:r>
    </w:p>
    <w:p w14:paraId="13CB9650" w14:textId="77777777" w:rsidR="00254830" w:rsidRPr="00CF037B" w:rsidRDefault="00254830" w:rsidP="00254830">
      <w:pPr>
        <w:shd w:val="clear" w:color="auto" w:fill="FFFFFF"/>
        <w:spacing w:line="276" w:lineRule="auto"/>
        <w:jc w:val="center"/>
        <w:rPr>
          <w:rFonts w:asciiTheme="minorHAnsi" w:hAnsiTheme="minorHAnsi" w:cstheme="minorHAnsi"/>
          <w:b/>
          <w:sz w:val="22"/>
          <w:szCs w:val="22"/>
        </w:rPr>
      </w:pPr>
      <w:r w:rsidRPr="00CF037B">
        <w:rPr>
          <w:rFonts w:asciiTheme="minorHAnsi" w:hAnsiTheme="minorHAnsi" w:cstheme="minorHAnsi"/>
          <w:b/>
          <w:sz w:val="22"/>
          <w:szCs w:val="22"/>
        </w:rPr>
        <w:t>§6.</w:t>
      </w:r>
    </w:p>
    <w:p w14:paraId="045228C6" w14:textId="77777777" w:rsidR="00254830" w:rsidRPr="00CF037B" w:rsidRDefault="00254830" w:rsidP="00254830">
      <w:pPr>
        <w:shd w:val="clear" w:color="auto" w:fill="FFFFFF"/>
        <w:spacing w:line="276" w:lineRule="auto"/>
        <w:jc w:val="center"/>
        <w:rPr>
          <w:rFonts w:asciiTheme="minorHAnsi" w:hAnsiTheme="minorHAnsi" w:cstheme="minorHAnsi"/>
          <w:sz w:val="22"/>
          <w:szCs w:val="22"/>
        </w:rPr>
      </w:pPr>
      <w:r w:rsidRPr="00CF037B">
        <w:rPr>
          <w:rFonts w:asciiTheme="minorHAnsi" w:hAnsiTheme="minorHAnsi" w:cstheme="minorHAnsi"/>
          <w:b/>
          <w:sz w:val="22"/>
          <w:szCs w:val="22"/>
        </w:rPr>
        <w:t>Inspektor nadzoru i kierownik budowy.</w:t>
      </w:r>
    </w:p>
    <w:p w14:paraId="5EF2DFC3" w14:textId="77777777" w:rsidR="00254830" w:rsidRPr="00CF037B" w:rsidRDefault="00254830" w:rsidP="009138AB">
      <w:pPr>
        <w:numPr>
          <w:ilvl w:val="0"/>
          <w:numId w:val="56"/>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 xml:space="preserve">Zamawiający oświadcza, że nadzór inwestorski nad realizacją niniejszej umowy prowadzić będzie na rzecz Zamawiającego: </w:t>
      </w:r>
      <w:r w:rsidRPr="00CF037B">
        <w:rPr>
          <w:rFonts w:asciiTheme="minorHAnsi" w:hAnsiTheme="minorHAnsi" w:cstheme="minorHAnsi"/>
          <w:bCs/>
          <w:sz w:val="22"/>
          <w:szCs w:val="22"/>
        </w:rPr>
        <w:t xml:space="preserve">……………..……………………….…………………………. </w:t>
      </w:r>
      <w:r w:rsidRPr="00CF037B">
        <w:rPr>
          <w:rFonts w:asciiTheme="minorHAnsi" w:hAnsiTheme="minorHAnsi" w:cstheme="minorHAnsi"/>
          <w:sz w:val="22"/>
          <w:szCs w:val="22"/>
        </w:rPr>
        <w:t>– Inspektor Nadzoru.</w:t>
      </w:r>
    </w:p>
    <w:p w14:paraId="267F1FA5" w14:textId="77777777" w:rsidR="00254830" w:rsidRPr="00CF037B" w:rsidRDefault="00254830" w:rsidP="009138AB">
      <w:pPr>
        <w:numPr>
          <w:ilvl w:val="0"/>
          <w:numId w:val="56"/>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Inspektor Nadzoru działa w granicach określonych przepisami ustawy z dnia 7.07.1994 r. – Prawo budowlane (Dz.U.2019.1186 t.j. z dnia 2019.06.26 ze zm.) w szczególności art. 25 i 26 tejże ustawy i kompetencji przekazanych przez Zamawiającego.</w:t>
      </w:r>
    </w:p>
    <w:p w14:paraId="75EDD4AE" w14:textId="77777777" w:rsidR="00254830" w:rsidRPr="00CF037B" w:rsidRDefault="00254830" w:rsidP="009138AB">
      <w:pPr>
        <w:numPr>
          <w:ilvl w:val="0"/>
          <w:numId w:val="56"/>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Inspektor Nadzoru będzie koordynował czynności nadzoru inwestorskiego zgodnie z art. 27 ustawy Prawo budowlane.</w:t>
      </w:r>
    </w:p>
    <w:p w14:paraId="40050BF3" w14:textId="77777777" w:rsidR="00254830" w:rsidRPr="00CF037B" w:rsidRDefault="00254830" w:rsidP="009138AB">
      <w:pPr>
        <w:numPr>
          <w:ilvl w:val="0"/>
          <w:numId w:val="56"/>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Wykonawca zastosuje się do wszelkich poleceń i instrukcji wynikających z zakresu uprawnień Inspektora Nadzoru.</w:t>
      </w:r>
    </w:p>
    <w:p w14:paraId="1CA8431E" w14:textId="77777777" w:rsidR="00254830" w:rsidRPr="00CF037B" w:rsidRDefault="00254830" w:rsidP="009138AB">
      <w:pPr>
        <w:numPr>
          <w:ilvl w:val="0"/>
          <w:numId w:val="56"/>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Zamawiający zastrzega sobie możliwość zmiany w każdym czasie osoby odpowiedzialnej za wykonywanie czynności w zakresie nadzoru inwestorskiego, bez uzyskania zgody Wykonawcy w tym zakresie. Zmiana osoby nie stanowi zmiany umowy. W przypadku zmiany osoby odpowiedzialnej za wykonanie czynności nadzoru inwestorskiego Zamawiający powiadomi o tym fakcie Wykonawcę.</w:t>
      </w:r>
    </w:p>
    <w:p w14:paraId="7E23A791" w14:textId="77777777" w:rsidR="00254830" w:rsidRPr="00CF037B" w:rsidRDefault="00254830" w:rsidP="009138AB">
      <w:pPr>
        <w:numPr>
          <w:ilvl w:val="0"/>
          <w:numId w:val="56"/>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Funkcję Kierownika Budowy ze strony Wykonawcy pełnić będzie: ……………..…………………………………….</w:t>
      </w:r>
    </w:p>
    <w:p w14:paraId="38E0656E" w14:textId="77777777" w:rsidR="00254830" w:rsidRPr="00CF037B" w:rsidRDefault="00254830" w:rsidP="009138AB">
      <w:pPr>
        <w:numPr>
          <w:ilvl w:val="0"/>
          <w:numId w:val="56"/>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Zmiany na stanowisku Kierownika Budowy wymagają pisemnego uzgodnienia obu Stron niniejszej Umowy  i nie stanowią zmiany umowy.</w:t>
      </w:r>
    </w:p>
    <w:p w14:paraId="4121765D" w14:textId="77777777" w:rsidR="00254830" w:rsidRPr="00CF037B" w:rsidRDefault="00254830" w:rsidP="00254830">
      <w:pPr>
        <w:shd w:val="clear" w:color="auto" w:fill="FFFFFF"/>
        <w:spacing w:line="276" w:lineRule="auto"/>
        <w:jc w:val="center"/>
        <w:rPr>
          <w:rFonts w:asciiTheme="minorHAnsi" w:hAnsiTheme="minorHAnsi" w:cstheme="minorHAnsi"/>
          <w:b/>
          <w:sz w:val="22"/>
          <w:szCs w:val="22"/>
        </w:rPr>
      </w:pPr>
    </w:p>
    <w:p w14:paraId="3BC6B809" w14:textId="77777777" w:rsidR="00254830" w:rsidRPr="00CF037B" w:rsidRDefault="00254830" w:rsidP="00254830">
      <w:pPr>
        <w:shd w:val="clear" w:color="auto" w:fill="FFFFFF"/>
        <w:spacing w:line="276" w:lineRule="auto"/>
        <w:jc w:val="center"/>
        <w:rPr>
          <w:rFonts w:asciiTheme="minorHAnsi" w:hAnsiTheme="minorHAnsi" w:cstheme="minorHAnsi"/>
          <w:b/>
          <w:sz w:val="22"/>
          <w:szCs w:val="22"/>
        </w:rPr>
      </w:pPr>
    </w:p>
    <w:p w14:paraId="518EFA79" w14:textId="77777777" w:rsidR="00254830" w:rsidRPr="00CF037B" w:rsidRDefault="00254830" w:rsidP="00254830">
      <w:pPr>
        <w:shd w:val="clear" w:color="auto" w:fill="FFFFFF"/>
        <w:spacing w:line="276" w:lineRule="auto"/>
        <w:jc w:val="center"/>
        <w:rPr>
          <w:rFonts w:asciiTheme="minorHAnsi" w:hAnsiTheme="minorHAnsi" w:cstheme="minorHAnsi"/>
          <w:b/>
          <w:sz w:val="22"/>
          <w:szCs w:val="22"/>
        </w:rPr>
      </w:pPr>
    </w:p>
    <w:p w14:paraId="139FFB44" w14:textId="77777777" w:rsidR="00254830" w:rsidRPr="00CF037B" w:rsidRDefault="00254830" w:rsidP="00254830">
      <w:pPr>
        <w:shd w:val="clear" w:color="auto" w:fill="FFFFFF"/>
        <w:spacing w:line="276" w:lineRule="auto"/>
        <w:jc w:val="center"/>
        <w:rPr>
          <w:rFonts w:asciiTheme="minorHAnsi" w:hAnsiTheme="minorHAnsi" w:cstheme="minorHAnsi"/>
          <w:b/>
          <w:sz w:val="22"/>
          <w:szCs w:val="22"/>
        </w:rPr>
      </w:pPr>
      <w:r w:rsidRPr="00CF037B">
        <w:rPr>
          <w:rFonts w:asciiTheme="minorHAnsi" w:hAnsiTheme="minorHAnsi" w:cstheme="minorHAnsi"/>
          <w:b/>
          <w:sz w:val="22"/>
          <w:szCs w:val="22"/>
        </w:rPr>
        <w:t>§7.</w:t>
      </w:r>
    </w:p>
    <w:p w14:paraId="7B770C0F" w14:textId="77777777" w:rsidR="00254830" w:rsidRPr="00CF037B" w:rsidRDefault="00254830" w:rsidP="00254830">
      <w:pPr>
        <w:shd w:val="clear" w:color="auto" w:fill="FFFFFF"/>
        <w:spacing w:line="276" w:lineRule="auto"/>
        <w:jc w:val="center"/>
        <w:rPr>
          <w:rFonts w:asciiTheme="minorHAnsi" w:hAnsiTheme="minorHAnsi" w:cstheme="minorHAnsi"/>
          <w:sz w:val="22"/>
          <w:szCs w:val="22"/>
        </w:rPr>
      </w:pPr>
      <w:r w:rsidRPr="00CF037B">
        <w:rPr>
          <w:rFonts w:asciiTheme="minorHAnsi" w:hAnsiTheme="minorHAnsi" w:cstheme="minorHAnsi"/>
          <w:b/>
          <w:sz w:val="22"/>
          <w:szCs w:val="22"/>
        </w:rPr>
        <w:t>Dane kontaktowe.</w:t>
      </w:r>
    </w:p>
    <w:p w14:paraId="211689AC" w14:textId="77777777" w:rsidR="00254830" w:rsidRPr="00CF037B" w:rsidRDefault="00254830" w:rsidP="009138AB">
      <w:pPr>
        <w:pStyle w:val="Akapitzlist"/>
        <w:numPr>
          <w:ilvl w:val="0"/>
          <w:numId w:val="57"/>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 xml:space="preserve">Strony niniejszej Umowy zgodnie postanawiają, że wszelkie pisma, zawiadomienia, oświadczenia i korespondencja oraz dokumentacja związana z realizacją niniejszej Umowy winna być dokonywana na piśmie za potwierdzeniem odbioru lub wysyłana listem poleconym albo przesyłką kurierską. Odmowa odebrania przesyłki lub jej niepodjęcie w zakreślonym zgodnie z obowiązującymi przepisami terminie jest uważane za skutecznie dokonane doręczenie odpowiednio: w dacie odmowy lub w dacie upływu terminu do podjęcia przesyłki. </w:t>
      </w:r>
    </w:p>
    <w:p w14:paraId="78AC4673" w14:textId="77777777" w:rsidR="00254830" w:rsidRPr="00CF037B" w:rsidRDefault="00254830" w:rsidP="009138AB">
      <w:pPr>
        <w:pStyle w:val="Akapitzlist"/>
        <w:numPr>
          <w:ilvl w:val="0"/>
          <w:numId w:val="57"/>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Strony przyjmują, iż adresami dla doręczeń Stron dla celów niniejszej Umowy są adresy wskazane w komparycji niniejszej umowie.</w:t>
      </w:r>
    </w:p>
    <w:p w14:paraId="0417A81C" w14:textId="77777777" w:rsidR="00254830" w:rsidRPr="00CF037B" w:rsidRDefault="00254830" w:rsidP="009138AB">
      <w:pPr>
        <w:pStyle w:val="Akapitzlist"/>
        <w:numPr>
          <w:ilvl w:val="0"/>
          <w:numId w:val="57"/>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 xml:space="preserve">W  wypadku  zmiany  adresu  do  korespondencji  Strona  zobowiązana  jest  do  zawiadomienia  o  tym  drugiej  Strony  na piśmie  nie  później  niż  w  terminie  5  (pięciu)  dni  roboczych  od  daty  zmiany  adresu.  W  razie  uchybienia  powyższemu obowiązkowi pismo wysłane na dotychczasowy znany adres Strony uważa się na doręczone skutecznie. </w:t>
      </w:r>
    </w:p>
    <w:p w14:paraId="1A98F73E" w14:textId="77777777" w:rsidR="00254830" w:rsidRPr="00CF037B" w:rsidRDefault="00254830" w:rsidP="009138AB">
      <w:pPr>
        <w:pStyle w:val="Akapitzlist"/>
        <w:numPr>
          <w:ilvl w:val="0"/>
          <w:numId w:val="57"/>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 xml:space="preserve">Dopuszcza się przekazywanie zawiadomień, powiadomień lub informacji w bieżących sprawach związanych z realizacją Przedmiotu Umowy za pośrednictwem poczty elektronicznej pod </w:t>
      </w:r>
      <w:r w:rsidRPr="00CF037B">
        <w:rPr>
          <w:rFonts w:asciiTheme="minorHAnsi" w:hAnsiTheme="minorHAnsi" w:cstheme="minorHAnsi"/>
          <w:sz w:val="22"/>
          <w:szCs w:val="22"/>
        </w:rPr>
        <w:lastRenderedPageBreak/>
        <w:t>warunkiem przestrzegania zasady potwierdzania tych informacji pisemnie zgodnie z zasadą opisaną w ust. 1 powyżej, dla celów realizacji niniejszego zapisu strony wskazują poniżej adresy e.mail:</w:t>
      </w:r>
    </w:p>
    <w:p w14:paraId="7951BA6B" w14:textId="77777777" w:rsidR="00254830" w:rsidRPr="00CF037B" w:rsidRDefault="00254830" w:rsidP="009138AB">
      <w:pPr>
        <w:pStyle w:val="Akapitzlist"/>
        <w:numPr>
          <w:ilvl w:val="0"/>
          <w:numId w:val="58"/>
        </w:numPr>
        <w:shd w:val="clear" w:color="auto" w:fill="FFFFFF"/>
        <w:spacing w:line="276" w:lineRule="auto"/>
        <w:jc w:val="both"/>
        <w:rPr>
          <w:rFonts w:asciiTheme="minorHAnsi" w:hAnsiTheme="minorHAnsi" w:cstheme="minorHAnsi"/>
          <w:sz w:val="22"/>
          <w:szCs w:val="22"/>
        </w:rPr>
      </w:pPr>
      <w:r w:rsidRPr="00CF037B">
        <w:rPr>
          <w:rFonts w:asciiTheme="minorHAnsi" w:hAnsiTheme="minorHAnsi" w:cstheme="minorHAnsi"/>
          <w:sz w:val="22"/>
          <w:szCs w:val="22"/>
        </w:rPr>
        <w:t xml:space="preserve">adres  e.mail Zamawiającego: ……………………………….. </w:t>
      </w:r>
    </w:p>
    <w:p w14:paraId="4F69A437" w14:textId="77777777" w:rsidR="00254830" w:rsidRPr="00CF037B" w:rsidRDefault="00254830" w:rsidP="009138AB">
      <w:pPr>
        <w:pStyle w:val="Akapitzlist"/>
        <w:numPr>
          <w:ilvl w:val="0"/>
          <w:numId w:val="58"/>
        </w:numPr>
        <w:shd w:val="clear" w:color="auto" w:fill="FFFFFF"/>
        <w:spacing w:line="276" w:lineRule="auto"/>
        <w:jc w:val="both"/>
        <w:rPr>
          <w:rFonts w:asciiTheme="minorHAnsi" w:hAnsiTheme="minorHAnsi" w:cstheme="minorHAnsi"/>
          <w:sz w:val="22"/>
          <w:szCs w:val="22"/>
        </w:rPr>
      </w:pPr>
      <w:r w:rsidRPr="00CF037B">
        <w:rPr>
          <w:rFonts w:asciiTheme="minorHAnsi" w:hAnsiTheme="minorHAnsi" w:cstheme="minorHAnsi"/>
          <w:sz w:val="22"/>
          <w:szCs w:val="22"/>
        </w:rPr>
        <w:t>adres e.mail Wykonawcy: ………………........…….</w:t>
      </w:r>
    </w:p>
    <w:p w14:paraId="22CDA9E0" w14:textId="77777777" w:rsidR="00254830" w:rsidRPr="00CF037B" w:rsidRDefault="00254830" w:rsidP="009138AB">
      <w:pPr>
        <w:pStyle w:val="Akapitzlist"/>
        <w:numPr>
          <w:ilvl w:val="0"/>
          <w:numId w:val="57"/>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Jako koordynatora w zakresie realizacji obowiązków umownych Wykonawcy, Wykonawca wyznacza: ……………………………..………………….. .</w:t>
      </w:r>
    </w:p>
    <w:p w14:paraId="46FAAC53" w14:textId="77777777" w:rsidR="00254830" w:rsidRPr="00CF037B" w:rsidRDefault="00254830" w:rsidP="009138AB">
      <w:pPr>
        <w:pStyle w:val="Akapitzlist"/>
        <w:numPr>
          <w:ilvl w:val="0"/>
          <w:numId w:val="57"/>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Jako koordynatora w zakresie realizacji obowiązków umownych Zamawiającego, Zamawiające wyznacza: …………………………………………………..</w:t>
      </w:r>
    </w:p>
    <w:p w14:paraId="19B1BD9A" w14:textId="77777777" w:rsidR="00254830" w:rsidRPr="00CF037B" w:rsidRDefault="00254830" w:rsidP="009138AB">
      <w:pPr>
        <w:pStyle w:val="Akapitzlist"/>
        <w:numPr>
          <w:ilvl w:val="0"/>
          <w:numId w:val="57"/>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Zmiana wskazanych w niniejszej Umowie danych adresowych nie stanowi zmiany Umowy i nie wymaga sporządzanie aneksu do Umowy, może być dokonywana przez Stronę, której dotyczy i staje się skuteczna wobec drugiej Strony po jej skutecznym pisemnym zawiadomieniu zgodnie z treścią §7 ust. 1.</w:t>
      </w:r>
    </w:p>
    <w:p w14:paraId="52C3816E" w14:textId="77777777" w:rsidR="00254830" w:rsidRPr="00CF037B" w:rsidRDefault="00254830" w:rsidP="00254830">
      <w:pPr>
        <w:shd w:val="clear" w:color="auto" w:fill="FFFFFF"/>
        <w:spacing w:line="276" w:lineRule="auto"/>
        <w:jc w:val="center"/>
        <w:rPr>
          <w:rFonts w:asciiTheme="minorHAnsi" w:hAnsiTheme="minorHAnsi" w:cstheme="minorHAnsi"/>
          <w:b/>
          <w:sz w:val="22"/>
          <w:szCs w:val="22"/>
        </w:rPr>
      </w:pPr>
      <w:r w:rsidRPr="00CF037B">
        <w:rPr>
          <w:rFonts w:asciiTheme="minorHAnsi" w:hAnsiTheme="minorHAnsi" w:cstheme="minorHAnsi"/>
          <w:b/>
          <w:sz w:val="22"/>
          <w:szCs w:val="22"/>
        </w:rPr>
        <w:t>§ 8.</w:t>
      </w:r>
    </w:p>
    <w:p w14:paraId="3149338D" w14:textId="77777777" w:rsidR="00254830" w:rsidRPr="00CF037B" w:rsidRDefault="00254830" w:rsidP="00254830">
      <w:pPr>
        <w:shd w:val="clear" w:color="auto" w:fill="FFFFFF"/>
        <w:spacing w:line="276" w:lineRule="auto"/>
        <w:jc w:val="center"/>
        <w:rPr>
          <w:rFonts w:asciiTheme="minorHAnsi" w:hAnsiTheme="minorHAnsi" w:cstheme="minorHAnsi"/>
          <w:sz w:val="22"/>
          <w:szCs w:val="22"/>
        </w:rPr>
      </w:pPr>
      <w:r w:rsidRPr="00CF037B">
        <w:rPr>
          <w:rFonts w:asciiTheme="minorHAnsi" w:hAnsiTheme="minorHAnsi" w:cstheme="minorHAnsi"/>
          <w:b/>
          <w:sz w:val="22"/>
          <w:szCs w:val="22"/>
        </w:rPr>
        <w:t>Dostawa mediów.</w:t>
      </w:r>
    </w:p>
    <w:p w14:paraId="604B72D9" w14:textId="77777777" w:rsidR="00254830" w:rsidRPr="00CF037B" w:rsidRDefault="00254830" w:rsidP="009138AB">
      <w:pPr>
        <w:pStyle w:val="Akapitzlist"/>
        <w:numPr>
          <w:ilvl w:val="0"/>
          <w:numId w:val="59"/>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Wykonawca własnym staraniem i na własny koszt zapewni w okresie realizacji Przedmiotu Umowy i na własne potrzeby dostawę wody, energii elektrycznej oraz w razie potrzeby łączność telefoniczną i internetową.</w:t>
      </w:r>
    </w:p>
    <w:p w14:paraId="4981EBBD" w14:textId="77777777" w:rsidR="00254830" w:rsidRPr="00CF037B" w:rsidRDefault="00254830" w:rsidP="009138AB">
      <w:pPr>
        <w:pStyle w:val="Akapitzlist"/>
        <w:numPr>
          <w:ilvl w:val="0"/>
          <w:numId w:val="59"/>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 xml:space="preserve">Wykonawca własnym staraniem i na własny koszt zapewni w okresie realizacji robót wywóz śmieci i odpadów powstałych z własnej i podwykonawców działalności i wykonywanych przez nich robót i usług. </w:t>
      </w:r>
    </w:p>
    <w:p w14:paraId="183D83A2" w14:textId="77777777" w:rsidR="00254830" w:rsidRPr="00CF037B" w:rsidRDefault="00254830" w:rsidP="00254830">
      <w:pPr>
        <w:shd w:val="clear" w:color="auto" w:fill="FFFFFF"/>
        <w:spacing w:line="276" w:lineRule="auto"/>
        <w:jc w:val="center"/>
        <w:rPr>
          <w:rFonts w:asciiTheme="minorHAnsi" w:hAnsiTheme="minorHAnsi" w:cstheme="minorHAnsi"/>
          <w:b/>
          <w:sz w:val="22"/>
          <w:szCs w:val="22"/>
        </w:rPr>
      </w:pPr>
      <w:r w:rsidRPr="00CF037B">
        <w:rPr>
          <w:rFonts w:asciiTheme="minorHAnsi" w:hAnsiTheme="minorHAnsi" w:cstheme="minorHAnsi"/>
          <w:b/>
          <w:sz w:val="22"/>
          <w:szCs w:val="22"/>
        </w:rPr>
        <w:t>§ 9.</w:t>
      </w:r>
    </w:p>
    <w:p w14:paraId="0AEFACC1" w14:textId="77777777" w:rsidR="00254830" w:rsidRPr="00CF037B" w:rsidRDefault="00254830" w:rsidP="00254830">
      <w:pPr>
        <w:shd w:val="clear" w:color="auto" w:fill="FFFFFF"/>
        <w:spacing w:line="276" w:lineRule="auto"/>
        <w:jc w:val="center"/>
        <w:rPr>
          <w:rFonts w:asciiTheme="minorHAnsi" w:hAnsiTheme="minorHAnsi" w:cstheme="minorHAnsi"/>
          <w:sz w:val="22"/>
          <w:szCs w:val="22"/>
        </w:rPr>
      </w:pPr>
      <w:r w:rsidRPr="00CF037B">
        <w:rPr>
          <w:rFonts w:asciiTheme="minorHAnsi" w:hAnsiTheme="minorHAnsi" w:cstheme="minorHAnsi"/>
          <w:b/>
          <w:sz w:val="22"/>
          <w:szCs w:val="22"/>
        </w:rPr>
        <w:t>Teren budowy.</w:t>
      </w:r>
    </w:p>
    <w:p w14:paraId="27C325DB" w14:textId="77777777" w:rsidR="00254830" w:rsidRPr="00CF037B" w:rsidRDefault="00254830" w:rsidP="009138AB">
      <w:pPr>
        <w:pStyle w:val="Akapitzlist"/>
        <w:numPr>
          <w:ilvl w:val="0"/>
          <w:numId w:val="60"/>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Wykonawca zobowiązuje się wykonać i utrzymać na swój koszt: zabezpieczenie placu budowy, strzec znajdującego się tam mienia, zapewnić warunki bezpieczeństwa osób i mienia znajdującego się na jego terenie, a także  zabezpieczyć oraz strzec teren Placu budowy przed wstępem osób nieupoważnionych.</w:t>
      </w:r>
    </w:p>
    <w:p w14:paraId="04900FD0" w14:textId="77777777" w:rsidR="00254830" w:rsidRPr="00CF037B" w:rsidRDefault="00254830" w:rsidP="009138AB">
      <w:pPr>
        <w:pStyle w:val="Akapitzlist"/>
        <w:numPr>
          <w:ilvl w:val="0"/>
          <w:numId w:val="60"/>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 xml:space="preserve">W okresie realizacji robót objętych niniejszą Umową Wykonawca będzie utrzymywał teren Placu budowy w stanie wolnym od przeszkód komunikacyjnych, a zbędne materiały, odpady, gruz budowlany, opakowania i inne pozostałości po zużytych przez Wykonawcę materiałach niezwłocznie usuwał poza teren budowy. </w:t>
      </w:r>
    </w:p>
    <w:p w14:paraId="25BB5C75" w14:textId="77777777" w:rsidR="00254830" w:rsidRPr="00CF037B" w:rsidRDefault="00254830" w:rsidP="009138AB">
      <w:pPr>
        <w:pStyle w:val="Akapitzlist"/>
        <w:numPr>
          <w:ilvl w:val="0"/>
          <w:numId w:val="60"/>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Po zakończeniu robót objętych niniejszą Umową, Wykonawca zobowiązany jest uporządkować teren Placu budowy i przekazać go Zamawiającemu  w dniu przyjęcia Przedmiotu Umowy przez Zamawiającego.</w:t>
      </w:r>
    </w:p>
    <w:p w14:paraId="1FD6A955" w14:textId="77777777" w:rsidR="00254830" w:rsidRPr="00CF037B" w:rsidRDefault="00254830" w:rsidP="009138AB">
      <w:pPr>
        <w:pStyle w:val="Akapitzlist"/>
        <w:numPr>
          <w:ilvl w:val="0"/>
          <w:numId w:val="60"/>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Zamawiający nie ponosi odpowiedzialności za mienie Wykonawcy zgromadzone na terenie budowy.</w:t>
      </w:r>
    </w:p>
    <w:p w14:paraId="092AD788" w14:textId="77777777" w:rsidR="00254830" w:rsidRPr="00CF037B" w:rsidRDefault="00254830" w:rsidP="009138AB">
      <w:pPr>
        <w:pStyle w:val="Akapitzlist"/>
        <w:numPr>
          <w:ilvl w:val="0"/>
          <w:numId w:val="60"/>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Wykonawca wykona i umieści na terenie nieruchomości, o której mowa w §2 ust. 1 (plac budowy) tablicę informacyjną w sposób przewidziany przepisami prawa.</w:t>
      </w:r>
    </w:p>
    <w:p w14:paraId="4B9B31FB" w14:textId="77777777" w:rsidR="00254830" w:rsidRPr="00CF037B" w:rsidRDefault="00254830" w:rsidP="009138AB">
      <w:pPr>
        <w:pStyle w:val="Akapitzlist"/>
        <w:numPr>
          <w:ilvl w:val="0"/>
          <w:numId w:val="60"/>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Wykonawca jest zobowiązany do zabezpieczenia na własny koszt pomieszczeń magazynowych służących do przechowywania maszyn i urządzeń Wykonawcy oraz jego pod</w:t>
      </w:r>
      <w:r w:rsidRPr="00CF037B">
        <w:rPr>
          <w:rFonts w:asciiTheme="minorHAnsi" w:hAnsiTheme="minorHAnsi" w:cstheme="minorHAnsi"/>
          <w:sz w:val="22"/>
          <w:szCs w:val="22"/>
        </w:rPr>
        <w:softHyphen/>
        <w:t>wykonawców, jak również materiałów budowlanych. Ponadto Wykonawca za</w:t>
      </w:r>
      <w:r w:rsidRPr="00CF037B">
        <w:rPr>
          <w:rFonts w:asciiTheme="minorHAnsi" w:hAnsiTheme="minorHAnsi" w:cstheme="minorHAnsi"/>
          <w:sz w:val="22"/>
          <w:szCs w:val="22"/>
        </w:rPr>
        <w:softHyphen/>
        <w:t>pewni swoim pracownikom, współpracownikom oraz pracownikom podwykonawców pomieszczenia socjalne, z których będą mogli korzystać w okresie realizacji Inwestycji budowlanej.</w:t>
      </w:r>
    </w:p>
    <w:p w14:paraId="1BD93F28" w14:textId="77777777" w:rsidR="00254830" w:rsidRPr="00CF037B" w:rsidRDefault="00254830" w:rsidP="009138AB">
      <w:pPr>
        <w:pStyle w:val="Akapitzlist"/>
        <w:numPr>
          <w:ilvl w:val="0"/>
          <w:numId w:val="60"/>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lastRenderedPageBreak/>
        <w:t xml:space="preserve">Wykonawca zobowiązany jest do zabezpieczenia przed uszkodzeniami drzew i krzewów znajdujących się na Placu budowy lub w jego pobliżu – zgodnie z art. 75 Ustawy z dnia 27 kwietnia 2001 r. Prawo Ochrony Środowiska (tj. z dnia 19 lipca 2019 r. Dz.U. z 2019 r. poz. 1396). </w:t>
      </w:r>
    </w:p>
    <w:p w14:paraId="78589441" w14:textId="77777777" w:rsidR="00254830" w:rsidRPr="00CF037B" w:rsidRDefault="00254830" w:rsidP="00254830">
      <w:pPr>
        <w:shd w:val="clear" w:color="auto" w:fill="FFFFFF"/>
        <w:spacing w:line="276" w:lineRule="auto"/>
        <w:jc w:val="center"/>
        <w:rPr>
          <w:rFonts w:asciiTheme="minorHAnsi" w:hAnsiTheme="minorHAnsi" w:cstheme="minorHAnsi"/>
          <w:b/>
          <w:sz w:val="22"/>
          <w:szCs w:val="22"/>
        </w:rPr>
      </w:pPr>
      <w:r w:rsidRPr="00CF037B">
        <w:rPr>
          <w:rFonts w:asciiTheme="minorHAnsi" w:hAnsiTheme="minorHAnsi" w:cstheme="minorHAnsi"/>
          <w:b/>
          <w:sz w:val="22"/>
          <w:szCs w:val="22"/>
        </w:rPr>
        <w:t>§ 10.</w:t>
      </w:r>
    </w:p>
    <w:p w14:paraId="793C80B0" w14:textId="77777777" w:rsidR="00254830" w:rsidRPr="00CF037B" w:rsidRDefault="00254830" w:rsidP="00254830">
      <w:pPr>
        <w:shd w:val="clear" w:color="auto" w:fill="FFFFFF"/>
        <w:spacing w:line="276" w:lineRule="auto"/>
        <w:jc w:val="center"/>
        <w:rPr>
          <w:rFonts w:asciiTheme="minorHAnsi" w:hAnsiTheme="minorHAnsi" w:cstheme="minorHAnsi"/>
          <w:b/>
          <w:sz w:val="22"/>
          <w:szCs w:val="22"/>
        </w:rPr>
      </w:pPr>
      <w:r w:rsidRPr="00CF037B">
        <w:rPr>
          <w:rFonts w:asciiTheme="minorHAnsi" w:hAnsiTheme="minorHAnsi" w:cstheme="minorHAnsi"/>
          <w:b/>
          <w:sz w:val="22"/>
          <w:szCs w:val="22"/>
        </w:rPr>
        <w:t>Materiały.</w:t>
      </w:r>
    </w:p>
    <w:p w14:paraId="2121E28A" w14:textId="77777777" w:rsidR="00254830" w:rsidRPr="00CF037B" w:rsidRDefault="00254830" w:rsidP="009138AB">
      <w:pPr>
        <w:pStyle w:val="Akapitzlist"/>
        <w:numPr>
          <w:ilvl w:val="0"/>
          <w:numId w:val="61"/>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 xml:space="preserve">Wykonawca,  przy  wykonywaniu  robót  objętych niniejszą Umową,  zobowiązany  jest  do  stosowania  wyrobów budowlanych, odpowiadającym: </w:t>
      </w:r>
    </w:p>
    <w:p w14:paraId="2BFC92B0" w14:textId="77777777" w:rsidR="00254830" w:rsidRPr="00CF037B" w:rsidRDefault="00254830" w:rsidP="009138AB">
      <w:pPr>
        <w:pStyle w:val="Akapitzlist"/>
        <w:numPr>
          <w:ilvl w:val="0"/>
          <w:numId w:val="62"/>
        </w:numPr>
        <w:spacing w:line="276" w:lineRule="auto"/>
        <w:jc w:val="both"/>
        <w:rPr>
          <w:rFonts w:asciiTheme="minorHAnsi" w:hAnsiTheme="minorHAnsi" w:cstheme="minorHAnsi"/>
          <w:sz w:val="22"/>
          <w:szCs w:val="22"/>
        </w:rPr>
      </w:pPr>
      <w:r w:rsidRPr="00CF037B">
        <w:rPr>
          <w:rFonts w:asciiTheme="minorHAnsi" w:hAnsiTheme="minorHAnsi" w:cstheme="minorHAnsi"/>
          <w:sz w:val="22"/>
          <w:szCs w:val="22"/>
        </w:rPr>
        <w:t>wymogom wyrobów budowlanych dopuszczonych do obrotu i stosowania w budownictwie określonym w art. 10 Ustawy Prawo Budowlane (Dz.U.2019.1186 t.j. z dnia 2019.06.26 ze zm.)</w:t>
      </w:r>
    </w:p>
    <w:p w14:paraId="13943984" w14:textId="77777777" w:rsidR="00254830" w:rsidRPr="00CF037B" w:rsidRDefault="00254830" w:rsidP="009138AB">
      <w:pPr>
        <w:pStyle w:val="Akapitzlist"/>
        <w:numPr>
          <w:ilvl w:val="0"/>
          <w:numId w:val="62"/>
        </w:numPr>
        <w:shd w:val="clear" w:color="auto" w:fill="FFFFFF"/>
        <w:spacing w:line="276" w:lineRule="auto"/>
        <w:jc w:val="both"/>
        <w:rPr>
          <w:rFonts w:asciiTheme="minorHAnsi" w:hAnsiTheme="minorHAnsi" w:cstheme="minorHAnsi"/>
          <w:sz w:val="22"/>
          <w:szCs w:val="22"/>
        </w:rPr>
      </w:pPr>
      <w:r w:rsidRPr="00CF037B">
        <w:rPr>
          <w:rFonts w:asciiTheme="minorHAnsi" w:hAnsiTheme="minorHAnsi" w:cstheme="minorHAnsi"/>
          <w:sz w:val="22"/>
          <w:szCs w:val="22"/>
        </w:rPr>
        <w:t>wymogom ustawy o wyrobach budowlanych z dnia 16 kwietnia 2004 r. tj. z dnia 17 stycznia 2019 r. (tj. z dnia 17 stycznia 2019 r. (Dz.U. z 2019 r. poz. 266 ze zm.);</w:t>
      </w:r>
    </w:p>
    <w:p w14:paraId="386F2CAF" w14:textId="77777777" w:rsidR="00254830" w:rsidRPr="00CF037B" w:rsidRDefault="00254830" w:rsidP="009138AB">
      <w:pPr>
        <w:pStyle w:val="Akapitzlist"/>
        <w:numPr>
          <w:ilvl w:val="0"/>
          <w:numId w:val="62"/>
        </w:numPr>
        <w:spacing w:line="276" w:lineRule="auto"/>
        <w:rPr>
          <w:rFonts w:asciiTheme="minorHAnsi" w:hAnsiTheme="minorHAnsi" w:cstheme="minorHAnsi"/>
          <w:sz w:val="22"/>
          <w:szCs w:val="22"/>
        </w:rPr>
      </w:pPr>
      <w:r w:rsidRPr="00CF037B">
        <w:rPr>
          <w:rFonts w:asciiTheme="minorHAnsi" w:hAnsiTheme="minorHAnsi" w:cstheme="minorHAnsi"/>
          <w:sz w:val="22"/>
          <w:szCs w:val="22"/>
        </w:rPr>
        <w:t>wymaganiom określonym w załącznikach do Umowy, w tym m.in. dokumentacji projektowej i technicznej STWiOR, wymaganiom Specyfikacji Istotnych Warunków Zamówienia wraz z wszystkimi załącznikami.</w:t>
      </w:r>
    </w:p>
    <w:p w14:paraId="1C12041A" w14:textId="77777777" w:rsidR="00254830" w:rsidRPr="00CF037B" w:rsidRDefault="00254830" w:rsidP="009138AB">
      <w:pPr>
        <w:pStyle w:val="Akapitzlist"/>
        <w:numPr>
          <w:ilvl w:val="0"/>
          <w:numId w:val="61"/>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Wykonawca zobowiązuje się wykonać przedmiot niniejszej Umowy z materiałów i urządzeń własnych, wolnych od wad fizycznych i prawnych, odpowiadających, co do jakości wymogom wyrobów dopuszczonych do obrotu i stosowania w budownictwie, zgodnie z projektem, dokumentację i ofertą Wykonawcy. Niedopuszczalne jest wbudowywanie oraz magazynowanie przez Wykonawcę i/lub podwykonawców Wykonawcy materiałów i urządzeń, co do których mogą zgłosić swoje roszczenia osoby trzecie. Dopuszcza się zastosowanie materiałów zamiennych o ile ich właściwości techniczne są, co najmniej takie same jak właściwości techniczne materiałów wskazanych w projekcie i dokumentacji, przy czym zastosowanie materiałów zamiennych wymaga uzyskania przez Wykonawcę zgody projektanta, który wykonał projekt Przedmiotu Umowy.</w:t>
      </w:r>
    </w:p>
    <w:p w14:paraId="7A341AB4" w14:textId="77777777" w:rsidR="00254830" w:rsidRPr="00CF037B" w:rsidRDefault="00254830" w:rsidP="009138AB">
      <w:pPr>
        <w:pStyle w:val="Akapitzlist"/>
        <w:numPr>
          <w:ilvl w:val="0"/>
          <w:numId w:val="61"/>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Zastosowane przez Wykonawcę materiały, dostarczone wyroby i  urządzenia użyte do wykonania Przedmiotu Umowy winny być nowe i odpowiadać, co do jakości wymogom wyrobów dopuszczonych do obrotu i stosowania w budownictwie (art. 10 ustawy Prawo budowlane) oraz innych obowiązujących w tym zakresie przepisów prawa, wymogom projektu, dokumentacji oraz Polskim Normom przyjętym dla tych materiałów.</w:t>
      </w:r>
    </w:p>
    <w:p w14:paraId="3BF1739C" w14:textId="77777777" w:rsidR="00254830" w:rsidRPr="00CF037B" w:rsidRDefault="00254830" w:rsidP="009138AB">
      <w:pPr>
        <w:pStyle w:val="Akapitzlist"/>
        <w:numPr>
          <w:ilvl w:val="0"/>
          <w:numId w:val="61"/>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 xml:space="preserve">W każdym czasie i na każde żądanie Zamawiającego, Wykonawca zobowiązany jest okazać w stosunku do wskazanych materiałów i urządzeń oraz wymaganych przepisami dla tych materiałów i urządzeń, odpowiednie świadectwa  zgodności  z  Polskimi  Normami,  aprobatami  technicznymi  lub  europejskimi  aprobatami technicznymi dla danej dostarczonej partii materiału. </w:t>
      </w:r>
    </w:p>
    <w:p w14:paraId="38ED0A34" w14:textId="77777777" w:rsidR="00254830" w:rsidRPr="00CF037B" w:rsidRDefault="00254830" w:rsidP="009138AB">
      <w:pPr>
        <w:pStyle w:val="Akapitzlist"/>
        <w:numPr>
          <w:ilvl w:val="0"/>
          <w:numId w:val="61"/>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Aprobaty techniczne, atesty, świadectwa jakości, instrukcje obsługi, itp. oraz dokumentację w tym zakresie Wykonawca winien przechowywać na terenie placu budowy i przekazać ją Zamawiającemu w procedurze odbioru końcowego.</w:t>
      </w:r>
    </w:p>
    <w:p w14:paraId="78AD4142" w14:textId="77777777" w:rsidR="00254830" w:rsidRPr="00CF037B" w:rsidRDefault="00254830" w:rsidP="009138AB">
      <w:pPr>
        <w:pStyle w:val="Akapitzlist"/>
        <w:numPr>
          <w:ilvl w:val="0"/>
          <w:numId w:val="61"/>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Strony zgodnie ustalają, że w przypadku stwierdzenia, że wbudowane materiały są niezgodne z Umową, Zamawiający ma prawo wymagać od Wykonawcy (na wyłączny koszt Wykonawcy) usunięcia i ponownego wykonania robót z materiałów właściwych. Jeżeli Wykonawca nie zastosuje się do polecenia, Zamawiający ma prawo zlecić wykonanie powyższych czynności osobie trzeciej i potrąci poniesione przez siebie koszty z tym związane z wynagrodzenia Wykonawcy lub pokryje je z kwoty zabezpieczenia należytego wykonania Umowy, a gdy kwota ta okaże się niewystarczająca, będzie dochodził jej zwrotu na zasadach ogólnych.</w:t>
      </w:r>
    </w:p>
    <w:p w14:paraId="29AD6F0C" w14:textId="77777777" w:rsidR="00254830" w:rsidRPr="00CF037B" w:rsidRDefault="00254830" w:rsidP="009138AB">
      <w:pPr>
        <w:pStyle w:val="Akapitzlist"/>
        <w:numPr>
          <w:ilvl w:val="0"/>
          <w:numId w:val="61"/>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lastRenderedPageBreak/>
        <w:t xml:space="preserve">W razie zaistnienia okoliczności uniemożliwiających wykonywanie robót objętych niniejszą Umową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2 (dwóch) dni, pisemnie zawiadomić o tym Zamawiającego i bez jego zgody nie będzie dokonywał żadnych odstępstw od wskazanego projektu. </w:t>
      </w:r>
    </w:p>
    <w:p w14:paraId="7D89F2C0" w14:textId="77777777" w:rsidR="00254830" w:rsidRPr="00CF037B" w:rsidRDefault="00254830" w:rsidP="009138AB">
      <w:pPr>
        <w:pStyle w:val="Akapitzlist"/>
        <w:numPr>
          <w:ilvl w:val="0"/>
          <w:numId w:val="61"/>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Jeżeli  w  rezultacie  przeprowadzenia badania,  inspekcji,  pomiaru  lub  dokonania  prób,  jakiekolwiek  materiały  czy wykonawstwo  będzie  uznane  przez Zamawiającego za wadliwe  lub  w  inny  sposób  niezgodne  z niniejszą  Umową,  to  Inspektor Nadzoru  będzie  mógł  takie  materiały  lub  wykonawstwo  odrzucić  powiadamiając  o  tym  Wykonawcę. Wykonawca  wówczas  bezzwłocznie  usunie  wadę  i  zapewni,  że  odrzucona  pozycja  będzie  odpowiadać wymaganiom niniejszej Umowy oraz bezzwłocznie usunie z terenu placu budowy wadliwy materiał.</w:t>
      </w:r>
    </w:p>
    <w:p w14:paraId="3032B653" w14:textId="77777777" w:rsidR="00254830" w:rsidRPr="00CF037B" w:rsidRDefault="00254830" w:rsidP="00254830">
      <w:pPr>
        <w:shd w:val="clear" w:color="auto" w:fill="FFFFFF"/>
        <w:spacing w:line="276" w:lineRule="auto"/>
        <w:jc w:val="center"/>
        <w:rPr>
          <w:rFonts w:asciiTheme="minorHAnsi" w:hAnsiTheme="minorHAnsi" w:cstheme="minorHAnsi"/>
          <w:b/>
          <w:sz w:val="22"/>
          <w:szCs w:val="22"/>
        </w:rPr>
      </w:pPr>
      <w:r w:rsidRPr="00CF037B">
        <w:rPr>
          <w:rFonts w:asciiTheme="minorHAnsi" w:hAnsiTheme="minorHAnsi" w:cstheme="minorHAnsi"/>
          <w:b/>
          <w:sz w:val="22"/>
          <w:szCs w:val="22"/>
        </w:rPr>
        <w:t>§ 11.</w:t>
      </w:r>
    </w:p>
    <w:p w14:paraId="24894A52" w14:textId="77777777" w:rsidR="00254830" w:rsidRPr="00CF037B" w:rsidRDefault="00254830" w:rsidP="00254830">
      <w:pPr>
        <w:shd w:val="clear" w:color="auto" w:fill="FFFFFF"/>
        <w:spacing w:line="276" w:lineRule="auto"/>
        <w:jc w:val="center"/>
        <w:rPr>
          <w:rFonts w:asciiTheme="minorHAnsi" w:hAnsiTheme="minorHAnsi" w:cstheme="minorHAnsi"/>
          <w:sz w:val="22"/>
          <w:szCs w:val="22"/>
        </w:rPr>
      </w:pPr>
      <w:r w:rsidRPr="00CF037B">
        <w:rPr>
          <w:rFonts w:asciiTheme="minorHAnsi" w:hAnsiTheme="minorHAnsi" w:cstheme="minorHAnsi"/>
          <w:b/>
          <w:sz w:val="22"/>
          <w:szCs w:val="22"/>
        </w:rPr>
        <w:t>Ubezpieczenia.</w:t>
      </w:r>
    </w:p>
    <w:p w14:paraId="41F50029" w14:textId="77777777" w:rsidR="00254830" w:rsidRPr="00CF037B" w:rsidRDefault="00254830" w:rsidP="009138AB">
      <w:pPr>
        <w:pStyle w:val="Akapitzlist"/>
        <w:numPr>
          <w:ilvl w:val="0"/>
          <w:numId w:val="63"/>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Wykonawca ponosi pełną odpowiedzialność za wszystkie szkody związane z wykonywaniem niniejszej umowy – wyrządzone przez niego, jego pracowników, podwykonawców oraz inne podmioty i osoby którymi się posługuje. Wykonawca ponosi odpowiedzialność z tego tytułu od momentu odbioru terenu budowy aż do jego przekazania Zamawiającemu.</w:t>
      </w:r>
    </w:p>
    <w:p w14:paraId="6F13EC99" w14:textId="77777777" w:rsidR="00254830" w:rsidRPr="00CF037B" w:rsidRDefault="00254830" w:rsidP="009138AB">
      <w:pPr>
        <w:pStyle w:val="Akapitzlist"/>
        <w:numPr>
          <w:ilvl w:val="0"/>
          <w:numId w:val="63"/>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Wykonawca zobowiązany jest do posiadania ubezpieczenia wykonania robót objętych przedmiotową umową w zakresie ryzyk budowlano – montażowych związanych z prowadzonymi robotami budowlanymi z uwzględnieniem konsekwencji wbudowania materiałów podlegających zastrzeżeniu na kwotę minimum wartości umowy określonej w §14 ust. 2 przez cały okres obowiązywania umowy – aż do podpisania  protokołu odbioru końcowego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w:t>
      </w:r>
    </w:p>
    <w:p w14:paraId="6A68A343" w14:textId="77777777" w:rsidR="00254830" w:rsidRPr="00CF037B" w:rsidRDefault="00254830" w:rsidP="009138AB">
      <w:pPr>
        <w:pStyle w:val="Akapitzlist"/>
        <w:numPr>
          <w:ilvl w:val="0"/>
          <w:numId w:val="63"/>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 xml:space="preserve">Na każde żądanie Zamawiającego Wykonawca zobowiązany jest przedłożyć mu do wglądu oryginał polisy wraz z dowodem uiszczenia składek. </w:t>
      </w:r>
    </w:p>
    <w:p w14:paraId="4B4C40F1" w14:textId="77777777" w:rsidR="00254830" w:rsidRPr="00CF037B" w:rsidRDefault="00254830" w:rsidP="00254830">
      <w:pPr>
        <w:shd w:val="clear" w:color="auto" w:fill="FFFFFF"/>
        <w:spacing w:line="276" w:lineRule="auto"/>
        <w:jc w:val="center"/>
        <w:rPr>
          <w:rFonts w:asciiTheme="minorHAnsi" w:hAnsiTheme="minorHAnsi" w:cstheme="minorHAnsi"/>
          <w:b/>
          <w:sz w:val="22"/>
          <w:szCs w:val="22"/>
        </w:rPr>
      </w:pPr>
      <w:r w:rsidRPr="00CF037B">
        <w:rPr>
          <w:rFonts w:asciiTheme="minorHAnsi" w:hAnsiTheme="minorHAnsi" w:cstheme="minorHAnsi"/>
          <w:b/>
          <w:sz w:val="22"/>
          <w:szCs w:val="22"/>
        </w:rPr>
        <w:t>§ 12.</w:t>
      </w:r>
    </w:p>
    <w:p w14:paraId="47644434" w14:textId="77777777" w:rsidR="00254830" w:rsidRPr="00CF037B" w:rsidRDefault="00254830" w:rsidP="00254830">
      <w:pPr>
        <w:shd w:val="clear" w:color="auto" w:fill="FFFFFF"/>
        <w:spacing w:line="276" w:lineRule="auto"/>
        <w:jc w:val="center"/>
        <w:rPr>
          <w:rFonts w:asciiTheme="minorHAnsi" w:hAnsiTheme="minorHAnsi" w:cstheme="minorHAnsi"/>
          <w:sz w:val="22"/>
          <w:szCs w:val="22"/>
        </w:rPr>
      </w:pPr>
      <w:r w:rsidRPr="00CF037B">
        <w:rPr>
          <w:rFonts w:asciiTheme="minorHAnsi" w:hAnsiTheme="minorHAnsi" w:cstheme="minorHAnsi"/>
          <w:b/>
          <w:sz w:val="22"/>
          <w:szCs w:val="22"/>
        </w:rPr>
        <w:t>Zmiany umowy.</w:t>
      </w:r>
    </w:p>
    <w:p w14:paraId="6C9952E2" w14:textId="77777777" w:rsidR="00254830" w:rsidRPr="00CF037B" w:rsidRDefault="00254830" w:rsidP="009138AB">
      <w:pPr>
        <w:pStyle w:val="Akapitzlist"/>
        <w:numPr>
          <w:ilvl w:val="0"/>
          <w:numId w:val="64"/>
        </w:numPr>
        <w:shd w:val="clear" w:color="auto" w:fill="FFFFFF"/>
        <w:tabs>
          <w:tab w:val="num" w:pos="284"/>
        </w:tabs>
        <w:spacing w:line="276" w:lineRule="auto"/>
        <w:ind w:left="284" w:hanging="284"/>
        <w:jc w:val="both"/>
        <w:rPr>
          <w:rFonts w:asciiTheme="minorHAnsi" w:hAnsiTheme="minorHAnsi" w:cstheme="minorHAnsi"/>
          <w:bCs/>
          <w:sz w:val="22"/>
          <w:szCs w:val="22"/>
        </w:rPr>
      </w:pPr>
      <w:r w:rsidRPr="00CF037B">
        <w:rPr>
          <w:rFonts w:asciiTheme="minorHAnsi" w:hAnsiTheme="minorHAnsi" w:cstheme="minorHAnsi"/>
          <w:sz w:val="22"/>
          <w:szCs w:val="22"/>
        </w:rPr>
        <w:t>Zmiana postanowień niniejszej umowy wymaga zgody obu stron wyrażonej pisemnie pod rygorem nieważności.</w:t>
      </w:r>
    </w:p>
    <w:p w14:paraId="510D99B1" w14:textId="77777777" w:rsidR="00254830" w:rsidRPr="00CF037B" w:rsidRDefault="00254830" w:rsidP="009138AB">
      <w:pPr>
        <w:pStyle w:val="Akapitzlist"/>
        <w:numPr>
          <w:ilvl w:val="0"/>
          <w:numId w:val="64"/>
        </w:numPr>
        <w:shd w:val="clear" w:color="auto" w:fill="FFFFFF"/>
        <w:tabs>
          <w:tab w:val="num" w:pos="284"/>
        </w:tabs>
        <w:spacing w:line="276" w:lineRule="auto"/>
        <w:ind w:left="284" w:hanging="284"/>
        <w:jc w:val="both"/>
        <w:rPr>
          <w:rFonts w:asciiTheme="minorHAnsi" w:hAnsiTheme="minorHAnsi" w:cstheme="minorHAnsi"/>
          <w:bCs/>
          <w:sz w:val="22"/>
          <w:szCs w:val="22"/>
        </w:rPr>
      </w:pPr>
      <w:r w:rsidRPr="00CF037B">
        <w:rPr>
          <w:rFonts w:asciiTheme="minorHAnsi" w:hAnsiTheme="minorHAnsi" w:cstheme="minorHAnsi"/>
          <w:bCs/>
          <w:sz w:val="22"/>
          <w:szCs w:val="22"/>
        </w:rPr>
        <w:t>Wykonawca ma prawo żądać przedłużenia terminu wykonania danego zlecenia, jeżeli niemożność dotrzymania pierwotnego terminu stanowi konsekwencję:</w:t>
      </w:r>
    </w:p>
    <w:p w14:paraId="11CE033B" w14:textId="77777777" w:rsidR="00254830" w:rsidRPr="00CF037B" w:rsidRDefault="00254830" w:rsidP="009138AB">
      <w:pPr>
        <w:pStyle w:val="Akapitzlist"/>
        <w:keepLines/>
        <w:widowControl w:val="0"/>
        <w:numPr>
          <w:ilvl w:val="0"/>
          <w:numId w:val="65"/>
        </w:numPr>
        <w:shd w:val="clear" w:color="auto" w:fill="FFFFFF"/>
        <w:tabs>
          <w:tab w:val="left" w:pos="540"/>
          <w:tab w:val="left" w:pos="567"/>
        </w:tabs>
        <w:spacing w:line="276" w:lineRule="auto"/>
        <w:ind w:left="567"/>
        <w:jc w:val="both"/>
        <w:rPr>
          <w:rFonts w:asciiTheme="minorHAnsi" w:eastAsia="Calibri" w:hAnsiTheme="minorHAnsi" w:cstheme="minorHAnsi"/>
          <w:sz w:val="22"/>
          <w:szCs w:val="22"/>
        </w:rPr>
      </w:pPr>
      <w:r w:rsidRPr="00CF037B">
        <w:rPr>
          <w:rFonts w:asciiTheme="minorHAnsi" w:hAnsiTheme="minorHAnsi" w:cstheme="minorHAnsi"/>
          <w:bCs/>
          <w:sz w:val="22"/>
          <w:szCs w:val="22"/>
        </w:rPr>
        <w:t>przyczyn zależnych od Zamawiającego lub Organów Administracji bądź osób lub podmiotów za które nie odpowiada Wykonawca lub nie zależnych od Wykonawcy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275E9F70" w14:textId="77777777" w:rsidR="00254830" w:rsidRPr="00CF037B" w:rsidRDefault="00254830" w:rsidP="009138AB">
      <w:pPr>
        <w:pStyle w:val="Akapitzlist"/>
        <w:keepLines/>
        <w:widowControl w:val="0"/>
        <w:numPr>
          <w:ilvl w:val="0"/>
          <w:numId w:val="65"/>
        </w:numPr>
        <w:shd w:val="clear" w:color="auto" w:fill="FFFFFF"/>
        <w:tabs>
          <w:tab w:val="left" w:pos="540"/>
          <w:tab w:val="left" w:pos="567"/>
        </w:tabs>
        <w:spacing w:line="276" w:lineRule="auto"/>
        <w:ind w:left="567"/>
        <w:jc w:val="both"/>
        <w:rPr>
          <w:rFonts w:asciiTheme="minorHAnsi" w:eastAsia="Calibri" w:hAnsiTheme="minorHAnsi" w:cstheme="minorHAnsi"/>
          <w:sz w:val="22"/>
          <w:szCs w:val="22"/>
        </w:rPr>
      </w:pPr>
      <w:r w:rsidRPr="00CF037B">
        <w:rPr>
          <w:rFonts w:asciiTheme="minorHAnsi" w:hAnsiTheme="minorHAnsi" w:cstheme="minorHAnsi"/>
          <w:sz w:val="22"/>
          <w:szCs w:val="22"/>
        </w:rPr>
        <w:lastRenderedPageBreak/>
        <w:t>konieczności wykonania zamówień dodatkowych zgodnie z art. 67 ust. 1 pkt 6 i/lub 7 ustawy Prawo zamówień publicznych lub robót zamiennych, opóźniających lub wstrzymujących realizację robót zasadniczych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umowy;</w:t>
      </w:r>
    </w:p>
    <w:p w14:paraId="74175D95" w14:textId="77777777" w:rsidR="00254830" w:rsidRPr="00CF037B" w:rsidRDefault="00254830" w:rsidP="009138AB">
      <w:pPr>
        <w:pStyle w:val="Akapitzlist"/>
        <w:keepLines/>
        <w:widowControl w:val="0"/>
        <w:numPr>
          <w:ilvl w:val="0"/>
          <w:numId w:val="65"/>
        </w:numPr>
        <w:shd w:val="clear" w:color="auto" w:fill="FFFFFF"/>
        <w:tabs>
          <w:tab w:val="left" w:pos="540"/>
          <w:tab w:val="left" w:pos="567"/>
        </w:tabs>
        <w:spacing w:line="276" w:lineRule="auto"/>
        <w:ind w:left="567"/>
        <w:jc w:val="both"/>
        <w:rPr>
          <w:rFonts w:asciiTheme="minorHAnsi" w:eastAsia="Calibri" w:hAnsiTheme="minorHAnsi" w:cstheme="minorHAnsi"/>
          <w:sz w:val="22"/>
          <w:szCs w:val="22"/>
        </w:rPr>
      </w:pPr>
      <w:r w:rsidRPr="00CF037B">
        <w:rPr>
          <w:rFonts w:asciiTheme="minorHAnsi" w:hAnsiTheme="minorHAnsi" w:cstheme="minorHAnsi"/>
          <w:bCs/>
          <w:sz w:val="22"/>
          <w:szCs w:val="22"/>
        </w:rPr>
        <w:t xml:space="preserve">działania siły wyższej, w takim przypadku termin wykonania Umowy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Przez siłę wyższą Strony rozumieją w szczególności niezależne od Wykonawcy zdarzenia zewnętrzne, mające bezpośredni wpływ na realizację przedmiotu Umowy, o charakterze nadzwyczajnym, niemożliwym do przewidzenia i uniknięcia, które nastąpiły po zawarciu niniejszej Umowy w szczególności powódź, pożary o dużych rozmiarach, trzęsienie ziemi czy epidemie, stan klęski żywiołowej, zamieszki czy działania zbrojne. </w:t>
      </w:r>
    </w:p>
    <w:p w14:paraId="3F6E0B6C" w14:textId="77777777" w:rsidR="00254830" w:rsidRPr="00CF037B" w:rsidRDefault="00254830" w:rsidP="009138AB">
      <w:pPr>
        <w:pStyle w:val="Akapitzlist"/>
        <w:keepLines/>
        <w:widowControl w:val="0"/>
        <w:numPr>
          <w:ilvl w:val="0"/>
          <w:numId w:val="65"/>
        </w:numPr>
        <w:shd w:val="clear" w:color="auto" w:fill="FFFFFF"/>
        <w:tabs>
          <w:tab w:val="left" w:pos="540"/>
          <w:tab w:val="left" w:pos="567"/>
        </w:tabs>
        <w:spacing w:line="276" w:lineRule="auto"/>
        <w:ind w:left="567"/>
        <w:jc w:val="both"/>
        <w:rPr>
          <w:rFonts w:asciiTheme="minorHAnsi" w:eastAsia="Calibri" w:hAnsiTheme="minorHAnsi" w:cstheme="minorHAnsi"/>
          <w:sz w:val="22"/>
          <w:szCs w:val="22"/>
        </w:rPr>
      </w:pPr>
      <w:r w:rsidRPr="00CF037B">
        <w:rPr>
          <w:rFonts w:asciiTheme="minorHAnsi" w:hAnsiTheme="minorHAnsi" w:cstheme="minorHAnsi"/>
          <w:bCs/>
          <w:sz w:val="22"/>
          <w:szCs w:val="22"/>
        </w:rPr>
        <w:t>warunków atmosferycznych nie pozwalających na realizację robót, dla których określona odpowiednimi normami technologia wymaga właściwych warunków atmosferycznych, w takim przypadku termin wykonania niniejszej Umowy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7BB91675" w14:textId="77777777" w:rsidR="00254830" w:rsidRPr="00CF037B" w:rsidRDefault="00254830" w:rsidP="009138AB">
      <w:pPr>
        <w:pStyle w:val="Akapitzlist"/>
        <w:keepLines/>
        <w:widowControl w:val="0"/>
        <w:numPr>
          <w:ilvl w:val="0"/>
          <w:numId w:val="65"/>
        </w:numPr>
        <w:shd w:val="clear" w:color="auto" w:fill="FFFFFF"/>
        <w:tabs>
          <w:tab w:val="left" w:pos="540"/>
          <w:tab w:val="left" w:pos="567"/>
        </w:tabs>
        <w:spacing w:line="276" w:lineRule="auto"/>
        <w:ind w:left="567"/>
        <w:jc w:val="both"/>
        <w:rPr>
          <w:rFonts w:asciiTheme="minorHAnsi" w:eastAsia="Calibri" w:hAnsiTheme="minorHAnsi" w:cstheme="minorHAnsi"/>
          <w:sz w:val="22"/>
          <w:szCs w:val="22"/>
        </w:rPr>
      </w:pPr>
      <w:r w:rsidRPr="00CF037B">
        <w:rPr>
          <w:rFonts w:asciiTheme="minorHAnsi" w:hAnsiTheme="minorHAnsi" w:cstheme="minorHAnsi"/>
          <w:sz w:val="22"/>
          <w:szCs w:val="22"/>
        </w:rPr>
        <w:t>zmian spowodowanych warunkami geologicznymi, terenowymi (w szczególności przebiegiem urządzeń podziemnych, instalacji lub obiektów infrastrukturalnych), archeologicznymi, wodnymi itp., odmiennymi od przyjętych w specyfikacjach technicznych wykonania i odbioru robót tj. np.: wyższy poziom wody gruntowej, inny przebieg urządzenia podziemnego, podziemna komora, której nie ma w planach itp., w takim przypadku termin wykonania niniejszej Umowy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w:t>
      </w:r>
    </w:p>
    <w:p w14:paraId="069F79BF" w14:textId="77777777" w:rsidR="00254830" w:rsidRPr="00CF037B" w:rsidRDefault="00254830" w:rsidP="009138AB">
      <w:pPr>
        <w:pStyle w:val="Akapitzlist"/>
        <w:keepLines/>
        <w:widowControl w:val="0"/>
        <w:numPr>
          <w:ilvl w:val="0"/>
          <w:numId w:val="64"/>
        </w:numPr>
        <w:shd w:val="clear" w:color="auto" w:fill="FFFFFF"/>
        <w:tabs>
          <w:tab w:val="left" w:pos="360"/>
          <w:tab w:val="left" w:pos="540"/>
          <w:tab w:val="left" w:pos="900"/>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bCs/>
          <w:sz w:val="22"/>
          <w:szCs w:val="22"/>
        </w:rPr>
        <w:t xml:space="preserve">Wykonawca ma prawo żądać przedłużenia terminu realizacji Umowy, jeżeli niemożność dotrzymania pierwotnego terminu ukończenia robót objętych niniejszą umową stanowi konsekwencję przyczyn zależnych od Zamawiającego lub Organów Administracji bądź osób lub podmiotów za które nie odpowiada Wykonawca lub niezależnych od Wykonawcy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w:t>
      </w:r>
      <w:r w:rsidRPr="00CF037B">
        <w:rPr>
          <w:rFonts w:asciiTheme="minorHAnsi" w:hAnsiTheme="minorHAnsi" w:cstheme="minorHAnsi"/>
          <w:sz w:val="22"/>
          <w:szCs w:val="22"/>
        </w:rPr>
        <w:t>niezależnych od Wykonawcy i Zamawiającego. W takim przypadku pozostały zakres przedmiotu niniejszej umowy Wykonawca jest zobowiązany wykonać w określonych niniejszą umową terminach.</w:t>
      </w:r>
    </w:p>
    <w:p w14:paraId="2F0E55F3" w14:textId="77777777" w:rsidR="00254830" w:rsidRPr="00CF037B" w:rsidRDefault="00254830" w:rsidP="009138AB">
      <w:pPr>
        <w:pStyle w:val="Akapitzlist"/>
        <w:keepLines/>
        <w:widowControl w:val="0"/>
        <w:numPr>
          <w:ilvl w:val="0"/>
          <w:numId w:val="64"/>
        </w:numPr>
        <w:shd w:val="clear" w:color="auto" w:fill="FFFFFF"/>
        <w:tabs>
          <w:tab w:val="left" w:pos="360"/>
          <w:tab w:val="left" w:pos="540"/>
          <w:tab w:val="left" w:pos="900"/>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bCs/>
          <w:iCs/>
          <w:sz w:val="22"/>
          <w:szCs w:val="22"/>
        </w:rPr>
        <w:lastRenderedPageBreak/>
        <w:t>W przypadku zmiany albo rezygnacji z podwykonawcy – jeżeli dotyczy ona podmiotu, na którego zasoby Wykonawca powoływał się, na zasadach określonych w art. 26 ust. 2b ustawy Prawo zamówień publicznych, w celu wykazania spełniania warunków udziału w postępowaniu, o których mowa w art. 22 ust. 1 tej ustawy, Wykonawca jest obowiązany wykazać Zamawiającemu, iż proponowany inny podwykonawca lub wykonawca, samodzielnie spełnia je w stopniu nie mniejszym niż wymagany w trakcie postępowania o udzielenie zamówienia.</w:t>
      </w:r>
    </w:p>
    <w:p w14:paraId="540422A5" w14:textId="77777777" w:rsidR="00254830" w:rsidRPr="00CF037B" w:rsidRDefault="00254830" w:rsidP="009138AB">
      <w:pPr>
        <w:pStyle w:val="Akapitzlist"/>
        <w:keepLines/>
        <w:widowControl w:val="0"/>
        <w:numPr>
          <w:ilvl w:val="0"/>
          <w:numId w:val="64"/>
        </w:numPr>
        <w:shd w:val="clear" w:color="auto" w:fill="FFFFFF"/>
        <w:tabs>
          <w:tab w:val="left" w:pos="360"/>
          <w:tab w:val="left" w:pos="540"/>
          <w:tab w:val="left" w:pos="900"/>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Wykonawca może wystąpić z wnioskiem, o jakim mowa w ust. 2 lub ust. 3 niniejszego paragrafu, na piśmie, nie później niż w terminie 7 (siedmiu) dni od zaistnienia powyższych okoliczności, pod warunkiem dokonania odpowiedniego wpisu do dziennika budowy.</w:t>
      </w:r>
    </w:p>
    <w:p w14:paraId="3DB1E5D7" w14:textId="77777777" w:rsidR="00254830" w:rsidRPr="00CF037B" w:rsidRDefault="00254830" w:rsidP="009138AB">
      <w:pPr>
        <w:pStyle w:val="Akapitzlist"/>
        <w:keepLines/>
        <w:widowControl w:val="0"/>
        <w:numPr>
          <w:ilvl w:val="0"/>
          <w:numId w:val="64"/>
        </w:numPr>
        <w:shd w:val="clear" w:color="auto" w:fill="FFFFFF"/>
        <w:tabs>
          <w:tab w:val="left" w:pos="360"/>
          <w:tab w:val="left" w:pos="540"/>
          <w:tab w:val="left" w:pos="900"/>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Wykonawca jest także zobowiązany do niezwłocznego zawiadomienia Zamawiającego, nie później jednak niż w terminie 3 (trzech) dni, o wszelkich przeszkodach mogących spowodować niewywiązanie się przez niego z terminów zakończenia Inwestycji budowlanej. Wszelkie takie przeszkody winny ponadto zostać udokumentowane przez Wykonawcę odpowiednim wpisem w dzienniku budowy, określającym datę wystąpienia przeszkody, jej charakter oraz czas trwania.</w:t>
      </w:r>
    </w:p>
    <w:p w14:paraId="6CCB3109" w14:textId="77777777" w:rsidR="00254830" w:rsidRPr="00CF037B" w:rsidRDefault="00254830" w:rsidP="009138AB">
      <w:pPr>
        <w:pStyle w:val="Akapitzlist"/>
        <w:keepLines/>
        <w:widowControl w:val="0"/>
        <w:numPr>
          <w:ilvl w:val="0"/>
          <w:numId w:val="64"/>
        </w:numPr>
        <w:shd w:val="clear" w:color="auto" w:fill="FFFFFF"/>
        <w:tabs>
          <w:tab w:val="left" w:pos="360"/>
          <w:tab w:val="left" w:pos="540"/>
          <w:tab w:val="left" w:pos="900"/>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Roboty zamienne mogą być realizowane wyłącznie po uzyskaniu pisemnej zgody Zamawiającego pod rygorem nieważności. Dopuszczalne są roboty zamienne w zakresie zmian materiałów, technologii, urządzeń na materiały, technologie i urządzenia spełniające parametry techniczne określone w specyfikacji istotnych warunków zamówienia lub na materiały, technologie i urządzenia o takich samych lub wyższych parametrach niż te określone w specyfikacji istotnych warunków zamówienia, dokumentacji technicznej i ofercie Wykonawcy. Za wykonanie robót zamiennych Wykonawca nie może żądać podwyższenia ustalonego w § 14 wynagrodzenia ryczałtowego. Uzasadnieniem zmian mogą być jedynie: prawidłowa realizacja przedmiotu umowy lub zapewnienie optymalnych parametrów technicznych i jakościowych robót, bądź też obniżenie kosztów inwestycji, przy czym w tym ostatnim przypadku ustalone w § 14 ust. 2 wynagrodzenie ryczałtowe ulegnie odpowiedniemu obniżeniu.</w:t>
      </w:r>
    </w:p>
    <w:p w14:paraId="4A250E7F" w14:textId="77777777" w:rsidR="00254830" w:rsidRPr="00CF037B" w:rsidRDefault="00254830" w:rsidP="009138AB">
      <w:pPr>
        <w:pStyle w:val="Akapitzlist"/>
        <w:keepLines/>
        <w:widowControl w:val="0"/>
        <w:numPr>
          <w:ilvl w:val="0"/>
          <w:numId w:val="64"/>
        </w:numPr>
        <w:shd w:val="clear" w:color="auto" w:fill="FFFFFF"/>
        <w:tabs>
          <w:tab w:val="left" w:pos="360"/>
          <w:tab w:val="left" w:pos="540"/>
          <w:tab w:val="left" w:pos="900"/>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ustawy Prawo zamówień publicznych.</w:t>
      </w:r>
    </w:p>
    <w:p w14:paraId="0AA9EB17" w14:textId="77777777" w:rsidR="00254830" w:rsidRPr="00CF037B" w:rsidRDefault="00254830" w:rsidP="009138AB">
      <w:pPr>
        <w:pStyle w:val="Akapitzlist"/>
        <w:keepLines/>
        <w:widowControl w:val="0"/>
        <w:numPr>
          <w:ilvl w:val="0"/>
          <w:numId w:val="64"/>
        </w:numPr>
        <w:shd w:val="clear" w:color="auto" w:fill="FFFFFF"/>
        <w:tabs>
          <w:tab w:val="left" w:pos="360"/>
          <w:tab w:val="left" w:pos="540"/>
          <w:tab w:val="left" w:pos="900"/>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W sytuacji gdy nastąpi zmiana terminu realizacji zamówienia z powodów opisanych w ust. 2 i 8, istnieje możliwość zmiany liczby odbiorów częściowych, liczby faktur częściowych oraz procentowej wysokości transz płatności za wykonanie przedmiotu umowy (przy zachowaniu zasady odniesienia wysokości wynagrodzenia częściowego do procentowego zaawansowania prac).</w:t>
      </w:r>
    </w:p>
    <w:p w14:paraId="33AC99BD" w14:textId="77777777" w:rsidR="00254830" w:rsidRPr="00CF037B" w:rsidRDefault="00254830" w:rsidP="009138AB">
      <w:pPr>
        <w:pStyle w:val="Akapitzlist"/>
        <w:keepLines/>
        <w:widowControl w:val="0"/>
        <w:numPr>
          <w:ilvl w:val="0"/>
          <w:numId w:val="64"/>
        </w:numPr>
        <w:shd w:val="clear" w:color="auto" w:fill="FFFFFF"/>
        <w:tabs>
          <w:tab w:val="left" w:pos="360"/>
          <w:tab w:val="left" w:pos="540"/>
          <w:tab w:val="left" w:pos="900"/>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W przypadku niezgodności lub rozbieżności oferty z SIWZ, za wiążące strony uznają postanowienia zawarte w SIWZ.</w:t>
      </w:r>
    </w:p>
    <w:p w14:paraId="7F92ACF7" w14:textId="77777777" w:rsidR="00254830" w:rsidRPr="00CF037B" w:rsidRDefault="00254830" w:rsidP="009138AB">
      <w:pPr>
        <w:pStyle w:val="Akapitzlist"/>
        <w:keepLines/>
        <w:widowControl w:val="0"/>
        <w:numPr>
          <w:ilvl w:val="0"/>
          <w:numId w:val="64"/>
        </w:numPr>
        <w:shd w:val="clear" w:color="auto" w:fill="FFFFFF"/>
        <w:tabs>
          <w:tab w:val="left" w:pos="360"/>
          <w:tab w:val="left" w:pos="540"/>
          <w:tab w:val="left" w:pos="900"/>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 xml:space="preserve">Zakazuje się istotnych zmian postanowień niniejszej umowy w stosunku do treści SIWZ i oferty, na podstawie, której dokonano  wyboru  Wykonawcy,  chyba  że  możliwość  dokonania  takich  zmian  przewidziana  została  w niniejszej  umowie.  Przewiduje  się  dokonanie  zmiany  postanowień  niniejszej  umowy  ze  względu  na zaistnienie niżej wymienionych przypadków:  </w:t>
      </w:r>
    </w:p>
    <w:p w14:paraId="3902809C" w14:textId="77777777" w:rsidR="00254830" w:rsidRPr="00CF037B" w:rsidRDefault="00254830" w:rsidP="009138AB">
      <w:pPr>
        <w:pStyle w:val="Akapitzlist"/>
        <w:keepLines/>
        <w:widowControl w:val="0"/>
        <w:numPr>
          <w:ilvl w:val="0"/>
          <w:numId w:val="66"/>
        </w:numPr>
        <w:shd w:val="clear" w:color="auto" w:fill="FFFFFF"/>
        <w:tabs>
          <w:tab w:val="left" w:pos="360"/>
          <w:tab w:val="left" w:pos="426"/>
          <w:tab w:val="left" w:pos="540"/>
          <w:tab w:val="left" w:pos="900"/>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 xml:space="preserve">Zmiany ogólne ze względu na:  </w:t>
      </w:r>
    </w:p>
    <w:p w14:paraId="300CA455" w14:textId="77777777" w:rsidR="00254830" w:rsidRPr="00CF037B" w:rsidRDefault="00254830" w:rsidP="00254830">
      <w:pPr>
        <w:keepLines/>
        <w:widowControl w:val="0"/>
        <w:shd w:val="clear" w:color="auto" w:fill="FFFFFF"/>
        <w:tabs>
          <w:tab w:val="left" w:pos="284"/>
          <w:tab w:val="left" w:pos="720"/>
          <w:tab w:val="left" w:pos="810"/>
          <w:tab w:val="left" w:pos="851"/>
        </w:tabs>
        <w:spacing w:line="276" w:lineRule="auto"/>
        <w:ind w:left="284"/>
        <w:jc w:val="both"/>
        <w:rPr>
          <w:rFonts w:asciiTheme="minorHAnsi" w:hAnsiTheme="minorHAnsi" w:cstheme="minorHAnsi"/>
          <w:sz w:val="22"/>
          <w:szCs w:val="22"/>
        </w:rPr>
      </w:pPr>
      <w:r w:rsidRPr="00CF037B">
        <w:rPr>
          <w:rFonts w:asciiTheme="minorHAnsi" w:hAnsiTheme="minorHAnsi" w:cstheme="minorHAnsi"/>
          <w:sz w:val="22"/>
          <w:szCs w:val="22"/>
        </w:rPr>
        <w:t xml:space="preserve">a)  zmianę siedziby Zamawiającego/Wykonawcy, </w:t>
      </w:r>
    </w:p>
    <w:p w14:paraId="70092B8A" w14:textId="77777777" w:rsidR="00254830" w:rsidRPr="00CF037B" w:rsidRDefault="00254830" w:rsidP="00254830">
      <w:pPr>
        <w:keepLines/>
        <w:widowControl w:val="0"/>
        <w:shd w:val="clear" w:color="auto" w:fill="FFFFFF"/>
        <w:tabs>
          <w:tab w:val="left" w:pos="284"/>
          <w:tab w:val="left" w:pos="720"/>
          <w:tab w:val="left" w:pos="810"/>
          <w:tab w:val="left" w:pos="851"/>
        </w:tabs>
        <w:spacing w:line="276" w:lineRule="auto"/>
        <w:ind w:left="284"/>
        <w:jc w:val="both"/>
        <w:rPr>
          <w:rFonts w:asciiTheme="minorHAnsi" w:hAnsiTheme="minorHAnsi" w:cstheme="minorHAnsi"/>
          <w:sz w:val="22"/>
          <w:szCs w:val="22"/>
        </w:rPr>
      </w:pPr>
      <w:r w:rsidRPr="00CF037B">
        <w:rPr>
          <w:rFonts w:asciiTheme="minorHAnsi" w:hAnsiTheme="minorHAnsi" w:cstheme="minorHAnsi"/>
          <w:sz w:val="22"/>
          <w:szCs w:val="22"/>
        </w:rPr>
        <w:t xml:space="preserve">b)  zmianę osób występujących po stronie Zamawiającego/Wykonawcy, </w:t>
      </w:r>
    </w:p>
    <w:p w14:paraId="2AD84518" w14:textId="77777777" w:rsidR="00254830" w:rsidRPr="00CF037B" w:rsidRDefault="00254830" w:rsidP="00254830">
      <w:pPr>
        <w:keepLines/>
        <w:widowControl w:val="0"/>
        <w:shd w:val="clear" w:color="auto" w:fill="FFFFFF"/>
        <w:tabs>
          <w:tab w:val="left" w:pos="284"/>
          <w:tab w:val="left" w:pos="720"/>
          <w:tab w:val="left" w:pos="810"/>
          <w:tab w:val="left" w:pos="851"/>
        </w:tabs>
        <w:spacing w:line="276" w:lineRule="auto"/>
        <w:ind w:left="284"/>
        <w:jc w:val="both"/>
        <w:rPr>
          <w:rFonts w:asciiTheme="minorHAnsi" w:hAnsiTheme="minorHAnsi" w:cstheme="minorHAnsi"/>
          <w:sz w:val="22"/>
          <w:szCs w:val="22"/>
        </w:rPr>
      </w:pPr>
      <w:r w:rsidRPr="00CF037B">
        <w:rPr>
          <w:rFonts w:asciiTheme="minorHAnsi" w:hAnsiTheme="minorHAnsi" w:cstheme="minorHAnsi"/>
          <w:sz w:val="22"/>
          <w:szCs w:val="22"/>
        </w:rPr>
        <w:lastRenderedPageBreak/>
        <w:t>c)  zmianę będąca skutkiem poprawy oczywistej omyłki pisarskiej,</w:t>
      </w:r>
    </w:p>
    <w:p w14:paraId="45DF7C37" w14:textId="77777777" w:rsidR="00254830" w:rsidRPr="00CF037B" w:rsidRDefault="00254830" w:rsidP="00254830">
      <w:pPr>
        <w:keepLines/>
        <w:widowControl w:val="0"/>
        <w:shd w:val="clear" w:color="auto" w:fill="FFFFFF"/>
        <w:tabs>
          <w:tab w:val="left" w:pos="284"/>
          <w:tab w:val="left" w:pos="720"/>
          <w:tab w:val="left" w:pos="810"/>
          <w:tab w:val="left" w:pos="851"/>
        </w:tabs>
        <w:spacing w:line="276" w:lineRule="auto"/>
        <w:ind w:left="284"/>
        <w:jc w:val="both"/>
        <w:rPr>
          <w:rFonts w:asciiTheme="minorHAnsi" w:hAnsiTheme="minorHAnsi" w:cstheme="minorHAnsi"/>
          <w:sz w:val="22"/>
          <w:szCs w:val="22"/>
        </w:rPr>
      </w:pPr>
      <w:r w:rsidRPr="00CF037B">
        <w:rPr>
          <w:rFonts w:asciiTheme="minorHAnsi" w:hAnsiTheme="minorHAnsi" w:cstheme="minorHAnsi"/>
          <w:sz w:val="22"/>
          <w:szCs w:val="22"/>
        </w:rPr>
        <w:t>d)  zmianę, która jest korzystna dla Zamawiającego.</w:t>
      </w:r>
    </w:p>
    <w:p w14:paraId="29AD234C" w14:textId="77777777" w:rsidR="00254830" w:rsidRPr="00CF037B" w:rsidRDefault="00254830" w:rsidP="00254830">
      <w:pPr>
        <w:keepLines/>
        <w:widowControl w:val="0"/>
        <w:shd w:val="clear" w:color="auto" w:fill="FFFFFF"/>
        <w:tabs>
          <w:tab w:val="left" w:pos="720"/>
          <w:tab w:val="left" w:pos="810"/>
          <w:tab w:val="left" w:pos="851"/>
          <w:tab w:val="left" w:pos="900"/>
          <w:tab w:val="left" w:pos="993"/>
        </w:tabs>
        <w:spacing w:line="276" w:lineRule="auto"/>
        <w:jc w:val="both"/>
        <w:rPr>
          <w:rFonts w:asciiTheme="minorHAnsi" w:hAnsiTheme="minorHAnsi" w:cstheme="minorHAnsi"/>
          <w:sz w:val="22"/>
          <w:szCs w:val="22"/>
        </w:rPr>
      </w:pPr>
      <w:r w:rsidRPr="00CF037B">
        <w:rPr>
          <w:rFonts w:asciiTheme="minorHAnsi" w:hAnsiTheme="minorHAnsi" w:cstheme="minorHAnsi"/>
          <w:sz w:val="22"/>
          <w:szCs w:val="22"/>
        </w:rPr>
        <w:t xml:space="preserve">Nie jest dopuszczalna zmiana Wykonawcy, z wyjątkiem sukcesji generalnej, przekształcenia, dziedziczenia spółek handlowych zgodnie z Kodeksem Spółek Handlowych, sukcesji z mocy prawa. </w:t>
      </w:r>
    </w:p>
    <w:p w14:paraId="722FE1DD" w14:textId="77777777" w:rsidR="00254830" w:rsidRPr="00CF037B" w:rsidRDefault="00254830" w:rsidP="009138AB">
      <w:pPr>
        <w:pStyle w:val="Akapitzlist"/>
        <w:keepLines/>
        <w:widowControl w:val="0"/>
        <w:numPr>
          <w:ilvl w:val="0"/>
          <w:numId w:val="66"/>
        </w:numPr>
        <w:shd w:val="clear" w:color="auto" w:fill="FFFFFF"/>
        <w:tabs>
          <w:tab w:val="left" w:pos="360"/>
          <w:tab w:val="left" w:pos="540"/>
          <w:tab w:val="left" w:pos="900"/>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 xml:space="preserve">zmiany  terminu    wykonania    gdy  nie  można  ukończyć  robót  w  terminie,  o  którym mowa w § 3 ust. 7 lub zmiany  terminu   wykonania  umowy,  gdy  nie  można  ukończyć  robót  w  terminie,  o  którym mowa w § 3 ust. 1, w szczególności ze względu na :  </w:t>
      </w:r>
    </w:p>
    <w:p w14:paraId="31F8D186" w14:textId="77777777" w:rsidR="00254830" w:rsidRPr="00CF037B" w:rsidRDefault="00254830" w:rsidP="009138AB">
      <w:pPr>
        <w:pStyle w:val="Akapitzlist"/>
        <w:keepLines/>
        <w:widowControl w:val="0"/>
        <w:numPr>
          <w:ilvl w:val="0"/>
          <w:numId w:val="32"/>
        </w:numPr>
        <w:shd w:val="clear" w:color="auto" w:fill="FFFFFF"/>
        <w:tabs>
          <w:tab w:val="left" w:pos="284"/>
          <w:tab w:val="left" w:pos="720"/>
          <w:tab w:val="left" w:pos="810"/>
          <w:tab w:val="left" w:pos="900"/>
        </w:tabs>
        <w:spacing w:line="276" w:lineRule="auto"/>
        <w:jc w:val="both"/>
        <w:rPr>
          <w:rFonts w:asciiTheme="minorHAnsi" w:hAnsiTheme="minorHAnsi" w:cstheme="minorHAnsi"/>
          <w:sz w:val="22"/>
          <w:szCs w:val="22"/>
        </w:rPr>
      </w:pPr>
      <w:r w:rsidRPr="00CF037B">
        <w:rPr>
          <w:rFonts w:asciiTheme="minorHAnsi" w:hAnsiTheme="minorHAnsi" w:cstheme="minorHAnsi"/>
          <w:sz w:val="22"/>
          <w:szCs w:val="22"/>
        </w:rPr>
        <w:t xml:space="preserve">klęski żywiołowej; </w:t>
      </w:r>
    </w:p>
    <w:p w14:paraId="318ACD6F" w14:textId="77777777" w:rsidR="00254830" w:rsidRPr="00CF037B" w:rsidRDefault="00254830" w:rsidP="009138AB">
      <w:pPr>
        <w:pStyle w:val="Akapitzlist"/>
        <w:keepLines/>
        <w:widowControl w:val="0"/>
        <w:numPr>
          <w:ilvl w:val="0"/>
          <w:numId w:val="32"/>
        </w:numPr>
        <w:shd w:val="clear" w:color="auto" w:fill="FFFFFF"/>
        <w:tabs>
          <w:tab w:val="left" w:pos="284"/>
          <w:tab w:val="left" w:pos="720"/>
          <w:tab w:val="left" w:pos="810"/>
          <w:tab w:val="left" w:pos="900"/>
        </w:tabs>
        <w:spacing w:line="276" w:lineRule="auto"/>
        <w:jc w:val="both"/>
        <w:rPr>
          <w:rFonts w:asciiTheme="minorHAnsi" w:hAnsiTheme="minorHAnsi" w:cstheme="minorHAnsi"/>
          <w:sz w:val="22"/>
          <w:szCs w:val="22"/>
        </w:rPr>
      </w:pPr>
      <w:r w:rsidRPr="00CF037B">
        <w:rPr>
          <w:rFonts w:asciiTheme="minorHAnsi" w:hAnsiTheme="minorHAnsi" w:cstheme="minorHAnsi"/>
          <w:sz w:val="22"/>
          <w:szCs w:val="22"/>
        </w:rPr>
        <w:t xml:space="preserve">zwłoka w przekazaniu terenu budowy przez Zamawiającego;  </w:t>
      </w:r>
    </w:p>
    <w:p w14:paraId="34F7E74D" w14:textId="77777777" w:rsidR="00254830" w:rsidRPr="00CF037B" w:rsidRDefault="00254830" w:rsidP="009138AB">
      <w:pPr>
        <w:pStyle w:val="Akapitzlist"/>
        <w:keepLines/>
        <w:widowControl w:val="0"/>
        <w:numPr>
          <w:ilvl w:val="0"/>
          <w:numId w:val="32"/>
        </w:numPr>
        <w:shd w:val="clear" w:color="auto" w:fill="FFFFFF"/>
        <w:tabs>
          <w:tab w:val="left" w:pos="284"/>
          <w:tab w:val="left" w:pos="720"/>
          <w:tab w:val="left" w:pos="810"/>
          <w:tab w:val="left" w:pos="900"/>
        </w:tabs>
        <w:spacing w:line="276" w:lineRule="auto"/>
        <w:jc w:val="both"/>
        <w:rPr>
          <w:rFonts w:asciiTheme="minorHAnsi" w:hAnsiTheme="minorHAnsi" w:cstheme="minorHAnsi"/>
          <w:sz w:val="22"/>
          <w:szCs w:val="22"/>
        </w:rPr>
      </w:pPr>
      <w:r w:rsidRPr="00CF037B">
        <w:rPr>
          <w:rFonts w:asciiTheme="minorHAnsi" w:hAnsiTheme="minorHAnsi" w:cstheme="minorHAnsi"/>
          <w:sz w:val="22"/>
          <w:szCs w:val="22"/>
        </w:rPr>
        <w:t xml:space="preserve">wstrzymanie realizacji umowy przez Zamawiającego ; </w:t>
      </w:r>
    </w:p>
    <w:p w14:paraId="257155DB" w14:textId="77777777" w:rsidR="00254830" w:rsidRPr="00CF037B" w:rsidRDefault="00254830" w:rsidP="009138AB">
      <w:pPr>
        <w:pStyle w:val="Akapitzlist"/>
        <w:keepLines/>
        <w:widowControl w:val="0"/>
        <w:numPr>
          <w:ilvl w:val="0"/>
          <w:numId w:val="32"/>
        </w:numPr>
        <w:shd w:val="clear" w:color="auto" w:fill="FFFFFF"/>
        <w:tabs>
          <w:tab w:val="left" w:pos="284"/>
          <w:tab w:val="left" w:pos="720"/>
          <w:tab w:val="left" w:pos="810"/>
          <w:tab w:val="left" w:pos="900"/>
        </w:tabs>
        <w:spacing w:line="276" w:lineRule="auto"/>
        <w:jc w:val="both"/>
        <w:rPr>
          <w:rFonts w:asciiTheme="minorHAnsi" w:hAnsiTheme="minorHAnsi" w:cstheme="minorHAnsi"/>
          <w:sz w:val="22"/>
          <w:szCs w:val="22"/>
        </w:rPr>
      </w:pPr>
      <w:r w:rsidRPr="00CF037B">
        <w:rPr>
          <w:rFonts w:asciiTheme="minorHAnsi" w:hAnsiTheme="minorHAnsi" w:cstheme="minorHAnsi"/>
          <w:sz w:val="22"/>
          <w:szCs w:val="22"/>
        </w:rPr>
        <w:t>konieczność wprowadzenia zmian w opisie przedmiotu zamówienia,</w:t>
      </w:r>
    </w:p>
    <w:p w14:paraId="07F78715" w14:textId="77777777" w:rsidR="00254830" w:rsidRPr="00CF037B" w:rsidRDefault="00254830" w:rsidP="009138AB">
      <w:pPr>
        <w:pStyle w:val="Akapitzlist"/>
        <w:keepLines/>
        <w:widowControl w:val="0"/>
        <w:numPr>
          <w:ilvl w:val="0"/>
          <w:numId w:val="32"/>
        </w:numPr>
        <w:shd w:val="clear" w:color="auto" w:fill="FFFFFF"/>
        <w:tabs>
          <w:tab w:val="left" w:pos="284"/>
          <w:tab w:val="left" w:pos="720"/>
          <w:tab w:val="left" w:pos="810"/>
          <w:tab w:val="left" w:pos="900"/>
        </w:tabs>
        <w:spacing w:line="276" w:lineRule="auto"/>
        <w:jc w:val="both"/>
        <w:rPr>
          <w:rFonts w:asciiTheme="minorHAnsi" w:hAnsiTheme="minorHAnsi" w:cstheme="minorHAnsi"/>
          <w:sz w:val="22"/>
          <w:szCs w:val="22"/>
        </w:rPr>
      </w:pPr>
      <w:r w:rsidRPr="00CF037B">
        <w:rPr>
          <w:rFonts w:asciiTheme="minorHAnsi" w:hAnsiTheme="minorHAnsi" w:cstheme="minorHAnsi"/>
          <w:sz w:val="22"/>
          <w:szCs w:val="22"/>
        </w:rPr>
        <w:t xml:space="preserve">roboty dodatkowe lub zamienne o ile ich wykonanie będzie mogło mieć wpływ na pierwotny termin wykonania umowy, a których Wykonawca nie mógł przewidzieć w chwili podpisania niniejszej umowy, co Wykonawca jest w stanie wykazać. </w:t>
      </w:r>
    </w:p>
    <w:p w14:paraId="3E05DFE9" w14:textId="77777777" w:rsidR="00254830" w:rsidRPr="00CF037B" w:rsidRDefault="00254830" w:rsidP="00254830">
      <w:pPr>
        <w:spacing w:line="276" w:lineRule="auto"/>
        <w:jc w:val="both"/>
        <w:rPr>
          <w:rFonts w:asciiTheme="minorHAnsi" w:hAnsiTheme="minorHAnsi" w:cstheme="minorHAnsi"/>
          <w:sz w:val="22"/>
          <w:szCs w:val="22"/>
        </w:rPr>
      </w:pPr>
      <w:r w:rsidRPr="00CF037B">
        <w:rPr>
          <w:rFonts w:asciiTheme="minorHAnsi" w:hAnsiTheme="minorHAnsi" w:cstheme="minorHAnsi"/>
          <w:sz w:val="22"/>
          <w:szCs w:val="22"/>
        </w:rPr>
        <w:t xml:space="preserve">W  przypadku  wystąpienia  którejkolwiek  z  wyżej wskazanych  okoliczności  termin,  o  którym  mowa  w  §  3  ust.  1  niniejszej umowy,  może za zgodą Zamawiającego ulec  odpowiedniemu przedłużeniu  o  czas  niezbędny  do  zakończenia  wykonania  przedmiotu umowy w sposób należyty, jednak nie dłuższy  niż o okres trwania tych okoliczności.  </w:t>
      </w:r>
    </w:p>
    <w:p w14:paraId="026BB8BA" w14:textId="77777777" w:rsidR="00254830" w:rsidRPr="00CF037B" w:rsidRDefault="00254830" w:rsidP="00254830">
      <w:pPr>
        <w:spacing w:line="276" w:lineRule="auto"/>
        <w:jc w:val="both"/>
        <w:rPr>
          <w:rFonts w:asciiTheme="minorHAnsi" w:hAnsiTheme="minorHAnsi" w:cstheme="minorHAnsi"/>
          <w:sz w:val="22"/>
          <w:szCs w:val="22"/>
        </w:rPr>
      </w:pPr>
      <w:r w:rsidRPr="00CF037B">
        <w:rPr>
          <w:rFonts w:asciiTheme="minorHAnsi" w:hAnsiTheme="minorHAnsi" w:cstheme="minorHAnsi"/>
          <w:sz w:val="22"/>
          <w:szCs w:val="22"/>
        </w:rPr>
        <w:t xml:space="preserve">3) zmiana sposobu spełnienia świadczenia, w szczególności ze względu  na:  </w:t>
      </w:r>
    </w:p>
    <w:p w14:paraId="799A6B31" w14:textId="77777777" w:rsidR="00254830" w:rsidRPr="00CF037B" w:rsidRDefault="00254830" w:rsidP="00254830">
      <w:pPr>
        <w:spacing w:line="276" w:lineRule="auto"/>
        <w:ind w:left="284"/>
        <w:jc w:val="both"/>
        <w:rPr>
          <w:rFonts w:asciiTheme="minorHAnsi" w:hAnsiTheme="minorHAnsi" w:cstheme="minorHAnsi"/>
          <w:sz w:val="22"/>
          <w:szCs w:val="22"/>
        </w:rPr>
      </w:pPr>
      <w:r w:rsidRPr="00CF037B">
        <w:rPr>
          <w:rFonts w:asciiTheme="minorHAnsi" w:hAnsiTheme="minorHAnsi" w:cstheme="minorHAnsi"/>
          <w:sz w:val="22"/>
          <w:szCs w:val="22"/>
        </w:rPr>
        <w:t xml:space="preserve">a)  wykonanie  robót  dodatkowych lub zamiennych w  stosunku  do  przewidzianych  w  opisie  przedmiotu  zamówienia  w sytuacji gdy wykonanie tych robót będzie niezbędne do prawidłowego , tj. zgodnego z zasadami wiedzy technicznej  i obowiązującymi przepisami;   </w:t>
      </w:r>
    </w:p>
    <w:p w14:paraId="340F3CC7" w14:textId="77777777" w:rsidR="00254830" w:rsidRPr="00CF037B" w:rsidRDefault="00254830" w:rsidP="00254830">
      <w:pPr>
        <w:spacing w:line="276" w:lineRule="auto"/>
        <w:ind w:left="284"/>
        <w:jc w:val="both"/>
        <w:rPr>
          <w:rFonts w:asciiTheme="minorHAnsi" w:hAnsiTheme="minorHAnsi" w:cstheme="minorHAnsi"/>
          <w:sz w:val="22"/>
          <w:szCs w:val="22"/>
        </w:rPr>
      </w:pPr>
      <w:r w:rsidRPr="00CF037B">
        <w:rPr>
          <w:rFonts w:asciiTheme="minorHAnsi" w:hAnsiTheme="minorHAnsi" w:cstheme="minorHAnsi"/>
          <w:sz w:val="22"/>
          <w:szCs w:val="22"/>
        </w:rPr>
        <w:t xml:space="preserve">b)  zmianę  materiałów  i  urządzeń  przedstawionych  przez Wykonawcę w  ofercie  pod  warunkiem,  że  zmiany  te  będą korzystne  dla  Zamawiającego  w  szczególności    spowodują  obniżenie  kosztu  eksploatacji i konserwacji wykonanego przedmiotu umowy, ponoszonego przez Zamawiającego lub eksploatatora wykonanego  przedmiotu umowy; poprawę parametrów technicznych; wynikać będą z aktualizacji rozwiązań  z  uwagi  na  postęp  technologiczny  lub  zmiany  obowiązujących  przepisów.  W  takim materiały  i  urządzenia  zamienne  muszą  posiadać  parametry  nie  gorsze  niż  przedstawionych w ofercie. </w:t>
      </w:r>
    </w:p>
    <w:p w14:paraId="479B6028" w14:textId="77777777" w:rsidR="00254830" w:rsidRPr="00CF037B" w:rsidRDefault="00254830" w:rsidP="00254830">
      <w:pPr>
        <w:spacing w:line="276" w:lineRule="auto"/>
        <w:jc w:val="both"/>
        <w:rPr>
          <w:rFonts w:asciiTheme="minorHAnsi" w:hAnsiTheme="minorHAnsi" w:cstheme="minorHAnsi"/>
          <w:sz w:val="22"/>
          <w:szCs w:val="22"/>
        </w:rPr>
      </w:pPr>
      <w:r w:rsidRPr="00CF037B">
        <w:rPr>
          <w:rFonts w:asciiTheme="minorHAnsi" w:hAnsiTheme="minorHAnsi" w:cstheme="minorHAnsi"/>
          <w:sz w:val="22"/>
          <w:szCs w:val="22"/>
        </w:rPr>
        <w:t xml:space="preserve">4)  zmiana wynagrodzenia Wykonawcy, w szczególności ze względu na:  </w:t>
      </w:r>
    </w:p>
    <w:p w14:paraId="2EC4AB69" w14:textId="77777777" w:rsidR="00254830" w:rsidRPr="00CF037B" w:rsidRDefault="00254830" w:rsidP="00254830">
      <w:pPr>
        <w:spacing w:line="276" w:lineRule="auto"/>
        <w:ind w:left="284"/>
        <w:jc w:val="both"/>
        <w:rPr>
          <w:rFonts w:asciiTheme="minorHAnsi" w:hAnsiTheme="minorHAnsi" w:cstheme="minorHAnsi"/>
          <w:sz w:val="22"/>
          <w:szCs w:val="22"/>
        </w:rPr>
      </w:pPr>
      <w:r w:rsidRPr="00CF037B">
        <w:rPr>
          <w:rFonts w:asciiTheme="minorHAnsi" w:hAnsiTheme="minorHAnsi" w:cstheme="minorHAnsi"/>
          <w:sz w:val="22"/>
          <w:szCs w:val="22"/>
        </w:rPr>
        <w:t xml:space="preserve">a)  zmianę  obowiązującej  stawki  VAT  –  jeśli  zmiana  stawki  VAT  będzie  powodować  zwiększenie kosztów  wykonania  umowy  po  stronie  Wykonawcy,  Zamawiający  dopuszcza  możliwość zwiększenia wynagrodzenia o kwotę różnicy w kwocie podatku zapłaconego przez Wykonawcę, przy czym wynagrodzenie netto pozostaje bez zmian;  </w:t>
      </w:r>
    </w:p>
    <w:p w14:paraId="49F09C8F" w14:textId="77777777" w:rsidR="00254830" w:rsidRPr="00CF037B" w:rsidRDefault="00254830" w:rsidP="00254830">
      <w:pPr>
        <w:spacing w:line="276" w:lineRule="auto"/>
        <w:ind w:left="284"/>
        <w:jc w:val="both"/>
        <w:rPr>
          <w:rFonts w:asciiTheme="minorHAnsi" w:hAnsiTheme="minorHAnsi" w:cstheme="minorHAnsi"/>
          <w:sz w:val="22"/>
          <w:szCs w:val="22"/>
        </w:rPr>
      </w:pPr>
      <w:r w:rsidRPr="00CF037B">
        <w:rPr>
          <w:rFonts w:asciiTheme="minorHAnsi" w:hAnsiTheme="minorHAnsi" w:cstheme="minorHAnsi"/>
          <w:sz w:val="22"/>
          <w:szCs w:val="22"/>
        </w:rPr>
        <w:t xml:space="preserve">b)  zmianę  obowiązującej  stawki  VAT  –  jeśli  zmiana  stawki  VAT  będzie  powodować  zmniejszenie kosztów  wykonania  umowy  po  stronie  Wykonawcy,  Zamawiający  dopuszcza  możliwość zmniejszenia  wynagrodzenia  o  kwotę  różnicy  w  kwocie  podatku  zapłaconego  przez  Wykonawcę, przy czyn wynagrodzenie netto pozostaje bez zmian;  </w:t>
      </w:r>
    </w:p>
    <w:p w14:paraId="2EB2E361" w14:textId="77777777" w:rsidR="00254830" w:rsidRPr="00CF037B" w:rsidRDefault="00254830" w:rsidP="00254830">
      <w:pPr>
        <w:spacing w:line="276" w:lineRule="auto"/>
        <w:ind w:left="284"/>
        <w:jc w:val="both"/>
        <w:rPr>
          <w:rFonts w:asciiTheme="minorHAnsi" w:hAnsiTheme="minorHAnsi" w:cstheme="minorHAnsi"/>
          <w:sz w:val="22"/>
          <w:szCs w:val="22"/>
        </w:rPr>
      </w:pPr>
      <w:r w:rsidRPr="00CF037B">
        <w:rPr>
          <w:rFonts w:asciiTheme="minorHAnsi" w:hAnsiTheme="minorHAnsi" w:cstheme="minorHAnsi"/>
          <w:sz w:val="22"/>
          <w:szCs w:val="22"/>
        </w:rPr>
        <w:t xml:space="preserve">c)  rezygnację  z  wykonania  części  robót  przedmiotu  umowy  przewidzianych  w  opisie  przedmiotu zamówienia – wynagrodzenie, o którym mowa w § 14 ust. 2 umowy, zostanie pomniejszone o wartość wynikającą z iloczynu jednostek miary robót niewykonanych oraz odpowiednio cen jednostkowych wskazanych w ofercie Wykonawcy;  </w:t>
      </w:r>
    </w:p>
    <w:p w14:paraId="1FC9DA61" w14:textId="77777777" w:rsidR="00254830" w:rsidRPr="00CF037B" w:rsidRDefault="00254830" w:rsidP="00254830">
      <w:pPr>
        <w:spacing w:line="276" w:lineRule="auto"/>
        <w:ind w:left="284"/>
        <w:jc w:val="both"/>
        <w:rPr>
          <w:rFonts w:asciiTheme="minorHAnsi" w:hAnsiTheme="minorHAnsi" w:cstheme="minorHAnsi"/>
          <w:sz w:val="22"/>
          <w:szCs w:val="22"/>
        </w:rPr>
      </w:pPr>
      <w:r w:rsidRPr="00CF037B">
        <w:rPr>
          <w:rFonts w:asciiTheme="minorHAnsi" w:hAnsiTheme="minorHAnsi" w:cstheme="minorHAnsi"/>
          <w:sz w:val="22"/>
          <w:szCs w:val="22"/>
        </w:rPr>
        <w:lastRenderedPageBreak/>
        <w:t xml:space="preserve">d) wykonanie  robót  dodatkowych  w  stosunku  do  przewidzianych  w  opisie  przedmiotu  zamówienia  w sytuacji gdy wykonanie tych robót będzie niezbędne do prawidłowego , tj. zgodnego z zasadami wiedzy technicznej  i obowiązującymi przepisami, wykonania, jeżeli przy zachowaniu należytej staranności z uwzględnieniem profesjonalnego charakteru Wykonawcy </w:t>
      </w:r>
      <w:r w:rsidRPr="00CF037B">
        <w:rPr>
          <w:rFonts w:asciiTheme="minorHAnsi" w:hAnsiTheme="minorHAnsi" w:cstheme="minorHAnsi"/>
          <w:bCs/>
          <w:sz w:val="22"/>
          <w:szCs w:val="22"/>
        </w:rPr>
        <w:t xml:space="preserve">okoliczności tych nie można było wcześniej przewidzieć i </w:t>
      </w:r>
      <w:r w:rsidRPr="00CF037B">
        <w:rPr>
          <w:rFonts w:asciiTheme="minorHAnsi" w:hAnsiTheme="minorHAnsi" w:cstheme="minorHAnsi"/>
          <w:sz w:val="22"/>
          <w:szCs w:val="22"/>
        </w:rPr>
        <w:t xml:space="preserve">nie można było uniknąć tej zmiany, co Wykonawca jest w stanie wykazać.  </w:t>
      </w:r>
    </w:p>
    <w:p w14:paraId="1DCB826C" w14:textId="77777777" w:rsidR="00254830" w:rsidRPr="00CF037B" w:rsidRDefault="00254830" w:rsidP="00254830">
      <w:pPr>
        <w:spacing w:line="276" w:lineRule="auto"/>
        <w:ind w:left="284"/>
        <w:jc w:val="both"/>
        <w:rPr>
          <w:rFonts w:asciiTheme="minorHAnsi" w:hAnsiTheme="minorHAnsi" w:cstheme="minorHAnsi"/>
          <w:sz w:val="22"/>
          <w:szCs w:val="22"/>
        </w:rPr>
      </w:pPr>
      <w:r w:rsidRPr="00CF037B">
        <w:rPr>
          <w:rFonts w:asciiTheme="minorHAnsi" w:hAnsiTheme="minorHAnsi" w:cstheme="minorHAnsi"/>
          <w:sz w:val="22"/>
          <w:szCs w:val="22"/>
        </w:rPr>
        <w:t xml:space="preserve">e)  potrzeba wykonania robót dodatkowych, niemożliwych do przewidzenia w chwili zawierania umowy lecz koniecznych do prawidłowego wykonania umowy, w szczególności, bez których nie zostałyby osiągnięte zakładane parametry funkcjonalne i użytkowe przedmiotu umowy, jeżeli przy zachowaniu należytej staranności z uwzględnieniem profesjonalnego charakteru Wykonawcy </w:t>
      </w:r>
      <w:r w:rsidRPr="00CF037B">
        <w:rPr>
          <w:rFonts w:asciiTheme="minorHAnsi" w:hAnsiTheme="minorHAnsi" w:cstheme="minorHAnsi"/>
          <w:bCs/>
          <w:sz w:val="22"/>
          <w:szCs w:val="22"/>
        </w:rPr>
        <w:t xml:space="preserve">okoliczności tych nie można było wcześniej przewidzieć i </w:t>
      </w:r>
      <w:r w:rsidRPr="00CF037B">
        <w:rPr>
          <w:rFonts w:asciiTheme="minorHAnsi" w:hAnsiTheme="minorHAnsi" w:cstheme="minorHAnsi"/>
          <w:sz w:val="22"/>
          <w:szCs w:val="22"/>
        </w:rPr>
        <w:t>nie można było uniknąć tej zmiany, co Wykonawca jest w stanie wykazać.</w:t>
      </w:r>
    </w:p>
    <w:p w14:paraId="23573224" w14:textId="77777777" w:rsidR="00254830" w:rsidRPr="00CF037B" w:rsidRDefault="00254830" w:rsidP="00254830">
      <w:pPr>
        <w:spacing w:line="276" w:lineRule="auto"/>
        <w:ind w:left="284"/>
        <w:jc w:val="both"/>
        <w:rPr>
          <w:rFonts w:asciiTheme="minorHAnsi" w:hAnsiTheme="minorHAnsi" w:cstheme="minorHAnsi"/>
          <w:sz w:val="22"/>
          <w:szCs w:val="22"/>
        </w:rPr>
      </w:pPr>
      <w:r w:rsidRPr="00CF037B">
        <w:rPr>
          <w:rFonts w:asciiTheme="minorHAnsi" w:hAnsiTheme="minorHAnsi" w:cstheme="minorHAnsi"/>
          <w:sz w:val="22"/>
          <w:szCs w:val="22"/>
        </w:rPr>
        <w:t>f) zmiany wysokości minimalnego wynagrodzenia za pracę ustalonego na podstawie art.2 ust. 3-5 ustawy z dnia 10 października 2002 r. o minimalnym wynagrodzeniu za pracę, w przypadku gdy zmiana te będzie miała wpływ na koszty wykonania umowy po stronie Wykonawcy. Zamawiający dopuszcza wówczas możliwość zmiany wynagrodzenia maksymalnie o 50 % kwoty stanowiącej różnicę między nowo obowiązującą, a dotychczasową wysokością minimalnego wynagrodzenia wyłącznie za okres po wejściu w życie zmiany jego wysokości i po przedstawieniu przez Wykonawcę oświadczenia zawierającego wykaz osób zatrudnianych na podstawie stosunku pracy w rozumieniu Kodeksu Pracy z wynagrodzeniem w wysokości minimalnej biorących, udział w wykonaniu umowy oraz po wykazaniu przez Wykonawcę wartości, o którą wzrosną wynagrodzenia pracowników wykonujących bezpośrednio przedmiot niniejszej umowy (z uwzględnieniem okoliczności takich jak wymiar czasu pracy, fakt wykonywania usług także w innych pomiotach niż Zamawiający) i których wynagrodzenie ustalone było dotychczas na poziomie płacy minimalnej;</w:t>
      </w:r>
    </w:p>
    <w:p w14:paraId="632B5ECD" w14:textId="77777777" w:rsidR="00254830" w:rsidRPr="00CF037B" w:rsidRDefault="00254830" w:rsidP="00254830">
      <w:pPr>
        <w:spacing w:line="276" w:lineRule="auto"/>
        <w:ind w:left="284"/>
        <w:jc w:val="both"/>
        <w:rPr>
          <w:rFonts w:asciiTheme="minorHAnsi" w:hAnsiTheme="minorHAnsi" w:cstheme="minorHAnsi"/>
          <w:sz w:val="22"/>
          <w:szCs w:val="22"/>
        </w:rPr>
      </w:pPr>
      <w:r w:rsidRPr="00CF037B">
        <w:rPr>
          <w:rFonts w:asciiTheme="minorHAnsi" w:hAnsiTheme="minorHAnsi" w:cstheme="minorHAnsi"/>
          <w:sz w:val="22"/>
          <w:szCs w:val="22"/>
        </w:rPr>
        <w:t>g) zmiany zasad podlegania ubezpieczeniom społecznym lub ubezpieczeniu zdrowotnemu lub wysokości stawki składki na ubezpieczenie społeczne lub zdrowotne w przypadku, gdy zmiana ta będzie miała wpływ na koszt wykonywania umowy po stronie Wykonawcy. Zamawiający dopuszcza wówczas możliwość odpowiedniej zmiany wynagrodzenia maksymalnie o 50 % kwoty stanowiącej rzeczywisty koszt Wykonawcy związany ze zmianą zasad podlegania ubezpieczeniom społecznym lub ubezpieczeniu zdrowotnemu lub wysokości stawki składki na ubezpieczenia społeczne lub zdrowotne, wyłącznie za okres po wejściu w życie zmian zasad lub stawki składki i po przedstawieniu przez Wykonawcę oświadczenia zawierającego wykaz osób biorących udział w wykonywaniu umowy i zatrudnionych na podstawie stosunku pracy w rozumieniu Kodeksu Pracy lub na podstawie umów cywilnoprawnych z wyszczególnieniem umów zlecenia i umów o dzieło oraz po wykazaniu przez Wykonawcę wartości stanowiącej rzeczywisty koszt Wykonawcy związany z wymienionymi zmianami;</w:t>
      </w:r>
    </w:p>
    <w:p w14:paraId="11E0C281" w14:textId="77777777" w:rsidR="00254830" w:rsidRPr="00CF037B" w:rsidRDefault="00254830" w:rsidP="00254830">
      <w:pPr>
        <w:spacing w:line="276" w:lineRule="auto"/>
        <w:jc w:val="both"/>
        <w:rPr>
          <w:rFonts w:asciiTheme="minorHAnsi" w:hAnsiTheme="minorHAnsi" w:cstheme="minorHAnsi"/>
          <w:sz w:val="22"/>
          <w:szCs w:val="22"/>
        </w:rPr>
      </w:pPr>
      <w:r w:rsidRPr="00CF037B">
        <w:rPr>
          <w:rFonts w:asciiTheme="minorHAnsi" w:hAnsiTheme="minorHAnsi" w:cstheme="minorHAnsi"/>
          <w:sz w:val="22"/>
          <w:szCs w:val="22"/>
        </w:rPr>
        <w:t>5) Zmiana wysokości wynagrodzenia na podstawie zapisów §12 ust. 12 pkt. 4)  lit. f)-g), dopuszczalna jest,   jeżeli Wykonawca wykaże, że zmiany wymienione w §12 ust. 12 pkt. 4)  lit. f)-g)mają wpływ na koszt wykonania umowy po stronie Wykonawcy;</w:t>
      </w:r>
    </w:p>
    <w:p w14:paraId="76929525" w14:textId="77777777" w:rsidR="00254830" w:rsidRPr="00CF037B" w:rsidRDefault="00254830" w:rsidP="00254830">
      <w:pPr>
        <w:spacing w:line="276" w:lineRule="auto"/>
        <w:jc w:val="both"/>
        <w:rPr>
          <w:rFonts w:asciiTheme="minorHAnsi" w:hAnsiTheme="minorHAnsi" w:cstheme="minorHAnsi"/>
          <w:sz w:val="22"/>
          <w:szCs w:val="22"/>
        </w:rPr>
      </w:pPr>
      <w:r w:rsidRPr="00CF037B">
        <w:rPr>
          <w:rFonts w:asciiTheme="minorHAnsi" w:hAnsiTheme="minorHAnsi" w:cstheme="minorHAnsi"/>
          <w:sz w:val="22"/>
          <w:szCs w:val="22"/>
        </w:rPr>
        <w:t>Warunkiem zmiany wysokości wynagrodzenia Wykonawcy, w przypadkach wskazanych w §12 ust. 12 pkt. 4)  lit. f)-g), jest złożenie przez Wykonawcę Zamawiającemu:</w:t>
      </w:r>
    </w:p>
    <w:p w14:paraId="707094D0" w14:textId="77777777" w:rsidR="00254830" w:rsidRPr="00CF037B" w:rsidRDefault="00254830" w:rsidP="00254830">
      <w:pPr>
        <w:pStyle w:val="Teksttreci21"/>
        <w:shd w:val="clear" w:color="auto" w:fill="auto"/>
        <w:tabs>
          <w:tab w:val="left" w:pos="426"/>
        </w:tabs>
        <w:spacing w:before="0" w:after="0" w:line="276" w:lineRule="auto"/>
        <w:ind w:firstLine="0"/>
        <w:rPr>
          <w:rFonts w:asciiTheme="minorHAnsi" w:hAnsiTheme="minorHAnsi" w:cstheme="minorHAnsi"/>
          <w:sz w:val="22"/>
          <w:szCs w:val="22"/>
        </w:rPr>
      </w:pPr>
      <w:r w:rsidRPr="00CF037B">
        <w:rPr>
          <w:rFonts w:asciiTheme="minorHAnsi" w:hAnsiTheme="minorHAnsi" w:cstheme="minorHAnsi"/>
          <w:sz w:val="22"/>
          <w:szCs w:val="22"/>
        </w:rPr>
        <w:t>- pisemnego zgłoszenia żądania zmiany tej wysokości w terminie 30 dni od dnia wystąpienia zdarzenia uzasadniającego takie żądanie;</w:t>
      </w:r>
    </w:p>
    <w:p w14:paraId="2A09F0D1" w14:textId="77777777" w:rsidR="00254830" w:rsidRPr="00CF037B" w:rsidRDefault="00254830" w:rsidP="00254830">
      <w:pPr>
        <w:spacing w:line="276" w:lineRule="auto"/>
        <w:rPr>
          <w:rFonts w:asciiTheme="minorHAnsi" w:hAnsiTheme="minorHAnsi" w:cstheme="minorHAnsi"/>
          <w:sz w:val="22"/>
          <w:szCs w:val="22"/>
        </w:rPr>
      </w:pPr>
      <w:r w:rsidRPr="00CF037B">
        <w:rPr>
          <w:rFonts w:asciiTheme="minorHAnsi" w:hAnsiTheme="minorHAnsi" w:cstheme="minorHAnsi"/>
          <w:sz w:val="22"/>
          <w:szCs w:val="22"/>
        </w:rPr>
        <w:lastRenderedPageBreak/>
        <w:t>- szczegółowego opisu i wyliczenia wpływu zmian na koszt wykonania zamówienia;</w:t>
      </w:r>
      <w:r w:rsidRPr="00CF037B">
        <w:rPr>
          <w:rFonts w:asciiTheme="minorHAnsi" w:hAnsiTheme="minorHAnsi" w:cstheme="minorHAnsi"/>
          <w:sz w:val="22"/>
          <w:szCs w:val="22"/>
        </w:rPr>
        <w:br/>
        <w:t>- opinii biegłego rewidenta w zakresie rzetelności i prawidłowości opisu i wyliczenia (Koszt wykonania opinii leży po stronie Wykonawcy. W przypadku, gdy opinia biegłego  rewidenta potwierdzi wartość wpływu zmian na koszt wykonania zamówienia, a Zamawiający uzna ją za zasadną, wynagrodzenie Wykonawcy ulegnie zmianie o wskazaną w opinii kwotę),</w:t>
      </w:r>
    </w:p>
    <w:p w14:paraId="5A684223" w14:textId="77777777" w:rsidR="00254830" w:rsidRPr="00CF037B" w:rsidRDefault="00254830" w:rsidP="00254830">
      <w:pPr>
        <w:spacing w:line="276" w:lineRule="auto"/>
        <w:rPr>
          <w:rFonts w:asciiTheme="minorHAnsi" w:hAnsiTheme="minorHAnsi" w:cstheme="minorHAnsi"/>
          <w:sz w:val="22"/>
          <w:szCs w:val="22"/>
        </w:rPr>
      </w:pPr>
      <w:r w:rsidRPr="00CF037B">
        <w:rPr>
          <w:rFonts w:asciiTheme="minorHAnsi" w:hAnsiTheme="minorHAnsi" w:cstheme="minorHAnsi"/>
          <w:sz w:val="22"/>
          <w:szCs w:val="22"/>
        </w:rPr>
        <w:t xml:space="preserve"> - pisemnych oświadczeń osób biorących udział w wykonywaniu umowy i zatrudnionych na podstawie stosunku pracy w rozumieniu Kodeksu Pracy lub na podstawie umów cywilno-prawnych, o wykonywaniu czynności w toku realizacji niniejszej umowy.</w:t>
      </w:r>
    </w:p>
    <w:p w14:paraId="6CBE2C1A" w14:textId="77777777" w:rsidR="00254830" w:rsidRPr="00CF037B" w:rsidRDefault="00254830" w:rsidP="00254830">
      <w:pPr>
        <w:shd w:val="clear" w:color="auto" w:fill="FFFFFF"/>
        <w:spacing w:line="276" w:lineRule="auto"/>
        <w:jc w:val="center"/>
        <w:rPr>
          <w:rFonts w:asciiTheme="minorHAnsi" w:hAnsiTheme="minorHAnsi" w:cstheme="minorHAnsi"/>
          <w:b/>
          <w:sz w:val="22"/>
          <w:szCs w:val="22"/>
        </w:rPr>
      </w:pPr>
      <w:r w:rsidRPr="00CF037B">
        <w:rPr>
          <w:rFonts w:asciiTheme="minorHAnsi" w:hAnsiTheme="minorHAnsi" w:cstheme="minorHAnsi"/>
          <w:b/>
          <w:sz w:val="22"/>
          <w:szCs w:val="22"/>
        </w:rPr>
        <w:t>§13.</w:t>
      </w:r>
    </w:p>
    <w:p w14:paraId="56AED728" w14:textId="77777777" w:rsidR="00254830" w:rsidRPr="00CF037B" w:rsidRDefault="00254830" w:rsidP="00254830">
      <w:pPr>
        <w:shd w:val="clear" w:color="auto" w:fill="FFFFFF"/>
        <w:spacing w:line="276" w:lineRule="auto"/>
        <w:jc w:val="center"/>
        <w:rPr>
          <w:rFonts w:asciiTheme="minorHAnsi" w:hAnsiTheme="minorHAnsi" w:cstheme="minorHAnsi"/>
          <w:sz w:val="22"/>
          <w:szCs w:val="22"/>
        </w:rPr>
      </w:pPr>
      <w:r w:rsidRPr="00CF037B">
        <w:rPr>
          <w:rFonts w:asciiTheme="minorHAnsi" w:hAnsiTheme="minorHAnsi" w:cstheme="minorHAnsi"/>
          <w:b/>
          <w:sz w:val="22"/>
          <w:szCs w:val="22"/>
        </w:rPr>
        <w:t>Podwykonawcy.</w:t>
      </w:r>
    </w:p>
    <w:p w14:paraId="0C810129" w14:textId="77777777" w:rsidR="00254830" w:rsidRPr="00CF037B" w:rsidRDefault="00254830" w:rsidP="009138AB">
      <w:pPr>
        <w:numPr>
          <w:ilvl w:val="0"/>
          <w:numId w:val="36"/>
        </w:numPr>
        <w:shd w:val="clear" w:color="auto" w:fill="FFFFFF"/>
        <w:tabs>
          <w:tab w:val="clear" w:pos="360"/>
          <w:tab w:val="num" w:pos="142"/>
        </w:tabs>
        <w:autoSpaceDE w:val="0"/>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 xml:space="preserve">Roboty będące przedmiotem niniejszej umowy Wykonawca może wykonać przy pomocy podwykonawców.  </w:t>
      </w:r>
    </w:p>
    <w:p w14:paraId="4C163D63" w14:textId="77777777" w:rsidR="00254830" w:rsidRPr="00CF037B" w:rsidRDefault="00254830" w:rsidP="009138AB">
      <w:pPr>
        <w:numPr>
          <w:ilvl w:val="0"/>
          <w:numId w:val="36"/>
        </w:numPr>
        <w:shd w:val="clear" w:color="auto" w:fill="FFFFFF"/>
        <w:tabs>
          <w:tab w:val="clear" w:pos="360"/>
          <w:tab w:val="num" w:pos="142"/>
        </w:tabs>
        <w:autoSpaceDE w:val="0"/>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Powierzenie  wykonania części przedmiotu umowy podwykonawcom  może nastąpić jedynie po uprzednim uzyskaniu pisemnej zgody Zamawiającego.</w:t>
      </w:r>
    </w:p>
    <w:p w14:paraId="0C3DE159" w14:textId="77777777" w:rsidR="00254830" w:rsidRPr="00CF037B" w:rsidRDefault="00254830" w:rsidP="009138AB">
      <w:pPr>
        <w:numPr>
          <w:ilvl w:val="0"/>
          <w:numId w:val="36"/>
        </w:numPr>
        <w:shd w:val="clear" w:color="auto" w:fill="FFFFFF"/>
        <w:tabs>
          <w:tab w:val="clear" w:pos="360"/>
          <w:tab w:val="num" w:pos="142"/>
        </w:tabs>
        <w:autoSpaceDE w:val="0"/>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 xml:space="preserve">Wykonawca zobowiązany jest przedstawić projekt umowy z podwykonawcą do akceptacji Zamawiającego. </w:t>
      </w:r>
    </w:p>
    <w:p w14:paraId="3CFAD9C4" w14:textId="77777777" w:rsidR="00254830" w:rsidRPr="00CF037B" w:rsidRDefault="00254830" w:rsidP="009138AB">
      <w:pPr>
        <w:numPr>
          <w:ilvl w:val="0"/>
          <w:numId w:val="36"/>
        </w:numPr>
        <w:shd w:val="clear" w:color="auto" w:fill="FFFFFF"/>
        <w:tabs>
          <w:tab w:val="clear" w:pos="360"/>
          <w:tab w:val="num" w:pos="142"/>
        </w:tabs>
        <w:autoSpaceDE w:val="0"/>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Zamawiającemu przysługuje prawo zgłaszania pisemnych zastrzeżeń do przedstawionego projektu umowy o podwykonawstwo  w  ciągu  30  dni  od  przedstawienia  tejże  umowy.  Niezgłoszenie  przez  Zamawiającego  zastrzeżeń  do  przedłożonego  projektu  umowy  o  podwykonawstwo,  w  tym  terminie  uważane będzie za akceptację projektu umowy przez Zamawiającego.</w:t>
      </w:r>
    </w:p>
    <w:p w14:paraId="7E810426" w14:textId="77777777" w:rsidR="00254830" w:rsidRPr="00CF037B" w:rsidRDefault="00254830" w:rsidP="009138AB">
      <w:pPr>
        <w:numPr>
          <w:ilvl w:val="0"/>
          <w:numId w:val="36"/>
        </w:numPr>
        <w:shd w:val="clear" w:color="auto" w:fill="FFFFFF"/>
        <w:tabs>
          <w:tab w:val="clear" w:pos="360"/>
          <w:tab w:val="num" w:pos="142"/>
        </w:tabs>
        <w:autoSpaceDE w:val="0"/>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Termin zapłaty wynagrodzenia podwykonawcy przewidziany w umowie o podwykonawstwo nie może być dłuższy niż 30 dni od dnia doręczenia Wykonawcy, Podwykonawcy faktury lub rachunku, potwierdzających wykonanie zleconej Podwykonawcy dostawy, usługi lub roboty budowlanej.</w:t>
      </w:r>
    </w:p>
    <w:p w14:paraId="36891EBD" w14:textId="77777777" w:rsidR="00254830" w:rsidRPr="00CF037B" w:rsidRDefault="00254830" w:rsidP="009138AB">
      <w:pPr>
        <w:numPr>
          <w:ilvl w:val="0"/>
          <w:numId w:val="36"/>
        </w:numPr>
        <w:shd w:val="clear" w:color="auto" w:fill="FFFFFF"/>
        <w:tabs>
          <w:tab w:val="clear" w:pos="360"/>
          <w:tab w:val="num" w:pos="142"/>
        </w:tabs>
        <w:autoSpaceDE w:val="0"/>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 xml:space="preserve">Wykonawca,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50.000,00 (pięćdziesiąt tysięcy) złotych. </w:t>
      </w:r>
    </w:p>
    <w:p w14:paraId="456D1918" w14:textId="77777777" w:rsidR="00254830" w:rsidRPr="00CF037B" w:rsidRDefault="00254830" w:rsidP="009138AB">
      <w:pPr>
        <w:numPr>
          <w:ilvl w:val="0"/>
          <w:numId w:val="36"/>
        </w:numPr>
        <w:shd w:val="clear" w:color="auto" w:fill="FFFFFF"/>
        <w:tabs>
          <w:tab w:val="clear" w:pos="360"/>
          <w:tab w:val="num" w:pos="142"/>
        </w:tabs>
        <w:autoSpaceDE w:val="0"/>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W przypadku, o którym mowa w ust. 6 powyżej, jeżeli termin zapłaty wynagrodzenia jest dłuższy niż określony w ust. 5, Zamawiający informuje o tym Wykonawcę i wzywa go do doprowadzenia do zmiany tej umowy pod rygorem wystąpienia o zapłatę kary umownej.</w:t>
      </w:r>
    </w:p>
    <w:p w14:paraId="05687ECC" w14:textId="77777777" w:rsidR="00254830" w:rsidRPr="00CF037B" w:rsidRDefault="00254830" w:rsidP="009138AB">
      <w:pPr>
        <w:numPr>
          <w:ilvl w:val="0"/>
          <w:numId w:val="36"/>
        </w:numPr>
        <w:shd w:val="clear" w:color="auto" w:fill="FFFFFF"/>
        <w:tabs>
          <w:tab w:val="clear" w:pos="360"/>
          <w:tab w:val="num" w:pos="142"/>
        </w:tabs>
        <w:autoSpaceDE w:val="0"/>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Przepisy ust. 1-8 stosuje się odpowiednio do zmian tej umowy o podwykonawstwo.</w:t>
      </w:r>
    </w:p>
    <w:p w14:paraId="14D4F9C1" w14:textId="77777777" w:rsidR="00254830" w:rsidRPr="00CF037B" w:rsidRDefault="00254830" w:rsidP="009138AB">
      <w:pPr>
        <w:numPr>
          <w:ilvl w:val="0"/>
          <w:numId w:val="36"/>
        </w:numPr>
        <w:shd w:val="clear" w:color="auto" w:fill="FFFFFF"/>
        <w:tabs>
          <w:tab w:val="clear" w:pos="360"/>
          <w:tab w:val="num" w:pos="142"/>
        </w:tabs>
        <w:autoSpaceDE w:val="0"/>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W przypadkach, o których mowa w ust. 6, przedkładający może poświadczyć za zgodność z oryginałem kopię umowy o podwykonawstwo.</w:t>
      </w:r>
    </w:p>
    <w:p w14:paraId="497E29F1" w14:textId="77777777" w:rsidR="00254830" w:rsidRPr="00CF037B" w:rsidRDefault="00254830" w:rsidP="009138AB">
      <w:pPr>
        <w:numPr>
          <w:ilvl w:val="0"/>
          <w:numId w:val="36"/>
        </w:numPr>
        <w:shd w:val="clear" w:color="auto" w:fill="FFFFFF"/>
        <w:tabs>
          <w:tab w:val="clear" w:pos="360"/>
          <w:tab w:val="num" w:pos="142"/>
        </w:tabs>
        <w:autoSpaceDE w:val="0"/>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lang w:eastAsia="ar-SA"/>
        </w:rPr>
        <w:t>Przepisy § 13 i 22 nie naruszają praw i obowiązków Zamawiającego, Wykonawcy, Podwykonawcy wynikających z przepisów art. 647</w:t>
      </w:r>
      <w:r w:rsidRPr="00CF037B">
        <w:rPr>
          <w:rFonts w:asciiTheme="minorHAnsi" w:hAnsiTheme="minorHAnsi" w:cstheme="minorHAnsi"/>
          <w:sz w:val="22"/>
          <w:szCs w:val="22"/>
          <w:vertAlign w:val="superscript"/>
          <w:lang w:eastAsia="ar-SA"/>
        </w:rPr>
        <w:t>1</w:t>
      </w:r>
      <w:r w:rsidRPr="00CF037B">
        <w:rPr>
          <w:rFonts w:asciiTheme="minorHAnsi" w:hAnsiTheme="minorHAnsi" w:cstheme="minorHAnsi"/>
          <w:sz w:val="22"/>
          <w:szCs w:val="22"/>
          <w:lang w:eastAsia="ar-SA"/>
        </w:rPr>
        <w:t xml:space="preserve"> ustawy z dnia 23 kwietnia 1964 r. - Kodeks cywilny.</w:t>
      </w:r>
    </w:p>
    <w:p w14:paraId="081BF1AC" w14:textId="77777777" w:rsidR="00254830" w:rsidRPr="00CF037B" w:rsidRDefault="00254830" w:rsidP="009138AB">
      <w:pPr>
        <w:numPr>
          <w:ilvl w:val="0"/>
          <w:numId w:val="36"/>
        </w:numPr>
        <w:shd w:val="clear" w:color="auto" w:fill="FFFFFF"/>
        <w:tabs>
          <w:tab w:val="clear" w:pos="360"/>
          <w:tab w:val="num" w:pos="142"/>
        </w:tabs>
        <w:autoSpaceDE w:val="0"/>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lang w:eastAsia="ar-SA"/>
        </w:rPr>
        <w:t>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14:paraId="33131546" w14:textId="77777777" w:rsidR="00254830" w:rsidRPr="00CF037B" w:rsidRDefault="00254830" w:rsidP="009138AB">
      <w:pPr>
        <w:numPr>
          <w:ilvl w:val="0"/>
          <w:numId w:val="36"/>
        </w:numPr>
        <w:shd w:val="clear" w:color="auto" w:fill="FFFFFF"/>
        <w:tabs>
          <w:tab w:val="clear" w:pos="360"/>
          <w:tab w:val="num" w:pos="142"/>
        </w:tabs>
        <w:autoSpaceDE w:val="0"/>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lastRenderedPageBreak/>
        <w:t xml:space="preserve">Wykonawca będzie w pełni odpowiedzialny za działania, zaniechania lub uchybienia każdego podwykonawcy, jego przedstawicieli lub pracowników, tak jakby to były działania, zaniechania lub uchybienia Wykonawcy. </w:t>
      </w:r>
    </w:p>
    <w:p w14:paraId="7E23E456" w14:textId="77777777" w:rsidR="00254830" w:rsidRPr="00CF037B" w:rsidRDefault="00254830" w:rsidP="009138AB">
      <w:pPr>
        <w:numPr>
          <w:ilvl w:val="0"/>
          <w:numId w:val="36"/>
        </w:numPr>
        <w:shd w:val="clear" w:color="auto" w:fill="FFFFFF"/>
        <w:tabs>
          <w:tab w:val="clear" w:pos="360"/>
          <w:tab w:val="num" w:pos="142"/>
        </w:tabs>
        <w:autoSpaceDE w:val="0"/>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Zamawiający  nie  wyraża  zgody  na  dalsze  podzlecanie  przedmiotu  zamówienia  i  jego  części  przez Podwykonawców.</w:t>
      </w:r>
    </w:p>
    <w:p w14:paraId="41FBA324" w14:textId="77777777" w:rsidR="00254830" w:rsidRPr="00CF037B" w:rsidRDefault="00254830" w:rsidP="009138AB">
      <w:pPr>
        <w:numPr>
          <w:ilvl w:val="0"/>
          <w:numId w:val="36"/>
        </w:numPr>
        <w:shd w:val="clear" w:color="auto" w:fill="FFFFFF"/>
        <w:tabs>
          <w:tab w:val="clear" w:pos="360"/>
          <w:tab w:val="num" w:pos="142"/>
        </w:tabs>
        <w:autoSpaceDE w:val="0"/>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 xml:space="preserve">Wykonawca powierzy Podwykonawcom wykonanie następującej części zamówienia: ………………………………………………………………………………………………………………………….……… . </w:t>
      </w:r>
    </w:p>
    <w:p w14:paraId="6DAE6521" w14:textId="77777777" w:rsidR="00254830" w:rsidRPr="00CF037B" w:rsidRDefault="00254830" w:rsidP="009138AB">
      <w:pPr>
        <w:numPr>
          <w:ilvl w:val="0"/>
          <w:numId w:val="36"/>
        </w:numPr>
        <w:shd w:val="clear" w:color="auto" w:fill="FFFFFF"/>
        <w:tabs>
          <w:tab w:val="clear" w:pos="360"/>
          <w:tab w:val="num" w:pos="142"/>
        </w:tabs>
        <w:autoSpaceDE w:val="0"/>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Wykonawca powinien podać Zamawiającemu dane Podwykonawców w szczególności dane adresowe, oraz kserokopie potwierdzone za zgodność z oryginałem wszelkich wymaganych prawnie pozwoleń, uprawnień i innych dokumentów. związanych z wykonaniem przedmiotu umowy.</w:t>
      </w:r>
    </w:p>
    <w:p w14:paraId="566AA703" w14:textId="77777777" w:rsidR="00254830" w:rsidRPr="00CF037B" w:rsidRDefault="00254830" w:rsidP="00254830">
      <w:pPr>
        <w:shd w:val="clear" w:color="auto" w:fill="FFFFFF"/>
        <w:spacing w:line="276" w:lineRule="auto"/>
        <w:jc w:val="center"/>
        <w:rPr>
          <w:rFonts w:asciiTheme="minorHAnsi" w:hAnsiTheme="minorHAnsi" w:cstheme="minorHAnsi"/>
          <w:b/>
          <w:sz w:val="22"/>
          <w:szCs w:val="22"/>
        </w:rPr>
      </w:pPr>
      <w:r w:rsidRPr="00CF037B">
        <w:rPr>
          <w:rFonts w:asciiTheme="minorHAnsi" w:hAnsiTheme="minorHAnsi" w:cstheme="minorHAnsi"/>
          <w:b/>
          <w:sz w:val="22"/>
          <w:szCs w:val="22"/>
        </w:rPr>
        <w:t>§ 14.</w:t>
      </w:r>
    </w:p>
    <w:p w14:paraId="5495FA07" w14:textId="77777777" w:rsidR="00254830" w:rsidRPr="00CF037B" w:rsidRDefault="00254830" w:rsidP="00254830">
      <w:pPr>
        <w:shd w:val="clear" w:color="auto" w:fill="FFFFFF"/>
        <w:spacing w:line="276" w:lineRule="auto"/>
        <w:jc w:val="center"/>
        <w:rPr>
          <w:rFonts w:asciiTheme="minorHAnsi" w:hAnsiTheme="minorHAnsi" w:cstheme="minorHAnsi"/>
          <w:sz w:val="22"/>
          <w:szCs w:val="22"/>
        </w:rPr>
      </w:pPr>
      <w:r w:rsidRPr="00CF037B">
        <w:rPr>
          <w:rFonts w:asciiTheme="minorHAnsi" w:hAnsiTheme="minorHAnsi" w:cstheme="minorHAnsi"/>
          <w:b/>
          <w:sz w:val="22"/>
          <w:szCs w:val="22"/>
        </w:rPr>
        <w:t>Wartość umowna.</w:t>
      </w:r>
    </w:p>
    <w:p w14:paraId="18A5B384" w14:textId="77777777" w:rsidR="00254830" w:rsidRPr="00CF037B" w:rsidRDefault="00254830" w:rsidP="009138AB">
      <w:pPr>
        <w:pStyle w:val="Akapitzlist"/>
        <w:numPr>
          <w:ilvl w:val="0"/>
          <w:numId w:val="67"/>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Strony ustalają, że obowiązującą je formą wynagrodzenia jest wynagrodzenie ryczałtowe w złotych polskich zgodnie z ofertą Wykonawcy.</w:t>
      </w:r>
    </w:p>
    <w:p w14:paraId="27E481AE" w14:textId="77777777" w:rsidR="00254830" w:rsidRPr="00CF037B" w:rsidRDefault="00254830" w:rsidP="009138AB">
      <w:pPr>
        <w:pStyle w:val="Akapitzlist"/>
        <w:numPr>
          <w:ilvl w:val="0"/>
          <w:numId w:val="67"/>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Za wykonanie przedmiotu umowy strony ustalają wynagrodzenie ryczałtowe w wysokości : ………………………………………………..złotych netto tj. ……………………..……….. złotych brutto.</w:t>
      </w:r>
      <w:r w:rsidRPr="00CF037B">
        <w:rPr>
          <w:rFonts w:asciiTheme="minorHAnsi" w:eastAsia="Times New Roman" w:hAnsiTheme="minorHAnsi" w:cstheme="minorHAnsi"/>
          <w:sz w:val="22"/>
          <w:szCs w:val="22"/>
        </w:rPr>
        <w:t xml:space="preserve"> </w:t>
      </w:r>
      <w:r w:rsidRPr="00CF037B">
        <w:rPr>
          <w:rFonts w:asciiTheme="minorHAnsi" w:hAnsiTheme="minorHAnsi" w:cstheme="minorHAnsi"/>
          <w:sz w:val="22"/>
          <w:szCs w:val="22"/>
        </w:rPr>
        <w:t>Wynagrodzenie określone w zdaniu poprzednim płatne będzie na podstawie faktur VAT wystawianych przez Wykonawcę po kompletnym wykonaniu przedmiotu niniejszej Umowy oraz po przekazaniu przedmiotu Umowy Zamawiającemu końcowym bezusterkowym protokołem odbioru.</w:t>
      </w:r>
    </w:p>
    <w:p w14:paraId="044FC8EE" w14:textId="77777777" w:rsidR="00254830" w:rsidRPr="00CF037B" w:rsidRDefault="00254830" w:rsidP="009138AB">
      <w:pPr>
        <w:pStyle w:val="Akapitzlist"/>
        <w:numPr>
          <w:ilvl w:val="0"/>
          <w:numId w:val="67"/>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Wynagrodzenie określone w ust. 2 niniejszego paragrafu obejmuje wszystkie obowiązki Wykonawcy związane z wykonaniem umowy, narzuty, zyski oraz podatki, a w szczególności wszystkie roboty wykonane przez Wykonawcę oraz jego podwykonawców, kontrahentów i współpracowników w ramach Inwestycji budowlanej, koszty zabezpieczenia terenu, na którym będzie realizowana Inwestycja budowlana (przedmiot niniejszej umowy) przed dostępem niepowołanych osób trzecich, koszty zabezpieczenia materiałów przed ich utratą, zniszczeniem i uszkodzeniem, wszelkie czynności związane z usunięciem wad wykonanych w ramach Inwestycji budowlanej.</w:t>
      </w:r>
    </w:p>
    <w:p w14:paraId="03DC0857" w14:textId="77777777" w:rsidR="00254830" w:rsidRPr="00CF037B" w:rsidRDefault="00254830" w:rsidP="009138AB">
      <w:pPr>
        <w:pStyle w:val="Akapitzlist"/>
        <w:numPr>
          <w:ilvl w:val="0"/>
          <w:numId w:val="67"/>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 xml:space="preserve">Wykonawca zobowiązany jest dołączyć do faktury, o której mowa w §2 ust. 2 kserokopie faktur wystawionych przez podwykonawców wraz z dowodem ich zapłaty oraz oryginałem oświadczenia podwykonawców o uregulowaniu ich należności. </w:t>
      </w:r>
    </w:p>
    <w:p w14:paraId="2B3895B9" w14:textId="77777777" w:rsidR="00254830" w:rsidRPr="00CF037B" w:rsidRDefault="00254830" w:rsidP="009138AB">
      <w:pPr>
        <w:pStyle w:val="Akapitzlist"/>
        <w:numPr>
          <w:ilvl w:val="0"/>
          <w:numId w:val="67"/>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iCs/>
          <w:sz w:val="22"/>
          <w:szCs w:val="22"/>
        </w:rPr>
        <w:t xml:space="preserve">W przypadku niedołączenia do faktury dokumentów zgodnie z ust. 4, Zamawiający uprawniony jest do wstrzymania się z zapłatą lub przekazania należności do depozytu sądowego, z zastrzeżeniem § 22.  </w:t>
      </w:r>
    </w:p>
    <w:p w14:paraId="34D4A2D0" w14:textId="77777777" w:rsidR="00254830" w:rsidRPr="00CF037B" w:rsidRDefault="00254830" w:rsidP="009138AB">
      <w:pPr>
        <w:pStyle w:val="Akapitzlist"/>
        <w:numPr>
          <w:ilvl w:val="0"/>
          <w:numId w:val="67"/>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Wykonawca oświadcza, iż uwzględnił w swoim wynagrodzeniu wszelkie pozycje i koszty wynikające z wymagań niniejszej Umowy na podstawie własnych kalkulacji i szacunków. Wynagrodzenie określone w ust. 1 obejmuje również prawa autorskie majątkowe przekazane Zamawiającemu wraz z opracowaniami wykonanymi przez Wykonawcę w czasie i po realizacji robót.</w:t>
      </w:r>
    </w:p>
    <w:p w14:paraId="5C76DFC6" w14:textId="77777777" w:rsidR="00254830" w:rsidRPr="00CF037B" w:rsidRDefault="00254830" w:rsidP="009138AB">
      <w:pPr>
        <w:pStyle w:val="Akapitzlist"/>
        <w:numPr>
          <w:ilvl w:val="0"/>
          <w:numId w:val="67"/>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 xml:space="preserve">Wynagrodzenie nie podlega waloryzacji z jakichkolwiek tytułów. </w:t>
      </w:r>
    </w:p>
    <w:p w14:paraId="5773A371" w14:textId="77777777" w:rsidR="00254830" w:rsidRPr="00CF037B" w:rsidRDefault="00254830" w:rsidP="009138AB">
      <w:pPr>
        <w:pStyle w:val="Akapitzlist"/>
        <w:numPr>
          <w:ilvl w:val="0"/>
          <w:numId w:val="67"/>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W przypadku zmiany procentowej stawki podatku VAT, kwota brutto wynagrodzenia Wykonawcy zostanie aneksem do niniejszej Umowy odpowiednio dostosowana w zakresie części niezafakturowanej.</w:t>
      </w:r>
    </w:p>
    <w:p w14:paraId="0A521134" w14:textId="77777777" w:rsidR="00254830" w:rsidRPr="00CF037B" w:rsidRDefault="00254830" w:rsidP="009138AB">
      <w:pPr>
        <w:pStyle w:val="Akapitzlist"/>
        <w:numPr>
          <w:ilvl w:val="0"/>
          <w:numId w:val="67"/>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Podstawą do wystawienia faktury jest wykonanie robót i protokół odbioru robót podpisany przez Inspektora Nadzoru ze strony Zamawiającego i Kierownika Budowy ze strony Wykonawcy.</w:t>
      </w:r>
    </w:p>
    <w:p w14:paraId="096AA1A1" w14:textId="77777777" w:rsidR="00254830" w:rsidRPr="00CF037B" w:rsidRDefault="00254830" w:rsidP="009138AB">
      <w:pPr>
        <w:pStyle w:val="Akapitzlist"/>
        <w:numPr>
          <w:ilvl w:val="0"/>
          <w:numId w:val="67"/>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lastRenderedPageBreak/>
        <w:t>W razie, gdy w trakcie realizacji przedmiotu umowy zajdzie konieczność wykonania prac dodatkowych, których Wykonawca nie mógł przewidzieć przed złożeniem oferty, podstawą ich realizacji i powierzenia ich wykonania Wykonawcy może być jedynie pisemny aneks do umowy, w którym Strony uzgodnią zakres tych prac, termin realizacji oraz przysługujące za nie dodatkowe wynagrodzenie Wykonawcy, wraz z ewentualnym przesunięciem terminu realizacji określonego w § 3 ust.1. niniejszej umowy.</w:t>
      </w:r>
    </w:p>
    <w:p w14:paraId="5AC757A2" w14:textId="77777777" w:rsidR="00254830" w:rsidRPr="00CF037B" w:rsidRDefault="00254830" w:rsidP="009138AB">
      <w:pPr>
        <w:pStyle w:val="Akapitzlist"/>
        <w:numPr>
          <w:ilvl w:val="0"/>
          <w:numId w:val="67"/>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 xml:space="preserve">O wystąpieniu okoliczności, o których mowa w §14 ust.10 umowy Wykonawca powiadomi Zamawiającego przedstawiając  Zamawiającemu przy powiadomieniu, wycenę dodatkowych robót. </w:t>
      </w:r>
    </w:p>
    <w:p w14:paraId="2C79B9E5" w14:textId="77777777" w:rsidR="00254830" w:rsidRPr="00CF037B" w:rsidRDefault="00254830" w:rsidP="009138AB">
      <w:pPr>
        <w:pStyle w:val="Akapitzlist"/>
        <w:numPr>
          <w:ilvl w:val="0"/>
          <w:numId w:val="67"/>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Koszty związane z wykonaniem prac dodatkowych ponosi Zamawiający, po uprzednim ich zaakceptowaniu przez Zamawiającego.</w:t>
      </w:r>
    </w:p>
    <w:p w14:paraId="54DD4A13" w14:textId="77777777" w:rsidR="00254830" w:rsidRPr="00CF037B" w:rsidRDefault="00254830" w:rsidP="009138AB">
      <w:pPr>
        <w:pStyle w:val="Akapitzlist"/>
        <w:numPr>
          <w:ilvl w:val="0"/>
          <w:numId w:val="67"/>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Brak akceptacji kosztów wykonania prac dodatkowych przez Zamawiającego w terminie nie dłuższym niż 7 (pięć) dni od dnia doręczenia Zamawiającemu powiadomienia, o którym mowa  §14 ust. 11 umowy daje uprawnienie Zamawiającemu do odstąpienia od niniejszej umowy w zakresie prac, w którym występują prace dodatkowe, z przyczyn,  za  które  ponosi  odpowiedzialność  Wykonawca.</w:t>
      </w:r>
    </w:p>
    <w:p w14:paraId="486FAA78" w14:textId="77777777" w:rsidR="00254830" w:rsidRPr="00CF037B" w:rsidRDefault="00254830" w:rsidP="009138AB">
      <w:pPr>
        <w:pStyle w:val="Akapitzlist"/>
        <w:numPr>
          <w:ilvl w:val="0"/>
          <w:numId w:val="67"/>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Zlecenie wykonania zamówień dodatkowych w trybie i na zasadach określonych w art. 67 ust 1 pkt 6 i/lub 7 ustawy Prawo zamówień publicznych obejmujących prace dodatkowe i roboty dodatkowe, o których mowa powyżej, nastąpi w formie aneksu do mniejszej Umowy.</w:t>
      </w:r>
    </w:p>
    <w:p w14:paraId="7EEBA930" w14:textId="77777777" w:rsidR="00254830" w:rsidRPr="00CF037B" w:rsidRDefault="00254830" w:rsidP="009138AB">
      <w:pPr>
        <w:pStyle w:val="Akapitzlist"/>
        <w:numPr>
          <w:ilvl w:val="0"/>
          <w:numId w:val="67"/>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Strony umowy uzgadniają, że płatności za wykonany przedmiot umowy będą dokonywane tylko 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w:t>
      </w:r>
    </w:p>
    <w:p w14:paraId="31C69059" w14:textId="77777777" w:rsidR="00254830" w:rsidRPr="00CF037B" w:rsidRDefault="00254830" w:rsidP="00254830">
      <w:pPr>
        <w:shd w:val="clear" w:color="auto" w:fill="FFFFFF"/>
        <w:tabs>
          <w:tab w:val="left" w:pos="426"/>
        </w:tabs>
        <w:spacing w:line="276" w:lineRule="auto"/>
        <w:jc w:val="both"/>
        <w:rPr>
          <w:rFonts w:asciiTheme="minorHAnsi" w:hAnsiTheme="minorHAnsi" w:cstheme="minorHAnsi"/>
          <w:sz w:val="22"/>
          <w:szCs w:val="22"/>
        </w:rPr>
      </w:pPr>
      <w:r w:rsidRPr="00CF037B">
        <w:rPr>
          <w:rFonts w:asciiTheme="minorHAnsi" w:hAnsiTheme="minorHAnsi" w:cstheme="minorHAnsi"/>
          <w:sz w:val="22"/>
          <w:szCs w:val="22"/>
        </w:rPr>
        <w:t xml:space="preserve">- od dnia pojawienia się numeru konta na „białej liście podatników VAT” </w:t>
      </w:r>
    </w:p>
    <w:p w14:paraId="299C6E31" w14:textId="77777777" w:rsidR="00254830" w:rsidRPr="00CF037B" w:rsidRDefault="00254830" w:rsidP="00254830">
      <w:pPr>
        <w:shd w:val="clear" w:color="auto" w:fill="FFFFFF"/>
        <w:tabs>
          <w:tab w:val="left" w:pos="426"/>
        </w:tabs>
        <w:spacing w:line="276" w:lineRule="auto"/>
        <w:jc w:val="both"/>
        <w:rPr>
          <w:rFonts w:asciiTheme="minorHAnsi" w:hAnsiTheme="minorHAnsi" w:cstheme="minorHAnsi"/>
          <w:sz w:val="22"/>
          <w:szCs w:val="22"/>
        </w:rPr>
      </w:pPr>
      <w:r w:rsidRPr="00CF037B">
        <w:rPr>
          <w:rFonts w:asciiTheme="minorHAnsi" w:hAnsiTheme="minorHAnsi" w:cstheme="minorHAnsi"/>
          <w:sz w:val="22"/>
          <w:szCs w:val="22"/>
        </w:rPr>
        <w:t xml:space="preserve">lub </w:t>
      </w:r>
    </w:p>
    <w:p w14:paraId="713C08B1" w14:textId="77777777" w:rsidR="00254830" w:rsidRPr="00CF037B" w:rsidRDefault="00254830" w:rsidP="00254830">
      <w:pPr>
        <w:shd w:val="clear" w:color="auto" w:fill="FFFFFF"/>
        <w:tabs>
          <w:tab w:val="left" w:pos="426"/>
        </w:tabs>
        <w:spacing w:line="276" w:lineRule="auto"/>
        <w:jc w:val="both"/>
        <w:rPr>
          <w:rFonts w:asciiTheme="minorHAnsi" w:hAnsiTheme="minorHAnsi" w:cstheme="minorHAnsi"/>
          <w:sz w:val="22"/>
          <w:szCs w:val="22"/>
        </w:rPr>
      </w:pPr>
      <w:r w:rsidRPr="00CF037B">
        <w:rPr>
          <w:rFonts w:asciiTheme="minorHAnsi" w:hAnsiTheme="minorHAnsi" w:cstheme="minorHAnsi"/>
          <w:sz w:val="22"/>
          <w:szCs w:val="22"/>
        </w:rPr>
        <w:t xml:space="preserve">- od dnia wskazania innego numeru konta widniejącego na liście. </w:t>
      </w:r>
    </w:p>
    <w:p w14:paraId="272665AA" w14:textId="77777777" w:rsidR="00254830" w:rsidRPr="00CF037B" w:rsidRDefault="00254830" w:rsidP="00254830">
      <w:pPr>
        <w:shd w:val="clear" w:color="auto" w:fill="FFFFFF"/>
        <w:tabs>
          <w:tab w:val="left" w:pos="426"/>
        </w:tabs>
        <w:spacing w:line="276" w:lineRule="auto"/>
        <w:jc w:val="both"/>
        <w:rPr>
          <w:rFonts w:asciiTheme="minorHAnsi" w:hAnsiTheme="minorHAnsi" w:cstheme="minorHAnsi"/>
          <w:sz w:val="22"/>
          <w:szCs w:val="22"/>
        </w:rPr>
      </w:pPr>
      <w:r w:rsidRPr="00CF037B">
        <w:rPr>
          <w:rFonts w:asciiTheme="minorHAnsi" w:hAnsiTheme="minorHAnsi" w:cstheme="minorHAnsi"/>
          <w:sz w:val="22"/>
          <w:szCs w:val="22"/>
        </w:rPr>
        <w:t>Jednocześnie Wykonawca oświadcza, że właściwym dla Niego urzędem skarbowym jest: ……………………………………………………………………………………………………………………………………………………</w:t>
      </w:r>
    </w:p>
    <w:p w14:paraId="0716EBE0" w14:textId="77777777" w:rsidR="00254830" w:rsidRPr="00CF037B" w:rsidRDefault="00254830" w:rsidP="00254830">
      <w:pPr>
        <w:shd w:val="clear" w:color="auto" w:fill="FFFFFF"/>
        <w:tabs>
          <w:tab w:val="left" w:pos="426"/>
        </w:tabs>
        <w:spacing w:line="276" w:lineRule="auto"/>
        <w:jc w:val="both"/>
        <w:rPr>
          <w:rFonts w:asciiTheme="minorHAnsi" w:hAnsiTheme="minorHAnsi" w:cstheme="minorHAnsi"/>
          <w:sz w:val="22"/>
          <w:szCs w:val="22"/>
        </w:rPr>
      </w:pPr>
      <w:r w:rsidRPr="00CF037B">
        <w:rPr>
          <w:rFonts w:asciiTheme="minorHAnsi" w:hAnsiTheme="minorHAnsi" w:cstheme="minorHAnsi"/>
          <w:sz w:val="22"/>
          <w:szCs w:val="22"/>
        </w:rPr>
        <w:t>[DANE URZĘDU SKARBOWEGO Z ADRESEM]</w:t>
      </w:r>
    </w:p>
    <w:p w14:paraId="15639DEF" w14:textId="77777777" w:rsidR="00254830" w:rsidRPr="00CF037B" w:rsidRDefault="00254830" w:rsidP="009138AB">
      <w:pPr>
        <w:pStyle w:val="Akapitzlist"/>
        <w:numPr>
          <w:ilvl w:val="0"/>
          <w:numId w:val="67"/>
        </w:numPr>
        <w:shd w:val="clear" w:color="auto" w:fill="FFFFFF"/>
        <w:tabs>
          <w:tab w:val="left" w:pos="426"/>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Wykonawca nie może bez uprzedniej zgody Zamawiającego, wyrażonej pod rygorem nieważności w formie pisemnej, dokonać przelewu jakichkolwiek wierzytelności wobec Zamawiającego wynikających z niniejszej umowy.</w:t>
      </w:r>
    </w:p>
    <w:p w14:paraId="29AE9E16" w14:textId="77777777" w:rsidR="00254830" w:rsidRPr="00CF037B" w:rsidRDefault="00254830" w:rsidP="009138AB">
      <w:pPr>
        <w:pStyle w:val="Akapitzlist"/>
        <w:numPr>
          <w:ilvl w:val="0"/>
          <w:numId w:val="67"/>
        </w:numPr>
        <w:shd w:val="clear" w:color="auto" w:fill="FFFFFF"/>
        <w:tabs>
          <w:tab w:val="left" w:pos="426"/>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Wypłata jakichkolwiek zaliczek na poczet wynagrodzenia  jest wykluczona.</w:t>
      </w:r>
    </w:p>
    <w:p w14:paraId="2AF377AD" w14:textId="77777777" w:rsidR="00254830" w:rsidRPr="00CF037B" w:rsidRDefault="00254830" w:rsidP="00254830">
      <w:pPr>
        <w:shd w:val="clear" w:color="auto" w:fill="FFFFFF"/>
        <w:spacing w:line="276" w:lineRule="auto"/>
        <w:jc w:val="center"/>
        <w:rPr>
          <w:rFonts w:asciiTheme="minorHAnsi" w:hAnsiTheme="minorHAnsi" w:cstheme="minorHAnsi"/>
          <w:b/>
          <w:sz w:val="22"/>
          <w:szCs w:val="22"/>
        </w:rPr>
      </w:pPr>
      <w:r w:rsidRPr="00CF037B">
        <w:rPr>
          <w:rFonts w:asciiTheme="minorHAnsi" w:hAnsiTheme="minorHAnsi" w:cstheme="minorHAnsi"/>
          <w:b/>
          <w:sz w:val="22"/>
          <w:szCs w:val="22"/>
        </w:rPr>
        <w:t>§ 15.</w:t>
      </w:r>
    </w:p>
    <w:p w14:paraId="5942FED7" w14:textId="77777777" w:rsidR="00254830" w:rsidRPr="00CF037B" w:rsidRDefault="00254830" w:rsidP="00254830">
      <w:pPr>
        <w:shd w:val="clear" w:color="auto" w:fill="FFFFFF"/>
        <w:spacing w:line="276" w:lineRule="auto"/>
        <w:jc w:val="center"/>
        <w:rPr>
          <w:rFonts w:asciiTheme="minorHAnsi" w:hAnsiTheme="minorHAnsi" w:cstheme="minorHAnsi"/>
          <w:sz w:val="22"/>
          <w:szCs w:val="22"/>
        </w:rPr>
      </w:pPr>
      <w:r w:rsidRPr="00CF037B">
        <w:rPr>
          <w:rFonts w:asciiTheme="minorHAnsi" w:hAnsiTheme="minorHAnsi" w:cstheme="minorHAnsi"/>
          <w:b/>
          <w:sz w:val="22"/>
          <w:szCs w:val="22"/>
        </w:rPr>
        <w:t>Zabezpieczenie należytego wykonania umowy.</w:t>
      </w:r>
    </w:p>
    <w:p w14:paraId="7A375385" w14:textId="77777777" w:rsidR="00254830" w:rsidRPr="00CF037B" w:rsidRDefault="00254830" w:rsidP="009138AB">
      <w:pPr>
        <w:numPr>
          <w:ilvl w:val="0"/>
          <w:numId w:val="37"/>
        </w:numPr>
        <w:shd w:val="clear" w:color="auto" w:fill="FFFFFF"/>
        <w:tabs>
          <w:tab w:val="clear" w:pos="720"/>
          <w:tab w:val="num" w:pos="28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Zabezpieczenie należytego wykonania umowy w wysokości 10% oferowanej ceny (brutto) wskazanej w §14 ust. 2 niniejszej umowy i wynosi: …………………… (słownie: ……………………………………………………………………..) i zostało wniesione w formie …………………………………………... przed podpisaniem umowy.</w:t>
      </w:r>
    </w:p>
    <w:p w14:paraId="378C1838" w14:textId="77777777" w:rsidR="00254830" w:rsidRPr="00CF037B" w:rsidRDefault="00254830" w:rsidP="009138AB">
      <w:pPr>
        <w:numPr>
          <w:ilvl w:val="0"/>
          <w:numId w:val="37"/>
        </w:numPr>
        <w:shd w:val="clear" w:color="auto" w:fill="FFFFFF"/>
        <w:tabs>
          <w:tab w:val="clear" w:pos="720"/>
          <w:tab w:val="num" w:pos="28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 xml:space="preserve">Złożone przez Wykonawcę Zamawiającemu zabezpieczenie należytego wykonania umowy zwane dalej „zabezpieczeniem”, służy pokryciu roszczeń Zamawiającego z tytułu niewykonania lub </w:t>
      </w:r>
      <w:r w:rsidRPr="00CF037B">
        <w:rPr>
          <w:rFonts w:asciiTheme="minorHAnsi" w:hAnsiTheme="minorHAnsi" w:cstheme="minorHAnsi"/>
          <w:sz w:val="22"/>
          <w:szCs w:val="22"/>
        </w:rPr>
        <w:lastRenderedPageBreak/>
        <w:t>nienależytego wykonania umowy (w tym kar umownych) oraz pokryciu roszczeń z tytułu rękojmi i gwarancji.</w:t>
      </w:r>
    </w:p>
    <w:p w14:paraId="1489DC69" w14:textId="77777777" w:rsidR="00254830" w:rsidRPr="00CF037B" w:rsidRDefault="00254830" w:rsidP="009138AB">
      <w:pPr>
        <w:numPr>
          <w:ilvl w:val="0"/>
          <w:numId w:val="37"/>
        </w:numPr>
        <w:shd w:val="clear" w:color="auto" w:fill="FFFFFF"/>
        <w:tabs>
          <w:tab w:val="clear" w:pos="720"/>
          <w:tab w:val="num" w:pos="28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Z wniesionej przez Wykonawcę całkowitej kwoty zabezpieczenia określonego w §15 ust. 1 powyżej, należytego wykonania umowy:</w:t>
      </w:r>
    </w:p>
    <w:p w14:paraId="07D9673D" w14:textId="77777777" w:rsidR="00254830" w:rsidRPr="00CF037B" w:rsidRDefault="00254830" w:rsidP="009138AB">
      <w:pPr>
        <w:numPr>
          <w:ilvl w:val="1"/>
          <w:numId w:val="33"/>
        </w:numPr>
        <w:shd w:val="clear" w:color="auto" w:fill="FFFFFF"/>
        <w:tabs>
          <w:tab w:val="num" w:pos="28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70% zostanie zwolnione w ciągu 30 (trzydziestu) dni po podpisaniu przez Zamawiającego bezusterkowego końcowego protokołu odbioru całego przedmiotu umowy, nie później jednak niż w terminie 30 dni od dnia usunięcia wszystkich wad stwierdzonych w protokole odbioru końcowego zgodnie z treścią § 18 ust. 8, a jeśli wady nie nadają się do usunięcia, ale możliwe jest użytkowanie przedmiotu umowy zgodnie z przeznaczeniem, Zamawiający zwolni tą kwotę zabezpieczenia 30 dni od dnia w którym Wykonawca zaakceptował obniżenie wynagrodzenia.</w:t>
      </w:r>
    </w:p>
    <w:p w14:paraId="3A5A4064" w14:textId="77777777" w:rsidR="00254830" w:rsidRPr="00CF037B" w:rsidRDefault="00254830" w:rsidP="009138AB">
      <w:pPr>
        <w:numPr>
          <w:ilvl w:val="1"/>
          <w:numId w:val="33"/>
        </w:numPr>
        <w:shd w:val="clear" w:color="auto" w:fill="FFFFFF"/>
        <w:tabs>
          <w:tab w:val="num" w:pos="28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30% pozostaje w dyspozycji Zamawiającego na zabezpieczenie roszczeń z tytułu rękojmi za wady i zostanie zwrócone w ciągu 15 (piętnastu) dni po upływie okresu rękojmi za wady, o ile wcześniej Zamawiający nie skorzystał z przysługującego mu prawa do roszczeń.</w:t>
      </w:r>
    </w:p>
    <w:p w14:paraId="3364FCC4" w14:textId="77777777" w:rsidR="00254830" w:rsidRPr="00CF037B" w:rsidRDefault="00254830" w:rsidP="00254830">
      <w:p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4.W przypadku niedotrzymania terminu wykonania umowy, o którym mowa w § 3 ust. 1, Wykonawca jest zobowiązany do przedłużenia ważności złożonego zabezpieczenia należytego wykonania umowy.</w:t>
      </w:r>
    </w:p>
    <w:p w14:paraId="4441CD22" w14:textId="77777777" w:rsidR="00254830" w:rsidRPr="00CF037B" w:rsidRDefault="00254830" w:rsidP="00254830">
      <w:pPr>
        <w:shd w:val="clear" w:color="auto" w:fill="FFFFFF"/>
        <w:spacing w:line="276" w:lineRule="auto"/>
        <w:jc w:val="both"/>
        <w:rPr>
          <w:rFonts w:asciiTheme="minorHAnsi" w:hAnsiTheme="minorHAnsi" w:cstheme="minorHAnsi"/>
          <w:sz w:val="22"/>
          <w:szCs w:val="22"/>
        </w:rPr>
      </w:pPr>
      <w:r w:rsidRPr="00CF037B">
        <w:rPr>
          <w:rFonts w:asciiTheme="minorHAnsi" w:hAnsiTheme="minorHAnsi" w:cstheme="minorHAnsi"/>
          <w:sz w:val="22"/>
          <w:szCs w:val="22"/>
        </w:rPr>
        <w:t xml:space="preserve">5. Niezłożenie przez Wykonawcę przedłużenia ważności złożonego zabezpieczenia należytego wykonania umowy może stanowić podstawę do: </w:t>
      </w:r>
    </w:p>
    <w:p w14:paraId="2B677AB4" w14:textId="77777777" w:rsidR="00254830" w:rsidRPr="00CF037B" w:rsidRDefault="00254830" w:rsidP="00254830">
      <w:pPr>
        <w:shd w:val="clear" w:color="auto" w:fill="FFFFFF"/>
        <w:spacing w:line="276" w:lineRule="auto"/>
        <w:jc w:val="both"/>
        <w:rPr>
          <w:rFonts w:asciiTheme="minorHAnsi" w:hAnsiTheme="minorHAnsi" w:cstheme="minorHAnsi"/>
          <w:sz w:val="22"/>
          <w:szCs w:val="22"/>
        </w:rPr>
      </w:pPr>
      <w:r w:rsidRPr="00CF037B">
        <w:rPr>
          <w:rFonts w:asciiTheme="minorHAnsi" w:hAnsiTheme="minorHAnsi" w:cstheme="minorHAnsi"/>
          <w:sz w:val="22"/>
          <w:szCs w:val="22"/>
        </w:rPr>
        <w:t xml:space="preserve">a) odstąpienia przez Zamawiającego od umowy z przyczyn,  za  które  ponosi  odpowiedzialność  Wykonawca, </w:t>
      </w:r>
    </w:p>
    <w:p w14:paraId="3BDB0DB4" w14:textId="77777777" w:rsidR="00254830" w:rsidRPr="00CF037B" w:rsidRDefault="00254830" w:rsidP="00254830">
      <w:pPr>
        <w:shd w:val="clear" w:color="auto" w:fill="FFFFFF"/>
        <w:spacing w:line="276" w:lineRule="auto"/>
        <w:jc w:val="both"/>
        <w:rPr>
          <w:rFonts w:asciiTheme="minorHAnsi" w:hAnsiTheme="minorHAnsi" w:cstheme="minorHAnsi"/>
          <w:sz w:val="22"/>
          <w:szCs w:val="22"/>
        </w:rPr>
      </w:pPr>
      <w:r w:rsidRPr="00CF037B">
        <w:rPr>
          <w:rFonts w:asciiTheme="minorHAnsi" w:hAnsiTheme="minorHAnsi" w:cstheme="minorHAnsi"/>
          <w:sz w:val="22"/>
          <w:szCs w:val="22"/>
        </w:rPr>
        <w:t>b) zatrzymania, z płatności należnej Wykonawcy, kaucji gwarancyjnej w wysokości równej wartości niedostarczonego zabezpieczenia należytego wykonania umowy. Kaucja zostanie zwrócona na wezwanie Wykonawcy w terminie 14 (czternastu) dni od daty otrzymania przez Zamawiającego prawidłowej gwarancji zabezpieczenia należytego wykonania umowy lub w przypadku uznania przez Zamawiającego, że roboty zostały wykonane należycie lub po upływie okresu rękojmi i gwarancji, pomniejszone o ewentualne kwoty wynikające z roszczeń Zamawiającego.</w:t>
      </w:r>
    </w:p>
    <w:p w14:paraId="5DA982B6" w14:textId="77777777" w:rsidR="00254830" w:rsidRPr="00CF037B" w:rsidRDefault="00254830" w:rsidP="00254830">
      <w:pPr>
        <w:shd w:val="clear" w:color="auto" w:fill="FFFFFF"/>
        <w:spacing w:line="276" w:lineRule="auto"/>
        <w:jc w:val="both"/>
        <w:rPr>
          <w:rFonts w:asciiTheme="minorHAnsi" w:hAnsiTheme="minorHAnsi" w:cstheme="minorHAnsi"/>
          <w:sz w:val="22"/>
          <w:szCs w:val="22"/>
        </w:rPr>
      </w:pPr>
      <w:r w:rsidRPr="00CF037B">
        <w:rPr>
          <w:rFonts w:asciiTheme="minorHAnsi" w:hAnsiTheme="minorHAnsi" w:cstheme="minorHAnsi"/>
          <w:sz w:val="22"/>
          <w:szCs w:val="22"/>
        </w:rPr>
        <w:t xml:space="preserve">6. Wniesione zabezpieczenie oraz zatrzymana kaucja gwarancyjna o której mowa w § 15 ust. 5 lit. b) nie podlegają waloryzacji. </w:t>
      </w:r>
    </w:p>
    <w:p w14:paraId="4B087588" w14:textId="77777777" w:rsidR="00254830" w:rsidRPr="00CF037B" w:rsidRDefault="00254830" w:rsidP="00254830">
      <w:pPr>
        <w:shd w:val="clear" w:color="auto" w:fill="FFFFFF"/>
        <w:spacing w:line="276" w:lineRule="auto"/>
        <w:jc w:val="center"/>
        <w:rPr>
          <w:rFonts w:asciiTheme="minorHAnsi" w:hAnsiTheme="minorHAnsi" w:cstheme="minorHAnsi"/>
          <w:b/>
          <w:sz w:val="22"/>
          <w:szCs w:val="22"/>
        </w:rPr>
      </w:pPr>
      <w:r w:rsidRPr="00CF037B">
        <w:rPr>
          <w:rFonts w:asciiTheme="minorHAnsi" w:hAnsiTheme="minorHAnsi" w:cstheme="minorHAnsi"/>
          <w:b/>
          <w:sz w:val="22"/>
          <w:szCs w:val="22"/>
        </w:rPr>
        <w:t>§ 16.</w:t>
      </w:r>
    </w:p>
    <w:p w14:paraId="1E91AE16" w14:textId="77777777" w:rsidR="00254830" w:rsidRPr="00CF037B" w:rsidRDefault="00254830" w:rsidP="00254830">
      <w:pPr>
        <w:shd w:val="clear" w:color="auto" w:fill="FFFFFF"/>
        <w:spacing w:line="276" w:lineRule="auto"/>
        <w:jc w:val="center"/>
        <w:rPr>
          <w:rFonts w:asciiTheme="minorHAnsi" w:hAnsiTheme="minorHAnsi" w:cstheme="minorHAnsi"/>
          <w:sz w:val="22"/>
          <w:szCs w:val="22"/>
        </w:rPr>
      </w:pPr>
      <w:r w:rsidRPr="00CF037B">
        <w:rPr>
          <w:rFonts w:asciiTheme="minorHAnsi" w:hAnsiTheme="minorHAnsi" w:cstheme="minorHAnsi"/>
          <w:b/>
          <w:sz w:val="22"/>
          <w:szCs w:val="22"/>
        </w:rPr>
        <w:t>Obowiązki Wykonawcy.</w:t>
      </w:r>
    </w:p>
    <w:p w14:paraId="55D04700" w14:textId="77777777" w:rsidR="00254830" w:rsidRPr="00CF037B" w:rsidRDefault="00254830" w:rsidP="009138AB">
      <w:pPr>
        <w:pStyle w:val="Akapitzlist"/>
        <w:numPr>
          <w:ilvl w:val="3"/>
          <w:numId w:val="41"/>
        </w:numPr>
        <w:shd w:val="clear" w:color="auto" w:fill="FFFFFF"/>
        <w:tabs>
          <w:tab w:val="clear" w:pos="2880"/>
          <w:tab w:val="num" w:pos="28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Niezależnie od obowiązków wymienionych w niniejszej umowie oraz określonych przepisami prawa,  Wykonawca przyjmuje na siebie następujące obowiązki szczegółowe, na koszt i ryzyko Wykonawcy:</w:t>
      </w:r>
    </w:p>
    <w:p w14:paraId="3240B001" w14:textId="77777777" w:rsidR="00254830" w:rsidRPr="00CF037B" w:rsidRDefault="00254830" w:rsidP="00254830">
      <w:pPr>
        <w:shd w:val="clear" w:color="auto" w:fill="FFFFFF"/>
        <w:spacing w:line="276" w:lineRule="auto"/>
        <w:jc w:val="both"/>
        <w:rPr>
          <w:rFonts w:asciiTheme="minorHAnsi" w:hAnsiTheme="minorHAnsi" w:cstheme="minorHAnsi"/>
          <w:sz w:val="22"/>
          <w:szCs w:val="22"/>
        </w:rPr>
      </w:pPr>
      <w:r w:rsidRPr="00CF037B">
        <w:rPr>
          <w:rFonts w:asciiTheme="minorHAnsi" w:hAnsiTheme="minorHAnsi" w:cstheme="minorHAnsi"/>
          <w:sz w:val="22"/>
          <w:szCs w:val="22"/>
        </w:rPr>
        <w:t>a) Pełnienie funkcji koordynacyjnych w stosunku do robót realizowanych przez podwykonawców;</w:t>
      </w:r>
    </w:p>
    <w:p w14:paraId="76ACEA81" w14:textId="77777777" w:rsidR="00254830" w:rsidRPr="00CF037B" w:rsidRDefault="00254830" w:rsidP="009138AB">
      <w:pPr>
        <w:pStyle w:val="Akapitzlist"/>
        <w:numPr>
          <w:ilvl w:val="1"/>
          <w:numId w:val="41"/>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Ponoszenie całkowitej odpowiedzialność za wszelkie szkody powstałe w związku z wykonywaniem/realizacją niniejszej umowy aż do podpisania protokołu odbioru końcowego;</w:t>
      </w:r>
    </w:p>
    <w:p w14:paraId="62AD5664" w14:textId="77777777" w:rsidR="00254830" w:rsidRPr="00CF037B" w:rsidRDefault="00254830" w:rsidP="009138AB">
      <w:pPr>
        <w:pStyle w:val="Akapitzlist"/>
        <w:numPr>
          <w:ilvl w:val="1"/>
          <w:numId w:val="41"/>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Zapewnienie specjalistycznego i spełniającego wymagania nałożone przepisami prawa - kierownictwa wykonywanych robót, konstrukcji, instalacji oraz montażu dostarczonych  urządzeń itd.;</w:t>
      </w:r>
    </w:p>
    <w:p w14:paraId="2ED81A2A" w14:textId="77777777" w:rsidR="00254830" w:rsidRPr="00CF037B" w:rsidRDefault="00254830" w:rsidP="009138AB">
      <w:pPr>
        <w:pStyle w:val="Akapitzlist"/>
        <w:numPr>
          <w:ilvl w:val="1"/>
          <w:numId w:val="41"/>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Dostarczenie Zamawiającemu kompletnej dokumentacji powykonawczej;</w:t>
      </w:r>
    </w:p>
    <w:p w14:paraId="33707CF3" w14:textId="77777777" w:rsidR="00254830" w:rsidRPr="00CF037B" w:rsidRDefault="00254830" w:rsidP="009138AB">
      <w:pPr>
        <w:pStyle w:val="Akapitzlist"/>
        <w:numPr>
          <w:ilvl w:val="1"/>
          <w:numId w:val="41"/>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Prowadzenie minimum 1 (jeden) raz w tygodniu narad koordynacyjnych</w:t>
      </w:r>
      <w:r w:rsidRPr="00CF037B">
        <w:rPr>
          <w:rFonts w:asciiTheme="minorHAnsi" w:hAnsiTheme="minorHAnsi" w:cstheme="minorHAnsi"/>
          <w:strike/>
          <w:sz w:val="22"/>
          <w:szCs w:val="22"/>
        </w:rPr>
        <w:t>,</w:t>
      </w:r>
      <w:r w:rsidRPr="00CF037B">
        <w:rPr>
          <w:rFonts w:asciiTheme="minorHAnsi" w:hAnsiTheme="minorHAnsi" w:cstheme="minorHAnsi"/>
          <w:sz w:val="22"/>
          <w:szCs w:val="22"/>
        </w:rPr>
        <w:t xml:space="preserve"> z udziałem przedstawiciela Zamawiającego, Inspektora Nadzoru i Podwykonawców, celem omówienia postępu robót, ustalenia ich zgodności z harmonogramem oraz rozwiązania zaistniałych problemów;</w:t>
      </w:r>
    </w:p>
    <w:p w14:paraId="7D7638E3" w14:textId="77777777" w:rsidR="00254830" w:rsidRPr="00CF037B" w:rsidRDefault="00254830" w:rsidP="009138AB">
      <w:pPr>
        <w:pStyle w:val="Akapitzlist"/>
        <w:numPr>
          <w:ilvl w:val="1"/>
          <w:numId w:val="41"/>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Informowanie pisemne Inspektora Nadzoru o terminie wykonywania robót zanikających;</w:t>
      </w:r>
    </w:p>
    <w:p w14:paraId="3B7148A9" w14:textId="77777777" w:rsidR="00254830" w:rsidRPr="00CF037B" w:rsidRDefault="00254830" w:rsidP="009138AB">
      <w:pPr>
        <w:pStyle w:val="Akapitzlist"/>
        <w:numPr>
          <w:ilvl w:val="1"/>
          <w:numId w:val="41"/>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lastRenderedPageBreak/>
        <w:t>Uwzględnienie w organizacji i technologii robót uwarunkowania, iż Inspektor Nadzoru może dokonać odbioru robót zanikających lub ulegających zakryciu w okresie do 3 (trzech) dni roboczych od daty zawiadomienia;</w:t>
      </w:r>
    </w:p>
    <w:p w14:paraId="03FD6054" w14:textId="77777777" w:rsidR="00254830" w:rsidRPr="00CF037B" w:rsidRDefault="00254830" w:rsidP="009138AB">
      <w:pPr>
        <w:pStyle w:val="Akapitzlist"/>
        <w:numPr>
          <w:ilvl w:val="1"/>
          <w:numId w:val="41"/>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Wykonawca oświadcza, iż jest wyłącznie odpowiedzialny za przeszkolenie zatrudnionych przez siebie pracowników w zakresie przepisów BHP i p.poż.;</w:t>
      </w:r>
    </w:p>
    <w:p w14:paraId="2A651D55" w14:textId="77777777" w:rsidR="00254830" w:rsidRPr="00CF037B" w:rsidRDefault="00254830" w:rsidP="009138AB">
      <w:pPr>
        <w:pStyle w:val="Akapitzlist"/>
        <w:numPr>
          <w:ilvl w:val="1"/>
          <w:numId w:val="41"/>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Obowiązek zapewnienia urządzeń ochronnych i zabezpieczających w zakresie bhp, jak również ochrony mienia Wykonawcy i ochrony przeciwpożarowej spoczywa wyłącznie na Wykonawcy;</w:t>
      </w:r>
    </w:p>
    <w:p w14:paraId="0422FCCE" w14:textId="77777777" w:rsidR="00254830" w:rsidRPr="00CF037B" w:rsidRDefault="00254830" w:rsidP="009138AB">
      <w:pPr>
        <w:pStyle w:val="Akapitzlist"/>
        <w:numPr>
          <w:ilvl w:val="1"/>
          <w:numId w:val="41"/>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Prawidłowe oznakowanie i zabezpieczenie wykopów oraz innych robót ziemnych i budowlanych należy do Wykonawcy;</w:t>
      </w:r>
    </w:p>
    <w:p w14:paraId="4D4923C8" w14:textId="77777777" w:rsidR="00254830" w:rsidRPr="00CF037B" w:rsidRDefault="00254830" w:rsidP="009138AB">
      <w:pPr>
        <w:pStyle w:val="Akapitzlist"/>
        <w:numPr>
          <w:ilvl w:val="1"/>
          <w:numId w:val="41"/>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Wykonawca oświadcza, że w związku z realizacją przedmiotu Umowy ponosi wyłączną odpowiedzialność z tytułu ewentualnego uszkodzenia istniejących instalacji;</w:t>
      </w:r>
    </w:p>
    <w:p w14:paraId="09EE8B4C" w14:textId="77777777" w:rsidR="00254830" w:rsidRPr="00CF037B" w:rsidRDefault="00254830" w:rsidP="009138AB">
      <w:pPr>
        <w:pStyle w:val="Akapitzlist"/>
        <w:numPr>
          <w:ilvl w:val="1"/>
          <w:numId w:val="41"/>
        </w:numPr>
        <w:tabs>
          <w:tab w:val="clear" w:pos="1440"/>
          <w:tab w:val="num" w:pos="28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Opracowanie planu bezpieczeństwa i ochrony zdrowia, zgodnie z Rozporządzeniem Ministra Infrastruktury z dnia 23 czerwca 2003 r. w sprawie informacji dotyczącej bezpieczeństwa i ochrony zdrowia oraz planu bezpieczeństwa i ochrony zdrowia (Dz.U.2003.120.1126 z dnia 2003.07.10 ze zm.);</w:t>
      </w:r>
    </w:p>
    <w:p w14:paraId="1F629BB5" w14:textId="77777777" w:rsidR="00254830" w:rsidRPr="00CF037B" w:rsidRDefault="00254830" w:rsidP="009138AB">
      <w:pPr>
        <w:pStyle w:val="Akapitzlist"/>
        <w:numPr>
          <w:ilvl w:val="1"/>
          <w:numId w:val="41"/>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Zapewnienie ochrony mienia znajdującego się na terenie budowy, w tym również pod względem przeciwpożarowym.</w:t>
      </w:r>
    </w:p>
    <w:p w14:paraId="24FC31F7" w14:textId="77777777" w:rsidR="00254830" w:rsidRPr="00CF037B" w:rsidRDefault="00254830" w:rsidP="009138AB">
      <w:pPr>
        <w:pStyle w:val="Akapitzlist"/>
        <w:numPr>
          <w:ilvl w:val="1"/>
          <w:numId w:val="41"/>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Przygotowanie i oznakowanie odcinków dróg, na których będą prowadzone roboty i zapewnienie właściwej organizacji ruchu zgodnie z projektem oraz obowiązującymi w tym zakresie przepisami;</w:t>
      </w:r>
    </w:p>
    <w:p w14:paraId="7A15A7F2" w14:textId="77777777" w:rsidR="00254830" w:rsidRPr="00CF037B" w:rsidRDefault="00254830" w:rsidP="009138AB">
      <w:pPr>
        <w:pStyle w:val="Akapitzlist"/>
        <w:numPr>
          <w:ilvl w:val="1"/>
          <w:numId w:val="41"/>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Przekazanie Zamawiającemu, przy odbiorze robót, atestów i gwarancji udzielonych przez dostawców materiałów i urządzeń;</w:t>
      </w:r>
    </w:p>
    <w:p w14:paraId="2BD8D93D" w14:textId="77777777" w:rsidR="00254830" w:rsidRPr="00CF037B" w:rsidRDefault="00254830" w:rsidP="009138AB">
      <w:pPr>
        <w:pStyle w:val="Akapitzlist"/>
        <w:numPr>
          <w:ilvl w:val="1"/>
          <w:numId w:val="41"/>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Przed rozpoczęciem robót Wykonawca jest zobowiązany do powiadomienia wszystkich właścicieli uzbrojenia znajdującego się na terenie inwestycji (stosownie do dokumentacji);</w:t>
      </w:r>
    </w:p>
    <w:p w14:paraId="3912C969" w14:textId="77777777" w:rsidR="00254830" w:rsidRPr="00CF037B" w:rsidRDefault="00254830" w:rsidP="00254830">
      <w:pPr>
        <w:shd w:val="clear" w:color="auto" w:fill="FFFFFF"/>
        <w:spacing w:line="276" w:lineRule="auto"/>
        <w:jc w:val="both"/>
        <w:rPr>
          <w:rFonts w:asciiTheme="minorHAnsi" w:hAnsiTheme="minorHAnsi" w:cstheme="minorHAnsi"/>
          <w:sz w:val="22"/>
          <w:szCs w:val="22"/>
        </w:rPr>
      </w:pPr>
      <w:r w:rsidRPr="00CF037B">
        <w:rPr>
          <w:rFonts w:asciiTheme="minorHAnsi" w:hAnsiTheme="minorHAnsi" w:cstheme="minorHAnsi"/>
          <w:sz w:val="22"/>
          <w:szCs w:val="22"/>
        </w:rPr>
        <w:t>2.Prace prowadzone przez Wykonawcę w ramach niniejszej Umowy nie mogą ponad niezbędną potrzebę powodować utrudnień w ruchu drogowym w bezpośrednim sąsiedztwie prowadzonych robót, a w szczególności nie mogą powodować utrudnień w sposób inny niż będący następstwem zakłóceń wynikających z zakresu i technologii prowadzonych robót.</w:t>
      </w:r>
    </w:p>
    <w:p w14:paraId="20C5893A" w14:textId="77777777" w:rsidR="00254830" w:rsidRPr="00CF037B" w:rsidRDefault="00254830" w:rsidP="00254830">
      <w:pPr>
        <w:shd w:val="clear" w:color="auto" w:fill="FFFFFF"/>
        <w:spacing w:line="276" w:lineRule="auto"/>
        <w:jc w:val="both"/>
        <w:rPr>
          <w:rFonts w:asciiTheme="minorHAnsi" w:hAnsiTheme="minorHAnsi" w:cstheme="minorHAnsi"/>
          <w:sz w:val="22"/>
          <w:szCs w:val="22"/>
        </w:rPr>
      </w:pPr>
      <w:r w:rsidRPr="00CF037B">
        <w:rPr>
          <w:rFonts w:asciiTheme="minorHAnsi" w:hAnsiTheme="minorHAnsi" w:cstheme="minorHAnsi"/>
          <w:sz w:val="22"/>
          <w:szCs w:val="22"/>
        </w:rPr>
        <w:t>3. Wykonawca oświadcza, że będzie współpracował w niezbędnym zakresie ze Zamawiającym przy dokonaniu zawiadomienia właściwych organów o zakończeniu Inwestycji budowlanej lub przygotowaniu wniosku o udzielenie pozwolenia na użytkowanie, co obejmuje w szczególności złożenie przez Kierownika Budowy oraz geodetę stosownego oświadczenia, które winno zostać załączone do powyższego zawiadomienia lub wniosku. Z tytułu wykonania tych czynności Wykonawcy nie będzie przysługiwało dodatkowe wynagrodzenie.</w:t>
      </w:r>
    </w:p>
    <w:p w14:paraId="552E45DE" w14:textId="77777777" w:rsidR="00254830" w:rsidRPr="00CF037B" w:rsidRDefault="00254830" w:rsidP="00254830">
      <w:pPr>
        <w:shd w:val="clear" w:color="auto" w:fill="FFFFFF"/>
        <w:spacing w:line="276" w:lineRule="auto"/>
        <w:jc w:val="both"/>
        <w:rPr>
          <w:rFonts w:asciiTheme="minorHAnsi" w:hAnsiTheme="minorHAnsi" w:cstheme="minorHAnsi"/>
          <w:sz w:val="22"/>
          <w:szCs w:val="22"/>
        </w:rPr>
      </w:pPr>
      <w:r w:rsidRPr="00CF037B">
        <w:rPr>
          <w:rFonts w:asciiTheme="minorHAnsi" w:hAnsiTheme="minorHAnsi" w:cstheme="minorHAnsi"/>
          <w:sz w:val="22"/>
          <w:szCs w:val="22"/>
        </w:rPr>
        <w:t>4. Wykonawca zobowiązany jest zapewnić wykonanie przedmiotu Umowy przez osoby posiadające stosowne kwalifikacje zawodowe i uprawnienia budowlane wymagane przepisami obowiązującego prawa. Zamawiający zastrzega sobie prawo żądania zmiany pracowników i/lub współpracowników Wykonawcy, jeżeli swoim postępowaniem stwarzają oni zagrożenie dla bezpieczeństwa i zgodnej z umową realizacji przedmiotu Umowy.</w:t>
      </w:r>
    </w:p>
    <w:p w14:paraId="6B3B40A5" w14:textId="77777777" w:rsidR="00254830" w:rsidRPr="00CF037B" w:rsidRDefault="00254830" w:rsidP="00254830">
      <w:pPr>
        <w:shd w:val="clear" w:color="auto" w:fill="FFFFFF"/>
        <w:spacing w:line="276" w:lineRule="auto"/>
        <w:jc w:val="center"/>
        <w:rPr>
          <w:rFonts w:asciiTheme="minorHAnsi" w:hAnsiTheme="minorHAnsi" w:cstheme="minorHAnsi"/>
          <w:b/>
          <w:sz w:val="22"/>
          <w:szCs w:val="22"/>
        </w:rPr>
      </w:pPr>
      <w:r w:rsidRPr="00CF037B">
        <w:rPr>
          <w:rFonts w:asciiTheme="minorHAnsi" w:hAnsiTheme="minorHAnsi" w:cstheme="minorHAnsi"/>
          <w:b/>
          <w:sz w:val="22"/>
          <w:szCs w:val="22"/>
        </w:rPr>
        <w:t>§17.</w:t>
      </w:r>
    </w:p>
    <w:p w14:paraId="5B2BE277" w14:textId="77777777" w:rsidR="00254830" w:rsidRPr="00CF037B" w:rsidRDefault="00254830" w:rsidP="00254830">
      <w:pPr>
        <w:shd w:val="clear" w:color="auto" w:fill="FFFFFF"/>
        <w:spacing w:line="276" w:lineRule="auto"/>
        <w:jc w:val="center"/>
        <w:rPr>
          <w:rFonts w:asciiTheme="minorHAnsi" w:hAnsiTheme="minorHAnsi" w:cstheme="minorHAnsi"/>
          <w:sz w:val="22"/>
          <w:szCs w:val="22"/>
        </w:rPr>
      </w:pPr>
      <w:r w:rsidRPr="00CF037B">
        <w:rPr>
          <w:rFonts w:asciiTheme="minorHAnsi" w:hAnsiTheme="minorHAnsi" w:cstheme="minorHAnsi"/>
          <w:b/>
          <w:sz w:val="22"/>
          <w:szCs w:val="22"/>
        </w:rPr>
        <w:t>Kary umowne.</w:t>
      </w:r>
    </w:p>
    <w:p w14:paraId="3D9BD80E" w14:textId="77777777" w:rsidR="00254830" w:rsidRPr="00CF037B" w:rsidRDefault="00254830" w:rsidP="009138AB">
      <w:pPr>
        <w:numPr>
          <w:ilvl w:val="0"/>
          <w:numId w:val="38"/>
        </w:numPr>
        <w:shd w:val="clear" w:color="auto" w:fill="FFFFFF"/>
        <w:tabs>
          <w:tab w:val="clear" w:pos="720"/>
          <w:tab w:val="num" w:pos="28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Strony postanawiają, iż formę odszkodowania stanowią kary umowne.</w:t>
      </w:r>
    </w:p>
    <w:p w14:paraId="1EBC6F59" w14:textId="77777777" w:rsidR="00254830" w:rsidRPr="00CF037B" w:rsidRDefault="00254830" w:rsidP="009138AB">
      <w:pPr>
        <w:numPr>
          <w:ilvl w:val="0"/>
          <w:numId w:val="38"/>
        </w:numPr>
        <w:shd w:val="clear" w:color="auto" w:fill="FFFFFF"/>
        <w:tabs>
          <w:tab w:val="clear" w:pos="720"/>
          <w:tab w:val="num" w:pos="28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Wykonawca zapłaci Zamawiającemu kary umowne w następujących przypadkach i wysokościach:</w:t>
      </w:r>
    </w:p>
    <w:p w14:paraId="3E087024" w14:textId="77777777" w:rsidR="00254830" w:rsidRPr="00CF037B" w:rsidRDefault="00254830" w:rsidP="009138AB">
      <w:pPr>
        <w:pStyle w:val="Akapitzlist"/>
        <w:numPr>
          <w:ilvl w:val="1"/>
          <w:numId w:val="34"/>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lastRenderedPageBreak/>
        <w:t>opóźnienia lub zwłoki w terminie przystąpienia przez Wykonawcę do realizacji przedmiotu zamówienia lub jego części – w wysokości 0,5% ceny brutto wskazanej w §14 ust.2 umowy, za każdy dzień opóźnienia lub zwłoki ;</w:t>
      </w:r>
    </w:p>
    <w:p w14:paraId="64C2E181" w14:textId="77777777" w:rsidR="00254830" w:rsidRPr="00CF037B" w:rsidRDefault="00254830" w:rsidP="009138AB">
      <w:pPr>
        <w:pStyle w:val="Akapitzlist"/>
        <w:numPr>
          <w:ilvl w:val="1"/>
          <w:numId w:val="34"/>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opóźnienia lub zwłoki w terminie zakończenia robót, przez Wykonawcę w stosunku do  terminów wskazanych w § 3 ust. 7 niniejszej umowy – w wysokości 0,5% ceny brutto wskazanej w §14 ust.2 umowy, za każdy dzień opóźnienia lub zwłoki ;</w:t>
      </w:r>
    </w:p>
    <w:p w14:paraId="2351F632" w14:textId="77777777" w:rsidR="00254830" w:rsidRPr="00CF037B" w:rsidRDefault="00254830" w:rsidP="009138AB">
      <w:pPr>
        <w:pStyle w:val="Akapitzlist"/>
        <w:numPr>
          <w:ilvl w:val="1"/>
          <w:numId w:val="34"/>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opóźnienia lub zwłoki w terminie dostarczenia (przekazania) dokumentów o których mowa w § 18 ust. 16 niniejszej umowy, w stosunku do  terminów obliczonych zgodnie z treścią § 18 ust. 16 niniejszej umowy – w wysokości 0,5% ceny brutto wskazanej w §14 ust.2 umowy, za każdy dzień opóźnienia lub zwłoki ;</w:t>
      </w:r>
    </w:p>
    <w:p w14:paraId="1A5E97F6" w14:textId="77777777" w:rsidR="00254830" w:rsidRPr="00CF037B" w:rsidRDefault="00254830" w:rsidP="009138AB">
      <w:pPr>
        <w:pStyle w:val="Akapitzlist"/>
        <w:numPr>
          <w:ilvl w:val="1"/>
          <w:numId w:val="34"/>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opóźnienia lub zwłoki w terminie dostarczenia (przekazania) dokumentów, o których mowa w § 18 ust. 7 niniejszej umowy – w wysokości 0,5% ceny brutto wskazanej w §14 ust.2 umowy, za każdy dzień opóźnienia lub zwłoki ;</w:t>
      </w:r>
    </w:p>
    <w:p w14:paraId="39F869E5" w14:textId="77777777" w:rsidR="00254830" w:rsidRPr="00CF037B" w:rsidRDefault="00254830" w:rsidP="009138AB">
      <w:pPr>
        <w:pStyle w:val="Akapitzlist"/>
        <w:numPr>
          <w:ilvl w:val="1"/>
          <w:numId w:val="34"/>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nie wykonania niniejszej umowy z  przyczyn,  za  które  ponosi  odpowiedzialność  Wykonawca – w wysokości 30 % ceny brutto wskazanej §14 ust.2 umowy;</w:t>
      </w:r>
    </w:p>
    <w:p w14:paraId="0A035282" w14:textId="77777777" w:rsidR="00254830" w:rsidRPr="00CF037B" w:rsidRDefault="00254830" w:rsidP="009138AB">
      <w:pPr>
        <w:pStyle w:val="Akapitzlist"/>
        <w:numPr>
          <w:ilvl w:val="1"/>
          <w:numId w:val="34"/>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opóźnienia lub zwłoki w usunięciu wad lub usterek – w wysokości 0,5% ceny brutto wskazanej w §14 ust.2 umowy, za  każdy  dzień  zwłoki  lub  opóźnienia,  licząc  od  upływu  terminu  na  usunięcie  wad  wskazanego  przez Zamawiającego;</w:t>
      </w:r>
    </w:p>
    <w:p w14:paraId="3C80F050" w14:textId="77777777" w:rsidR="00254830" w:rsidRPr="00CF037B" w:rsidRDefault="00254830" w:rsidP="009138AB">
      <w:pPr>
        <w:pStyle w:val="Akapitzlist"/>
        <w:numPr>
          <w:ilvl w:val="1"/>
          <w:numId w:val="34"/>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odstąpienia  od  Umowy  lub  rozwiązania  umowy przez którąkolwiek ze stron niniejszej umowy z  przyczyn,  za  które  ponosi  odpowiedzialność  Wykonawca – w wysokości 30 % ceny brutto wskazanej w §14 ust.2 umowy;</w:t>
      </w:r>
    </w:p>
    <w:p w14:paraId="398FF18C" w14:textId="77777777" w:rsidR="00254830" w:rsidRPr="00CF037B" w:rsidRDefault="00254830" w:rsidP="009138AB">
      <w:pPr>
        <w:pStyle w:val="Akapitzlist"/>
        <w:numPr>
          <w:ilvl w:val="1"/>
          <w:numId w:val="34"/>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braku zapłaty wynagrodzenia należnego podwykonawcom– w wysokości 2 % ceny brutto wskazanej w § 14 ust. 2 umowy, za każdy stwierdzony przypadek;</w:t>
      </w:r>
    </w:p>
    <w:p w14:paraId="62326272" w14:textId="77777777" w:rsidR="00254830" w:rsidRPr="00CF037B" w:rsidRDefault="00254830" w:rsidP="009138AB">
      <w:pPr>
        <w:pStyle w:val="Akapitzlist"/>
        <w:numPr>
          <w:ilvl w:val="1"/>
          <w:numId w:val="34"/>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nieprzedłożenia  w  terminie  Zamawiającemu  poświadczonej  za zgodność  z  oryginałem  kopii  umowy  o podwykonawstwo  lub  jej  zmian  –  w  wysokości  0,5%  ceny  brutto  wskazanej  w  §  14  ust.  2  umowy,  za każdy dzień opóźnienia;</w:t>
      </w:r>
    </w:p>
    <w:p w14:paraId="41F7A068" w14:textId="77777777" w:rsidR="00254830" w:rsidRPr="00CF037B" w:rsidRDefault="00254830" w:rsidP="009138AB">
      <w:pPr>
        <w:pStyle w:val="Akapitzlist"/>
        <w:numPr>
          <w:ilvl w:val="1"/>
          <w:numId w:val="34"/>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nieprzedłożenia Zamawiającemu do akceptacji projektu umowy o podwykonawstwo, której przedmiotem są roboty budowlane objęte Umową lub projektu jej zmian – w wysokości 0,5% ceny brutto wskazanej w § 14 ust. 2 umowy, za każdy stwierdzony przypadek;</w:t>
      </w:r>
    </w:p>
    <w:p w14:paraId="53D18C53" w14:textId="77777777" w:rsidR="00254830" w:rsidRPr="00CF037B" w:rsidRDefault="00254830" w:rsidP="009138AB">
      <w:pPr>
        <w:pStyle w:val="Akapitzlist"/>
        <w:numPr>
          <w:ilvl w:val="1"/>
          <w:numId w:val="34"/>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naruszenie  przepisów  o  bezpieczeństwie  i  higienie  pracy,  ochronie  przeciwpożarowej,  ochronie środowiska, ustawy o odpadach - w wysokości 0,5% ceny brutto wskazanej w § 14 ust. 2 umowy, za każdy stwierdzony przypadek;</w:t>
      </w:r>
    </w:p>
    <w:p w14:paraId="29011E20" w14:textId="77777777" w:rsidR="00254830" w:rsidRPr="00CF037B" w:rsidRDefault="00254830" w:rsidP="009138AB">
      <w:pPr>
        <w:pStyle w:val="Akapitzlist"/>
        <w:numPr>
          <w:ilvl w:val="1"/>
          <w:numId w:val="34"/>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za niezabezpieczenie Placu Budowy lub jego części zgodnie z postanowieniami Umowy i obowiązującymi w tym zakresie przepisami prawa  - w wysokości  0,5% ceny brutto wskazanej w § 14 ust. 2 umowy, za każdy stwierdzony przypadek;</w:t>
      </w:r>
    </w:p>
    <w:p w14:paraId="2AED8087" w14:textId="77777777" w:rsidR="00254830" w:rsidRPr="00CF037B" w:rsidRDefault="00254830" w:rsidP="009138AB">
      <w:pPr>
        <w:pStyle w:val="Akapitzlist"/>
        <w:numPr>
          <w:ilvl w:val="1"/>
          <w:numId w:val="34"/>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za  nieobecność  wymaganego  Umową  przedstawiciela  Wykonawcy  uprawnionego  do  podejmowania decyzji na naradach i spotkaniach koordynacyjnych - w wysokości 0,5% ceny brutto wskazanej w § 14 ust. 2 umowy, za każdy stwierdzony przypadek;</w:t>
      </w:r>
    </w:p>
    <w:p w14:paraId="746878C8" w14:textId="77777777" w:rsidR="00254830" w:rsidRPr="00CF037B" w:rsidRDefault="00254830" w:rsidP="009138AB">
      <w:pPr>
        <w:pStyle w:val="Akapitzlist"/>
        <w:numPr>
          <w:ilvl w:val="1"/>
          <w:numId w:val="34"/>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za opóźnienie w usunięciu wad lub usterek w okresie gwarancji i rękojmi w wysokości 0,5% wynagrodzenia umownego brutto określonego w § 14 ust. 2 za każdy dzień opóźnienia;</w:t>
      </w:r>
    </w:p>
    <w:p w14:paraId="66EE8445" w14:textId="77777777" w:rsidR="00254830" w:rsidRPr="00CF037B" w:rsidRDefault="00254830" w:rsidP="009138AB">
      <w:pPr>
        <w:numPr>
          <w:ilvl w:val="1"/>
          <w:numId w:val="34"/>
        </w:numPr>
        <w:shd w:val="clear" w:color="auto" w:fill="FFFFFF"/>
        <w:tabs>
          <w:tab w:val="num" w:pos="284"/>
          <w:tab w:val="left" w:pos="426"/>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 xml:space="preserve">w przypadku niezłożenia oświadczenia, o którym mowa w § 23 ust. 4a lub dowodów, o których mowa w § 23 ust. 5, wykonawca każdorazowo zapłaci Zamawiającemu karę w wysokości  5.000,00 </w:t>
      </w:r>
      <w:r w:rsidRPr="00CF037B">
        <w:rPr>
          <w:rFonts w:asciiTheme="minorHAnsi" w:hAnsiTheme="minorHAnsi" w:cstheme="minorHAnsi"/>
          <w:sz w:val="22"/>
          <w:szCs w:val="22"/>
        </w:rPr>
        <w:lastRenderedPageBreak/>
        <w:t xml:space="preserve">złotych </w:t>
      </w:r>
      <w:r w:rsidRPr="00CF037B">
        <w:rPr>
          <w:rFonts w:asciiTheme="minorHAnsi" w:eastAsia="Calibri" w:hAnsiTheme="minorHAnsi" w:cstheme="minorHAnsi"/>
          <w:sz w:val="22"/>
          <w:szCs w:val="22"/>
        </w:rPr>
        <w:t>pomnożoną przez liczbę miesięcy w okresie realizacji Umowy, w których nie dopełniono przedmiotowego wymogu.</w:t>
      </w:r>
    </w:p>
    <w:p w14:paraId="67552F65" w14:textId="77777777" w:rsidR="00254830" w:rsidRPr="00CF037B" w:rsidRDefault="00254830" w:rsidP="009138AB">
      <w:pPr>
        <w:numPr>
          <w:ilvl w:val="1"/>
          <w:numId w:val="34"/>
        </w:numPr>
        <w:tabs>
          <w:tab w:val="num" w:pos="284"/>
          <w:tab w:val="left" w:pos="426"/>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 xml:space="preserve">w przypadku stwierdzenia niezatrudnienia przy realizacji zamówienia osób zgodnie z wymaganiami określonymi przez Zamawiającego w § 23 niniejszej umowy, Wykonawca będzie zobowiązany do zapłacenia kary umownej Zamawiającemu w wysokości 5.000,00 złotych </w:t>
      </w:r>
      <w:r w:rsidRPr="00CF037B">
        <w:rPr>
          <w:rFonts w:asciiTheme="minorHAnsi" w:eastAsia="Calibri" w:hAnsiTheme="minorHAnsi" w:cstheme="minorHAnsi"/>
          <w:sz w:val="22"/>
          <w:szCs w:val="22"/>
        </w:rPr>
        <w:t>pomnożoną przez liczbę miesięcy w okresie realizacji Umowy, w których nie dopełniono przedmiotowego wymogu.</w:t>
      </w:r>
    </w:p>
    <w:p w14:paraId="4A0817D9" w14:textId="77777777" w:rsidR="00254830" w:rsidRPr="00CF037B" w:rsidRDefault="00254830" w:rsidP="009138AB">
      <w:pPr>
        <w:numPr>
          <w:ilvl w:val="1"/>
          <w:numId w:val="34"/>
        </w:numPr>
        <w:tabs>
          <w:tab w:val="num" w:pos="284"/>
          <w:tab w:val="left" w:pos="426"/>
        </w:tabs>
        <w:spacing w:line="276" w:lineRule="auto"/>
        <w:ind w:left="284" w:hanging="284"/>
        <w:jc w:val="both"/>
        <w:rPr>
          <w:rFonts w:asciiTheme="minorHAnsi" w:hAnsiTheme="minorHAnsi" w:cstheme="minorHAnsi"/>
          <w:sz w:val="22"/>
          <w:szCs w:val="22"/>
        </w:rPr>
      </w:pPr>
      <w:r w:rsidRPr="00CF037B">
        <w:rPr>
          <w:rFonts w:asciiTheme="minorHAnsi" w:eastAsia="Calibri" w:hAnsiTheme="minorHAnsi" w:cstheme="minorHAnsi"/>
          <w:bCs/>
          <w:sz w:val="22"/>
          <w:szCs w:val="22"/>
        </w:rPr>
        <w:t>0,5 % kwoty wskazanej w § 14 ust. 2 w przypadku braku zmiany umowy o podwykonawstwo w zakresie terminu zapłaty</w:t>
      </w:r>
    </w:p>
    <w:p w14:paraId="3387B7B9" w14:textId="77777777" w:rsidR="00254830" w:rsidRPr="00CF037B" w:rsidRDefault="00254830" w:rsidP="00254830">
      <w:pPr>
        <w:shd w:val="clear" w:color="auto" w:fill="FFFFFF"/>
        <w:spacing w:line="276" w:lineRule="auto"/>
        <w:jc w:val="both"/>
        <w:rPr>
          <w:rFonts w:asciiTheme="minorHAnsi" w:hAnsiTheme="minorHAnsi" w:cstheme="minorHAnsi"/>
          <w:sz w:val="22"/>
          <w:szCs w:val="22"/>
        </w:rPr>
      </w:pPr>
      <w:r w:rsidRPr="00CF037B">
        <w:rPr>
          <w:rFonts w:asciiTheme="minorHAnsi" w:hAnsiTheme="minorHAnsi" w:cstheme="minorHAnsi"/>
          <w:sz w:val="22"/>
          <w:szCs w:val="22"/>
        </w:rPr>
        <w:t>3. Wyjątkiem od powyżej ustalonych zasad jest okoliczność określona w art. 145 ustawy Prawo zamówień publicznych.</w:t>
      </w:r>
    </w:p>
    <w:p w14:paraId="78A01084" w14:textId="77777777" w:rsidR="00254830" w:rsidRPr="00CF037B" w:rsidRDefault="00254830" w:rsidP="00254830">
      <w:pPr>
        <w:shd w:val="clear" w:color="auto" w:fill="FFFFFF"/>
        <w:spacing w:line="276" w:lineRule="auto"/>
        <w:jc w:val="both"/>
        <w:rPr>
          <w:rFonts w:asciiTheme="minorHAnsi" w:hAnsiTheme="minorHAnsi" w:cstheme="minorHAnsi"/>
          <w:sz w:val="22"/>
          <w:szCs w:val="22"/>
        </w:rPr>
      </w:pPr>
      <w:r w:rsidRPr="00CF037B">
        <w:rPr>
          <w:rFonts w:asciiTheme="minorHAnsi" w:hAnsiTheme="minorHAnsi" w:cstheme="minorHAnsi"/>
          <w:sz w:val="22"/>
          <w:szCs w:val="22"/>
        </w:rPr>
        <w:t>4. Zamawiający będzie uprawniony według własnego wyboru do wyegzekwowania należności z kar umownych poprzez  uruchomienie  zabezpieczenia  o którym mowa w §15 ust. 1 lub  poprzez  potrącenie  z  faktury  wystawionej  przez  Wykonawcę,  na  co Wykonawca wyraża zgodę.</w:t>
      </w:r>
    </w:p>
    <w:p w14:paraId="2FA68FC4" w14:textId="77777777" w:rsidR="00254830" w:rsidRPr="00CF037B" w:rsidRDefault="00254830" w:rsidP="00254830">
      <w:pPr>
        <w:shd w:val="clear" w:color="auto" w:fill="FFFFFF"/>
        <w:spacing w:line="276" w:lineRule="auto"/>
        <w:jc w:val="both"/>
        <w:rPr>
          <w:rFonts w:asciiTheme="minorHAnsi" w:hAnsiTheme="minorHAnsi" w:cstheme="minorHAnsi"/>
          <w:sz w:val="22"/>
          <w:szCs w:val="22"/>
        </w:rPr>
      </w:pPr>
      <w:r w:rsidRPr="00CF037B">
        <w:rPr>
          <w:rFonts w:asciiTheme="minorHAnsi" w:hAnsiTheme="minorHAnsi" w:cstheme="minorHAnsi"/>
          <w:sz w:val="22"/>
          <w:szCs w:val="22"/>
        </w:rPr>
        <w:t>5. Strony zastrzegają sobie prawo do odszkodowania uzupełniającego, przekraczającego wysokość kar umownych, do wysokości rzeczywiście poniesionej szkody.</w:t>
      </w:r>
    </w:p>
    <w:p w14:paraId="23E616C4" w14:textId="77777777" w:rsidR="00254830" w:rsidRPr="00CF037B" w:rsidRDefault="00254830" w:rsidP="00254830">
      <w:pPr>
        <w:shd w:val="clear" w:color="auto" w:fill="FFFFFF"/>
        <w:spacing w:line="276" w:lineRule="auto"/>
        <w:jc w:val="both"/>
        <w:rPr>
          <w:rFonts w:asciiTheme="minorHAnsi" w:hAnsiTheme="minorHAnsi" w:cstheme="minorHAnsi"/>
          <w:sz w:val="22"/>
          <w:szCs w:val="22"/>
        </w:rPr>
      </w:pPr>
      <w:r w:rsidRPr="00CF037B">
        <w:rPr>
          <w:rFonts w:asciiTheme="minorHAnsi" w:hAnsiTheme="minorHAnsi" w:cstheme="minorHAnsi"/>
          <w:sz w:val="22"/>
          <w:szCs w:val="22"/>
        </w:rPr>
        <w:t>6. W przypadku opóźnienia dokonania zapłaty Wykonawca będzie miał prawo do naliczania odsetek w wysokości ustawowej.</w:t>
      </w:r>
    </w:p>
    <w:p w14:paraId="4D041865" w14:textId="77777777" w:rsidR="00254830" w:rsidRPr="00CF037B" w:rsidRDefault="00254830" w:rsidP="00254830">
      <w:pPr>
        <w:shd w:val="clear" w:color="auto" w:fill="FFFFFF"/>
        <w:spacing w:line="276" w:lineRule="auto"/>
        <w:jc w:val="both"/>
        <w:rPr>
          <w:rFonts w:asciiTheme="minorHAnsi" w:hAnsiTheme="minorHAnsi" w:cstheme="minorHAnsi"/>
          <w:sz w:val="22"/>
          <w:szCs w:val="22"/>
        </w:rPr>
      </w:pPr>
      <w:r w:rsidRPr="00CF037B">
        <w:rPr>
          <w:rFonts w:asciiTheme="minorHAnsi" w:hAnsiTheme="minorHAnsi" w:cstheme="minorHAnsi"/>
          <w:sz w:val="22"/>
          <w:szCs w:val="22"/>
        </w:rPr>
        <w:t xml:space="preserve">7. Roszczenie o zapłatę należnych kar umownych, o których mowa w ust. 2 lit. b) i c) niniejszego paragrafu nie wygasa z chwilą odstąpienia od umowy i są one należne również po odstąpieniu od umowy. </w:t>
      </w:r>
    </w:p>
    <w:p w14:paraId="3128C790" w14:textId="77777777" w:rsidR="00254830" w:rsidRPr="00CF037B" w:rsidRDefault="00254830" w:rsidP="00254830">
      <w:pPr>
        <w:shd w:val="clear" w:color="auto" w:fill="FFFFFF"/>
        <w:spacing w:line="276" w:lineRule="auto"/>
        <w:jc w:val="both"/>
        <w:rPr>
          <w:rFonts w:asciiTheme="minorHAnsi" w:hAnsiTheme="minorHAnsi" w:cstheme="minorHAnsi"/>
          <w:sz w:val="22"/>
          <w:szCs w:val="22"/>
        </w:rPr>
      </w:pPr>
      <w:r w:rsidRPr="00CF037B">
        <w:rPr>
          <w:rFonts w:asciiTheme="minorHAnsi" w:hAnsiTheme="minorHAnsi" w:cstheme="minorHAnsi"/>
          <w:sz w:val="22"/>
          <w:szCs w:val="22"/>
        </w:rPr>
        <w:t>8. Kary umowne, o których mowa w ust. 2 lit.  b) i c)  niniejszego paragrafu, należne są również  za okres do dnia odstąpienia od umowy.</w:t>
      </w:r>
    </w:p>
    <w:p w14:paraId="047CB63C" w14:textId="77777777" w:rsidR="00254830" w:rsidRPr="00CF037B" w:rsidRDefault="00254830" w:rsidP="00254830">
      <w:pPr>
        <w:shd w:val="clear" w:color="auto" w:fill="FFFFFF"/>
        <w:spacing w:line="276" w:lineRule="auto"/>
        <w:jc w:val="both"/>
        <w:rPr>
          <w:rFonts w:asciiTheme="minorHAnsi" w:hAnsiTheme="minorHAnsi" w:cstheme="minorHAnsi"/>
          <w:sz w:val="22"/>
          <w:szCs w:val="22"/>
        </w:rPr>
      </w:pPr>
      <w:r w:rsidRPr="00CF037B">
        <w:rPr>
          <w:rFonts w:asciiTheme="minorHAnsi" w:hAnsiTheme="minorHAnsi" w:cstheme="minorHAnsi"/>
          <w:sz w:val="22"/>
          <w:szCs w:val="22"/>
        </w:rPr>
        <w:t xml:space="preserve">9. Kary umowne, o których mowa w ust. 2 lit. b) i c) niniejszego paragrafu, należne są także po jej odstąpieniu. </w:t>
      </w:r>
    </w:p>
    <w:p w14:paraId="3F67C3E2" w14:textId="77777777" w:rsidR="00254830" w:rsidRPr="00CF037B" w:rsidRDefault="00254830" w:rsidP="00254830">
      <w:pPr>
        <w:shd w:val="clear" w:color="auto" w:fill="FFFFFF"/>
        <w:spacing w:line="276" w:lineRule="auto"/>
        <w:jc w:val="both"/>
        <w:rPr>
          <w:rFonts w:asciiTheme="minorHAnsi" w:hAnsiTheme="minorHAnsi" w:cstheme="minorHAnsi"/>
          <w:sz w:val="22"/>
          <w:szCs w:val="22"/>
        </w:rPr>
      </w:pPr>
      <w:r w:rsidRPr="00CF037B">
        <w:rPr>
          <w:rFonts w:asciiTheme="minorHAnsi" w:hAnsiTheme="minorHAnsi" w:cstheme="minorHAnsi"/>
          <w:sz w:val="22"/>
          <w:szCs w:val="22"/>
        </w:rPr>
        <w:t>10. Wymagalność kar umownych, o których mowa w ust. 2 niniejszego paragrafu powstaje w terminie 7 (siedmiu) dni od daty nadania przez stronę żądającą zapłaty kar umownych, wezwania do ich zapłaty pocztą oraz pocztą elektroniczną na wskazane przez strony adresy.</w:t>
      </w:r>
    </w:p>
    <w:p w14:paraId="0AD295C3" w14:textId="77777777" w:rsidR="00254830" w:rsidRPr="00CF037B" w:rsidRDefault="00254830" w:rsidP="00254830">
      <w:pPr>
        <w:shd w:val="clear" w:color="auto" w:fill="FFFFFF"/>
        <w:spacing w:line="276" w:lineRule="auto"/>
        <w:jc w:val="both"/>
        <w:rPr>
          <w:rFonts w:asciiTheme="minorHAnsi" w:hAnsiTheme="minorHAnsi" w:cstheme="minorHAnsi"/>
          <w:sz w:val="22"/>
          <w:szCs w:val="22"/>
        </w:rPr>
      </w:pPr>
      <w:r w:rsidRPr="00CF037B">
        <w:rPr>
          <w:rFonts w:asciiTheme="minorHAnsi" w:hAnsiTheme="minorHAnsi" w:cstheme="minorHAnsi"/>
          <w:sz w:val="22"/>
          <w:szCs w:val="22"/>
        </w:rPr>
        <w:t xml:space="preserve">11. Zamawiający zastrzega sobie prawo dochodzenia odszkodowania uzupełniającego do wysokości poniesionej szkody, wraz z odsetkami. </w:t>
      </w:r>
    </w:p>
    <w:p w14:paraId="4BC81974" w14:textId="77777777" w:rsidR="00254830" w:rsidRPr="00CF037B" w:rsidRDefault="00254830" w:rsidP="00254830">
      <w:pPr>
        <w:shd w:val="clear" w:color="auto" w:fill="FFFFFF"/>
        <w:spacing w:line="276" w:lineRule="auto"/>
        <w:jc w:val="both"/>
        <w:rPr>
          <w:rFonts w:asciiTheme="minorHAnsi" w:hAnsiTheme="minorHAnsi" w:cstheme="minorHAnsi"/>
          <w:sz w:val="22"/>
          <w:szCs w:val="22"/>
        </w:rPr>
      </w:pPr>
      <w:r w:rsidRPr="00CF037B">
        <w:rPr>
          <w:rFonts w:asciiTheme="minorHAnsi" w:hAnsiTheme="minorHAnsi" w:cstheme="minorHAnsi"/>
          <w:sz w:val="22"/>
          <w:szCs w:val="22"/>
        </w:rPr>
        <w:t>12. Zapłata kary umownej nie zwolni Wykonawcy z jego zobowiązania wykonania przedmiotu Umowy, ani z jakichkolwiek  innych  jego  obowiązków,  zobowiązań  lub  odpowiedzialności,  jakie  może  on  mieć  według Umowy.</w:t>
      </w:r>
    </w:p>
    <w:p w14:paraId="56855925" w14:textId="77777777" w:rsidR="00254830" w:rsidRPr="00CF037B" w:rsidRDefault="00254830" w:rsidP="00254830">
      <w:pPr>
        <w:shd w:val="clear" w:color="auto" w:fill="FFFFFF"/>
        <w:spacing w:line="276" w:lineRule="auto"/>
        <w:jc w:val="center"/>
        <w:rPr>
          <w:rFonts w:asciiTheme="minorHAnsi" w:hAnsiTheme="minorHAnsi" w:cstheme="minorHAnsi"/>
          <w:b/>
          <w:sz w:val="22"/>
          <w:szCs w:val="22"/>
        </w:rPr>
      </w:pPr>
      <w:r w:rsidRPr="00CF037B">
        <w:rPr>
          <w:rFonts w:asciiTheme="minorHAnsi" w:hAnsiTheme="minorHAnsi" w:cstheme="minorHAnsi"/>
          <w:b/>
          <w:sz w:val="22"/>
          <w:szCs w:val="22"/>
        </w:rPr>
        <w:t>§ 18.</w:t>
      </w:r>
    </w:p>
    <w:p w14:paraId="54B9D0C2" w14:textId="77777777" w:rsidR="00254830" w:rsidRPr="00CF037B" w:rsidRDefault="00254830" w:rsidP="00254830">
      <w:pPr>
        <w:shd w:val="clear" w:color="auto" w:fill="FFFFFF"/>
        <w:spacing w:line="276" w:lineRule="auto"/>
        <w:jc w:val="center"/>
        <w:rPr>
          <w:rFonts w:asciiTheme="minorHAnsi" w:hAnsiTheme="minorHAnsi" w:cstheme="minorHAnsi"/>
          <w:sz w:val="22"/>
          <w:szCs w:val="22"/>
        </w:rPr>
      </w:pPr>
      <w:r w:rsidRPr="00CF037B">
        <w:rPr>
          <w:rFonts w:asciiTheme="minorHAnsi" w:hAnsiTheme="minorHAnsi" w:cstheme="minorHAnsi"/>
          <w:b/>
          <w:sz w:val="22"/>
          <w:szCs w:val="22"/>
        </w:rPr>
        <w:t>Odbiór.</w:t>
      </w:r>
    </w:p>
    <w:p w14:paraId="778A8707" w14:textId="77777777" w:rsidR="00254830" w:rsidRPr="00CF037B" w:rsidRDefault="00254830" w:rsidP="009138AB">
      <w:pPr>
        <w:numPr>
          <w:ilvl w:val="0"/>
          <w:numId w:val="39"/>
        </w:numPr>
        <w:shd w:val="clear" w:color="auto" w:fill="FFFFFF"/>
        <w:tabs>
          <w:tab w:val="clear" w:pos="720"/>
          <w:tab w:val="num" w:pos="284"/>
          <w:tab w:val="num" w:pos="64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 xml:space="preserve">W przypadku ukończenia robót zanikających lub podlegających zakryciu Zamawiający przystąpi do odbioru w terminie 3 (trzech) dni roboczych od dnia zgłoszenia przez Wykonawcę Zamawiającemu gotowości do odbioru wraz z przedłożeniem wymaganych dokumentów niezbędnych do dokonania odbioru. Z czynności odbioru sporządzany jest protokół, podpisywany przez przedstawicieli obu stron niniejszej umowy. W razie stwierdzenia przez Zamawiającego w trakcie odbioru robót zanikających lub podlegających zakryciu istnienia jakichkolwiek wad prac wykonanych w ramach odbieranej części robót może on uzależnić dokonanie tego odbioru i podpisanie protokołu od usunięcia tych wad. </w:t>
      </w:r>
    </w:p>
    <w:p w14:paraId="186B0E9B" w14:textId="77777777" w:rsidR="00254830" w:rsidRPr="00CF037B" w:rsidRDefault="00254830" w:rsidP="009138AB">
      <w:pPr>
        <w:numPr>
          <w:ilvl w:val="0"/>
          <w:numId w:val="39"/>
        </w:numPr>
        <w:shd w:val="clear" w:color="auto" w:fill="FFFFFF"/>
        <w:tabs>
          <w:tab w:val="clear" w:pos="720"/>
          <w:tab w:val="num" w:pos="284"/>
          <w:tab w:val="num" w:pos="64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lastRenderedPageBreak/>
        <w:t>Protokoły odbioru robót zanikających lub podlegających zakryciu podpisane przez obie strony niniejszej umowy stanowią odpowiednio załączniki do protokołu odbioru końcowego.</w:t>
      </w:r>
    </w:p>
    <w:p w14:paraId="5E1C1BE9" w14:textId="77777777" w:rsidR="00254830" w:rsidRPr="00CF037B" w:rsidRDefault="00254830" w:rsidP="009138AB">
      <w:pPr>
        <w:numPr>
          <w:ilvl w:val="0"/>
          <w:numId w:val="39"/>
        </w:numPr>
        <w:shd w:val="clear" w:color="auto" w:fill="FFFFFF"/>
        <w:tabs>
          <w:tab w:val="clear" w:pos="720"/>
          <w:tab w:val="num" w:pos="284"/>
          <w:tab w:val="num" w:pos="64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Odbiór końcowy prac polegający na ocenie ilości i jakości wykonanych prac, powinien być przez Wykonawcę zgłoszony Zamawiającemu na piśmie pod rygorem nieważności. Zamawiający przystąpi do odbioru odpowiednio w terminie 10 (dziesięciu) dni roboczych od daty otrzymania zgłoszenia w przypadku odbioru końcowego.</w:t>
      </w:r>
    </w:p>
    <w:p w14:paraId="77679E0C" w14:textId="77777777" w:rsidR="00254830" w:rsidRPr="00CF037B" w:rsidRDefault="00254830" w:rsidP="009138AB">
      <w:pPr>
        <w:numPr>
          <w:ilvl w:val="0"/>
          <w:numId w:val="39"/>
        </w:numPr>
        <w:shd w:val="clear" w:color="auto" w:fill="FFFFFF"/>
        <w:tabs>
          <w:tab w:val="clear" w:pos="720"/>
          <w:tab w:val="num" w:pos="284"/>
          <w:tab w:val="num" w:pos="64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 xml:space="preserve">Odbiory robót końcowych powinny zostać poprzedzone pismem zawierającym potwierdzone przez Inspektora Nadzoru oświadczenie Kierownika Budowy o zakończeniu wszystkich robót w ramach niniejszej umowy.   </w:t>
      </w:r>
    </w:p>
    <w:p w14:paraId="5D271B7B" w14:textId="77777777" w:rsidR="00254830" w:rsidRPr="00CF037B" w:rsidRDefault="00254830" w:rsidP="009138AB">
      <w:pPr>
        <w:numPr>
          <w:ilvl w:val="0"/>
          <w:numId w:val="39"/>
        </w:numPr>
        <w:shd w:val="clear" w:color="auto" w:fill="FFFFFF"/>
        <w:tabs>
          <w:tab w:val="clear" w:pos="720"/>
          <w:tab w:val="num" w:pos="284"/>
          <w:tab w:val="num" w:pos="64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Odbiór końcowy robót nastąpi na zasadach określonych w specyfikacji technicznej wykonania i odbioru robót budowlanych.</w:t>
      </w:r>
    </w:p>
    <w:p w14:paraId="405637E4" w14:textId="77777777" w:rsidR="00254830" w:rsidRPr="00CF037B" w:rsidRDefault="00254830" w:rsidP="009138AB">
      <w:pPr>
        <w:numPr>
          <w:ilvl w:val="0"/>
          <w:numId w:val="39"/>
        </w:numPr>
        <w:shd w:val="clear" w:color="auto" w:fill="FFFFFF"/>
        <w:tabs>
          <w:tab w:val="clear" w:pos="720"/>
          <w:tab w:val="num" w:pos="284"/>
          <w:tab w:val="num" w:pos="64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Odbiór końcowy nastąpi po wykonaniu całości przedmiotu umowy.</w:t>
      </w:r>
    </w:p>
    <w:p w14:paraId="46AB097C" w14:textId="77777777" w:rsidR="00254830" w:rsidRPr="00CF037B" w:rsidRDefault="00254830" w:rsidP="009138AB">
      <w:pPr>
        <w:numPr>
          <w:ilvl w:val="0"/>
          <w:numId w:val="39"/>
        </w:numPr>
        <w:shd w:val="clear" w:color="auto" w:fill="FFFFFF"/>
        <w:tabs>
          <w:tab w:val="clear" w:pos="720"/>
          <w:tab w:val="num" w:pos="284"/>
          <w:tab w:val="num" w:pos="64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Wykonawca przekaże Zamawiającemu razem ze zgłoszeniem odbioru końcowego robót:</w:t>
      </w:r>
    </w:p>
    <w:p w14:paraId="2A97A3DA" w14:textId="77777777" w:rsidR="00254830" w:rsidRPr="00CF037B" w:rsidRDefault="00254830" w:rsidP="009138AB">
      <w:pPr>
        <w:numPr>
          <w:ilvl w:val="1"/>
          <w:numId w:val="35"/>
        </w:numPr>
        <w:shd w:val="clear" w:color="auto" w:fill="FFFFFF"/>
        <w:tabs>
          <w:tab w:val="num" w:pos="28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dokumentację powykonawczą z naniesionymi zmianami,</w:t>
      </w:r>
    </w:p>
    <w:p w14:paraId="1675B8D1" w14:textId="77777777" w:rsidR="00254830" w:rsidRPr="00CF037B" w:rsidRDefault="00254830" w:rsidP="009138AB">
      <w:pPr>
        <w:numPr>
          <w:ilvl w:val="1"/>
          <w:numId w:val="35"/>
        </w:numPr>
        <w:shd w:val="clear" w:color="auto" w:fill="FFFFFF"/>
        <w:tabs>
          <w:tab w:val="num" w:pos="28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atesty, certyfikaty na prefabrykaty, materiały i urządzenia,</w:t>
      </w:r>
    </w:p>
    <w:p w14:paraId="3D3FDC81" w14:textId="77777777" w:rsidR="00254830" w:rsidRPr="00CF037B" w:rsidRDefault="00254830" w:rsidP="009138AB">
      <w:pPr>
        <w:numPr>
          <w:ilvl w:val="1"/>
          <w:numId w:val="35"/>
        </w:numPr>
        <w:shd w:val="clear" w:color="auto" w:fill="FFFFFF"/>
        <w:tabs>
          <w:tab w:val="num" w:pos="28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inwentaryzację powykonawczą wraz z oświadczeniem geodety,</w:t>
      </w:r>
    </w:p>
    <w:p w14:paraId="55FB0BA4" w14:textId="77777777" w:rsidR="00254830" w:rsidRPr="00CF037B" w:rsidRDefault="00254830" w:rsidP="009138AB">
      <w:pPr>
        <w:numPr>
          <w:ilvl w:val="1"/>
          <w:numId w:val="35"/>
        </w:numPr>
        <w:shd w:val="clear" w:color="auto" w:fill="FFFFFF"/>
        <w:tabs>
          <w:tab w:val="num" w:pos="28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wymagane dokumenty, protokoły i zaświadczenia z przeprowadzonych przez Wykonawcę, sprawdzeń i badań, a w szczególności protokoły odbioru robót branżowych objętych zamówieniem,</w:t>
      </w:r>
    </w:p>
    <w:p w14:paraId="1AFA770F" w14:textId="77777777" w:rsidR="00254830" w:rsidRPr="00CF037B" w:rsidRDefault="00254830" w:rsidP="009138AB">
      <w:pPr>
        <w:numPr>
          <w:ilvl w:val="1"/>
          <w:numId w:val="35"/>
        </w:numPr>
        <w:shd w:val="clear" w:color="auto" w:fill="FFFFFF"/>
        <w:tabs>
          <w:tab w:val="num" w:pos="28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oświadczenie kierownika budowy o zgodności wykonania obiektu budowlanego z projektem budowlanym, przepisami i obowiązującymi polskimi normami.</w:t>
      </w:r>
    </w:p>
    <w:p w14:paraId="15B6442E" w14:textId="77777777" w:rsidR="00254830" w:rsidRPr="00CF037B" w:rsidRDefault="00254830" w:rsidP="00254830">
      <w:pPr>
        <w:spacing w:line="276" w:lineRule="auto"/>
        <w:jc w:val="both"/>
        <w:rPr>
          <w:rFonts w:asciiTheme="minorHAnsi" w:hAnsiTheme="minorHAnsi" w:cstheme="minorHAnsi"/>
          <w:sz w:val="22"/>
          <w:szCs w:val="22"/>
        </w:rPr>
      </w:pPr>
      <w:r w:rsidRPr="00CF037B">
        <w:rPr>
          <w:rFonts w:asciiTheme="minorHAnsi" w:hAnsiTheme="minorHAnsi" w:cstheme="minorHAnsi"/>
          <w:sz w:val="22"/>
          <w:szCs w:val="22"/>
        </w:rPr>
        <w:t>i inne niezbędne dokumenty, zgodne z obowiązującymi w tym zakresie przepisami prawa, wskazane przed odbiorem końcowym na piśmie przez Zamawiającego</w:t>
      </w:r>
    </w:p>
    <w:p w14:paraId="0C62685D" w14:textId="77777777" w:rsidR="00254830" w:rsidRPr="00CF037B" w:rsidRDefault="00254830" w:rsidP="009138AB">
      <w:pPr>
        <w:numPr>
          <w:ilvl w:val="0"/>
          <w:numId w:val="39"/>
        </w:numPr>
        <w:shd w:val="clear" w:color="auto" w:fill="FFFFFF"/>
        <w:tabs>
          <w:tab w:val="clear" w:pos="720"/>
          <w:tab w:val="num" w:pos="284"/>
          <w:tab w:val="num" w:pos="64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Jeżeli w trakcie odbioru końcowego robót zostaną stwierdzone wady, to Zamawiającemu przysługują następujące uprawnienia:</w:t>
      </w:r>
    </w:p>
    <w:p w14:paraId="364A6E7C" w14:textId="77777777" w:rsidR="00254830" w:rsidRPr="00CF037B" w:rsidRDefault="00254830" w:rsidP="009138AB">
      <w:pPr>
        <w:numPr>
          <w:ilvl w:val="1"/>
          <w:numId w:val="39"/>
        </w:numPr>
        <w:shd w:val="clear" w:color="auto" w:fill="FFFFFF"/>
        <w:tabs>
          <w:tab w:val="num" w:pos="28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jeżeli wady nadają się do usunięcia, Zamawiający może według swojego wyboru:</w:t>
      </w:r>
    </w:p>
    <w:p w14:paraId="607D5573" w14:textId="77777777" w:rsidR="00254830" w:rsidRPr="00CF037B" w:rsidRDefault="00254830" w:rsidP="009138AB">
      <w:pPr>
        <w:numPr>
          <w:ilvl w:val="0"/>
          <w:numId w:val="43"/>
        </w:numPr>
        <w:shd w:val="clear" w:color="auto" w:fill="FFFFFF"/>
        <w:tabs>
          <w:tab w:val="clear" w:pos="1800"/>
          <w:tab w:val="num" w:pos="567"/>
        </w:tabs>
        <w:spacing w:line="276" w:lineRule="auto"/>
        <w:ind w:left="426"/>
        <w:jc w:val="both"/>
        <w:rPr>
          <w:rFonts w:asciiTheme="minorHAnsi" w:hAnsiTheme="minorHAnsi" w:cstheme="minorHAnsi"/>
          <w:sz w:val="22"/>
          <w:szCs w:val="22"/>
        </w:rPr>
      </w:pPr>
      <w:r w:rsidRPr="00CF037B">
        <w:rPr>
          <w:rFonts w:asciiTheme="minorHAnsi" w:hAnsiTheme="minorHAnsi" w:cstheme="minorHAnsi"/>
          <w:sz w:val="22"/>
          <w:szCs w:val="22"/>
        </w:rPr>
        <w:t>odmówić odbioru do czasu usunięcia wad – wyznaczając Wykonawcy nie dłuższy niż 7 (siedmiu) dni termin do ich usunięcia,</w:t>
      </w:r>
    </w:p>
    <w:p w14:paraId="434404C7" w14:textId="77777777" w:rsidR="00254830" w:rsidRPr="00CF037B" w:rsidRDefault="00254830" w:rsidP="009138AB">
      <w:pPr>
        <w:numPr>
          <w:ilvl w:val="0"/>
          <w:numId w:val="43"/>
        </w:numPr>
        <w:shd w:val="clear" w:color="auto" w:fill="FFFFFF"/>
        <w:tabs>
          <w:tab w:val="clear" w:pos="1800"/>
          <w:tab w:val="num" w:pos="567"/>
        </w:tabs>
        <w:spacing w:line="276" w:lineRule="auto"/>
        <w:ind w:left="426"/>
        <w:jc w:val="both"/>
        <w:rPr>
          <w:rFonts w:asciiTheme="minorHAnsi" w:hAnsiTheme="minorHAnsi" w:cstheme="minorHAnsi"/>
          <w:sz w:val="22"/>
          <w:szCs w:val="22"/>
        </w:rPr>
      </w:pPr>
      <w:r w:rsidRPr="00CF037B">
        <w:rPr>
          <w:rFonts w:asciiTheme="minorHAnsi" w:hAnsiTheme="minorHAnsi" w:cstheme="minorHAnsi"/>
          <w:sz w:val="22"/>
          <w:szCs w:val="22"/>
        </w:rPr>
        <w:t xml:space="preserve">podpisać protokół odbioru – jeżeli wykonawca zobowiąże się w formie pisemnego oświadczenia do ich usunięcia w wyznaczonym przez Zamawiającego terminie, nie dłuższym jednak niż 7 (siedmiu) dni; </w:t>
      </w:r>
    </w:p>
    <w:p w14:paraId="237824A1" w14:textId="77777777" w:rsidR="00254830" w:rsidRPr="00CF037B" w:rsidRDefault="00254830" w:rsidP="009138AB">
      <w:pPr>
        <w:numPr>
          <w:ilvl w:val="1"/>
          <w:numId w:val="39"/>
        </w:numPr>
        <w:shd w:val="clear" w:color="auto" w:fill="FFFFFF"/>
        <w:tabs>
          <w:tab w:val="num" w:pos="28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jeżeli wady nie nadają się do usunięcia, to:</w:t>
      </w:r>
    </w:p>
    <w:p w14:paraId="53220243" w14:textId="77777777" w:rsidR="00254830" w:rsidRPr="00CF037B" w:rsidRDefault="00254830" w:rsidP="009138AB">
      <w:pPr>
        <w:numPr>
          <w:ilvl w:val="0"/>
          <w:numId w:val="44"/>
        </w:numPr>
        <w:shd w:val="clear" w:color="auto" w:fill="FFFFFF"/>
        <w:tabs>
          <w:tab w:val="clear" w:pos="1800"/>
          <w:tab w:val="num" w:pos="426"/>
        </w:tabs>
        <w:spacing w:line="276" w:lineRule="auto"/>
        <w:ind w:left="426"/>
        <w:jc w:val="both"/>
        <w:rPr>
          <w:rFonts w:asciiTheme="minorHAnsi" w:hAnsiTheme="minorHAnsi" w:cstheme="minorHAnsi"/>
          <w:sz w:val="22"/>
          <w:szCs w:val="22"/>
        </w:rPr>
      </w:pPr>
      <w:r w:rsidRPr="00CF037B">
        <w:rPr>
          <w:rFonts w:asciiTheme="minorHAnsi" w:hAnsiTheme="minorHAnsi" w:cstheme="minorHAnsi"/>
          <w:sz w:val="22"/>
          <w:szCs w:val="22"/>
        </w:rPr>
        <w:t>jeżeli możliwe jest użytkowanie przedmiotu umowy zgodnie z przeznaczeniem, Zamawiający może obniżyć odpowiednio wynagrodzenie,</w:t>
      </w:r>
    </w:p>
    <w:p w14:paraId="5ABDB302" w14:textId="77777777" w:rsidR="00254830" w:rsidRPr="00CF037B" w:rsidRDefault="00254830" w:rsidP="009138AB">
      <w:pPr>
        <w:numPr>
          <w:ilvl w:val="0"/>
          <w:numId w:val="44"/>
        </w:numPr>
        <w:shd w:val="clear" w:color="auto" w:fill="FFFFFF"/>
        <w:tabs>
          <w:tab w:val="clear" w:pos="1800"/>
          <w:tab w:val="num" w:pos="426"/>
        </w:tabs>
        <w:spacing w:line="276" w:lineRule="auto"/>
        <w:ind w:left="426"/>
        <w:jc w:val="both"/>
        <w:rPr>
          <w:rFonts w:asciiTheme="minorHAnsi" w:hAnsiTheme="minorHAnsi" w:cstheme="minorHAnsi"/>
          <w:sz w:val="22"/>
          <w:szCs w:val="22"/>
        </w:rPr>
      </w:pPr>
      <w:r w:rsidRPr="00CF037B">
        <w:rPr>
          <w:rFonts w:asciiTheme="minorHAnsi" w:hAnsiTheme="minorHAnsi" w:cstheme="minorHAnsi"/>
          <w:sz w:val="22"/>
          <w:szCs w:val="22"/>
        </w:rPr>
        <w:t xml:space="preserve">jeżeli wady uniemożliwiają użytkowanie przedmiotu odbioru zgodnie z przeznaczeniem, Zamawiający może odstąpić od umowy </w:t>
      </w:r>
      <w:r w:rsidRPr="00CF037B">
        <w:rPr>
          <w:rFonts w:asciiTheme="minorHAnsi" w:hAnsiTheme="minorHAnsi" w:cstheme="minorHAnsi"/>
          <w:b/>
          <w:sz w:val="22"/>
          <w:szCs w:val="22"/>
        </w:rPr>
        <w:t xml:space="preserve">– </w:t>
      </w:r>
      <w:r w:rsidRPr="00CF037B">
        <w:rPr>
          <w:rFonts w:asciiTheme="minorHAnsi" w:hAnsiTheme="minorHAnsi" w:cstheme="minorHAnsi"/>
          <w:sz w:val="22"/>
          <w:szCs w:val="22"/>
        </w:rPr>
        <w:t>w terminie 30 (trzydziestu) dni od dnia powzięcia wiadomości o podstawie odstąpienia.</w:t>
      </w:r>
    </w:p>
    <w:p w14:paraId="3A89386E" w14:textId="77777777" w:rsidR="00254830" w:rsidRPr="00CF037B" w:rsidRDefault="00254830" w:rsidP="009138AB">
      <w:pPr>
        <w:numPr>
          <w:ilvl w:val="0"/>
          <w:numId w:val="39"/>
        </w:numPr>
        <w:shd w:val="clear" w:color="auto" w:fill="FFFFFF"/>
        <w:tabs>
          <w:tab w:val="clear" w:pos="720"/>
          <w:tab w:val="num" w:pos="284"/>
          <w:tab w:val="num" w:pos="64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Wykonawca, w przypadku, o którym mowa w:</w:t>
      </w:r>
    </w:p>
    <w:p w14:paraId="3D46B299" w14:textId="77777777" w:rsidR="00254830" w:rsidRPr="00CF037B" w:rsidRDefault="00254830" w:rsidP="009138AB">
      <w:pPr>
        <w:numPr>
          <w:ilvl w:val="2"/>
          <w:numId w:val="39"/>
        </w:numPr>
        <w:shd w:val="clear" w:color="auto" w:fill="FFFFFF"/>
        <w:tabs>
          <w:tab w:val="num" w:pos="28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 18 ust. 8 lit. a) pkt 1 – zobowiązany jest do pisemnego zawiadomienia Zamawiającego o usunięciu wad, zaś postanowienia dot. terminu zgłoszenia odbioru będą stosowane odpowiednio.</w:t>
      </w:r>
    </w:p>
    <w:p w14:paraId="5C3E5ADE" w14:textId="77777777" w:rsidR="00254830" w:rsidRPr="00CF037B" w:rsidRDefault="00254830" w:rsidP="009138AB">
      <w:pPr>
        <w:numPr>
          <w:ilvl w:val="2"/>
          <w:numId w:val="39"/>
        </w:numPr>
        <w:shd w:val="clear" w:color="auto" w:fill="FFFFFF"/>
        <w:tabs>
          <w:tab w:val="num" w:pos="28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 18 ust. 8 lit. a) pkt 2 – zobowiązany jest do pisemnego zawiadomienia Zamawiającego o usunięciu wad, co zostaje stwierdzone w protokołach pousterkowych.</w:t>
      </w:r>
    </w:p>
    <w:p w14:paraId="5F30D4D5" w14:textId="77777777" w:rsidR="00254830" w:rsidRPr="00CF037B" w:rsidRDefault="00254830" w:rsidP="009138AB">
      <w:pPr>
        <w:numPr>
          <w:ilvl w:val="0"/>
          <w:numId w:val="39"/>
        </w:numPr>
        <w:shd w:val="clear" w:color="auto" w:fill="FFFFFF"/>
        <w:tabs>
          <w:tab w:val="clear" w:pos="720"/>
          <w:tab w:val="num" w:pos="284"/>
          <w:tab w:val="num" w:pos="64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 xml:space="preserve">W przypadku nie usunięcia przez Wykonawcę wszystkich wad, usterek i braków w terminach wskazanych w ust. 8 powyżej, Zamawiający – niezależnie od innych uprawnień Zamawiającego </w:t>
      </w:r>
      <w:r w:rsidRPr="00CF037B">
        <w:rPr>
          <w:rFonts w:asciiTheme="minorHAnsi" w:hAnsiTheme="minorHAnsi" w:cstheme="minorHAnsi"/>
          <w:sz w:val="22"/>
          <w:szCs w:val="22"/>
        </w:rPr>
        <w:lastRenderedPageBreak/>
        <w:t>przewidzianych niniejszą umową i przepisami Kodeksu Cywilnego Zamawiający, ma prawo zlecić osobom trzecim usunięcie wad i usterek oraz wykonanie niezrealizowanych robót na koszt Wykonawcy bez upoważnienia sądu,  na co Wykonawca wyraża zgodę.</w:t>
      </w:r>
    </w:p>
    <w:p w14:paraId="6F61D594" w14:textId="77777777" w:rsidR="00254830" w:rsidRPr="00CF037B" w:rsidRDefault="00254830" w:rsidP="009138AB">
      <w:pPr>
        <w:numPr>
          <w:ilvl w:val="0"/>
          <w:numId w:val="39"/>
        </w:numPr>
        <w:shd w:val="clear" w:color="auto" w:fill="FFFFFF"/>
        <w:tabs>
          <w:tab w:val="clear" w:pos="720"/>
          <w:tab w:val="num" w:pos="284"/>
          <w:tab w:val="num" w:pos="644"/>
        </w:tabs>
        <w:spacing w:line="276" w:lineRule="auto"/>
        <w:ind w:left="284" w:hanging="284"/>
        <w:jc w:val="both"/>
        <w:rPr>
          <w:rFonts w:asciiTheme="minorHAnsi" w:hAnsiTheme="minorHAnsi" w:cstheme="minorHAnsi"/>
          <w:b/>
          <w:sz w:val="22"/>
          <w:szCs w:val="22"/>
        </w:rPr>
      </w:pPr>
      <w:r w:rsidRPr="00CF037B">
        <w:rPr>
          <w:rFonts w:asciiTheme="minorHAnsi" w:hAnsiTheme="minorHAnsi" w:cstheme="minorHAnsi"/>
          <w:sz w:val="22"/>
          <w:szCs w:val="22"/>
        </w:rPr>
        <w:t>Wykonawca wyraża zgodę na potrącenie ze swojego wynagrodzenia kosztów robót, o których mowa w ust. 10 powyżej.</w:t>
      </w:r>
    </w:p>
    <w:p w14:paraId="174B85AE" w14:textId="77777777" w:rsidR="00254830" w:rsidRPr="00CF037B" w:rsidRDefault="00254830" w:rsidP="009138AB">
      <w:pPr>
        <w:numPr>
          <w:ilvl w:val="0"/>
          <w:numId w:val="39"/>
        </w:numPr>
        <w:shd w:val="clear" w:color="auto" w:fill="FFFFFF"/>
        <w:tabs>
          <w:tab w:val="clear" w:pos="720"/>
          <w:tab w:val="num" w:pos="284"/>
          <w:tab w:val="num" w:pos="644"/>
        </w:tabs>
        <w:spacing w:line="276" w:lineRule="auto"/>
        <w:ind w:left="284" w:hanging="284"/>
        <w:jc w:val="both"/>
        <w:rPr>
          <w:rFonts w:asciiTheme="minorHAnsi" w:hAnsiTheme="minorHAnsi" w:cstheme="minorHAnsi"/>
          <w:b/>
          <w:sz w:val="22"/>
          <w:szCs w:val="22"/>
        </w:rPr>
      </w:pPr>
      <w:r w:rsidRPr="00CF037B">
        <w:rPr>
          <w:rFonts w:asciiTheme="minorHAnsi" w:hAnsiTheme="minorHAnsi" w:cstheme="minorHAnsi"/>
          <w:sz w:val="22"/>
          <w:szCs w:val="22"/>
        </w:rPr>
        <w:t>Po zakończeniu prac zgodnie z harmonogramem rzeczowo-finansowym, Wykonawca zgłosi Zamawiającemu gotowość do dokonania odbioru. Z czynności odbioru, sporządzany zostanie protokół, który podpisany zostanie przez przedstawicieli obu stron niniejszej umowy. W razie stwierdzenia przez Zamawiającego w trakcie odbioru jakichkolwiek wad prac wykonanych w ramach odbieranej części robót, Zamawiający może uzależnić dokonanie tego odbioru i podpisanie protokołu, od usunięcia tych wad, wyznaczając równocześnie Wykonawcy termin do ich usunięcia. W przypadku bezskutecznego upływu terminu – niezależnie od innych uprawnień Zamawiającego przewidzianych niniejszą umową i przepisami Kodeksu Cywilnego – Zamawiający będzie uprawniony do zastępczego usunięcia wad  poprzez zlecenie usunięcia wad i usterek osobie trzeciej, na koszt i ryzyko Wykonawcy bez zgody sądu, na co Wykonawca wyraża zgodę. Koszt usunięcia wad przez osobę trzecią będzie potracony z wynagrodzenia Wykonawcy lub zaspokojony z zabezpieczenia należytego wykonania umowy, na co Wykonawca wyraża zgodę</w:t>
      </w:r>
    </w:p>
    <w:p w14:paraId="475421E0" w14:textId="77777777" w:rsidR="00254830" w:rsidRPr="00CF037B" w:rsidRDefault="00254830" w:rsidP="009138AB">
      <w:pPr>
        <w:numPr>
          <w:ilvl w:val="0"/>
          <w:numId w:val="39"/>
        </w:numPr>
        <w:shd w:val="clear" w:color="auto" w:fill="FFFFFF"/>
        <w:tabs>
          <w:tab w:val="clear" w:pos="720"/>
          <w:tab w:val="num" w:pos="284"/>
          <w:tab w:val="num" w:pos="644"/>
        </w:tabs>
        <w:spacing w:line="276" w:lineRule="auto"/>
        <w:ind w:left="284" w:hanging="284"/>
        <w:jc w:val="both"/>
        <w:rPr>
          <w:rFonts w:asciiTheme="minorHAnsi" w:hAnsiTheme="minorHAnsi" w:cstheme="minorHAnsi"/>
          <w:b/>
          <w:sz w:val="22"/>
          <w:szCs w:val="22"/>
        </w:rPr>
      </w:pPr>
      <w:r w:rsidRPr="00CF037B">
        <w:rPr>
          <w:rFonts w:asciiTheme="minorHAnsi" w:hAnsiTheme="minorHAnsi" w:cstheme="minorHAnsi"/>
          <w:sz w:val="22"/>
          <w:szCs w:val="22"/>
        </w:rPr>
        <w:t xml:space="preserve">W przypadku ukończenia robót po uzyskaniu zgłoszenia o którym mowa w ust. 12 niniejszego paragrafu,  Zamawiający przystąpi do odbioru w terminie 3 (trzech) dni roboczych od dnia zgłoszenia przez Wykonawcę, Zamawiającemu gotowości do odbioru wraz z przedłożeniem Zamawiającemu przez Wykonawcę wymaganych dokumentów niezbędnych do dokonania tego odbioru. </w:t>
      </w:r>
    </w:p>
    <w:p w14:paraId="01A47B06" w14:textId="77777777" w:rsidR="00254830" w:rsidRPr="00CF037B" w:rsidRDefault="00254830" w:rsidP="009138AB">
      <w:pPr>
        <w:numPr>
          <w:ilvl w:val="0"/>
          <w:numId w:val="39"/>
        </w:numPr>
        <w:shd w:val="clear" w:color="auto" w:fill="FFFFFF"/>
        <w:tabs>
          <w:tab w:val="clear" w:pos="720"/>
          <w:tab w:val="num" w:pos="284"/>
          <w:tab w:val="num" w:pos="644"/>
        </w:tabs>
        <w:spacing w:line="276" w:lineRule="auto"/>
        <w:ind w:left="284" w:hanging="284"/>
        <w:jc w:val="both"/>
        <w:rPr>
          <w:rFonts w:asciiTheme="minorHAnsi" w:hAnsiTheme="minorHAnsi" w:cstheme="minorHAnsi"/>
          <w:b/>
          <w:sz w:val="22"/>
          <w:szCs w:val="22"/>
        </w:rPr>
      </w:pPr>
      <w:r w:rsidRPr="00CF037B">
        <w:rPr>
          <w:rFonts w:asciiTheme="minorHAnsi" w:hAnsiTheme="minorHAnsi" w:cstheme="minorHAnsi"/>
          <w:sz w:val="22"/>
          <w:szCs w:val="22"/>
        </w:rPr>
        <w:t>Zgłoszenie o którym mowa w §12 niniejszego paragrafu winno zostać poprzedzone pismem przedłożonym Zamawiającemu przez Wykonawcę zawierającym potwierdzone przez Inspektora Nadzoru oświadczenie Kierownika Budowy o zakończeniu wszystkich robót.</w:t>
      </w:r>
    </w:p>
    <w:p w14:paraId="1E105732" w14:textId="77777777" w:rsidR="00254830" w:rsidRPr="00CF037B" w:rsidRDefault="00254830" w:rsidP="009138AB">
      <w:pPr>
        <w:numPr>
          <w:ilvl w:val="0"/>
          <w:numId w:val="39"/>
        </w:numPr>
        <w:shd w:val="clear" w:color="auto" w:fill="FFFFFF"/>
        <w:tabs>
          <w:tab w:val="clear" w:pos="720"/>
          <w:tab w:val="num" w:pos="284"/>
          <w:tab w:val="num" w:pos="644"/>
        </w:tabs>
        <w:spacing w:line="276" w:lineRule="auto"/>
        <w:ind w:left="284" w:hanging="284"/>
        <w:jc w:val="both"/>
        <w:rPr>
          <w:rFonts w:asciiTheme="minorHAnsi" w:hAnsiTheme="minorHAnsi" w:cstheme="minorHAnsi"/>
          <w:b/>
          <w:sz w:val="22"/>
          <w:szCs w:val="22"/>
        </w:rPr>
      </w:pPr>
      <w:r w:rsidRPr="00CF037B">
        <w:rPr>
          <w:rFonts w:asciiTheme="minorHAnsi" w:hAnsiTheme="minorHAnsi" w:cstheme="minorHAnsi"/>
          <w:sz w:val="22"/>
          <w:szCs w:val="22"/>
        </w:rPr>
        <w:t>Bezusterkowy protokół odbioru podpisany przez przedstawicieli obu Stron niniejszej umowy, stanowi podstawę do wystawienia faktury VAT za  wykonane prace.</w:t>
      </w:r>
    </w:p>
    <w:p w14:paraId="73EDCD9D" w14:textId="77777777" w:rsidR="00254830" w:rsidRPr="00CF037B" w:rsidRDefault="00254830" w:rsidP="009138AB">
      <w:pPr>
        <w:numPr>
          <w:ilvl w:val="0"/>
          <w:numId w:val="39"/>
        </w:numPr>
        <w:shd w:val="clear" w:color="auto" w:fill="FFFFFF"/>
        <w:tabs>
          <w:tab w:val="clear" w:pos="720"/>
          <w:tab w:val="num" w:pos="284"/>
          <w:tab w:val="num" w:pos="644"/>
        </w:tabs>
        <w:spacing w:line="276" w:lineRule="auto"/>
        <w:ind w:left="284" w:hanging="284"/>
        <w:jc w:val="both"/>
        <w:rPr>
          <w:rFonts w:asciiTheme="minorHAnsi" w:hAnsiTheme="minorHAnsi" w:cstheme="minorHAnsi"/>
          <w:b/>
          <w:sz w:val="22"/>
          <w:szCs w:val="22"/>
        </w:rPr>
      </w:pPr>
      <w:r w:rsidRPr="00CF037B">
        <w:rPr>
          <w:rFonts w:asciiTheme="minorHAnsi" w:hAnsiTheme="minorHAnsi" w:cstheme="minorHAnsi"/>
          <w:sz w:val="22"/>
          <w:szCs w:val="22"/>
        </w:rPr>
        <w:t>Razem z zawiadomieniem o zakończeniu robót  i zgłoszeniem gotowości do odbioru Wykonawca przekaże Zamawiającemu wszelkie dokumenty opisane w §18 ust. 7 i inne dokumenty niezbędne dla uzyskania pozwolenia na użytkowanie odcinka sieci, zgodne z obowiązującymi w tym zakresie przepisami prawa, a wskazane przed odbiorem  na piśmie przez Zamawiającego.</w:t>
      </w:r>
    </w:p>
    <w:p w14:paraId="04F5EB13" w14:textId="77777777" w:rsidR="00254830" w:rsidRPr="00CF037B" w:rsidRDefault="00254830" w:rsidP="00254830">
      <w:pPr>
        <w:shd w:val="clear" w:color="auto" w:fill="FFFFFF"/>
        <w:spacing w:line="276" w:lineRule="auto"/>
        <w:jc w:val="center"/>
        <w:rPr>
          <w:rFonts w:asciiTheme="minorHAnsi" w:hAnsiTheme="minorHAnsi" w:cstheme="minorHAnsi"/>
          <w:b/>
          <w:sz w:val="22"/>
          <w:szCs w:val="22"/>
        </w:rPr>
      </w:pPr>
      <w:r w:rsidRPr="00CF037B">
        <w:rPr>
          <w:rFonts w:asciiTheme="minorHAnsi" w:hAnsiTheme="minorHAnsi" w:cstheme="minorHAnsi"/>
          <w:b/>
          <w:sz w:val="22"/>
          <w:szCs w:val="22"/>
        </w:rPr>
        <w:t>§19.</w:t>
      </w:r>
    </w:p>
    <w:p w14:paraId="6947EA7A" w14:textId="77777777" w:rsidR="00254830" w:rsidRPr="00CF037B" w:rsidRDefault="00254830" w:rsidP="00254830">
      <w:pPr>
        <w:shd w:val="clear" w:color="auto" w:fill="FFFFFF"/>
        <w:spacing w:line="276" w:lineRule="auto"/>
        <w:jc w:val="center"/>
        <w:rPr>
          <w:rFonts w:asciiTheme="minorHAnsi" w:hAnsiTheme="minorHAnsi" w:cstheme="minorHAnsi"/>
          <w:sz w:val="22"/>
          <w:szCs w:val="22"/>
        </w:rPr>
      </w:pPr>
      <w:r w:rsidRPr="00CF037B">
        <w:rPr>
          <w:rFonts w:asciiTheme="minorHAnsi" w:hAnsiTheme="minorHAnsi" w:cstheme="minorHAnsi"/>
          <w:b/>
          <w:sz w:val="22"/>
          <w:szCs w:val="22"/>
        </w:rPr>
        <w:t>Warunki gwarancji.</w:t>
      </w:r>
    </w:p>
    <w:p w14:paraId="06FB3B77" w14:textId="77777777" w:rsidR="00254830" w:rsidRPr="00CF037B" w:rsidRDefault="00254830" w:rsidP="009138AB">
      <w:pPr>
        <w:numPr>
          <w:ilvl w:val="0"/>
          <w:numId w:val="13"/>
        </w:numPr>
        <w:shd w:val="clear" w:color="auto" w:fill="FFFFFF"/>
        <w:tabs>
          <w:tab w:val="clear" w:pos="720"/>
          <w:tab w:val="num" w:pos="28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 xml:space="preserve">Wykonawca udziela gwarancji na okres ……………., który rozpoczyna się od następnego dnia po odbiorze końcowym. </w:t>
      </w:r>
    </w:p>
    <w:p w14:paraId="6F250258" w14:textId="77777777" w:rsidR="00254830" w:rsidRPr="00CF037B" w:rsidRDefault="00254830" w:rsidP="009138AB">
      <w:pPr>
        <w:numPr>
          <w:ilvl w:val="0"/>
          <w:numId w:val="13"/>
        </w:numPr>
        <w:shd w:val="clear" w:color="auto" w:fill="FFFFFF"/>
        <w:tabs>
          <w:tab w:val="clear" w:pos="720"/>
          <w:tab w:val="num" w:pos="28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 xml:space="preserve">Okres rękojmi wynosi 5 lat od dnia następnego po odbiorze końcowym i jest niezależny od udzielonej gwarancji. </w:t>
      </w:r>
    </w:p>
    <w:p w14:paraId="79D7DA0F" w14:textId="77777777" w:rsidR="00254830" w:rsidRPr="00CF037B" w:rsidRDefault="00254830" w:rsidP="009138AB">
      <w:pPr>
        <w:numPr>
          <w:ilvl w:val="0"/>
          <w:numId w:val="13"/>
        </w:numPr>
        <w:shd w:val="clear" w:color="auto" w:fill="FFFFFF"/>
        <w:tabs>
          <w:tab w:val="clear" w:pos="720"/>
          <w:tab w:val="num" w:pos="28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Okres gwarancji i rękojmi ulega przedłużeniu o okres usuwania wad i usterek.</w:t>
      </w:r>
    </w:p>
    <w:p w14:paraId="68D56776" w14:textId="77777777" w:rsidR="00254830" w:rsidRPr="00CF037B" w:rsidRDefault="00254830" w:rsidP="009138AB">
      <w:pPr>
        <w:numPr>
          <w:ilvl w:val="0"/>
          <w:numId w:val="13"/>
        </w:numPr>
        <w:shd w:val="clear" w:color="auto" w:fill="FFFFFF"/>
        <w:tabs>
          <w:tab w:val="clear" w:pos="720"/>
          <w:tab w:val="num" w:pos="28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Udzielenie gwarancji na powyższych warunkach nie wyłącza uprawnień Zamawiającego z tytułu rękojmi za wady przedmiotu umowy, określonych w Kodeksie cywilnym.</w:t>
      </w:r>
    </w:p>
    <w:p w14:paraId="5DEEF700" w14:textId="77777777" w:rsidR="00254830" w:rsidRPr="00CF037B" w:rsidRDefault="00254830" w:rsidP="009138AB">
      <w:pPr>
        <w:numPr>
          <w:ilvl w:val="0"/>
          <w:numId w:val="13"/>
        </w:numPr>
        <w:shd w:val="clear" w:color="auto" w:fill="FFFFFF"/>
        <w:tabs>
          <w:tab w:val="clear" w:pos="720"/>
          <w:tab w:val="num" w:pos="28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 xml:space="preserve">Wykonawca przejmuje pełną odpowiedzialność za fachowe, technicznie nienaganne, zgodne z najnowszym stanem techniki oraz odpowiadające przyjętym zasadom sztuki budowlanej, </w:t>
      </w:r>
      <w:r w:rsidRPr="00CF037B">
        <w:rPr>
          <w:rFonts w:asciiTheme="minorHAnsi" w:hAnsiTheme="minorHAnsi" w:cstheme="minorHAnsi"/>
          <w:sz w:val="22"/>
          <w:szCs w:val="22"/>
        </w:rPr>
        <w:lastRenderedPageBreak/>
        <w:t>przepisom prawa, wykonanie robót i zgodność z normami, dostarczonych i zastosowanych materiałów, konstrukcji i urządzeń.</w:t>
      </w:r>
    </w:p>
    <w:p w14:paraId="3386B2BD" w14:textId="77777777" w:rsidR="00254830" w:rsidRPr="00CF037B" w:rsidRDefault="00254830" w:rsidP="009138AB">
      <w:pPr>
        <w:numPr>
          <w:ilvl w:val="0"/>
          <w:numId w:val="13"/>
        </w:numPr>
        <w:shd w:val="clear" w:color="auto" w:fill="FFFFFF"/>
        <w:tabs>
          <w:tab w:val="clear" w:pos="720"/>
          <w:tab w:val="num" w:pos="28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Wykonawca zobowiązany jest do dostarczenia podpisanego dokumentu udzielenia gwarancji jakości najpóźniej w dniu dokonania bezusterkowego odbioru końcowego przedmiotu umowy.</w:t>
      </w:r>
    </w:p>
    <w:p w14:paraId="5183BA2D" w14:textId="77777777" w:rsidR="00254830" w:rsidRPr="00CF037B" w:rsidRDefault="00254830" w:rsidP="009138AB">
      <w:pPr>
        <w:numPr>
          <w:ilvl w:val="0"/>
          <w:numId w:val="13"/>
        </w:numPr>
        <w:shd w:val="clear" w:color="auto" w:fill="FFFFFF"/>
        <w:tabs>
          <w:tab w:val="clear" w:pos="720"/>
          <w:tab w:val="num" w:pos="28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W ramach gwarancji Wykonawca obowiązany jest do usunięcia wad fizycznych lub do wymiany rzeczy na wolne od wad.</w:t>
      </w:r>
    </w:p>
    <w:p w14:paraId="458A2F0F" w14:textId="77777777" w:rsidR="00254830" w:rsidRPr="00CF037B" w:rsidRDefault="00254830" w:rsidP="009138AB">
      <w:pPr>
        <w:numPr>
          <w:ilvl w:val="0"/>
          <w:numId w:val="13"/>
        </w:numPr>
        <w:shd w:val="clear" w:color="auto" w:fill="FFFFFF"/>
        <w:tabs>
          <w:tab w:val="clear" w:pos="720"/>
          <w:tab w:val="num" w:pos="28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 xml:space="preserve">Gwarancją Wykonawcy objęte są wszystkie roboty wykonane na podstawie umowy, bez względu na to, czy zostały wykonane przez Wykonawcę, czy przez osoby trzecie, którymi Wykonawca posłużył się on przy wykonywaniu umowy. Gwarancja udzielona przez Wykonawcę dotyczy jakości wykonanych robót oraz użytych materiałów, instalacji oraz urządzeń i obejmuje całość przedmiotu umowy. </w:t>
      </w:r>
    </w:p>
    <w:p w14:paraId="613C1CB4" w14:textId="77777777" w:rsidR="00254830" w:rsidRPr="00CF037B" w:rsidRDefault="00254830" w:rsidP="009138AB">
      <w:pPr>
        <w:numPr>
          <w:ilvl w:val="0"/>
          <w:numId w:val="13"/>
        </w:numPr>
        <w:shd w:val="clear" w:color="auto" w:fill="FFFFFF"/>
        <w:tabs>
          <w:tab w:val="clear" w:pos="720"/>
          <w:tab w:val="num" w:pos="28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Jeżeli na poszczególne materiały lub urządzenia udzielona jest gwarancja producenta na okres dłuższy niż określony w §19 ust. 1 okres gwarancji udzielonej przez Wykonawcę odpowiada okresowi gwarancji udzielonej przez producenta.</w:t>
      </w:r>
    </w:p>
    <w:p w14:paraId="5A25FF74" w14:textId="77777777" w:rsidR="00254830" w:rsidRPr="00CF037B" w:rsidRDefault="00254830" w:rsidP="009138AB">
      <w:pPr>
        <w:numPr>
          <w:ilvl w:val="0"/>
          <w:numId w:val="13"/>
        </w:numPr>
        <w:shd w:val="clear" w:color="auto" w:fill="FFFFFF"/>
        <w:tabs>
          <w:tab w:val="clear" w:pos="720"/>
          <w:tab w:val="num" w:pos="28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Jeżeli na poszczególne materiały lub urządzenia udzielona jest gwarancja producenta na okres krótszy niż określony w §19 ust. 1 obowiązuje okres gwarancji wskazany w §19 ust. 1.</w:t>
      </w:r>
    </w:p>
    <w:p w14:paraId="7EC5EBB7" w14:textId="77777777" w:rsidR="00254830" w:rsidRPr="00CF037B" w:rsidRDefault="00254830" w:rsidP="009138AB">
      <w:pPr>
        <w:numPr>
          <w:ilvl w:val="0"/>
          <w:numId w:val="13"/>
        </w:numPr>
        <w:shd w:val="clear" w:color="auto" w:fill="FFFFFF"/>
        <w:tabs>
          <w:tab w:val="clear" w:pos="720"/>
          <w:tab w:val="num" w:pos="28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Wykonawca zapewnia wykonanie naprawy gwarancyjnej</w:t>
      </w:r>
      <w:r w:rsidRPr="00CF037B">
        <w:rPr>
          <w:rFonts w:asciiTheme="minorHAnsi" w:hAnsiTheme="minorHAnsi" w:cstheme="minorHAnsi"/>
          <w:b/>
          <w:sz w:val="22"/>
          <w:szCs w:val="22"/>
        </w:rPr>
        <w:t xml:space="preserve"> </w:t>
      </w:r>
      <w:r w:rsidRPr="00CF037B">
        <w:rPr>
          <w:rFonts w:asciiTheme="minorHAnsi" w:hAnsiTheme="minorHAnsi" w:cstheme="minorHAnsi"/>
          <w:sz w:val="22"/>
          <w:szCs w:val="22"/>
        </w:rPr>
        <w:t xml:space="preserve">oraz z tytułu rękojmi w przypadku usterki niepowodującej żadnych szkód Zamawiającemu bądź osobom trzecim w okresie do 14 dni od daty zgłoszenia ich Wykonawcy przez Zamawiającego. W przypadku wystąpienia awarii mogącej skutkować powstaniem szkody po stronie Zamawiającego bądź osób trzecich, podjęcie działań zmierzających do ich  usunięcia nastąpi w czasie nie dłuższym niż 24 (dwadzieścia cztery) godziny od chwili w której nastąpiło zgłoszenie ich Wykonawcy. </w:t>
      </w:r>
    </w:p>
    <w:p w14:paraId="09F0BEE0" w14:textId="77777777" w:rsidR="00254830" w:rsidRPr="00CF037B" w:rsidRDefault="00254830" w:rsidP="009138AB">
      <w:pPr>
        <w:numPr>
          <w:ilvl w:val="0"/>
          <w:numId w:val="13"/>
        </w:numPr>
        <w:shd w:val="clear" w:color="auto" w:fill="FFFFFF"/>
        <w:tabs>
          <w:tab w:val="clear" w:pos="720"/>
          <w:tab w:val="num" w:pos="28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 xml:space="preserve">Zgłoszenie, o którym mowa w §19 ust. 11 niniejszej umowy będą dokonywane faksem i pisemnie na adres Wykonawcy, przy czym termin o którym mowa w ust. 11 powyżej będzie liczony od nadania faksu. </w:t>
      </w:r>
    </w:p>
    <w:p w14:paraId="73D7405C" w14:textId="77777777" w:rsidR="00254830" w:rsidRPr="00CF037B" w:rsidRDefault="00254830" w:rsidP="009138AB">
      <w:pPr>
        <w:numPr>
          <w:ilvl w:val="0"/>
          <w:numId w:val="13"/>
        </w:numPr>
        <w:shd w:val="clear" w:color="auto" w:fill="FFFFFF"/>
        <w:tabs>
          <w:tab w:val="clear" w:pos="720"/>
          <w:tab w:val="num" w:pos="28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W przypadku niespełnienia przez Wykonawcę zobowiązań określonych w ust. 11 niniejszego paragrafu Zamawiający może zlecić wykonanie napraw osobie trzeciej na wyłączny koszt Wykonawcy bez upoważnienia sądu. Wielkość robocizny i materiału zostanie obliczona na podstawie Katalogu Nakładów Rzeczowych, a stawki wyjściowe obowiązujące w dniu naprawy wg średnich stawek zawartych w wydawnictwach SEKOCENBUD dla województwa wielkopolskiego.</w:t>
      </w:r>
    </w:p>
    <w:p w14:paraId="23CCF0FA" w14:textId="77777777" w:rsidR="00254830" w:rsidRPr="00CF037B" w:rsidRDefault="00254830" w:rsidP="009138AB">
      <w:pPr>
        <w:numPr>
          <w:ilvl w:val="0"/>
          <w:numId w:val="13"/>
        </w:numPr>
        <w:shd w:val="clear" w:color="auto" w:fill="FFFFFF"/>
        <w:tabs>
          <w:tab w:val="clear" w:pos="720"/>
          <w:tab w:val="num" w:pos="28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Każdorazowe usunięcie wad lub usterek zostaje stwierdzone w protokołach pousterkowych spisanych przez obie strony niniejszej umowy.</w:t>
      </w:r>
    </w:p>
    <w:p w14:paraId="08455B80" w14:textId="77777777" w:rsidR="00254830" w:rsidRPr="00CF037B" w:rsidRDefault="00254830" w:rsidP="00254830">
      <w:pPr>
        <w:shd w:val="clear" w:color="auto" w:fill="FFFFFF"/>
        <w:spacing w:line="276" w:lineRule="auto"/>
        <w:jc w:val="center"/>
        <w:rPr>
          <w:rFonts w:asciiTheme="minorHAnsi" w:hAnsiTheme="minorHAnsi" w:cstheme="minorHAnsi"/>
          <w:b/>
          <w:sz w:val="22"/>
          <w:szCs w:val="22"/>
        </w:rPr>
      </w:pPr>
      <w:r w:rsidRPr="00CF037B">
        <w:rPr>
          <w:rFonts w:asciiTheme="minorHAnsi" w:hAnsiTheme="minorHAnsi" w:cstheme="minorHAnsi"/>
          <w:b/>
          <w:sz w:val="22"/>
          <w:szCs w:val="22"/>
        </w:rPr>
        <w:t>§20.</w:t>
      </w:r>
    </w:p>
    <w:p w14:paraId="67D3E536" w14:textId="77777777" w:rsidR="00254830" w:rsidRPr="00CF037B" w:rsidRDefault="00254830" w:rsidP="00254830">
      <w:pPr>
        <w:shd w:val="clear" w:color="auto" w:fill="FFFFFF"/>
        <w:spacing w:line="276" w:lineRule="auto"/>
        <w:jc w:val="center"/>
        <w:rPr>
          <w:rFonts w:asciiTheme="minorHAnsi" w:hAnsiTheme="minorHAnsi" w:cstheme="minorHAnsi"/>
          <w:sz w:val="22"/>
          <w:szCs w:val="22"/>
        </w:rPr>
      </w:pPr>
      <w:r w:rsidRPr="00CF037B">
        <w:rPr>
          <w:rFonts w:asciiTheme="minorHAnsi" w:hAnsiTheme="minorHAnsi" w:cstheme="minorHAnsi"/>
          <w:b/>
          <w:sz w:val="22"/>
          <w:szCs w:val="22"/>
        </w:rPr>
        <w:t>Płatności.</w:t>
      </w:r>
    </w:p>
    <w:p w14:paraId="470D2CCC" w14:textId="77777777" w:rsidR="00254830" w:rsidRPr="00CF037B" w:rsidRDefault="00254830" w:rsidP="009138AB">
      <w:pPr>
        <w:pStyle w:val="Akapitzlist"/>
        <w:numPr>
          <w:ilvl w:val="0"/>
          <w:numId w:val="68"/>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Wynagrodzenie określone w §14 ust. 2 będzie płatne na podstawie faktury wystawionej przez Wykonawcę. Podstawą do wystawienia faktury jest wykonanie robót i protokół końcowy odbioru robót oraz bezusterkowe protokoły odbioru podpisany przez obie strony niniejszej umowy w tym przez Inspektora Nadzoru ze strony Zamawiającego i Kierownika Budowy ze strony Wykonawcy:</w:t>
      </w:r>
    </w:p>
    <w:p w14:paraId="5F7C6254" w14:textId="77777777" w:rsidR="00254830" w:rsidRPr="00CF037B" w:rsidRDefault="00254830" w:rsidP="009138AB">
      <w:pPr>
        <w:pStyle w:val="Akapitzlist"/>
        <w:numPr>
          <w:ilvl w:val="0"/>
          <w:numId w:val="68"/>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Należność za wykonanie przedmiotu umowy płatna będzie na konto Wykonawcy wskazane każdorazowo w fakturze w ciągu  30 (trzydziestu) dni, licząc od daty doręczenia Zamawiającemu  przez Wykonawcę prawidłowo wystawionej przez Wykonawcę faktury.</w:t>
      </w:r>
    </w:p>
    <w:p w14:paraId="41D510A6" w14:textId="77777777" w:rsidR="00254830" w:rsidRPr="00CF037B" w:rsidRDefault="00254830" w:rsidP="009138AB">
      <w:pPr>
        <w:pStyle w:val="Akapitzlist"/>
        <w:numPr>
          <w:ilvl w:val="0"/>
          <w:numId w:val="68"/>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lastRenderedPageBreak/>
        <w:t>Wykonawca zobowiązany jest dołączyć do każdej faktury kserokopie faktur wystawionych przez podwykonawców wraz z dowodem ich zapłaty oraz oryginałem oświadczenia podwykonawców o uregulowaniu ich należności.</w:t>
      </w:r>
    </w:p>
    <w:p w14:paraId="25EC8BDE" w14:textId="77777777" w:rsidR="00254830" w:rsidRPr="00CF037B" w:rsidRDefault="00254830" w:rsidP="009138AB">
      <w:pPr>
        <w:pStyle w:val="Akapitzlist"/>
        <w:numPr>
          <w:ilvl w:val="0"/>
          <w:numId w:val="68"/>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Wyłącza  się  możliwość  przeniesienia  wierzytelności  w  trybie  art.  509  Kodeksu  cywilnego,  bez  uzyskania uprzedniej pisemnej zgody Zamawiającego.</w:t>
      </w:r>
    </w:p>
    <w:p w14:paraId="7EBE9C23" w14:textId="77777777" w:rsidR="00254830" w:rsidRPr="00CF037B" w:rsidRDefault="00254830" w:rsidP="00254830">
      <w:pPr>
        <w:shd w:val="clear" w:color="auto" w:fill="FFFFFF"/>
        <w:spacing w:line="276" w:lineRule="auto"/>
        <w:jc w:val="center"/>
        <w:rPr>
          <w:rFonts w:asciiTheme="minorHAnsi" w:hAnsiTheme="minorHAnsi" w:cstheme="minorHAnsi"/>
          <w:b/>
          <w:sz w:val="22"/>
          <w:szCs w:val="22"/>
        </w:rPr>
      </w:pPr>
      <w:r w:rsidRPr="00CF037B">
        <w:rPr>
          <w:rFonts w:asciiTheme="minorHAnsi" w:hAnsiTheme="minorHAnsi" w:cstheme="minorHAnsi"/>
          <w:b/>
          <w:sz w:val="22"/>
          <w:szCs w:val="22"/>
        </w:rPr>
        <w:t>§21.</w:t>
      </w:r>
    </w:p>
    <w:p w14:paraId="7178D868" w14:textId="77777777" w:rsidR="00254830" w:rsidRPr="00CF037B" w:rsidRDefault="00254830" w:rsidP="00254830">
      <w:pPr>
        <w:shd w:val="clear" w:color="auto" w:fill="FFFFFF"/>
        <w:spacing w:line="276" w:lineRule="auto"/>
        <w:jc w:val="center"/>
        <w:rPr>
          <w:rFonts w:asciiTheme="minorHAnsi" w:hAnsiTheme="minorHAnsi" w:cstheme="minorHAnsi"/>
          <w:sz w:val="22"/>
          <w:szCs w:val="22"/>
        </w:rPr>
      </w:pPr>
      <w:r w:rsidRPr="00CF037B">
        <w:rPr>
          <w:rFonts w:asciiTheme="minorHAnsi" w:hAnsiTheme="minorHAnsi" w:cstheme="minorHAnsi"/>
          <w:b/>
          <w:sz w:val="22"/>
          <w:szCs w:val="22"/>
        </w:rPr>
        <w:t>Odstąpienie od umowy.</w:t>
      </w:r>
    </w:p>
    <w:p w14:paraId="44130AFD" w14:textId="77777777" w:rsidR="00254830" w:rsidRPr="00CF037B" w:rsidRDefault="00254830" w:rsidP="009138AB">
      <w:pPr>
        <w:numPr>
          <w:ilvl w:val="0"/>
          <w:numId w:val="40"/>
        </w:numPr>
        <w:shd w:val="clear" w:color="auto" w:fill="FFFFFF"/>
        <w:tabs>
          <w:tab w:val="clear" w:pos="720"/>
          <w:tab w:val="num" w:pos="284"/>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Zamawiającemu przysługuje prawo do odstąpienia od umowy w całości lub w części w terminie 60 dni od powzięcia wiadomości o zdarzeniu stanowiącym podstawę odstąpienia, poza przypadkami określonymi w Kodeksie cywilnym oraz ustawie prawo zamówień publicznych,  w sytuacji kiedy:</w:t>
      </w:r>
    </w:p>
    <w:p w14:paraId="29995378" w14:textId="77777777" w:rsidR="00254830" w:rsidRPr="00CF037B"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 xml:space="preserve">zostanie zgłoszona likwidacja Wykonawcy; </w:t>
      </w:r>
    </w:p>
    <w:p w14:paraId="7A23E7F9" w14:textId="77777777" w:rsidR="00254830" w:rsidRPr="00CF037B"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zostanie wydany nakaz zajęcia majątku Wykonawcy;</w:t>
      </w:r>
    </w:p>
    <w:p w14:paraId="4E87434D" w14:textId="77777777" w:rsidR="00254830" w:rsidRPr="00CF037B"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 xml:space="preserve">Wykonawca porzuca  roboty objęte niniejszą umową,  lub  w  inny  sposób    okazuje  swój  zamiar  niekontynuowania  wykonywania swoich zobowiązań wynikających z niniejszej Umowy; </w:t>
      </w:r>
    </w:p>
    <w:p w14:paraId="362DC6F3" w14:textId="77777777" w:rsidR="00254830" w:rsidRPr="00CF037B"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 xml:space="preserve">Wykonawca  bez  uzasadnionych  przyczyn  nie  rozpocznie  realizacji  przedmiotu  Umowy  i  pomimo dodatkowego  wezwania  Zamawiającego  lub  Inspektora  Nadzoru  (określającego  termin  rozpoczęcia realizacji przedmiotu Umowy) nie przystąpił do niej w tym terminie; </w:t>
      </w:r>
    </w:p>
    <w:p w14:paraId="15363A49" w14:textId="77777777" w:rsidR="00254830" w:rsidRPr="00CF037B"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 xml:space="preserve">Wykonawca  przerwie  realizację  przedmiotu  Umowy  i  nie  będzie  go  realizował  pomimo  wezwania przez Zamawiającego lub Inspektora Nadzoru (określającego termin na podjęcie prac i robót); </w:t>
      </w:r>
    </w:p>
    <w:p w14:paraId="5C66CC79" w14:textId="77777777" w:rsidR="00254830" w:rsidRPr="00CF037B"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Wykonawca ze względu na okoliczności za które ponosi odpowiedzialność zgodnie z niniejszą  Umową pozostaje w opóźnieniu w realizacji niniejszej umowy zgodnie z terminami określonymi w § 3 ust. 3 niniejszej umowy lub  w  zrealizowaniu  prac  w  terminie  w  stosunku  do  pierwotnego  terminu  określonego w umowie  zgodnie  z terminami określonymi w §3 ust. 3 niniejszej umowy;</w:t>
      </w:r>
    </w:p>
    <w:p w14:paraId="6EBF2282" w14:textId="77777777" w:rsidR="00254830" w:rsidRPr="00CF037B"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 xml:space="preserve">podzleca całość lub część robót objętych niniejszą umową lub dokonuje cesji niniejszej umowy, bez pisemnej zgody Zamawiającego; </w:t>
      </w:r>
    </w:p>
    <w:p w14:paraId="359BCC4A" w14:textId="77777777" w:rsidR="00254830" w:rsidRPr="00CF037B"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nie wykonuje lub wykonuje wadliwie przedmiot niniejszej umowy, i nie usunie naruszenia w terminie 7 (siedmiu) dni od dnia wezwania lub – jeśli usunięcie w tym terminie nie będzie możliwe – nie przystąpi do jego usuwania lub po rozpoczęciu usuwania bezzasadnie od niego odstąpi lub nie ukończy w odpowiednim terminie;</w:t>
      </w:r>
    </w:p>
    <w:p w14:paraId="34F8FE7D" w14:textId="77777777" w:rsidR="00254830" w:rsidRPr="00CF037B"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 xml:space="preserve">jeżeli Wykonawca opóźnia się z rozpoczęciem lub zakończeniem realizacji umowy i  jest  prawdopodobne,  że  nie  zdoła go  ukończyć  w  umówionym  terminie, Zamawiający może bez wyznaczenia terminu dodatkowego od umowy odstąpić jeszcze przed upływem terminu do wykonania Umowy lub jego części; </w:t>
      </w:r>
    </w:p>
    <w:p w14:paraId="4F47BF73" w14:textId="77777777" w:rsidR="00254830" w:rsidRPr="00CF037B"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 xml:space="preserve">jeżeli Wykonawca rażąco  narusza  przepisy  o  bezpieczeństwie  i  higienie  pracy,  o  ochronie  przeciwpożarowej,  ochronie środowiska, czy ustawy o odpadach;  </w:t>
      </w:r>
    </w:p>
    <w:p w14:paraId="0E8887E8" w14:textId="77777777" w:rsidR="00254830" w:rsidRPr="00CF037B"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 xml:space="preserve">Wykonawca okaże się niewypłacalny, złożony zostanie przeciwko niemu wniosek o ogłoszenie upadłości lub wniosek o wszczęcie postępowania naprawczego lub w stosunku do Wykonawcy zostanie wszczęte postępowanie likwidacyjne; </w:t>
      </w:r>
    </w:p>
    <w:p w14:paraId="26D27CB1" w14:textId="77777777" w:rsidR="00254830" w:rsidRPr="00CF037B"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 xml:space="preserve">daje  lub  proponuje  (bezpośrednio  lub  pośrednio)  jakiejkolwiek  osobie  będącej  pracownikiem/współpracownikiem Zamawiającego  zatrudnienie  lub  jakąkolwiek korzyść majątkową,  prezent,  gratyfikację,  prowizję  lub  inną wartościową  rzecz,  jako  zachętę  lub  nagrodę  za  jakiekolwiek  działanie  lub  wstrzymanie  się  od jakiegokolwiek działania związanego </w:t>
      </w:r>
      <w:r w:rsidRPr="00CF037B">
        <w:rPr>
          <w:rFonts w:asciiTheme="minorHAnsi" w:hAnsiTheme="minorHAnsi" w:cstheme="minorHAnsi"/>
          <w:sz w:val="22"/>
          <w:szCs w:val="22"/>
        </w:rPr>
        <w:lastRenderedPageBreak/>
        <w:t xml:space="preserve">z niniejszą umową, lub za okazywanie lub wstrzymanie się od okazywania przychylności lub nieprzychylności jakiejkolwiek osobie związanej z realizacją niniejszej umowy; </w:t>
      </w:r>
    </w:p>
    <w:p w14:paraId="7406489F" w14:textId="77777777" w:rsidR="00254830" w:rsidRPr="00CF037B"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w razie zaistnienia istotnej zmiany okoliczności powodującej, że wykonanie niniejszej umowy nie leży w interesie publicznym, czego nie można było przewidzieć w dniu podpisania niniejszej umowy, Zamawiający może odstąpić od Umowy w terminie 30 (trzydziestu) dni od powzięcia wiadomości o tych okolicznościach;</w:t>
      </w:r>
    </w:p>
    <w:p w14:paraId="301CF00D" w14:textId="77777777" w:rsidR="00254830" w:rsidRPr="00CF037B"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Wykonawca nie wykonuje robót zgodnie z umową (nienależycie wykonuje roboty – niezgodnie z umową), a w szczególności z dokumentacją techniczną i pomimo wezwania przez Zamawiającego – nie rozpoczął w terminie 7 dni od wezwania wykonywania robót zgodnie z umową,</w:t>
      </w:r>
    </w:p>
    <w:p w14:paraId="6131F8F7" w14:textId="77777777" w:rsidR="00254830" w:rsidRPr="00CF037B"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w przypadku zaistnienia przypadku Siły Wyższej;</w:t>
      </w:r>
    </w:p>
    <w:p w14:paraId="5528F831" w14:textId="77777777" w:rsidR="00254830" w:rsidRPr="00CF037B"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 xml:space="preserve">Wykonawca naruszy obowiązki określone w § 11 ust. 2, </w:t>
      </w:r>
    </w:p>
    <w:p w14:paraId="1FC64F30" w14:textId="77777777" w:rsidR="00254830" w:rsidRPr="00CF037B"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Wykonawca rażąco naruszy inne obowiązki wynikające z umowy lub obowiązujących przepisów prawa;</w:t>
      </w:r>
    </w:p>
    <w:p w14:paraId="15D8A0AF" w14:textId="77777777" w:rsidR="00254830" w:rsidRPr="00CF037B"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 xml:space="preserve">3-krotnego dokonywania bezpośredniej zapłaty podwykonawcy, o których mowa w § 22 ust. 1, lub konieczność dokonania bezpośrednich zapłat na sumę większą niż 5% wartości umowy w sprawie zamówienia publicznego; </w:t>
      </w:r>
    </w:p>
    <w:p w14:paraId="32990E8D" w14:textId="77777777" w:rsidR="00254830" w:rsidRPr="00CF037B"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Zaistnienia sytuacji o której mowa w §14 ust. 13 niniejszej umowy.</w:t>
      </w:r>
    </w:p>
    <w:p w14:paraId="34CFFACF" w14:textId="77777777" w:rsidR="00254830" w:rsidRPr="00CF037B" w:rsidRDefault="00254830" w:rsidP="00254830">
      <w:pPr>
        <w:spacing w:line="276" w:lineRule="auto"/>
        <w:jc w:val="both"/>
        <w:rPr>
          <w:rFonts w:asciiTheme="minorHAnsi" w:hAnsiTheme="minorHAnsi" w:cstheme="minorHAnsi"/>
          <w:sz w:val="22"/>
          <w:szCs w:val="22"/>
        </w:rPr>
      </w:pPr>
      <w:r w:rsidRPr="00CF037B">
        <w:rPr>
          <w:rFonts w:asciiTheme="minorHAnsi" w:hAnsiTheme="minorHAnsi" w:cstheme="minorHAnsi"/>
          <w:sz w:val="22"/>
          <w:szCs w:val="22"/>
        </w:rPr>
        <w:t>Opisane w lit. a) do s) przyczyny odstąpienia od umowy stanowią przyczyny,  za  które  ponosi  odpowiedzialność  Wykonawca</w:t>
      </w:r>
    </w:p>
    <w:p w14:paraId="29D5AAE5" w14:textId="77777777" w:rsidR="00254830" w:rsidRPr="00CF037B" w:rsidRDefault="00254830" w:rsidP="009138AB">
      <w:pPr>
        <w:pStyle w:val="Akapitzlist"/>
        <w:numPr>
          <w:ilvl w:val="0"/>
          <w:numId w:val="40"/>
        </w:numPr>
        <w:shd w:val="clear" w:color="auto" w:fill="FFFFFF"/>
        <w:tabs>
          <w:tab w:val="clear" w:pos="720"/>
          <w:tab w:val="num" w:pos="360"/>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 xml:space="preserve">Postanowienie Zamawiającego o odstąpieniu od Umowy, nie umniejszy innych praw Zamawiającego według zapisów niniejszej umowy lub z innego tytułu, w tym uprawnienia do naliczenia kar umownych. </w:t>
      </w:r>
    </w:p>
    <w:p w14:paraId="0509E8EA" w14:textId="77777777" w:rsidR="00254830" w:rsidRPr="00CF037B" w:rsidRDefault="00254830" w:rsidP="009138AB">
      <w:pPr>
        <w:pStyle w:val="Akapitzlist"/>
        <w:numPr>
          <w:ilvl w:val="0"/>
          <w:numId w:val="40"/>
        </w:numPr>
        <w:shd w:val="clear" w:color="auto" w:fill="FFFFFF"/>
        <w:tabs>
          <w:tab w:val="clear" w:pos="720"/>
          <w:tab w:val="num" w:pos="360"/>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Wykonawca może odstąpić od umowy, jeżeli:</w:t>
      </w:r>
    </w:p>
    <w:p w14:paraId="683904B0" w14:textId="77777777" w:rsidR="00254830" w:rsidRPr="00CF037B" w:rsidRDefault="00254830" w:rsidP="009138AB">
      <w:pPr>
        <w:pStyle w:val="Akapitzlist"/>
        <w:numPr>
          <w:ilvl w:val="0"/>
          <w:numId w:val="70"/>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 xml:space="preserve">Zamawiający bez uzasadnionych przyczyn odmawia przystąpienia do odbioru zgłoszonych przez Wykonawcę wykonanych części przedmiotu zamówienia podlegających zakryciu. Odstąpienie przez Wykonawcę od  umowy  z    przyczyny, o której mowa w zdaniu poprzednim  może  nastąpić  nie  wcześniej  niż  po  upływie  14  (czternastu) dni  od  dnia  zgłoszonych  do  odbioru  wykonanych części przedmiotu zamówienia Zamawiającemu.  </w:t>
      </w:r>
    </w:p>
    <w:p w14:paraId="6E75D02B" w14:textId="77777777" w:rsidR="00254830" w:rsidRPr="00CF037B" w:rsidRDefault="00254830" w:rsidP="009138AB">
      <w:pPr>
        <w:pStyle w:val="Akapitzlist"/>
        <w:numPr>
          <w:ilvl w:val="0"/>
          <w:numId w:val="70"/>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Zamawiający bez uzasadnionych przyczyn nie dokona przekazania placu budowy w terminie określonym w § 3 ust. 5 niniejszej umowy i to pomimo upływu dodatkowego 14 (czternasto) dniowego terminu, wyznaczonego Zamawiającemu, przez Wykonawcę, w pisemnym wezwaniu doręczonym Zamawiającemu.</w:t>
      </w:r>
    </w:p>
    <w:p w14:paraId="38BFE19B" w14:textId="77777777" w:rsidR="00254830" w:rsidRPr="00CF037B" w:rsidRDefault="00254830" w:rsidP="009138AB">
      <w:pPr>
        <w:pStyle w:val="Akapitzlist"/>
        <w:numPr>
          <w:ilvl w:val="0"/>
          <w:numId w:val="40"/>
        </w:numPr>
        <w:shd w:val="clear" w:color="auto" w:fill="FFFFFF"/>
        <w:tabs>
          <w:tab w:val="clear" w:pos="720"/>
          <w:tab w:val="num" w:pos="360"/>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Odstąpienie od umowy winno nastąpić w formie pisemnej i powinno zawierać uzasadnienie.</w:t>
      </w:r>
    </w:p>
    <w:p w14:paraId="343EC503" w14:textId="77777777" w:rsidR="00254830" w:rsidRPr="00CF037B" w:rsidRDefault="00254830" w:rsidP="009138AB">
      <w:pPr>
        <w:pStyle w:val="Akapitzlist"/>
        <w:numPr>
          <w:ilvl w:val="0"/>
          <w:numId w:val="40"/>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Odstąpienie od umowy nastąpić może w terminie do 60 (sześćdziesięciu) dni po terminie określonym jako termin zakończenia robót objętych niniejszą umową.</w:t>
      </w:r>
    </w:p>
    <w:p w14:paraId="6718C56D" w14:textId="77777777" w:rsidR="00254830" w:rsidRPr="00CF037B" w:rsidRDefault="00254830" w:rsidP="009138AB">
      <w:pPr>
        <w:pStyle w:val="Akapitzlist"/>
        <w:numPr>
          <w:ilvl w:val="0"/>
          <w:numId w:val="40"/>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W wypadku odstąpienia od umowy, Wykonawcę i Zamawiającego obciążają następujące obowiązki szczegółowe:</w:t>
      </w:r>
    </w:p>
    <w:p w14:paraId="3C5ACF6C" w14:textId="77777777" w:rsidR="00254830" w:rsidRPr="00CF037B" w:rsidRDefault="00254830" w:rsidP="009138AB">
      <w:pPr>
        <w:pStyle w:val="Akapitzlist"/>
        <w:numPr>
          <w:ilvl w:val="0"/>
          <w:numId w:val="71"/>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w terminie 3 (trzech) dni od daty odstąpienia od umowy Wykonawca przy udziale Zamawiającego sporządzi protokół inwentaryzacji robót w toku według stanu na dzień odstąpienia. W przypadku nie sporządzenia protokołu inwentaryzacji robót w toku w trybie przewidzianym w zdaniu poprzednim, po upływie wskazanego tam terminu Zamawiający może to zrobić samodzielnie, a Wykonawca nie będzie miał prawa do wnoszenia zastrzeżeń do tak sporządzonego protokołu inwentaryzacji;</w:t>
      </w:r>
    </w:p>
    <w:p w14:paraId="02D44080" w14:textId="77777777" w:rsidR="00254830" w:rsidRPr="00CF037B" w:rsidRDefault="00254830" w:rsidP="009138AB">
      <w:pPr>
        <w:pStyle w:val="Akapitzlist"/>
        <w:numPr>
          <w:ilvl w:val="0"/>
          <w:numId w:val="71"/>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lastRenderedPageBreak/>
        <w:t>w terminie 3 (trzech) dni od daty odstąpienia od umowy Wykonawca zabezpieczy przerwane roboty na koszt strony, która spowodowała odstąpienie od umowy;</w:t>
      </w:r>
    </w:p>
    <w:p w14:paraId="23BB0EF2" w14:textId="77777777" w:rsidR="00254830" w:rsidRPr="00CF037B" w:rsidRDefault="00254830" w:rsidP="009138AB">
      <w:pPr>
        <w:pStyle w:val="Akapitzlist"/>
        <w:numPr>
          <w:ilvl w:val="0"/>
          <w:numId w:val="71"/>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w terminie 3 (trzech) dni od daty odstąpienia od umowy Wykonawca opuści teren budowy  i go uporządkuje oraz usunie z terenu budowy urządzenia, ruchomości i  zaplecze dostarczone bądź wniesione przez Wykonawcę.</w:t>
      </w:r>
    </w:p>
    <w:p w14:paraId="5A392658" w14:textId="77777777" w:rsidR="00254830" w:rsidRPr="00CF037B" w:rsidRDefault="00254830" w:rsidP="009138AB">
      <w:pPr>
        <w:pStyle w:val="Akapitzlist"/>
        <w:numPr>
          <w:ilvl w:val="0"/>
          <w:numId w:val="40"/>
        </w:numPr>
        <w:shd w:val="clear" w:color="auto" w:fill="FFFFFF"/>
        <w:tabs>
          <w:tab w:val="clear" w:pos="720"/>
          <w:tab w:val="num" w:pos="360"/>
          <w:tab w:val="num" w:pos="1440"/>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Jeżeli odstąpiono od umowy Zamawiający dokona protokolarnego odbioru wykonanych robót.</w:t>
      </w:r>
    </w:p>
    <w:p w14:paraId="5D80D2F0" w14:textId="77777777" w:rsidR="00254830" w:rsidRPr="00CF037B" w:rsidRDefault="00254830" w:rsidP="009138AB">
      <w:pPr>
        <w:pStyle w:val="Akapitzlist"/>
        <w:numPr>
          <w:ilvl w:val="0"/>
          <w:numId w:val="40"/>
        </w:numPr>
        <w:shd w:val="clear" w:color="auto" w:fill="FFFFFF"/>
        <w:tabs>
          <w:tab w:val="clear" w:pos="720"/>
          <w:tab w:val="num" w:pos="360"/>
          <w:tab w:val="num" w:pos="1440"/>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W razie odstąpienia od umowy przez którakolwiek ze Stron, wykonane roboty oraz materiały i urządzenia opłacone przez Zamawiającego, będą uważane za jego własność i pozostaną w jego dyspozycji.</w:t>
      </w:r>
    </w:p>
    <w:p w14:paraId="32291A47" w14:textId="77777777" w:rsidR="00254830" w:rsidRPr="00CF037B" w:rsidRDefault="00254830" w:rsidP="009138AB">
      <w:pPr>
        <w:pStyle w:val="Akapitzlist"/>
        <w:numPr>
          <w:ilvl w:val="0"/>
          <w:numId w:val="40"/>
        </w:numPr>
        <w:shd w:val="clear" w:color="auto" w:fill="FFFFFF"/>
        <w:tabs>
          <w:tab w:val="clear" w:pos="720"/>
          <w:tab w:val="num" w:pos="360"/>
          <w:tab w:val="num" w:pos="1440"/>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W przypadku przerwania prac objętych niniejszą umową z przyczyn niezawinionych przez którąkolwiek ze stron wysokość wynagrodzenia Wykonawcy zostanie ustalona na podstawie protokolarnie stwierdzonego zaawansowania prac podpisanego i ustalonego przez obie Strony niniejszej umowy.</w:t>
      </w:r>
    </w:p>
    <w:p w14:paraId="6DE1EE81" w14:textId="77777777" w:rsidR="00254830" w:rsidRPr="00CF037B" w:rsidRDefault="00254830" w:rsidP="009138AB">
      <w:pPr>
        <w:pStyle w:val="Akapitzlist"/>
        <w:numPr>
          <w:ilvl w:val="0"/>
          <w:numId w:val="40"/>
        </w:numPr>
        <w:shd w:val="clear" w:color="auto" w:fill="FFFFFF"/>
        <w:tabs>
          <w:tab w:val="clear" w:pos="720"/>
          <w:tab w:val="num" w:pos="360"/>
          <w:tab w:val="num" w:pos="1440"/>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Protokół inwentaryzacji robót wymieniony w ust. 6 pkt. a) niniejszego paragrafu, będzie stanowił podstawę do rozliczenia należności Wykonawcy, oraz potwierdzał będzie zwrotne przekazanie terenu budowy Zamawiającemu.</w:t>
      </w:r>
    </w:p>
    <w:p w14:paraId="0F87CD77" w14:textId="77777777" w:rsidR="00254830" w:rsidRPr="00CF037B" w:rsidRDefault="00254830" w:rsidP="009138AB">
      <w:pPr>
        <w:pStyle w:val="Akapitzlist"/>
        <w:numPr>
          <w:ilvl w:val="0"/>
          <w:numId w:val="40"/>
        </w:numPr>
        <w:shd w:val="clear" w:color="auto" w:fill="FFFFFF"/>
        <w:tabs>
          <w:tab w:val="clear" w:pos="720"/>
          <w:tab w:val="num" w:pos="360"/>
          <w:tab w:val="num" w:pos="1440"/>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W razie odstąpienia od umowy, z przyczyn, za które Wykonawca nie odpowiada, Zamawiający obowiązany jest do dokonania odbioru robót przerwanych zgodnie z §6 lit. a) powyżej i do zapłaty wynagrodzenia za roboty wykonane, według stanu na dzień odstąpienia/podpisania protokołu, bez zwrotu za nakłady poniesione na przyszłe wykonanie przedmiotu umowy.</w:t>
      </w:r>
    </w:p>
    <w:p w14:paraId="67E218C8" w14:textId="77777777" w:rsidR="00254830" w:rsidRPr="00CF037B" w:rsidRDefault="00254830" w:rsidP="00254830">
      <w:pPr>
        <w:shd w:val="clear" w:color="auto" w:fill="FFFFFF"/>
        <w:spacing w:line="276" w:lineRule="auto"/>
        <w:jc w:val="center"/>
        <w:rPr>
          <w:rFonts w:asciiTheme="minorHAnsi" w:hAnsiTheme="minorHAnsi" w:cstheme="minorHAnsi"/>
          <w:sz w:val="22"/>
          <w:szCs w:val="22"/>
        </w:rPr>
      </w:pPr>
      <w:r w:rsidRPr="00CF037B">
        <w:rPr>
          <w:rFonts w:asciiTheme="minorHAnsi" w:hAnsiTheme="minorHAnsi" w:cstheme="minorHAnsi"/>
          <w:b/>
          <w:sz w:val="22"/>
          <w:szCs w:val="22"/>
        </w:rPr>
        <w:t>§ 22.</w:t>
      </w:r>
    </w:p>
    <w:p w14:paraId="67DDA697" w14:textId="77777777" w:rsidR="00254830" w:rsidRPr="00CF037B" w:rsidRDefault="00254830" w:rsidP="009138AB">
      <w:pPr>
        <w:pStyle w:val="Akapitzlist"/>
        <w:keepLines/>
        <w:widowControl w:val="0"/>
        <w:numPr>
          <w:ilvl w:val="3"/>
          <w:numId w:val="40"/>
        </w:numPr>
        <w:shd w:val="clear" w:color="auto" w:fill="FFFFFF"/>
        <w:tabs>
          <w:tab w:val="left" w:pos="0"/>
          <w:tab w:val="left" w:pos="720"/>
          <w:tab w:val="left" w:pos="810"/>
          <w:tab w:val="left" w:pos="900"/>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Zamawiający dokonuje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zamówienia na roboty budowlane.</w:t>
      </w:r>
    </w:p>
    <w:p w14:paraId="3D4CEB50" w14:textId="77777777" w:rsidR="00254830" w:rsidRPr="00CF037B" w:rsidRDefault="00254830" w:rsidP="009138AB">
      <w:pPr>
        <w:pStyle w:val="Akapitzlist"/>
        <w:keepLines/>
        <w:widowControl w:val="0"/>
        <w:numPr>
          <w:ilvl w:val="3"/>
          <w:numId w:val="40"/>
        </w:numPr>
        <w:shd w:val="clear" w:color="auto" w:fill="FFFFFF"/>
        <w:tabs>
          <w:tab w:val="left" w:pos="0"/>
          <w:tab w:val="left" w:pos="720"/>
          <w:tab w:val="left" w:pos="810"/>
          <w:tab w:val="left" w:pos="900"/>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AEC2A96" w14:textId="77777777" w:rsidR="00254830" w:rsidRPr="00CF037B" w:rsidRDefault="00254830" w:rsidP="009138AB">
      <w:pPr>
        <w:pStyle w:val="Akapitzlist"/>
        <w:keepLines/>
        <w:widowControl w:val="0"/>
        <w:numPr>
          <w:ilvl w:val="3"/>
          <w:numId w:val="40"/>
        </w:numPr>
        <w:shd w:val="clear" w:color="auto" w:fill="FFFFFF"/>
        <w:tabs>
          <w:tab w:val="left" w:pos="0"/>
          <w:tab w:val="left" w:pos="720"/>
          <w:tab w:val="left" w:pos="810"/>
          <w:tab w:val="left" w:pos="900"/>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Bezpośrednia zapłata obejmuje wyłącznie należne wynagrodzenie, bez odsetek, należnych Podwykonawcy.</w:t>
      </w:r>
    </w:p>
    <w:p w14:paraId="612AA41E" w14:textId="77777777" w:rsidR="00254830" w:rsidRPr="00CF037B" w:rsidRDefault="00254830" w:rsidP="009138AB">
      <w:pPr>
        <w:pStyle w:val="Akapitzlist"/>
        <w:keepLines/>
        <w:widowControl w:val="0"/>
        <w:numPr>
          <w:ilvl w:val="3"/>
          <w:numId w:val="40"/>
        </w:numPr>
        <w:shd w:val="clear" w:color="auto" w:fill="FFFFFF"/>
        <w:tabs>
          <w:tab w:val="left" w:pos="0"/>
          <w:tab w:val="left" w:pos="720"/>
          <w:tab w:val="left" w:pos="810"/>
          <w:tab w:val="left" w:pos="900"/>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Przed dokonaniem bezpośredniej zapłaty Zamawiający jest obowiązany umożliwić Wykonawcy zgłoszenie pisemnych uwag dotyczących zasadności bezpośredniej zapłaty wynagrodzenia Podwykonawcy, o których mowa w ust. 1. Zamawiający informuje o terminie zgłaszania uwag, nie krótszym niż 5 (pięć) dni od dnia doręczenia tej informacji Wykonawcy.</w:t>
      </w:r>
    </w:p>
    <w:p w14:paraId="3BE6F4C1" w14:textId="77777777" w:rsidR="00254830" w:rsidRPr="00CF037B" w:rsidRDefault="00254830" w:rsidP="009138AB">
      <w:pPr>
        <w:pStyle w:val="Akapitzlist"/>
        <w:keepLines/>
        <w:widowControl w:val="0"/>
        <w:numPr>
          <w:ilvl w:val="3"/>
          <w:numId w:val="40"/>
        </w:numPr>
        <w:shd w:val="clear" w:color="auto" w:fill="FFFFFF"/>
        <w:tabs>
          <w:tab w:val="left" w:pos="0"/>
          <w:tab w:val="left" w:pos="720"/>
          <w:tab w:val="left" w:pos="810"/>
          <w:tab w:val="left" w:pos="900"/>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W przypadku zgłoszenia uwag, o których mowa w ust. 4, w terminie wskazanym przez Zamawiającego, Zamawiający może:</w:t>
      </w:r>
    </w:p>
    <w:p w14:paraId="2648727F" w14:textId="77777777" w:rsidR="00254830" w:rsidRPr="00CF037B" w:rsidRDefault="00254830" w:rsidP="009138AB">
      <w:pPr>
        <w:pStyle w:val="Akapitzlist"/>
        <w:keepLines/>
        <w:widowControl w:val="0"/>
        <w:numPr>
          <w:ilvl w:val="0"/>
          <w:numId w:val="42"/>
        </w:numPr>
        <w:shd w:val="clear" w:color="auto" w:fill="FFFFFF"/>
        <w:tabs>
          <w:tab w:val="left" w:pos="0"/>
          <w:tab w:val="left" w:pos="284"/>
          <w:tab w:val="left" w:pos="900"/>
        </w:tabs>
        <w:spacing w:line="276" w:lineRule="auto"/>
        <w:ind w:left="284" w:firstLine="0"/>
        <w:jc w:val="both"/>
        <w:rPr>
          <w:rFonts w:asciiTheme="minorHAnsi" w:hAnsiTheme="minorHAnsi" w:cstheme="minorHAnsi"/>
          <w:sz w:val="22"/>
          <w:szCs w:val="22"/>
        </w:rPr>
      </w:pPr>
      <w:r w:rsidRPr="00CF037B">
        <w:rPr>
          <w:rFonts w:asciiTheme="minorHAnsi" w:hAnsiTheme="minorHAnsi" w:cstheme="minorHAnsi"/>
          <w:sz w:val="22"/>
          <w:szCs w:val="22"/>
        </w:rPr>
        <w:t>nie dokonać bezpośredniej zapłaty wynagrodzenia Podwykonawcy, jeżeli Wykonawca wykaże niezasadność takiej zapłaty albo,</w:t>
      </w:r>
    </w:p>
    <w:p w14:paraId="445D3892" w14:textId="77777777" w:rsidR="00254830" w:rsidRPr="00CF037B" w:rsidRDefault="00254830" w:rsidP="009138AB">
      <w:pPr>
        <w:pStyle w:val="Akapitzlist"/>
        <w:keepLines/>
        <w:widowControl w:val="0"/>
        <w:numPr>
          <w:ilvl w:val="0"/>
          <w:numId w:val="42"/>
        </w:numPr>
        <w:shd w:val="clear" w:color="auto" w:fill="FFFFFF"/>
        <w:tabs>
          <w:tab w:val="left" w:pos="0"/>
          <w:tab w:val="left" w:pos="284"/>
          <w:tab w:val="left" w:pos="900"/>
        </w:tabs>
        <w:spacing w:line="276" w:lineRule="auto"/>
        <w:ind w:left="284" w:firstLine="0"/>
        <w:jc w:val="both"/>
        <w:rPr>
          <w:rFonts w:asciiTheme="minorHAnsi" w:hAnsiTheme="minorHAnsi" w:cstheme="minorHAnsi"/>
          <w:sz w:val="22"/>
          <w:szCs w:val="22"/>
        </w:rPr>
      </w:pPr>
      <w:r w:rsidRPr="00CF037B">
        <w:rPr>
          <w:rFonts w:asciiTheme="minorHAnsi" w:hAnsiTheme="minorHAnsi" w:cstheme="minorHAnsi"/>
          <w:sz w:val="22"/>
          <w:szCs w:val="22"/>
        </w:rPr>
        <w:lastRenderedPageBreak/>
        <w:t>złożyć do depozytu sądowego kwotę potrzebną na pokrycie wynagrodzenia Podwykonawcy w przypadku istnienia zasadniczej wątpliwości Zamawiającego co do wysokości należnej zapłaty lub podmiotu, któremu płatność się należy, albo</w:t>
      </w:r>
    </w:p>
    <w:p w14:paraId="475008FD" w14:textId="77777777" w:rsidR="00254830" w:rsidRPr="00CF037B" w:rsidRDefault="00254830" w:rsidP="009138AB">
      <w:pPr>
        <w:pStyle w:val="Akapitzlist"/>
        <w:keepLines/>
        <w:widowControl w:val="0"/>
        <w:numPr>
          <w:ilvl w:val="0"/>
          <w:numId w:val="42"/>
        </w:numPr>
        <w:shd w:val="clear" w:color="auto" w:fill="FFFFFF"/>
        <w:tabs>
          <w:tab w:val="left" w:pos="0"/>
          <w:tab w:val="left" w:pos="284"/>
          <w:tab w:val="left" w:pos="900"/>
        </w:tabs>
        <w:spacing w:line="276" w:lineRule="auto"/>
        <w:ind w:left="284" w:firstLine="0"/>
        <w:jc w:val="both"/>
        <w:rPr>
          <w:rFonts w:asciiTheme="minorHAnsi" w:hAnsiTheme="minorHAnsi" w:cstheme="minorHAnsi"/>
          <w:sz w:val="22"/>
          <w:szCs w:val="22"/>
        </w:rPr>
      </w:pPr>
      <w:r w:rsidRPr="00CF037B">
        <w:rPr>
          <w:rFonts w:asciiTheme="minorHAnsi" w:hAnsiTheme="minorHAnsi" w:cstheme="minorHAnsi"/>
          <w:sz w:val="22"/>
          <w:szCs w:val="22"/>
        </w:rPr>
        <w:t>dokonać bezpośredniej zapłaty wynagrodzenia Podwykonawcy, jeżeli Podwykonawca wykaże zasadność takiej zapłaty.</w:t>
      </w:r>
    </w:p>
    <w:p w14:paraId="6475A47B" w14:textId="77777777" w:rsidR="00254830" w:rsidRPr="00CF037B" w:rsidRDefault="00254830" w:rsidP="009138AB">
      <w:pPr>
        <w:pStyle w:val="Akapitzlist"/>
        <w:keepLines/>
        <w:widowControl w:val="0"/>
        <w:numPr>
          <w:ilvl w:val="3"/>
          <w:numId w:val="40"/>
        </w:numPr>
        <w:shd w:val="clear" w:color="auto" w:fill="FFFFFF"/>
        <w:tabs>
          <w:tab w:val="left" w:pos="0"/>
          <w:tab w:val="left" w:pos="900"/>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W przypadku dokonania bezpośredniej zapłaty Podwykonawcy, o których mowa w ust. 1, Zamawiający potrąca kwotę wypłaconego wynagrodzenia z wynagrodzenia należnego Wykonawcy.</w:t>
      </w:r>
    </w:p>
    <w:p w14:paraId="1033E2F8" w14:textId="77777777" w:rsidR="00254830" w:rsidRPr="00CF037B" w:rsidRDefault="00254830" w:rsidP="00254830">
      <w:pPr>
        <w:shd w:val="clear" w:color="auto" w:fill="FFFFFF"/>
        <w:spacing w:line="276" w:lineRule="auto"/>
        <w:jc w:val="center"/>
        <w:rPr>
          <w:rFonts w:asciiTheme="minorHAnsi" w:hAnsiTheme="minorHAnsi" w:cstheme="minorHAnsi"/>
          <w:b/>
          <w:sz w:val="22"/>
          <w:szCs w:val="22"/>
        </w:rPr>
      </w:pPr>
    </w:p>
    <w:p w14:paraId="3197073B" w14:textId="77777777" w:rsidR="00254830" w:rsidRPr="00CF037B" w:rsidRDefault="00254830" w:rsidP="00254830">
      <w:pPr>
        <w:shd w:val="clear" w:color="auto" w:fill="FFFFFF"/>
        <w:spacing w:line="276" w:lineRule="auto"/>
        <w:jc w:val="center"/>
        <w:rPr>
          <w:rFonts w:asciiTheme="minorHAnsi" w:hAnsiTheme="minorHAnsi" w:cstheme="minorHAnsi"/>
          <w:b/>
          <w:sz w:val="22"/>
          <w:szCs w:val="22"/>
        </w:rPr>
      </w:pPr>
      <w:r w:rsidRPr="00CF037B">
        <w:rPr>
          <w:rFonts w:asciiTheme="minorHAnsi" w:hAnsiTheme="minorHAnsi" w:cstheme="minorHAnsi"/>
          <w:b/>
          <w:sz w:val="22"/>
          <w:szCs w:val="22"/>
        </w:rPr>
        <w:t>§ 23.</w:t>
      </w:r>
    </w:p>
    <w:p w14:paraId="09FD32AF" w14:textId="77777777" w:rsidR="00254830" w:rsidRPr="00CF037B" w:rsidRDefault="00254830" w:rsidP="009138AB">
      <w:pPr>
        <w:numPr>
          <w:ilvl w:val="0"/>
          <w:numId w:val="14"/>
        </w:numPr>
        <w:tabs>
          <w:tab w:val="clear" w:pos="720"/>
          <w:tab w:val="num" w:pos="284"/>
          <w:tab w:val="left" w:pos="900"/>
          <w:tab w:val="left" w:pos="1440"/>
        </w:tabs>
        <w:suppressAutoHyphens w:val="0"/>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Zamawiający stosownie do art. 29 ust. 3a Ustawy Prawo Zamówień Publicznych</w:t>
      </w:r>
      <w:r w:rsidRPr="00CF037B">
        <w:rPr>
          <w:rFonts w:asciiTheme="minorHAnsi" w:hAnsiTheme="minorHAnsi" w:cstheme="minorHAnsi"/>
          <w:bCs/>
          <w:sz w:val="22"/>
          <w:szCs w:val="22"/>
        </w:rPr>
        <w:t xml:space="preserve"> (</w:t>
      </w:r>
      <w:r w:rsidRPr="00CF037B">
        <w:rPr>
          <w:rFonts w:asciiTheme="minorHAnsi" w:hAnsiTheme="minorHAnsi" w:cstheme="minorHAnsi"/>
          <w:sz w:val="22"/>
          <w:szCs w:val="22"/>
        </w:rPr>
        <w:t xml:space="preserve">Dz.U.2019.1843 t.j. z dnia 2019.09.27 </w:t>
      </w:r>
      <w:r w:rsidRPr="00CF037B">
        <w:rPr>
          <w:rFonts w:asciiTheme="minorHAnsi" w:hAnsiTheme="minorHAnsi" w:cstheme="minorHAnsi"/>
          <w:bCs/>
          <w:sz w:val="22"/>
          <w:szCs w:val="22"/>
        </w:rPr>
        <w:t>z</w:t>
      </w:r>
      <w:r w:rsidRPr="00CF037B">
        <w:rPr>
          <w:rFonts w:asciiTheme="minorHAnsi" w:hAnsiTheme="minorHAnsi" w:cstheme="minorHAnsi"/>
          <w:sz w:val="22"/>
          <w:szCs w:val="22"/>
        </w:rPr>
        <w:t>e zm.), wymaga zatrudnienia przez Wykonawcę lub podwykonawcę na podstawie umowy o pracę osób wykonujących wszystkie czynności w zakresie realizacji zamówienia, których wykonanie polega na wykonywaniu pracy w sposób określony w art. 22 par. 1 ustawy z dnia 26 czerwca 1974r. – Kodeks pracy (Dz.U.2019.1040 t.j. z dnia 2019.06.05 ze zm.) tj. przez nawiązanie stosunku pracy pracownik zobowiązuje się do wykonywania pracy określonego rodzaju na rzecz pracodawcy i pod jego kierownictwem oraz w miejscu i czasie wyznaczonym przez pracodawcę, a pracodawca – do zatrudnienia pracownika za wynagrodzenie”.</w:t>
      </w:r>
    </w:p>
    <w:p w14:paraId="518E2BA8" w14:textId="77777777" w:rsidR="00254830" w:rsidRPr="00CF037B" w:rsidRDefault="00254830" w:rsidP="00254830">
      <w:pPr>
        <w:tabs>
          <w:tab w:val="num" w:pos="284"/>
          <w:tab w:val="left" w:pos="900"/>
          <w:tab w:val="left" w:pos="1440"/>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2. Osoby  wykonujące powyższe czynności, realizujące przedmiot zamówienia, muszą być zatrudnione przez Wykonawcę na podstawie umowy o pracę, przez co najmniej okres realizacji zamówienia, w pełnym wymiarze czasu pracy, tj. na pełen etat.  W przypadku rozwiązania stosunku pracy przed zakończeniem okresu realizacji zamówienia, Wykonawca zobowiązuje się do niezwłocznego zatrudnienia na to miejsce innej osoby.</w:t>
      </w:r>
    </w:p>
    <w:p w14:paraId="562D9BD4" w14:textId="77777777" w:rsidR="00254830" w:rsidRPr="00CF037B" w:rsidRDefault="00254830" w:rsidP="00254830">
      <w:pPr>
        <w:tabs>
          <w:tab w:val="num" w:pos="284"/>
          <w:tab w:val="left" w:pos="900"/>
          <w:tab w:val="left" w:pos="1440"/>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3.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2EBFFF04" w14:textId="77777777" w:rsidR="00254830" w:rsidRPr="00CF037B" w:rsidRDefault="00254830" w:rsidP="00254830">
      <w:pPr>
        <w:tabs>
          <w:tab w:val="num" w:pos="284"/>
          <w:tab w:val="left" w:pos="900"/>
          <w:tab w:val="left" w:pos="1440"/>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a) żądania oświadczeń i dokumentów w zakresie potwierdzenia spełniania ww. wymogów i dokonywania ich oceny,</w:t>
      </w:r>
    </w:p>
    <w:p w14:paraId="16A6FE9E" w14:textId="77777777" w:rsidR="00254830" w:rsidRPr="00CF037B" w:rsidRDefault="00254830" w:rsidP="00254830">
      <w:pPr>
        <w:tabs>
          <w:tab w:val="num" w:pos="284"/>
          <w:tab w:val="left" w:pos="900"/>
          <w:tab w:val="left" w:pos="1440"/>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b) żądania wyjaśnień w przypadku wątpliwości w zakresie potwierdzania spełniania ww. wymogów,</w:t>
      </w:r>
    </w:p>
    <w:p w14:paraId="1F82B5CA" w14:textId="77777777" w:rsidR="00254830" w:rsidRPr="00CF037B" w:rsidRDefault="00254830" w:rsidP="00254830">
      <w:pPr>
        <w:tabs>
          <w:tab w:val="num" w:pos="284"/>
          <w:tab w:val="left" w:pos="900"/>
          <w:tab w:val="left" w:pos="1440"/>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c) przeprowadzania kontroli na miejscu wykonywania świadczenia.</w:t>
      </w:r>
    </w:p>
    <w:p w14:paraId="7484B74F" w14:textId="77777777" w:rsidR="00254830" w:rsidRPr="00CF037B" w:rsidRDefault="00254830" w:rsidP="00254830">
      <w:pPr>
        <w:tabs>
          <w:tab w:val="num" w:pos="284"/>
          <w:tab w:val="left" w:pos="900"/>
          <w:tab w:val="left" w:pos="1440"/>
        </w:tabs>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227942FE" w14:textId="77777777" w:rsidR="00254830" w:rsidRPr="00CF037B" w:rsidRDefault="00254830" w:rsidP="00254830">
      <w:pPr>
        <w:tabs>
          <w:tab w:val="num" w:pos="284"/>
        </w:tabs>
        <w:spacing w:line="276" w:lineRule="auto"/>
        <w:ind w:left="284" w:hanging="284"/>
        <w:contextualSpacing/>
        <w:jc w:val="both"/>
        <w:rPr>
          <w:rFonts w:asciiTheme="minorHAnsi" w:hAnsiTheme="minorHAnsi" w:cstheme="minorHAnsi"/>
          <w:sz w:val="22"/>
          <w:szCs w:val="22"/>
        </w:rPr>
      </w:pPr>
      <w:r w:rsidRPr="00CF037B">
        <w:rPr>
          <w:rFonts w:asciiTheme="minorHAnsi" w:hAnsiTheme="minorHAnsi" w:cstheme="minorHAnsi"/>
          <w:sz w:val="22"/>
          <w:szCs w:val="22"/>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10BD654" w14:textId="77777777" w:rsidR="00254830" w:rsidRPr="00CF037B" w:rsidRDefault="00254830" w:rsidP="009138AB">
      <w:pPr>
        <w:pStyle w:val="Akapitzlist"/>
        <w:numPr>
          <w:ilvl w:val="0"/>
          <w:numId w:val="68"/>
        </w:numPr>
        <w:spacing w:line="276" w:lineRule="auto"/>
        <w:ind w:left="284" w:hanging="284"/>
        <w:contextualSpacing/>
        <w:jc w:val="both"/>
        <w:rPr>
          <w:rFonts w:asciiTheme="minorHAnsi" w:hAnsiTheme="minorHAnsi" w:cstheme="minorHAnsi"/>
          <w:sz w:val="22"/>
          <w:szCs w:val="22"/>
        </w:rPr>
      </w:pPr>
      <w:r w:rsidRPr="00CF037B">
        <w:rPr>
          <w:rFonts w:asciiTheme="minorHAnsi" w:hAnsiTheme="minorHAnsi" w:cstheme="minorHAnsi"/>
          <w:sz w:val="22"/>
          <w:szCs w:val="22"/>
        </w:rPr>
        <w:t xml:space="preserve">W przypadku uzasadnionych wątpliwości co do prawdziwości złożonego oświadczenia, Wykonawca zobowiązany będzie przedłożyć niżej wskazane dowody w celu potwierdzenia spełnienia wymogu </w:t>
      </w:r>
      <w:r w:rsidRPr="00CF037B">
        <w:rPr>
          <w:rFonts w:asciiTheme="minorHAnsi" w:hAnsiTheme="minorHAnsi" w:cstheme="minorHAnsi"/>
          <w:sz w:val="22"/>
          <w:szCs w:val="22"/>
        </w:rPr>
        <w:lastRenderedPageBreak/>
        <w:t>zatrudnienia na podstawie umowy o pracę przez Wykonawcę lub podwykonawcę osób wykonujących wskazane w ust. 1 czynności w trakcie realizacji zamówienia:</w:t>
      </w:r>
    </w:p>
    <w:p w14:paraId="5E2A1600" w14:textId="77777777" w:rsidR="00254830" w:rsidRPr="00CF037B" w:rsidRDefault="00254830" w:rsidP="009138AB">
      <w:pPr>
        <w:pStyle w:val="Akapitzlist"/>
        <w:numPr>
          <w:ilvl w:val="0"/>
          <w:numId w:val="45"/>
        </w:numPr>
        <w:spacing w:line="276" w:lineRule="auto"/>
        <w:ind w:left="284"/>
        <w:contextualSpacing/>
        <w:jc w:val="both"/>
        <w:rPr>
          <w:rFonts w:asciiTheme="minorHAnsi" w:eastAsia="Calibri" w:hAnsiTheme="minorHAnsi" w:cstheme="minorHAnsi"/>
          <w:sz w:val="22"/>
          <w:szCs w:val="22"/>
        </w:rPr>
      </w:pPr>
      <w:r w:rsidRPr="00CF037B">
        <w:rPr>
          <w:rFonts w:asciiTheme="minorHAnsi" w:hAnsiTheme="minorHAnsi" w:cstheme="minorHAnsi"/>
          <w:sz w:val="22"/>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szczególności nie powinna zawierać adresów czy nr PESEL pracowników ani kwot wynagrodzenia, zatem powinna zostać zanonimizowana w sposób zapewniający ochronę danych osobowych pracowników, zgodnie z przepisami ustawy z dnia 29 sierpnia 1997 r. </w:t>
      </w:r>
      <w:r w:rsidRPr="00CF037B">
        <w:rPr>
          <w:rFonts w:asciiTheme="minorHAnsi" w:hAnsiTheme="minorHAnsi" w:cstheme="minorHAnsi"/>
          <w:i/>
          <w:sz w:val="22"/>
          <w:szCs w:val="22"/>
        </w:rPr>
        <w:t>o ochronie danych osobowych</w:t>
      </w:r>
      <w:r w:rsidRPr="00CF037B">
        <w:rPr>
          <w:rFonts w:asciiTheme="minorHAnsi" w:hAnsiTheme="minorHAnsi" w:cstheme="minorHAnsi"/>
          <w:sz w:val="22"/>
          <w:szCs w:val="22"/>
        </w:rPr>
        <w:t xml:space="preserve"> (tj. w szczególności bez adresów, nr PESEL pracowników). Informacje takie jak: imię i nazwisko, data zawarcia umowy, rodzaj umowy o pracę i wymiar etatu powinny być możliwe do zidentyfikowania</w:t>
      </w:r>
      <w:r w:rsidRPr="00CF037B">
        <w:rPr>
          <w:rFonts w:asciiTheme="minorHAnsi" w:eastAsia="Calibri" w:hAnsiTheme="minorHAnsi" w:cstheme="minorHAnsi"/>
          <w:sz w:val="22"/>
          <w:szCs w:val="22"/>
        </w:rPr>
        <w:t>;</w:t>
      </w:r>
    </w:p>
    <w:p w14:paraId="0F9AF4C4" w14:textId="77777777" w:rsidR="00254830" w:rsidRPr="00CF037B" w:rsidRDefault="00254830" w:rsidP="009138AB">
      <w:pPr>
        <w:pStyle w:val="Akapitzlist"/>
        <w:numPr>
          <w:ilvl w:val="0"/>
          <w:numId w:val="45"/>
        </w:numPr>
        <w:spacing w:line="276" w:lineRule="auto"/>
        <w:ind w:left="284"/>
        <w:contextualSpacing/>
        <w:jc w:val="both"/>
        <w:rPr>
          <w:rFonts w:asciiTheme="minorHAnsi" w:eastAsia="Calibri" w:hAnsiTheme="minorHAnsi" w:cstheme="minorHAnsi"/>
          <w:sz w:val="22"/>
          <w:szCs w:val="22"/>
        </w:rPr>
      </w:pPr>
      <w:r w:rsidRPr="00CF037B">
        <w:rPr>
          <w:rFonts w:asciiTheme="minorHAnsi" w:hAnsiTheme="minorHAnsi" w:cstheme="minorHAnsi"/>
          <w:sz w:val="22"/>
          <w:szCs w:val="22"/>
        </w:rPr>
        <w:t>zaświadczenie właściwego oddziału ZUS, potwierdzające opłacanie przez wykonawcę lub podwykonawcę składek na ubezpieczenia społeczne i zdrowotne z tytułu zatrudnienia na podstawie umów o pracę za ostatni okres rozliczeniowy;</w:t>
      </w:r>
    </w:p>
    <w:p w14:paraId="46ACB2DC" w14:textId="77777777" w:rsidR="00254830" w:rsidRPr="00CF037B" w:rsidRDefault="00254830" w:rsidP="009138AB">
      <w:pPr>
        <w:pStyle w:val="Akapitzlist"/>
        <w:numPr>
          <w:ilvl w:val="0"/>
          <w:numId w:val="45"/>
        </w:numPr>
        <w:spacing w:line="276" w:lineRule="auto"/>
        <w:ind w:left="284"/>
        <w:contextualSpacing/>
        <w:jc w:val="both"/>
        <w:rPr>
          <w:rFonts w:asciiTheme="minorHAnsi" w:eastAsia="Calibri" w:hAnsiTheme="minorHAnsi" w:cstheme="minorHAnsi"/>
          <w:sz w:val="22"/>
          <w:szCs w:val="22"/>
        </w:rPr>
      </w:pPr>
      <w:r w:rsidRPr="00CF037B">
        <w:rPr>
          <w:rFonts w:asciiTheme="minorHAnsi" w:hAnsiTheme="minorHAnsi" w:cstheme="minorHAnsi"/>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CF037B">
        <w:rPr>
          <w:rFonts w:asciiTheme="minorHAnsi" w:hAnsiTheme="minorHAnsi" w:cstheme="minorHAnsi"/>
          <w:i/>
          <w:sz w:val="22"/>
          <w:szCs w:val="22"/>
        </w:rPr>
        <w:t>o ochronie danych osobowych.</w:t>
      </w:r>
    </w:p>
    <w:p w14:paraId="6A56697A" w14:textId="77777777" w:rsidR="00254830" w:rsidRPr="00CF037B" w:rsidRDefault="00254830" w:rsidP="009138AB">
      <w:pPr>
        <w:pStyle w:val="Akapitzlist"/>
        <w:numPr>
          <w:ilvl w:val="0"/>
          <w:numId w:val="68"/>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17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i może stanowić podstawę do odstąpienia przez Zamawiającego od umowy z przyczyn,  za  które  ponosi  odpowiedzialność  Wykonawca. </w:t>
      </w:r>
    </w:p>
    <w:p w14:paraId="10195912" w14:textId="77777777" w:rsidR="00254830" w:rsidRPr="00CF037B" w:rsidRDefault="00254830" w:rsidP="009138AB">
      <w:pPr>
        <w:pStyle w:val="Akapitzlist"/>
        <w:numPr>
          <w:ilvl w:val="0"/>
          <w:numId w:val="68"/>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377AC2A9" w14:textId="77777777" w:rsidR="00254830" w:rsidRPr="00CF037B" w:rsidRDefault="00254830" w:rsidP="00254830">
      <w:pPr>
        <w:shd w:val="clear" w:color="auto" w:fill="FFFFFF"/>
        <w:spacing w:line="276" w:lineRule="auto"/>
        <w:jc w:val="center"/>
        <w:rPr>
          <w:rFonts w:asciiTheme="minorHAnsi" w:hAnsiTheme="minorHAnsi" w:cstheme="minorHAnsi"/>
          <w:sz w:val="22"/>
          <w:szCs w:val="22"/>
        </w:rPr>
      </w:pPr>
      <w:r w:rsidRPr="00CF037B">
        <w:rPr>
          <w:rFonts w:asciiTheme="minorHAnsi" w:hAnsiTheme="minorHAnsi" w:cstheme="minorHAnsi"/>
          <w:b/>
          <w:sz w:val="22"/>
          <w:szCs w:val="22"/>
        </w:rPr>
        <w:t>§ 24.</w:t>
      </w:r>
    </w:p>
    <w:p w14:paraId="7B8A8CEE" w14:textId="77777777" w:rsidR="00254830" w:rsidRPr="00CF037B" w:rsidRDefault="00254830" w:rsidP="009138AB">
      <w:pPr>
        <w:pStyle w:val="Akapitzlist"/>
        <w:numPr>
          <w:ilvl w:val="3"/>
          <w:numId w:val="68"/>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 xml:space="preserve">Umowa jest zawierana i realizowana w oparciu o przepisy prawa polskiego. </w:t>
      </w:r>
    </w:p>
    <w:p w14:paraId="0D4D87DE" w14:textId="77777777" w:rsidR="00254830" w:rsidRPr="00CF037B" w:rsidRDefault="00254830" w:rsidP="009138AB">
      <w:pPr>
        <w:pStyle w:val="Akapitzlist"/>
        <w:numPr>
          <w:ilvl w:val="3"/>
          <w:numId w:val="68"/>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 xml:space="preserve">Płatność i rozliczenia będą dokonywane w złotych polskich. </w:t>
      </w:r>
    </w:p>
    <w:p w14:paraId="7261F76F" w14:textId="77777777" w:rsidR="00254830" w:rsidRPr="00CF037B" w:rsidRDefault="00254830" w:rsidP="009138AB">
      <w:pPr>
        <w:pStyle w:val="Akapitzlist"/>
        <w:numPr>
          <w:ilvl w:val="3"/>
          <w:numId w:val="68"/>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Językiem dokumentów i porozumiewania się będzie język polski.</w:t>
      </w:r>
    </w:p>
    <w:p w14:paraId="335E4879" w14:textId="77777777" w:rsidR="00254830" w:rsidRPr="00CF037B" w:rsidRDefault="00254830" w:rsidP="009138AB">
      <w:pPr>
        <w:pStyle w:val="Akapitzlist"/>
        <w:numPr>
          <w:ilvl w:val="3"/>
          <w:numId w:val="68"/>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Zmiany umowy wymagają formy pisemnej i mogą nastąpić za zgodą obu stron, pod rygorem nieważności.</w:t>
      </w:r>
    </w:p>
    <w:p w14:paraId="430F1A35" w14:textId="77777777" w:rsidR="00254830" w:rsidRPr="00CF037B" w:rsidRDefault="00254830" w:rsidP="009138AB">
      <w:pPr>
        <w:pStyle w:val="Akapitzlist"/>
        <w:numPr>
          <w:ilvl w:val="3"/>
          <w:numId w:val="68"/>
        </w:numPr>
        <w:shd w:val="clear" w:color="auto" w:fill="FFFFFF"/>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Wykonawca nie może wykorzystać błędów, pominięć, wad lub usterek w przekazanych przez Zamawiającego dokumentach na swoją korzyść.</w:t>
      </w:r>
    </w:p>
    <w:p w14:paraId="356D2B56" w14:textId="77777777" w:rsidR="00254830" w:rsidRPr="00CF037B" w:rsidRDefault="00254830" w:rsidP="009138AB">
      <w:pPr>
        <w:pStyle w:val="Akapitzlist"/>
        <w:numPr>
          <w:ilvl w:val="3"/>
          <w:numId w:val="68"/>
        </w:numPr>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W sprawach nieuregulowanych w niniejszej umowie mają zastosowanie przepisy ustawy z dnia 29 stycznia 2004 r. Prawo zamówień publicznych</w:t>
      </w:r>
      <w:r w:rsidRPr="00CF037B">
        <w:rPr>
          <w:rFonts w:asciiTheme="minorHAnsi" w:hAnsiTheme="minorHAnsi" w:cstheme="minorHAnsi"/>
          <w:bCs/>
          <w:sz w:val="22"/>
          <w:szCs w:val="22"/>
          <w:lang w:eastAsia="pl-PL"/>
        </w:rPr>
        <w:t xml:space="preserve"> </w:t>
      </w:r>
      <w:r w:rsidRPr="00CF037B">
        <w:rPr>
          <w:rFonts w:asciiTheme="minorHAnsi" w:hAnsiTheme="minorHAnsi" w:cstheme="minorHAnsi"/>
          <w:color w:val="1B1B1B"/>
          <w:sz w:val="22"/>
          <w:szCs w:val="22"/>
          <w:lang w:eastAsia="pl-PL"/>
        </w:rPr>
        <w:t xml:space="preserve">Dz.U.2019.1843 t.j. z dnia 2019.09.27 </w:t>
      </w:r>
      <w:r w:rsidRPr="00CF037B">
        <w:rPr>
          <w:rFonts w:asciiTheme="minorHAnsi" w:hAnsiTheme="minorHAnsi" w:cstheme="minorHAnsi"/>
          <w:bCs/>
          <w:color w:val="1B1B1B"/>
          <w:sz w:val="22"/>
          <w:szCs w:val="22"/>
          <w:lang w:eastAsia="pl-PL"/>
        </w:rPr>
        <w:t>z</w:t>
      </w:r>
      <w:r w:rsidRPr="00CF037B">
        <w:rPr>
          <w:rFonts w:asciiTheme="minorHAnsi" w:hAnsiTheme="minorHAnsi" w:cstheme="minorHAnsi"/>
          <w:sz w:val="22"/>
          <w:szCs w:val="22"/>
        </w:rPr>
        <w:t>e zm.), Ustawy z dnia 7 lipca 1994 r. Prawo budowlane (Dz.U.2019.1186 t.j. z dnia 2019.06.26  ze zm.) oraz  Ustawy z dnia 23 kwietnia 1964 r. Kodeks Cywilny (Dz.U.2019.1145 t.j. z dnia 2019.06.19 ze zm.).</w:t>
      </w:r>
    </w:p>
    <w:p w14:paraId="3824520B" w14:textId="77777777" w:rsidR="00254830" w:rsidRPr="00CF037B" w:rsidRDefault="00254830" w:rsidP="009138AB">
      <w:pPr>
        <w:pStyle w:val="Akapitzlist"/>
        <w:numPr>
          <w:ilvl w:val="3"/>
          <w:numId w:val="68"/>
        </w:numPr>
        <w:spacing w:line="276" w:lineRule="auto"/>
        <w:ind w:left="284" w:hanging="284"/>
        <w:jc w:val="both"/>
        <w:rPr>
          <w:rFonts w:asciiTheme="minorHAnsi" w:hAnsiTheme="minorHAnsi" w:cstheme="minorHAnsi"/>
          <w:b/>
          <w:bCs/>
          <w:sz w:val="22"/>
          <w:szCs w:val="22"/>
        </w:rPr>
      </w:pPr>
      <w:r w:rsidRPr="00CF037B">
        <w:rPr>
          <w:rFonts w:asciiTheme="minorHAnsi" w:hAnsiTheme="minorHAnsi" w:cstheme="minorHAnsi"/>
          <w:sz w:val="22"/>
          <w:szCs w:val="22"/>
        </w:rPr>
        <w:lastRenderedPageBreak/>
        <w:t>Właściwym do rozpatrywania sporów wynikłych na tle realizacji umowy jest sąd powszechny właściwy miejscowo dla Zamawiającego.</w:t>
      </w:r>
    </w:p>
    <w:p w14:paraId="646C34A1" w14:textId="77777777" w:rsidR="00254830" w:rsidRPr="00CF037B" w:rsidRDefault="00254830" w:rsidP="009138AB">
      <w:pPr>
        <w:pStyle w:val="Akapitzlist"/>
        <w:numPr>
          <w:ilvl w:val="3"/>
          <w:numId w:val="68"/>
        </w:numPr>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 xml:space="preserve">Zamawiający przewiduje możliwość wprowadzenia zmian do umowy zgodnie z przesłankami art. 144 ust. 1 pkt 2-6 ustawy </w:t>
      </w:r>
      <w:r w:rsidRPr="00CF037B">
        <w:rPr>
          <w:rFonts w:asciiTheme="minorHAnsi" w:hAnsiTheme="minorHAnsi" w:cstheme="minorHAnsi"/>
          <w:bCs/>
          <w:sz w:val="22"/>
          <w:szCs w:val="22"/>
        </w:rPr>
        <w:t xml:space="preserve">Prawo </w:t>
      </w:r>
      <w:bookmarkStart w:id="4" w:name="highlightHit_0"/>
      <w:bookmarkEnd w:id="4"/>
      <w:r w:rsidRPr="00CF037B">
        <w:rPr>
          <w:rFonts w:asciiTheme="minorHAnsi" w:hAnsiTheme="minorHAnsi" w:cstheme="minorHAnsi"/>
          <w:bCs/>
          <w:sz w:val="22"/>
          <w:szCs w:val="22"/>
        </w:rPr>
        <w:t xml:space="preserve">zamówień </w:t>
      </w:r>
      <w:bookmarkStart w:id="5" w:name="highlightHit_1"/>
      <w:bookmarkEnd w:id="5"/>
      <w:r w:rsidRPr="00CF037B">
        <w:rPr>
          <w:rFonts w:asciiTheme="minorHAnsi" w:hAnsiTheme="minorHAnsi" w:cstheme="minorHAnsi"/>
          <w:bCs/>
          <w:sz w:val="22"/>
          <w:szCs w:val="22"/>
        </w:rPr>
        <w:t>publicznych.</w:t>
      </w:r>
    </w:p>
    <w:p w14:paraId="262BED04" w14:textId="77777777" w:rsidR="00254830" w:rsidRPr="00CF037B" w:rsidRDefault="00254830" w:rsidP="009138AB">
      <w:pPr>
        <w:pStyle w:val="Akapitzlist"/>
        <w:numPr>
          <w:ilvl w:val="3"/>
          <w:numId w:val="68"/>
        </w:numPr>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Zmiana umowy, o której mowa w ust. 8 niniejszego paragrafu, następuje na pisemny wniosek strony umowy, zawierający wykazanie okoliczności umożliwiających dokonanie zmiany, to jest wskazanie przedmiotu i zakresu zmiany, uzasadnienie zmiany, wpływ zmiany na termin zakończenia umowy.</w:t>
      </w:r>
    </w:p>
    <w:p w14:paraId="7E3074D6" w14:textId="77777777" w:rsidR="00254830" w:rsidRPr="00CF037B" w:rsidRDefault="00254830" w:rsidP="009138AB">
      <w:pPr>
        <w:pStyle w:val="Akapitzlist"/>
        <w:numPr>
          <w:ilvl w:val="3"/>
          <w:numId w:val="68"/>
        </w:numPr>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rPr>
        <w:t>Załączniki do umowy stanowią jej integralną cześć i nie mogą być rozpatrywane w oderwaniu od niej.</w:t>
      </w:r>
    </w:p>
    <w:p w14:paraId="23FF3366" w14:textId="77777777" w:rsidR="00254830" w:rsidRPr="00CF037B" w:rsidRDefault="00254830" w:rsidP="009138AB">
      <w:pPr>
        <w:pStyle w:val="Akapitzlist"/>
        <w:numPr>
          <w:ilvl w:val="3"/>
          <w:numId w:val="68"/>
        </w:numPr>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lang w:eastAsia="pl-PL"/>
        </w:rPr>
        <w:t>Załącznikami do niniejszej Umowy są: SIWZ – kserokopia, Specyfikacja techniczna wykonania i odbioru robót budowlanych (STWiOR), Dokumentacja projektowa, Oferta Wykonawcy – kserokopia oraz oświadczenie Wykonawcy w zakresie wypełnienia obowiązków informacyjnych przewidzianych w art. 13 lub art. 14 RODO oraz Klauzula informacyjna o przetwarzaniu danych osobowych (nie dotyczy osób prawnych).</w:t>
      </w:r>
    </w:p>
    <w:p w14:paraId="10639B10" w14:textId="77777777" w:rsidR="00254830" w:rsidRPr="00CF037B" w:rsidRDefault="00254830" w:rsidP="009138AB">
      <w:pPr>
        <w:pStyle w:val="Akapitzlist"/>
        <w:numPr>
          <w:ilvl w:val="3"/>
          <w:numId w:val="68"/>
        </w:numPr>
        <w:spacing w:line="276" w:lineRule="auto"/>
        <w:ind w:left="284" w:hanging="284"/>
        <w:jc w:val="both"/>
        <w:rPr>
          <w:rFonts w:asciiTheme="minorHAnsi" w:hAnsiTheme="minorHAnsi" w:cstheme="minorHAnsi"/>
          <w:sz w:val="22"/>
          <w:szCs w:val="22"/>
        </w:rPr>
      </w:pPr>
      <w:r w:rsidRPr="00CF037B">
        <w:rPr>
          <w:rFonts w:asciiTheme="minorHAnsi" w:hAnsiTheme="minorHAnsi" w:cstheme="minorHAnsi"/>
          <w:sz w:val="22"/>
          <w:szCs w:val="22"/>
          <w:lang w:eastAsia="pl-PL"/>
        </w:rPr>
        <w:t xml:space="preserve">Umowę sporządzono i podpisano bez wnoszenia zastrzeżeń w dwóch jednobrzmiących egzemplarzach po jednym dla każdej ze stron. </w:t>
      </w:r>
    </w:p>
    <w:p w14:paraId="58406178" w14:textId="77777777" w:rsidR="00254830" w:rsidRPr="00CF037B" w:rsidRDefault="00254830" w:rsidP="00254830">
      <w:pPr>
        <w:shd w:val="clear" w:color="auto" w:fill="FFFFFF"/>
        <w:spacing w:line="276" w:lineRule="auto"/>
        <w:jc w:val="center"/>
        <w:rPr>
          <w:rFonts w:asciiTheme="minorHAnsi" w:hAnsiTheme="minorHAnsi" w:cstheme="minorHAnsi"/>
          <w:sz w:val="22"/>
          <w:szCs w:val="22"/>
        </w:rPr>
      </w:pPr>
      <w:r w:rsidRPr="00CF037B">
        <w:rPr>
          <w:rFonts w:asciiTheme="minorHAnsi" w:hAnsiTheme="minorHAnsi" w:cstheme="minorHAnsi"/>
          <w:b/>
          <w:sz w:val="22"/>
          <w:szCs w:val="22"/>
        </w:rPr>
        <w:t xml:space="preserve">§ 25. </w:t>
      </w:r>
    </w:p>
    <w:p w14:paraId="38E81C53" w14:textId="77777777" w:rsidR="00254830" w:rsidRPr="00CF037B" w:rsidRDefault="00254830" w:rsidP="00254830">
      <w:pPr>
        <w:autoSpaceDE w:val="0"/>
        <w:autoSpaceDN w:val="0"/>
        <w:adjustRightInd w:val="0"/>
        <w:spacing w:line="276" w:lineRule="auto"/>
        <w:jc w:val="both"/>
        <w:rPr>
          <w:rFonts w:asciiTheme="minorHAnsi" w:hAnsiTheme="minorHAnsi" w:cstheme="minorHAnsi"/>
          <w:sz w:val="22"/>
          <w:szCs w:val="22"/>
        </w:rPr>
      </w:pPr>
      <w:r w:rsidRPr="00CF037B">
        <w:rPr>
          <w:rFonts w:asciiTheme="minorHAnsi" w:hAnsiTheme="minorHAnsi" w:cstheme="minorHAnsi"/>
          <w:sz w:val="22"/>
          <w:szCs w:val="22"/>
        </w:rPr>
        <w:t>Umowę sporządzono w dwóch jednobrzmiących egzemplarzach, po jednym egzemplarzu dla każdej ze stron i podpisano bez wnoszenia zastrzeżeń.</w:t>
      </w:r>
    </w:p>
    <w:p w14:paraId="3B936CED" w14:textId="77777777" w:rsidR="00254830" w:rsidRPr="00CF037B" w:rsidRDefault="00254830" w:rsidP="00254830">
      <w:pPr>
        <w:autoSpaceDE w:val="0"/>
        <w:autoSpaceDN w:val="0"/>
        <w:adjustRightInd w:val="0"/>
        <w:spacing w:line="276" w:lineRule="auto"/>
        <w:jc w:val="both"/>
        <w:rPr>
          <w:rFonts w:asciiTheme="minorHAnsi" w:hAnsiTheme="minorHAnsi" w:cstheme="minorHAnsi"/>
          <w:sz w:val="22"/>
          <w:szCs w:val="22"/>
        </w:rPr>
      </w:pPr>
    </w:p>
    <w:p w14:paraId="21C69299" w14:textId="77777777" w:rsidR="00254830" w:rsidRPr="00CF037B" w:rsidRDefault="00254830" w:rsidP="00254830">
      <w:pPr>
        <w:shd w:val="clear" w:color="auto" w:fill="FFFFFF"/>
        <w:spacing w:line="276" w:lineRule="auto"/>
        <w:jc w:val="both"/>
        <w:rPr>
          <w:rFonts w:asciiTheme="minorHAnsi" w:hAnsiTheme="minorHAnsi" w:cstheme="minorHAnsi"/>
          <w:sz w:val="22"/>
          <w:szCs w:val="22"/>
        </w:rPr>
      </w:pPr>
    </w:p>
    <w:p w14:paraId="59F2AA88" w14:textId="77777777" w:rsidR="00254830" w:rsidRPr="00CF037B" w:rsidRDefault="00254830" w:rsidP="00254830">
      <w:pPr>
        <w:shd w:val="clear" w:color="auto" w:fill="FFFFFF"/>
        <w:spacing w:line="276" w:lineRule="auto"/>
        <w:ind w:firstLine="709"/>
        <w:jc w:val="both"/>
        <w:rPr>
          <w:rFonts w:asciiTheme="minorHAnsi" w:hAnsiTheme="minorHAnsi" w:cstheme="minorHAnsi"/>
          <w:sz w:val="22"/>
          <w:szCs w:val="22"/>
        </w:rPr>
      </w:pPr>
      <w:r w:rsidRPr="00CF037B">
        <w:rPr>
          <w:rFonts w:asciiTheme="minorHAnsi" w:eastAsia="Calibri" w:hAnsiTheme="minorHAnsi" w:cstheme="minorHAnsi"/>
          <w:sz w:val="22"/>
          <w:szCs w:val="22"/>
        </w:rPr>
        <w:t xml:space="preserve">       </w:t>
      </w:r>
      <w:r w:rsidRPr="00CF037B">
        <w:rPr>
          <w:rFonts w:asciiTheme="minorHAnsi" w:hAnsiTheme="minorHAnsi" w:cstheme="minorHAnsi"/>
          <w:sz w:val="22"/>
          <w:szCs w:val="22"/>
        </w:rPr>
        <w:t xml:space="preserve">WYKONAWCA:                                    </w:t>
      </w:r>
      <w:r w:rsidRPr="00CF037B">
        <w:rPr>
          <w:rFonts w:asciiTheme="minorHAnsi" w:hAnsiTheme="minorHAnsi" w:cstheme="minorHAnsi"/>
          <w:sz w:val="22"/>
          <w:szCs w:val="22"/>
        </w:rPr>
        <w:tab/>
        <w:t xml:space="preserve">                                               ZAMAWIAJĄCY:   </w:t>
      </w:r>
    </w:p>
    <w:p w14:paraId="4D851107" w14:textId="77777777" w:rsidR="00254830" w:rsidRPr="00CF037B" w:rsidRDefault="00254830" w:rsidP="00254830">
      <w:pPr>
        <w:spacing w:line="276" w:lineRule="auto"/>
        <w:ind w:left="5246" w:firstLine="708"/>
        <w:rPr>
          <w:rFonts w:asciiTheme="minorHAnsi" w:eastAsia="Arial" w:hAnsiTheme="minorHAnsi" w:cstheme="minorHAnsi"/>
          <w:b/>
          <w:sz w:val="22"/>
          <w:szCs w:val="22"/>
        </w:rPr>
      </w:pPr>
    </w:p>
    <w:p w14:paraId="04EB096C" w14:textId="77777777" w:rsidR="00254830" w:rsidRPr="00CF037B" w:rsidRDefault="00254830" w:rsidP="00254830">
      <w:pPr>
        <w:spacing w:line="276" w:lineRule="auto"/>
        <w:ind w:left="5246" w:firstLine="708"/>
        <w:rPr>
          <w:rFonts w:asciiTheme="minorHAnsi" w:eastAsia="Arial" w:hAnsiTheme="minorHAnsi" w:cstheme="minorHAnsi"/>
          <w:b/>
          <w:sz w:val="22"/>
          <w:szCs w:val="22"/>
        </w:rPr>
      </w:pPr>
    </w:p>
    <w:p w14:paraId="47D51979" w14:textId="77777777" w:rsidR="00254830" w:rsidRPr="00CF037B" w:rsidRDefault="00254830" w:rsidP="00254830">
      <w:pPr>
        <w:spacing w:line="276" w:lineRule="auto"/>
        <w:ind w:left="5246" w:firstLine="708"/>
        <w:rPr>
          <w:rFonts w:asciiTheme="minorHAnsi" w:eastAsia="Arial" w:hAnsiTheme="minorHAnsi" w:cstheme="minorHAnsi"/>
          <w:b/>
          <w:sz w:val="22"/>
          <w:szCs w:val="22"/>
        </w:rPr>
      </w:pPr>
    </w:p>
    <w:p w14:paraId="553F1B5C" w14:textId="77777777" w:rsidR="00254830" w:rsidRPr="00CF037B" w:rsidRDefault="00254830" w:rsidP="00254830">
      <w:pPr>
        <w:spacing w:line="276" w:lineRule="auto"/>
        <w:rPr>
          <w:rFonts w:asciiTheme="minorHAnsi" w:eastAsia="Arial" w:hAnsiTheme="minorHAnsi" w:cstheme="minorHAnsi"/>
          <w:b/>
          <w:sz w:val="22"/>
          <w:szCs w:val="22"/>
        </w:rPr>
      </w:pPr>
    </w:p>
    <w:p w14:paraId="7109818B" w14:textId="77777777" w:rsidR="00254830" w:rsidRPr="00CF037B" w:rsidRDefault="00254830" w:rsidP="00254830">
      <w:pPr>
        <w:spacing w:line="276" w:lineRule="auto"/>
        <w:rPr>
          <w:rFonts w:asciiTheme="minorHAnsi" w:hAnsiTheme="minorHAnsi" w:cstheme="minorHAnsi"/>
          <w:b/>
          <w:sz w:val="22"/>
          <w:szCs w:val="22"/>
        </w:rPr>
      </w:pPr>
    </w:p>
    <w:p w14:paraId="623FAC36" w14:textId="77777777" w:rsidR="00162A45" w:rsidRPr="00CF037B" w:rsidRDefault="00162A45" w:rsidP="00162A45">
      <w:pPr>
        <w:ind w:left="5246" w:firstLine="708"/>
        <w:rPr>
          <w:rFonts w:asciiTheme="minorHAnsi" w:eastAsia="Arial" w:hAnsiTheme="minorHAnsi" w:cstheme="minorHAnsi"/>
          <w:b/>
          <w:sz w:val="22"/>
          <w:szCs w:val="22"/>
        </w:rPr>
      </w:pPr>
    </w:p>
    <w:p w14:paraId="5EAF7803" w14:textId="77777777" w:rsidR="00254830" w:rsidRPr="00CF037B" w:rsidRDefault="00254830" w:rsidP="00162A45">
      <w:pPr>
        <w:ind w:left="5246" w:firstLine="708"/>
        <w:rPr>
          <w:rFonts w:asciiTheme="minorHAnsi" w:eastAsia="Arial" w:hAnsiTheme="minorHAnsi" w:cstheme="minorHAnsi"/>
          <w:b/>
          <w:sz w:val="22"/>
          <w:szCs w:val="22"/>
        </w:rPr>
      </w:pPr>
    </w:p>
    <w:p w14:paraId="0C9BFF9B" w14:textId="77777777" w:rsidR="00254830" w:rsidRPr="00CF037B" w:rsidRDefault="00254830" w:rsidP="00162A45">
      <w:pPr>
        <w:ind w:left="5246" w:firstLine="708"/>
        <w:rPr>
          <w:rFonts w:asciiTheme="minorHAnsi" w:eastAsia="Arial" w:hAnsiTheme="minorHAnsi" w:cstheme="minorHAnsi"/>
          <w:b/>
          <w:sz w:val="22"/>
          <w:szCs w:val="22"/>
        </w:rPr>
      </w:pPr>
    </w:p>
    <w:p w14:paraId="57A9A217" w14:textId="77777777" w:rsidR="00254830" w:rsidRPr="00CF037B" w:rsidRDefault="00254830" w:rsidP="00162A45">
      <w:pPr>
        <w:ind w:left="5246" w:firstLine="708"/>
        <w:rPr>
          <w:rFonts w:asciiTheme="minorHAnsi" w:eastAsia="Arial" w:hAnsiTheme="minorHAnsi" w:cstheme="minorHAnsi"/>
          <w:b/>
          <w:sz w:val="22"/>
          <w:szCs w:val="22"/>
        </w:rPr>
      </w:pPr>
    </w:p>
    <w:p w14:paraId="21BC42D2" w14:textId="77777777" w:rsidR="00254830" w:rsidRDefault="00254830" w:rsidP="00162A45">
      <w:pPr>
        <w:ind w:left="5246" w:firstLine="708"/>
        <w:rPr>
          <w:rFonts w:asciiTheme="minorHAnsi" w:eastAsia="Arial" w:hAnsiTheme="minorHAnsi" w:cstheme="minorHAnsi"/>
          <w:b/>
          <w:sz w:val="22"/>
          <w:szCs w:val="22"/>
        </w:rPr>
      </w:pPr>
    </w:p>
    <w:p w14:paraId="2186E03A" w14:textId="77777777" w:rsidR="00CF037B" w:rsidRDefault="00CF037B" w:rsidP="00162A45">
      <w:pPr>
        <w:ind w:left="5246" w:firstLine="708"/>
        <w:rPr>
          <w:rFonts w:asciiTheme="minorHAnsi" w:eastAsia="Arial" w:hAnsiTheme="minorHAnsi" w:cstheme="minorHAnsi"/>
          <w:b/>
          <w:sz w:val="22"/>
          <w:szCs w:val="22"/>
        </w:rPr>
      </w:pPr>
    </w:p>
    <w:p w14:paraId="4E54D9E6" w14:textId="77777777" w:rsidR="00CF037B" w:rsidRDefault="00CF037B" w:rsidP="00162A45">
      <w:pPr>
        <w:ind w:left="5246" w:firstLine="708"/>
        <w:rPr>
          <w:rFonts w:asciiTheme="minorHAnsi" w:eastAsia="Arial" w:hAnsiTheme="minorHAnsi" w:cstheme="minorHAnsi"/>
          <w:b/>
          <w:sz w:val="22"/>
          <w:szCs w:val="22"/>
        </w:rPr>
      </w:pPr>
    </w:p>
    <w:p w14:paraId="28383BAD" w14:textId="77777777" w:rsidR="00CF037B" w:rsidRDefault="00CF037B" w:rsidP="00162A45">
      <w:pPr>
        <w:ind w:left="5246" w:firstLine="708"/>
        <w:rPr>
          <w:rFonts w:asciiTheme="minorHAnsi" w:eastAsia="Arial" w:hAnsiTheme="minorHAnsi" w:cstheme="minorHAnsi"/>
          <w:b/>
          <w:sz w:val="22"/>
          <w:szCs w:val="22"/>
        </w:rPr>
      </w:pPr>
    </w:p>
    <w:p w14:paraId="10561DA3" w14:textId="77777777" w:rsidR="00CF037B" w:rsidRDefault="00CF037B" w:rsidP="00162A45">
      <w:pPr>
        <w:ind w:left="5246" w:firstLine="708"/>
        <w:rPr>
          <w:rFonts w:asciiTheme="minorHAnsi" w:eastAsia="Arial" w:hAnsiTheme="minorHAnsi" w:cstheme="minorHAnsi"/>
          <w:b/>
          <w:sz w:val="22"/>
          <w:szCs w:val="22"/>
        </w:rPr>
      </w:pPr>
    </w:p>
    <w:p w14:paraId="52BBBC1F" w14:textId="77777777" w:rsidR="00CF037B" w:rsidRDefault="00CF037B" w:rsidP="00162A45">
      <w:pPr>
        <w:ind w:left="5246" w:firstLine="708"/>
        <w:rPr>
          <w:rFonts w:asciiTheme="minorHAnsi" w:eastAsia="Arial" w:hAnsiTheme="minorHAnsi" w:cstheme="minorHAnsi"/>
          <w:b/>
          <w:sz w:val="22"/>
          <w:szCs w:val="22"/>
        </w:rPr>
      </w:pPr>
    </w:p>
    <w:p w14:paraId="072CDD2A" w14:textId="77777777" w:rsidR="00CF037B" w:rsidRDefault="00CF037B" w:rsidP="00162A45">
      <w:pPr>
        <w:ind w:left="5246" w:firstLine="708"/>
        <w:rPr>
          <w:rFonts w:asciiTheme="minorHAnsi" w:eastAsia="Arial" w:hAnsiTheme="minorHAnsi" w:cstheme="minorHAnsi"/>
          <w:b/>
          <w:sz w:val="22"/>
          <w:szCs w:val="22"/>
        </w:rPr>
      </w:pPr>
    </w:p>
    <w:p w14:paraId="5F2D36F3" w14:textId="77777777" w:rsidR="00CF037B" w:rsidRDefault="00CF037B" w:rsidP="00162A45">
      <w:pPr>
        <w:ind w:left="5246" w:firstLine="708"/>
        <w:rPr>
          <w:rFonts w:asciiTheme="minorHAnsi" w:eastAsia="Arial" w:hAnsiTheme="minorHAnsi" w:cstheme="minorHAnsi"/>
          <w:b/>
          <w:sz w:val="22"/>
          <w:szCs w:val="22"/>
        </w:rPr>
      </w:pPr>
    </w:p>
    <w:p w14:paraId="64A1E5F0" w14:textId="77777777" w:rsidR="00CF037B" w:rsidRDefault="00CF037B" w:rsidP="00162A45">
      <w:pPr>
        <w:ind w:left="5246" w:firstLine="708"/>
        <w:rPr>
          <w:rFonts w:asciiTheme="minorHAnsi" w:eastAsia="Arial" w:hAnsiTheme="minorHAnsi" w:cstheme="minorHAnsi"/>
          <w:b/>
          <w:sz w:val="22"/>
          <w:szCs w:val="22"/>
        </w:rPr>
      </w:pPr>
    </w:p>
    <w:p w14:paraId="31FF03FA" w14:textId="77777777" w:rsidR="00CF037B" w:rsidRDefault="00CF037B" w:rsidP="00162A45">
      <w:pPr>
        <w:ind w:left="5246" w:firstLine="708"/>
        <w:rPr>
          <w:rFonts w:asciiTheme="minorHAnsi" w:eastAsia="Arial" w:hAnsiTheme="minorHAnsi" w:cstheme="minorHAnsi"/>
          <w:b/>
          <w:sz w:val="22"/>
          <w:szCs w:val="22"/>
        </w:rPr>
      </w:pPr>
    </w:p>
    <w:p w14:paraId="1F4854DB" w14:textId="77777777" w:rsidR="00CF037B" w:rsidRPr="00CF037B" w:rsidRDefault="00CF037B" w:rsidP="00162A45">
      <w:pPr>
        <w:ind w:left="5246" w:firstLine="708"/>
        <w:rPr>
          <w:rFonts w:asciiTheme="minorHAnsi" w:eastAsia="Arial" w:hAnsiTheme="minorHAnsi" w:cstheme="minorHAnsi"/>
          <w:b/>
          <w:sz w:val="22"/>
          <w:szCs w:val="22"/>
        </w:rPr>
      </w:pPr>
    </w:p>
    <w:p w14:paraId="4E5C2C6F" w14:textId="77777777" w:rsidR="00254830" w:rsidRPr="00CF037B" w:rsidRDefault="00254830" w:rsidP="00162A45">
      <w:pPr>
        <w:ind w:left="5246" w:firstLine="708"/>
        <w:rPr>
          <w:rFonts w:asciiTheme="minorHAnsi" w:eastAsia="Arial" w:hAnsiTheme="minorHAnsi" w:cstheme="minorHAnsi"/>
          <w:b/>
          <w:sz w:val="22"/>
          <w:szCs w:val="22"/>
        </w:rPr>
      </w:pPr>
    </w:p>
    <w:p w14:paraId="6D32337D" w14:textId="77777777" w:rsidR="00162A45" w:rsidRPr="00CF037B" w:rsidRDefault="00162A45" w:rsidP="0058059F">
      <w:pPr>
        <w:rPr>
          <w:rFonts w:asciiTheme="minorHAnsi" w:eastAsia="Arial" w:hAnsiTheme="minorHAnsi" w:cstheme="minorHAnsi"/>
          <w:b/>
          <w:sz w:val="22"/>
          <w:szCs w:val="22"/>
        </w:rPr>
      </w:pPr>
    </w:p>
    <w:p w14:paraId="5164BE0E" w14:textId="77777777" w:rsidR="002D69AC" w:rsidRPr="00CF037B" w:rsidRDefault="002D69AC" w:rsidP="0058059F">
      <w:pPr>
        <w:rPr>
          <w:rFonts w:asciiTheme="minorHAnsi" w:eastAsia="Arial" w:hAnsiTheme="minorHAnsi" w:cstheme="minorHAnsi"/>
          <w:b/>
          <w:sz w:val="22"/>
          <w:szCs w:val="22"/>
        </w:rPr>
      </w:pPr>
    </w:p>
    <w:p w14:paraId="130DB32B" w14:textId="77777777" w:rsidR="009A72F6" w:rsidRPr="00CF037B" w:rsidRDefault="009A72F6" w:rsidP="0058059F">
      <w:pPr>
        <w:rPr>
          <w:rFonts w:asciiTheme="minorHAnsi" w:hAnsiTheme="minorHAnsi" w:cstheme="minorHAnsi"/>
          <w:b/>
          <w:sz w:val="22"/>
          <w:szCs w:val="22"/>
        </w:rPr>
      </w:pPr>
    </w:p>
    <w:p w14:paraId="20DBF06C" w14:textId="77777777" w:rsidR="00E84E9A" w:rsidRPr="00CF037B" w:rsidRDefault="00DE6F11" w:rsidP="0058059F">
      <w:pPr>
        <w:ind w:left="5246" w:firstLine="708"/>
        <w:rPr>
          <w:rFonts w:asciiTheme="minorHAnsi" w:hAnsiTheme="minorHAnsi" w:cstheme="minorHAnsi"/>
          <w:sz w:val="22"/>
          <w:szCs w:val="22"/>
        </w:rPr>
      </w:pPr>
      <w:r w:rsidRPr="00CF037B">
        <w:rPr>
          <w:rFonts w:asciiTheme="minorHAnsi" w:hAnsiTheme="minorHAnsi" w:cstheme="minorHAnsi"/>
          <w:b/>
          <w:sz w:val="22"/>
          <w:szCs w:val="22"/>
        </w:rPr>
        <w:lastRenderedPageBreak/>
        <w:t>Załącznik nr 3 do SIWZ</w:t>
      </w:r>
    </w:p>
    <w:p w14:paraId="30A32C69" w14:textId="77777777" w:rsidR="00E84E9A" w:rsidRPr="00CF037B" w:rsidRDefault="00E84E9A" w:rsidP="0058059F">
      <w:pPr>
        <w:ind w:left="5246" w:firstLine="708"/>
        <w:rPr>
          <w:rFonts w:asciiTheme="minorHAnsi" w:hAnsiTheme="minorHAnsi" w:cstheme="minorHAnsi"/>
          <w:sz w:val="22"/>
          <w:szCs w:val="22"/>
        </w:rPr>
      </w:pPr>
    </w:p>
    <w:p w14:paraId="7EEB956D" w14:textId="77777777" w:rsidR="00E84E9A" w:rsidRPr="00CF037B" w:rsidRDefault="00DE6F11" w:rsidP="0058059F">
      <w:pPr>
        <w:ind w:left="4956" w:firstLine="708"/>
        <w:rPr>
          <w:rFonts w:asciiTheme="minorHAnsi" w:hAnsiTheme="minorHAnsi" w:cstheme="minorHAnsi"/>
          <w:sz w:val="22"/>
          <w:szCs w:val="22"/>
        </w:rPr>
      </w:pPr>
      <w:r w:rsidRPr="00CF037B">
        <w:rPr>
          <w:rFonts w:asciiTheme="minorHAnsi" w:hAnsiTheme="minorHAnsi" w:cstheme="minorHAnsi"/>
          <w:sz w:val="22"/>
          <w:szCs w:val="22"/>
        </w:rPr>
        <w:t>Zamawiający:</w:t>
      </w:r>
    </w:p>
    <w:p w14:paraId="2ED07C45" w14:textId="77777777" w:rsidR="00E84E9A" w:rsidRPr="00CF037B" w:rsidRDefault="00DE6F11" w:rsidP="0058059F">
      <w:pPr>
        <w:ind w:left="5670"/>
        <w:rPr>
          <w:rFonts w:asciiTheme="minorHAnsi" w:hAnsiTheme="minorHAnsi" w:cstheme="minorHAnsi"/>
          <w:sz w:val="22"/>
          <w:szCs w:val="22"/>
        </w:rPr>
      </w:pPr>
      <w:r w:rsidRPr="00CF037B">
        <w:rPr>
          <w:rFonts w:asciiTheme="minorHAnsi" w:hAnsiTheme="minorHAnsi" w:cstheme="minorHAnsi"/>
          <w:sz w:val="22"/>
          <w:szCs w:val="22"/>
        </w:rPr>
        <w:t>Zakład Usług Komunalnych Sp. z o.o.</w:t>
      </w:r>
    </w:p>
    <w:p w14:paraId="0F3C3EB5" w14:textId="77777777" w:rsidR="00E84E9A" w:rsidRPr="00CF037B" w:rsidRDefault="00DE6F11" w:rsidP="0058059F">
      <w:pPr>
        <w:rPr>
          <w:rFonts w:asciiTheme="minorHAnsi" w:hAnsiTheme="minorHAnsi" w:cstheme="minorHAnsi"/>
          <w:sz w:val="22"/>
          <w:szCs w:val="22"/>
        </w:rPr>
      </w:pPr>
      <w:r w:rsidRPr="00CF037B">
        <w:rPr>
          <w:rFonts w:asciiTheme="minorHAnsi" w:hAnsiTheme="minorHAnsi" w:cstheme="minorHAnsi"/>
          <w:sz w:val="22"/>
          <w:szCs w:val="22"/>
        </w:rPr>
        <w:tab/>
      </w:r>
      <w:r w:rsidRPr="00CF037B">
        <w:rPr>
          <w:rFonts w:asciiTheme="minorHAnsi" w:hAnsiTheme="minorHAnsi" w:cstheme="minorHAnsi"/>
          <w:sz w:val="22"/>
          <w:szCs w:val="22"/>
        </w:rPr>
        <w:tab/>
      </w:r>
      <w:r w:rsidRPr="00CF037B">
        <w:rPr>
          <w:rFonts w:asciiTheme="minorHAnsi" w:hAnsiTheme="minorHAnsi" w:cstheme="minorHAnsi"/>
          <w:sz w:val="22"/>
          <w:szCs w:val="22"/>
        </w:rPr>
        <w:tab/>
      </w:r>
      <w:r w:rsidRPr="00CF037B">
        <w:rPr>
          <w:rFonts w:asciiTheme="minorHAnsi" w:hAnsiTheme="minorHAnsi" w:cstheme="minorHAnsi"/>
          <w:sz w:val="22"/>
          <w:szCs w:val="22"/>
        </w:rPr>
        <w:tab/>
      </w:r>
      <w:r w:rsidRPr="00CF037B">
        <w:rPr>
          <w:rFonts w:asciiTheme="minorHAnsi" w:hAnsiTheme="minorHAnsi" w:cstheme="minorHAnsi"/>
          <w:sz w:val="22"/>
          <w:szCs w:val="22"/>
        </w:rPr>
        <w:tab/>
      </w:r>
      <w:r w:rsidRPr="00CF037B">
        <w:rPr>
          <w:rFonts w:asciiTheme="minorHAnsi" w:hAnsiTheme="minorHAnsi" w:cstheme="minorHAnsi"/>
          <w:sz w:val="22"/>
          <w:szCs w:val="22"/>
        </w:rPr>
        <w:tab/>
      </w:r>
      <w:r w:rsidRPr="00CF037B">
        <w:rPr>
          <w:rFonts w:asciiTheme="minorHAnsi" w:hAnsiTheme="minorHAnsi" w:cstheme="minorHAnsi"/>
          <w:sz w:val="22"/>
          <w:szCs w:val="22"/>
        </w:rPr>
        <w:tab/>
      </w:r>
      <w:r w:rsidRPr="00CF037B">
        <w:rPr>
          <w:rFonts w:asciiTheme="minorHAnsi" w:hAnsiTheme="minorHAnsi" w:cstheme="minorHAnsi"/>
          <w:sz w:val="22"/>
          <w:szCs w:val="22"/>
        </w:rPr>
        <w:tab/>
        <w:t>Ul. Wyzwolenia 15</w:t>
      </w:r>
    </w:p>
    <w:p w14:paraId="153E5EDA" w14:textId="77777777" w:rsidR="00E84E9A" w:rsidRPr="00CF037B" w:rsidRDefault="00DE6F11" w:rsidP="0058059F">
      <w:pPr>
        <w:rPr>
          <w:rFonts w:asciiTheme="minorHAnsi" w:hAnsiTheme="minorHAnsi" w:cstheme="minorHAnsi"/>
          <w:sz w:val="22"/>
          <w:szCs w:val="22"/>
        </w:rPr>
      </w:pPr>
      <w:r w:rsidRPr="00CF037B">
        <w:rPr>
          <w:rFonts w:asciiTheme="minorHAnsi" w:hAnsiTheme="minorHAnsi" w:cstheme="minorHAnsi"/>
          <w:sz w:val="22"/>
          <w:szCs w:val="22"/>
        </w:rPr>
        <w:tab/>
      </w:r>
      <w:r w:rsidRPr="00CF037B">
        <w:rPr>
          <w:rFonts w:asciiTheme="minorHAnsi" w:hAnsiTheme="minorHAnsi" w:cstheme="minorHAnsi"/>
          <w:sz w:val="22"/>
          <w:szCs w:val="22"/>
        </w:rPr>
        <w:tab/>
      </w:r>
      <w:r w:rsidRPr="00CF037B">
        <w:rPr>
          <w:rFonts w:asciiTheme="minorHAnsi" w:hAnsiTheme="minorHAnsi" w:cstheme="minorHAnsi"/>
          <w:sz w:val="22"/>
          <w:szCs w:val="22"/>
        </w:rPr>
        <w:tab/>
      </w:r>
      <w:r w:rsidRPr="00CF037B">
        <w:rPr>
          <w:rFonts w:asciiTheme="minorHAnsi" w:hAnsiTheme="minorHAnsi" w:cstheme="minorHAnsi"/>
          <w:sz w:val="22"/>
          <w:szCs w:val="22"/>
        </w:rPr>
        <w:tab/>
      </w:r>
      <w:r w:rsidRPr="00CF037B">
        <w:rPr>
          <w:rFonts w:asciiTheme="minorHAnsi" w:hAnsiTheme="minorHAnsi" w:cstheme="minorHAnsi"/>
          <w:sz w:val="22"/>
          <w:szCs w:val="22"/>
        </w:rPr>
        <w:tab/>
      </w:r>
      <w:r w:rsidRPr="00CF037B">
        <w:rPr>
          <w:rFonts w:asciiTheme="minorHAnsi" w:hAnsiTheme="minorHAnsi" w:cstheme="minorHAnsi"/>
          <w:sz w:val="22"/>
          <w:szCs w:val="22"/>
        </w:rPr>
        <w:tab/>
      </w:r>
      <w:r w:rsidRPr="00CF037B">
        <w:rPr>
          <w:rFonts w:asciiTheme="minorHAnsi" w:hAnsiTheme="minorHAnsi" w:cstheme="minorHAnsi"/>
          <w:sz w:val="22"/>
          <w:szCs w:val="22"/>
        </w:rPr>
        <w:tab/>
      </w:r>
      <w:r w:rsidRPr="00CF037B">
        <w:rPr>
          <w:rFonts w:asciiTheme="minorHAnsi" w:hAnsiTheme="minorHAnsi" w:cstheme="minorHAnsi"/>
          <w:sz w:val="22"/>
          <w:szCs w:val="22"/>
        </w:rPr>
        <w:tab/>
        <w:t>62-070 Dopiewo</w:t>
      </w:r>
    </w:p>
    <w:p w14:paraId="14C99469" w14:textId="77777777" w:rsidR="00E84E9A" w:rsidRPr="00CF037B" w:rsidRDefault="00E84E9A" w:rsidP="0058059F">
      <w:pPr>
        <w:rPr>
          <w:rFonts w:asciiTheme="minorHAnsi" w:hAnsiTheme="minorHAnsi" w:cstheme="minorHAnsi"/>
          <w:sz w:val="22"/>
          <w:szCs w:val="22"/>
        </w:rPr>
      </w:pPr>
    </w:p>
    <w:p w14:paraId="144F3100" w14:textId="77777777" w:rsidR="00E84E9A" w:rsidRPr="00CF037B" w:rsidRDefault="00DE6F11" w:rsidP="0058059F">
      <w:pPr>
        <w:rPr>
          <w:rFonts w:asciiTheme="minorHAnsi" w:eastAsia="Arial" w:hAnsiTheme="minorHAnsi" w:cstheme="minorHAnsi"/>
          <w:sz w:val="22"/>
          <w:szCs w:val="22"/>
        </w:rPr>
      </w:pPr>
      <w:r w:rsidRPr="00CF037B">
        <w:rPr>
          <w:rFonts w:asciiTheme="minorHAnsi" w:hAnsiTheme="minorHAnsi" w:cstheme="minorHAnsi"/>
          <w:sz w:val="22"/>
          <w:szCs w:val="22"/>
        </w:rPr>
        <w:t>Wykonawca:</w:t>
      </w:r>
    </w:p>
    <w:p w14:paraId="3D1790F6" w14:textId="77777777" w:rsidR="00E84E9A" w:rsidRPr="00CF037B" w:rsidRDefault="00DE6F11" w:rsidP="0058059F">
      <w:pPr>
        <w:ind w:right="5954"/>
        <w:rPr>
          <w:rFonts w:asciiTheme="minorHAnsi" w:hAnsiTheme="minorHAnsi" w:cstheme="minorHAnsi"/>
          <w:i/>
          <w:sz w:val="22"/>
          <w:szCs w:val="22"/>
        </w:rPr>
      </w:pPr>
      <w:r w:rsidRPr="00CF037B">
        <w:rPr>
          <w:rFonts w:asciiTheme="minorHAnsi" w:eastAsia="Arial" w:hAnsiTheme="minorHAnsi" w:cstheme="minorHAnsi"/>
          <w:sz w:val="22"/>
          <w:szCs w:val="22"/>
        </w:rPr>
        <w:t>………………………………………………………………………………</w:t>
      </w:r>
    </w:p>
    <w:p w14:paraId="4C20FD8A" w14:textId="77777777" w:rsidR="00E84E9A" w:rsidRPr="00CF037B" w:rsidRDefault="00DE6F11" w:rsidP="0058059F">
      <w:pPr>
        <w:ind w:right="5953"/>
        <w:rPr>
          <w:rFonts w:asciiTheme="minorHAnsi" w:hAnsiTheme="minorHAnsi" w:cstheme="minorHAnsi"/>
          <w:sz w:val="22"/>
          <w:szCs w:val="22"/>
          <w:u w:val="single"/>
        </w:rPr>
      </w:pPr>
      <w:r w:rsidRPr="00CF037B">
        <w:rPr>
          <w:rFonts w:asciiTheme="minorHAnsi" w:hAnsiTheme="minorHAnsi" w:cstheme="minorHAnsi"/>
          <w:i/>
          <w:sz w:val="22"/>
          <w:szCs w:val="22"/>
        </w:rPr>
        <w:t>(pełna nazwa/firma, adres, w zależności od podmiotu: NIP/PESEL, KRS/CEiDG)</w:t>
      </w:r>
    </w:p>
    <w:p w14:paraId="28AB7E9C" w14:textId="77777777" w:rsidR="00E84E9A" w:rsidRPr="00CF037B" w:rsidRDefault="00DE6F11" w:rsidP="0058059F">
      <w:pPr>
        <w:rPr>
          <w:rFonts w:asciiTheme="minorHAnsi" w:eastAsia="Arial" w:hAnsiTheme="minorHAnsi" w:cstheme="minorHAnsi"/>
          <w:sz w:val="22"/>
          <w:szCs w:val="22"/>
        </w:rPr>
      </w:pPr>
      <w:r w:rsidRPr="00CF037B">
        <w:rPr>
          <w:rFonts w:asciiTheme="minorHAnsi" w:hAnsiTheme="minorHAnsi" w:cstheme="minorHAnsi"/>
          <w:sz w:val="22"/>
          <w:szCs w:val="22"/>
          <w:u w:val="single"/>
        </w:rPr>
        <w:t>reprezentowany przez:</w:t>
      </w:r>
    </w:p>
    <w:p w14:paraId="5624FA97" w14:textId="77777777" w:rsidR="00E84E9A" w:rsidRPr="00B23D35" w:rsidRDefault="00DE6F11" w:rsidP="0058059F">
      <w:pPr>
        <w:ind w:right="5954"/>
        <w:rPr>
          <w:rFonts w:asciiTheme="minorHAnsi" w:hAnsiTheme="minorHAnsi" w:cstheme="minorHAnsi"/>
          <w:i/>
          <w:sz w:val="20"/>
          <w:szCs w:val="20"/>
        </w:rPr>
      </w:pPr>
      <w:r w:rsidRPr="00CF037B">
        <w:rPr>
          <w:rFonts w:asciiTheme="minorHAnsi" w:eastAsia="Arial" w:hAnsiTheme="minorHAnsi" w:cstheme="minorHAnsi"/>
          <w:sz w:val="22"/>
          <w:szCs w:val="22"/>
        </w:rPr>
        <w:t>…………………………………………………………</w:t>
      </w:r>
      <w:r w:rsidRPr="00B23D35">
        <w:rPr>
          <w:rFonts w:asciiTheme="minorHAnsi" w:eastAsia="Arial" w:hAnsiTheme="minorHAnsi" w:cstheme="minorHAnsi"/>
          <w:sz w:val="20"/>
          <w:szCs w:val="20"/>
        </w:rPr>
        <w:t>……………………</w:t>
      </w:r>
    </w:p>
    <w:p w14:paraId="63AE5D7A" w14:textId="77777777" w:rsidR="00E84E9A" w:rsidRPr="00B23D35" w:rsidRDefault="00DE6F11" w:rsidP="0058059F">
      <w:pPr>
        <w:ind w:right="5953"/>
        <w:rPr>
          <w:rFonts w:asciiTheme="minorHAnsi" w:hAnsiTheme="minorHAnsi" w:cstheme="minorHAnsi"/>
          <w:sz w:val="20"/>
          <w:szCs w:val="20"/>
        </w:rPr>
      </w:pPr>
      <w:r w:rsidRPr="00B23D35">
        <w:rPr>
          <w:rFonts w:asciiTheme="minorHAnsi" w:hAnsiTheme="minorHAnsi" w:cstheme="minorHAnsi"/>
          <w:i/>
          <w:sz w:val="20"/>
          <w:szCs w:val="20"/>
        </w:rPr>
        <w:t>(imię, nazwisko ,stanowisko/podstawa do reprezentacji)</w:t>
      </w:r>
    </w:p>
    <w:p w14:paraId="3344FD5E" w14:textId="77777777" w:rsidR="00E84E9A" w:rsidRPr="00B23D35" w:rsidRDefault="00E84E9A" w:rsidP="0058059F">
      <w:pPr>
        <w:rPr>
          <w:rFonts w:asciiTheme="minorHAnsi" w:hAnsiTheme="minorHAnsi" w:cstheme="minorHAnsi"/>
          <w:sz w:val="20"/>
          <w:szCs w:val="20"/>
        </w:rPr>
      </w:pPr>
    </w:p>
    <w:p w14:paraId="1DD3C1FF" w14:textId="77777777" w:rsidR="001F4EFE" w:rsidRPr="00B23D35" w:rsidRDefault="001F4EFE" w:rsidP="0058059F">
      <w:pPr>
        <w:rPr>
          <w:rFonts w:asciiTheme="minorHAnsi" w:hAnsiTheme="minorHAnsi" w:cstheme="minorHAnsi"/>
          <w:sz w:val="20"/>
          <w:szCs w:val="20"/>
        </w:rPr>
      </w:pPr>
    </w:p>
    <w:p w14:paraId="48364F65" w14:textId="77777777" w:rsidR="001F4EFE" w:rsidRPr="00B23D35" w:rsidRDefault="001F4EFE" w:rsidP="001F4EFE">
      <w:pPr>
        <w:jc w:val="center"/>
        <w:rPr>
          <w:rFonts w:asciiTheme="minorHAnsi" w:hAnsiTheme="minorHAnsi" w:cstheme="minorHAnsi"/>
          <w:b/>
          <w:u w:val="single"/>
        </w:rPr>
      </w:pPr>
      <w:r w:rsidRPr="00B23D35">
        <w:rPr>
          <w:rFonts w:asciiTheme="minorHAnsi" w:hAnsiTheme="minorHAnsi" w:cstheme="minorHAnsi"/>
          <w:b/>
          <w:u w:val="single"/>
        </w:rPr>
        <w:t xml:space="preserve">Oświadczenie wykonawcy </w:t>
      </w:r>
    </w:p>
    <w:p w14:paraId="6690BAB1" w14:textId="77777777" w:rsidR="001F4EFE" w:rsidRPr="00B23D35" w:rsidRDefault="001F4EFE" w:rsidP="001F4EFE">
      <w:pPr>
        <w:jc w:val="center"/>
        <w:rPr>
          <w:rFonts w:asciiTheme="minorHAnsi" w:hAnsiTheme="minorHAnsi" w:cstheme="minorHAnsi"/>
        </w:rPr>
      </w:pPr>
      <w:r w:rsidRPr="00B23D35">
        <w:rPr>
          <w:rFonts w:asciiTheme="minorHAnsi" w:hAnsiTheme="minorHAnsi" w:cstheme="minorHAnsi"/>
        </w:rPr>
        <w:t>składane na podstawie art. 25a ust. 1 ustawy z dnia 29 stycznia 2004 r. Prawo zamówień publicznych (dalej jako: ustawa Pzp),</w:t>
      </w:r>
    </w:p>
    <w:p w14:paraId="595712CF" w14:textId="77777777" w:rsidR="001F4EFE" w:rsidRPr="00B23D35" w:rsidRDefault="001F4EFE" w:rsidP="001F4EFE">
      <w:pPr>
        <w:jc w:val="center"/>
        <w:rPr>
          <w:rFonts w:asciiTheme="minorHAnsi" w:hAnsiTheme="minorHAnsi" w:cstheme="minorHAnsi"/>
        </w:rPr>
      </w:pPr>
    </w:p>
    <w:p w14:paraId="7C79685C" w14:textId="77777777" w:rsidR="001F4EFE" w:rsidRPr="00B23D35" w:rsidRDefault="001F4EFE" w:rsidP="001F4EFE">
      <w:pPr>
        <w:jc w:val="center"/>
        <w:rPr>
          <w:rFonts w:asciiTheme="minorHAnsi" w:hAnsiTheme="minorHAnsi" w:cstheme="minorHAnsi"/>
          <w:b/>
          <w:u w:val="single"/>
        </w:rPr>
      </w:pPr>
      <w:r w:rsidRPr="00B23D35">
        <w:rPr>
          <w:rFonts w:asciiTheme="minorHAnsi" w:hAnsiTheme="minorHAnsi" w:cstheme="minorHAnsi"/>
          <w:b/>
          <w:u w:val="single"/>
        </w:rPr>
        <w:t>DOTYCZĄCE PRZESŁANEK WYKLUCZENIA Z POSTĘPOWANIA</w:t>
      </w:r>
    </w:p>
    <w:p w14:paraId="58A59778" w14:textId="77777777" w:rsidR="001F4EFE" w:rsidRPr="00B23D35" w:rsidRDefault="001F4EFE" w:rsidP="001F4EFE">
      <w:pPr>
        <w:jc w:val="center"/>
        <w:rPr>
          <w:rFonts w:asciiTheme="minorHAnsi" w:hAnsiTheme="minorHAnsi" w:cstheme="minorHAnsi"/>
          <w:b/>
          <w:u w:val="single"/>
        </w:rPr>
      </w:pPr>
    </w:p>
    <w:p w14:paraId="63B0AEC8" w14:textId="77777777" w:rsidR="001F4EFE" w:rsidRPr="00B23D35" w:rsidRDefault="001F4EFE" w:rsidP="001F4EFE">
      <w:pPr>
        <w:shd w:val="clear" w:color="auto" w:fill="FFFFFF"/>
        <w:jc w:val="center"/>
        <w:rPr>
          <w:rFonts w:asciiTheme="minorHAnsi" w:hAnsiTheme="minorHAnsi" w:cstheme="minorHAnsi"/>
        </w:rPr>
      </w:pPr>
      <w:r w:rsidRPr="00B23D35">
        <w:rPr>
          <w:rFonts w:asciiTheme="minorHAnsi" w:hAnsiTheme="minorHAnsi" w:cstheme="minorHAnsi"/>
        </w:rPr>
        <w:t>Na potrzeby postępowania o udzielenie zamówienia publicznego pn.</w:t>
      </w:r>
    </w:p>
    <w:p w14:paraId="0644111B" w14:textId="77777777" w:rsidR="00B23D35" w:rsidRPr="00B23D35" w:rsidRDefault="00B23D35" w:rsidP="00B23D35">
      <w:pPr>
        <w:overflowPunct w:val="0"/>
        <w:autoSpaceDE w:val="0"/>
        <w:autoSpaceDN w:val="0"/>
        <w:adjustRightInd w:val="0"/>
        <w:spacing w:line="276" w:lineRule="auto"/>
        <w:jc w:val="center"/>
        <w:rPr>
          <w:rFonts w:asciiTheme="minorHAnsi" w:hAnsiTheme="minorHAnsi" w:cstheme="minorHAnsi"/>
          <w:b/>
        </w:rPr>
      </w:pPr>
      <w:r w:rsidRPr="00B23D35">
        <w:rPr>
          <w:rFonts w:asciiTheme="minorHAnsi" w:hAnsiTheme="minorHAnsi" w:cstheme="minorHAnsi"/>
          <w:b/>
        </w:rPr>
        <w:t>„Budowa kanalizacji sanitarnej w miejscowości Zakrzewo,</w:t>
      </w:r>
    </w:p>
    <w:p w14:paraId="2CEAB21C" w14:textId="0F4AD225" w:rsidR="00631A13" w:rsidRPr="00B23D35" w:rsidRDefault="00B23D35" w:rsidP="00B23D35">
      <w:pPr>
        <w:overflowPunct w:val="0"/>
        <w:autoSpaceDE w:val="0"/>
        <w:autoSpaceDN w:val="0"/>
        <w:adjustRightInd w:val="0"/>
        <w:spacing w:line="276" w:lineRule="auto"/>
        <w:jc w:val="center"/>
        <w:rPr>
          <w:rFonts w:asciiTheme="minorHAnsi" w:hAnsiTheme="minorHAnsi" w:cstheme="minorHAnsi"/>
          <w:b/>
          <w:lang w:eastAsia="pl-PL"/>
        </w:rPr>
      </w:pPr>
      <w:r w:rsidRPr="00B23D35">
        <w:rPr>
          <w:rFonts w:asciiTheme="minorHAnsi" w:hAnsiTheme="minorHAnsi" w:cstheme="minorHAnsi"/>
          <w:b/>
        </w:rPr>
        <w:t xml:space="preserve"> ul. Słoneczna</w:t>
      </w:r>
      <w:r w:rsidRPr="00B23D35">
        <w:rPr>
          <w:rFonts w:asciiTheme="minorHAnsi" w:hAnsiTheme="minorHAnsi" w:cstheme="minorHAnsi"/>
          <w:b/>
          <w:lang w:eastAsia="pl-PL"/>
        </w:rPr>
        <w:t>”</w:t>
      </w:r>
      <w:r w:rsidR="00631A13" w:rsidRPr="00B23D35">
        <w:rPr>
          <w:rFonts w:asciiTheme="minorHAnsi" w:hAnsiTheme="minorHAnsi" w:cstheme="minorHAnsi"/>
          <w:b/>
          <w:lang w:eastAsia="pl-PL"/>
        </w:rPr>
        <w:t xml:space="preserve">- </w:t>
      </w:r>
      <w:r w:rsidRPr="00B23D35">
        <w:rPr>
          <w:rFonts w:asciiTheme="minorHAnsi" w:hAnsiTheme="minorHAnsi" w:cstheme="minorHAnsi"/>
          <w:b/>
        </w:rPr>
        <w:t>ZP/ZUK-03/2020</w:t>
      </w:r>
    </w:p>
    <w:p w14:paraId="2965814F" w14:textId="7B46EE17" w:rsidR="001F4EFE" w:rsidRPr="00B23D35" w:rsidRDefault="001F4EFE" w:rsidP="00550498">
      <w:pPr>
        <w:tabs>
          <w:tab w:val="left" w:pos="709"/>
        </w:tabs>
        <w:spacing w:after="160" w:line="259" w:lineRule="auto"/>
        <w:jc w:val="both"/>
        <w:rPr>
          <w:rFonts w:asciiTheme="minorHAnsi" w:hAnsiTheme="minorHAnsi" w:cstheme="minorHAnsi"/>
          <w:sz w:val="22"/>
          <w:szCs w:val="22"/>
        </w:rPr>
      </w:pPr>
      <w:r w:rsidRPr="00B23D35">
        <w:rPr>
          <w:rFonts w:asciiTheme="minorHAnsi" w:hAnsiTheme="minorHAnsi" w:cstheme="minorHAnsi"/>
        </w:rPr>
        <w:t>prowadzonego przez Zakład Usług Komunalnych Sp. z o.o. z siedzibą w Dopiewie</w:t>
      </w:r>
      <w:r w:rsidRPr="00B23D35">
        <w:rPr>
          <w:rFonts w:asciiTheme="minorHAnsi" w:hAnsiTheme="minorHAnsi" w:cstheme="minorHAnsi"/>
          <w:i/>
        </w:rPr>
        <w:t xml:space="preserve">, </w:t>
      </w:r>
      <w:r w:rsidRPr="00B23D35">
        <w:rPr>
          <w:rFonts w:asciiTheme="minorHAnsi" w:hAnsiTheme="minorHAnsi" w:cstheme="minorHAnsi"/>
        </w:rPr>
        <w:t>oświadczam, co następuje:</w:t>
      </w:r>
    </w:p>
    <w:p w14:paraId="361E8034" w14:textId="77777777" w:rsidR="001F4EFE" w:rsidRPr="00B23D35" w:rsidRDefault="001F4EFE" w:rsidP="001F4EFE">
      <w:pPr>
        <w:shd w:val="clear" w:color="auto" w:fill="BFBFBF"/>
        <w:rPr>
          <w:rFonts w:asciiTheme="minorHAnsi" w:hAnsiTheme="minorHAnsi" w:cstheme="minorHAnsi"/>
        </w:rPr>
      </w:pPr>
      <w:r w:rsidRPr="00B23D35">
        <w:rPr>
          <w:rFonts w:asciiTheme="minorHAnsi" w:hAnsiTheme="minorHAnsi" w:cstheme="minorHAnsi"/>
        </w:rPr>
        <w:t>I. OŚWIADCZENIA DOTYCZĄCE WYKONAWCY:</w:t>
      </w:r>
    </w:p>
    <w:p w14:paraId="4B290FD3" w14:textId="77777777" w:rsidR="001F4EFE" w:rsidRPr="00B23D35" w:rsidRDefault="001F4EFE" w:rsidP="001F4EFE">
      <w:pPr>
        <w:pStyle w:val="Akapitzlist4"/>
        <w:spacing w:after="0" w:line="240" w:lineRule="auto"/>
        <w:jc w:val="both"/>
        <w:rPr>
          <w:rFonts w:asciiTheme="minorHAnsi" w:hAnsiTheme="minorHAnsi" w:cstheme="minorHAnsi"/>
        </w:rPr>
      </w:pPr>
    </w:p>
    <w:p w14:paraId="0150EFB1" w14:textId="77777777" w:rsidR="001F4EFE" w:rsidRPr="00B23D35" w:rsidRDefault="001F4EFE" w:rsidP="009138AB">
      <w:pPr>
        <w:pStyle w:val="Akapitzlist4"/>
        <w:numPr>
          <w:ilvl w:val="0"/>
          <w:numId w:val="51"/>
        </w:numPr>
        <w:spacing w:after="0" w:line="240" w:lineRule="auto"/>
        <w:jc w:val="both"/>
        <w:rPr>
          <w:rFonts w:asciiTheme="minorHAnsi" w:hAnsiTheme="minorHAnsi" w:cstheme="minorHAnsi"/>
        </w:rPr>
      </w:pPr>
      <w:r w:rsidRPr="00B23D35">
        <w:rPr>
          <w:rFonts w:asciiTheme="minorHAnsi" w:hAnsiTheme="minorHAnsi" w:cstheme="minorHAnsi"/>
        </w:rPr>
        <w:t xml:space="preserve">Oświadczam, że nie podlegam wykluczeniu z postępowania na podstawie </w:t>
      </w:r>
      <w:r w:rsidRPr="00B23D35">
        <w:rPr>
          <w:rFonts w:asciiTheme="minorHAnsi" w:hAnsiTheme="minorHAnsi" w:cstheme="minorHAnsi"/>
        </w:rPr>
        <w:br/>
        <w:t>art. 24 ust 1 pkt 12-23 ustawy Pzp.</w:t>
      </w:r>
    </w:p>
    <w:p w14:paraId="19080B35" w14:textId="77777777" w:rsidR="001F4EFE" w:rsidRPr="00B23D35" w:rsidRDefault="001F4EFE" w:rsidP="001F4EFE">
      <w:pPr>
        <w:pStyle w:val="Akapitzlist4"/>
        <w:spacing w:after="0" w:line="240" w:lineRule="auto"/>
        <w:ind w:left="360"/>
        <w:jc w:val="both"/>
        <w:rPr>
          <w:rFonts w:asciiTheme="minorHAnsi" w:hAnsiTheme="minorHAnsi" w:cstheme="minorHAnsi"/>
        </w:rPr>
      </w:pPr>
    </w:p>
    <w:p w14:paraId="64A2A2AE" w14:textId="77777777" w:rsidR="001F4EFE" w:rsidRPr="00B23D35" w:rsidRDefault="001F4EFE" w:rsidP="009138AB">
      <w:pPr>
        <w:pStyle w:val="Akapitzlist4"/>
        <w:numPr>
          <w:ilvl w:val="0"/>
          <w:numId w:val="51"/>
        </w:numPr>
        <w:spacing w:after="0" w:line="240" w:lineRule="auto"/>
        <w:jc w:val="both"/>
        <w:rPr>
          <w:rFonts w:asciiTheme="minorHAnsi" w:hAnsiTheme="minorHAnsi" w:cstheme="minorHAnsi"/>
        </w:rPr>
      </w:pPr>
      <w:r w:rsidRPr="00B23D35">
        <w:rPr>
          <w:rFonts w:asciiTheme="minorHAnsi" w:hAnsiTheme="minorHAnsi" w:cstheme="minorHAnsi"/>
        </w:rPr>
        <w:t xml:space="preserve">Oświadczam, że nie podlegam wykluczeniu z postępowania na podstawie </w:t>
      </w:r>
      <w:r w:rsidRPr="00B23D35">
        <w:rPr>
          <w:rFonts w:asciiTheme="minorHAnsi" w:hAnsiTheme="minorHAnsi" w:cstheme="minorHAnsi"/>
        </w:rPr>
        <w:br/>
        <w:t>art. 24 ust. 5 pkt. 1 ustawy Pzp.</w:t>
      </w:r>
    </w:p>
    <w:p w14:paraId="5FC61B91" w14:textId="77777777" w:rsidR="001F4EFE" w:rsidRPr="00B23D35" w:rsidRDefault="001F4EFE" w:rsidP="00171192">
      <w:pPr>
        <w:pStyle w:val="Akapitzlist4"/>
        <w:spacing w:after="0" w:line="240" w:lineRule="auto"/>
        <w:ind w:left="360"/>
        <w:jc w:val="both"/>
        <w:rPr>
          <w:rFonts w:asciiTheme="minorHAnsi" w:hAnsiTheme="minorHAnsi" w:cstheme="minorHAnsi"/>
        </w:rPr>
      </w:pPr>
    </w:p>
    <w:p w14:paraId="4E1C71E7" w14:textId="77777777" w:rsidR="001F4EFE" w:rsidRPr="00B23D35" w:rsidRDefault="001F4EFE" w:rsidP="001F4EFE">
      <w:pPr>
        <w:pStyle w:val="Akapitzlist4"/>
        <w:spacing w:after="0" w:line="240" w:lineRule="auto"/>
        <w:jc w:val="both"/>
        <w:rPr>
          <w:rFonts w:asciiTheme="minorHAnsi" w:hAnsiTheme="minorHAnsi" w:cstheme="minorHAnsi"/>
        </w:rPr>
      </w:pPr>
    </w:p>
    <w:p w14:paraId="4E47DBEB" w14:textId="77777777" w:rsidR="001F4EFE" w:rsidRPr="00B23D35" w:rsidRDefault="001F4EFE" w:rsidP="001F4EFE">
      <w:pPr>
        <w:jc w:val="both"/>
        <w:rPr>
          <w:rFonts w:asciiTheme="minorHAnsi" w:hAnsiTheme="minorHAnsi" w:cstheme="minorHAnsi"/>
          <w:i/>
        </w:rPr>
      </w:pPr>
    </w:p>
    <w:p w14:paraId="35CC9B57" w14:textId="77777777" w:rsidR="001F4EFE" w:rsidRPr="00B23D35" w:rsidRDefault="001F4EFE" w:rsidP="001F4EFE">
      <w:pPr>
        <w:jc w:val="both"/>
        <w:rPr>
          <w:rFonts w:asciiTheme="minorHAnsi" w:hAnsiTheme="minorHAnsi" w:cstheme="minorHAnsi"/>
        </w:rPr>
      </w:pPr>
      <w:r w:rsidRPr="00B23D35">
        <w:rPr>
          <w:rFonts w:asciiTheme="minorHAnsi" w:hAnsiTheme="minorHAnsi" w:cstheme="minorHAnsi"/>
        </w:rPr>
        <w:t xml:space="preserve">…………….……. </w:t>
      </w:r>
      <w:r w:rsidRPr="00B23D35">
        <w:rPr>
          <w:rFonts w:asciiTheme="minorHAnsi" w:hAnsiTheme="minorHAnsi" w:cstheme="minorHAnsi"/>
          <w:i/>
        </w:rPr>
        <w:t xml:space="preserve">(miejscowość), </w:t>
      </w:r>
      <w:r w:rsidRPr="00B23D35">
        <w:rPr>
          <w:rFonts w:asciiTheme="minorHAnsi" w:hAnsiTheme="minorHAnsi" w:cstheme="minorHAnsi"/>
        </w:rPr>
        <w:t xml:space="preserve">dnia ………….……. r. </w:t>
      </w:r>
    </w:p>
    <w:p w14:paraId="057031B3" w14:textId="77777777" w:rsidR="001F4EFE" w:rsidRPr="00B23D35" w:rsidRDefault="001F4EFE" w:rsidP="001F4EFE">
      <w:pPr>
        <w:jc w:val="both"/>
        <w:rPr>
          <w:rFonts w:asciiTheme="minorHAnsi" w:hAnsiTheme="minorHAnsi" w:cstheme="minorHAnsi"/>
        </w:rPr>
      </w:pPr>
    </w:p>
    <w:p w14:paraId="3C2F5261" w14:textId="77777777" w:rsidR="001F4EFE" w:rsidRPr="00B23D35" w:rsidRDefault="001F4EFE" w:rsidP="001F4EFE">
      <w:pPr>
        <w:jc w:val="both"/>
        <w:rPr>
          <w:rFonts w:asciiTheme="minorHAnsi" w:hAnsiTheme="minorHAnsi" w:cstheme="minorHAnsi"/>
        </w:rPr>
      </w:pPr>
      <w:r w:rsidRPr="00B23D35">
        <w:rPr>
          <w:rFonts w:asciiTheme="minorHAnsi" w:hAnsiTheme="minorHAnsi" w:cstheme="minorHAnsi"/>
        </w:rPr>
        <w:tab/>
      </w:r>
      <w:r w:rsidRPr="00B23D35">
        <w:rPr>
          <w:rFonts w:asciiTheme="minorHAnsi" w:hAnsiTheme="minorHAnsi" w:cstheme="minorHAnsi"/>
        </w:rPr>
        <w:tab/>
      </w:r>
      <w:r w:rsidRPr="00B23D35">
        <w:rPr>
          <w:rFonts w:asciiTheme="minorHAnsi" w:hAnsiTheme="minorHAnsi" w:cstheme="minorHAnsi"/>
        </w:rPr>
        <w:tab/>
      </w:r>
      <w:r w:rsidRPr="00B23D35">
        <w:rPr>
          <w:rFonts w:asciiTheme="minorHAnsi" w:hAnsiTheme="minorHAnsi" w:cstheme="minorHAnsi"/>
        </w:rPr>
        <w:tab/>
      </w:r>
      <w:r w:rsidRPr="00B23D35">
        <w:rPr>
          <w:rFonts w:asciiTheme="minorHAnsi" w:hAnsiTheme="minorHAnsi" w:cstheme="minorHAnsi"/>
        </w:rPr>
        <w:tab/>
      </w:r>
      <w:r w:rsidRPr="00B23D35">
        <w:rPr>
          <w:rFonts w:asciiTheme="minorHAnsi" w:hAnsiTheme="minorHAnsi" w:cstheme="minorHAnsi"/>
        </w:rPr>
        <w:tab/>
      </w:r>
      <w:r w:rsidRPr="00B23D35">
        <w:rPr>
          <w:rFonts w:asciiTheme="minorHAnsi" w:hAnsiTheme="minorHAnsi" w:cstheme="minorHAnsi"/>
        </w:rPr>
        <w:tab/>
        <w:t>…………………………………………</w:t>
      </w:r>
    </w:p>
    <w:p w14:paraId="7E782F79" w14:textId="77777777" w:rsidR="001F4EFE" w:rsidRPr="00B23D35" w:rsidRDefault="001F4EFE" w:rsidP="001F4EFE">
      <w:pPr>
        <w:ind w:left="5664" w:firstLine="708"/>
        <w:jc w:val="both"/>
        <w:rPr>
          <w:rFonts w:asciiTheme="minorHAnsi" w:hAnsiTheme="minorHAnsi" w:cstheme="minorHAnsi"/>
          <w:i/>
        </w:rPr>
      </w:pPr>
      <w:r w:rsidRPr="00B23D35">
        <w:rPr>
          <w:rFonts w:asciiTheme="minorHAnsi" w:hAnsiTheme="minorHAnsi" w:cstheme="minorHAnsi"/>
          <w:i/>
        </w:rPr>
        <w:t>(podpis)</w:t>
      </w:r>
    </w:p>
    <w:p w14:paraId="344A77CC" w14:textId="77777777" w:rsidR="001F4EFE" w:rsidRPr="00B23D35" w:rsidRDefault="001F4EFE" w:rsidP="001F4EFE">
      <w:pPr>
        <w:ind w:left="5664" w:firstLine="708"/>
        <w:jc w:val="both"/>
        <w:rPr>
          <w:rFonts w:asciiTheme="minorHAnsi" w:hAnsiTheme="minorHAnsi" w:cstheme="minorHAnsi"/>
          <w:i/>
        </w:rPr>
      </w:pPr>
    </w:p>
    <w:p w14:paraId="63C225CC" w14:textId="77777777" w:rsidR="001F4EFE" w:rsidRPr="00B23D35" w:rsidRDefault="001F4EFE" w:rsidP="001F4EFE">
      <w:pPr>
        <w:ind w:left="5664" w:firstLine="708"/>
        <w:jc w:val="both"/>
        <w:rPr>
          <w:rFonts w:asciiTheme="minorHAnsi" w:hAnsiTheme="minorHAnsi" w:cstheme="minorHAnsi"/>
          <w:i/>
        </w:rPr>
      </w:pPr>
    </w:p>
    <w:p w14:paraId="2A30F23B" w14:textId="77777777" w:rsidR="001F4EFE" w:rsidRPr="00B23D35" w:rsidRDefault="001F4EFE" w:rsidP="001F4EFE">
      <w:pPr>
        <w:jc w:val="both"/>
        <w:rPr>
          <w:rFonts w:asciiTheme="minorHAnsi" w:hAnsiTheme="minorHAnsi" w:cstheme="minorHAnsi"/>
        </w:rPr>
      </w:pPr>
      <w:r w:rsidRPr="00B23D35">
        <w:rPr>
          <w:rFonts w:asciiTheme="minorHAnsi" w:hAnsiTheme="minorHAnsi" w:cstheme="minorHAnsi"/>
        </w:rPr>
        <w:t xml:space="preserve">Oświadczam, że zachodzą w stosunku do mnie podstawy wykluczenia z postępowania na podstawie art. …………. ustawy Pzp </w:t>
      </w:r>
      <w:r w:rsidRPr="00B23D35">
        <w:rPr>
          <w:rFonts w:asciiTheme="minorHAnsi" w:hAnsiTheme="minorHAnsi" w:cstheme="minorHAnsi"/>
          <w:i/>
        </w:rPr>
        <w:t>(podać mającą zastosowanie podstawę wykluczenia spośród wymienionych w art. 24 ust. 1 pkt 13-14, 16-20 lub art. 24 ust. 5 ustawy Pzp).</w:t>
      </w:r>
      <w:r w:rsidRPr="00B23D35">
        <w:rPr>
          <w:rFonts w:asciiTheme="minorHAnsi" w:hAnsiTheme="minorHAnsi" w:cstheme="minorHAnsi"/>
        </w:rPr>
        <w:t xml:space="preserve"> Jednocześnie oświadczam, że w związku z ww. okolicznością, na podstawie art. 24 ust. 8 ustawy Pzp podjąłem następujące środki naprawcze: ……………………………………………………………………………………………………………</w:t>
      </w:r>
    </w:p>
    <w:p w14:paraId="32C98339" w14:textId="77777777" w:rsidR="001F4EFE" w:rsidRPr="00B23D35" w:rsidRDefault="001F4EFE" w:rsidP="001F4EFE">
      <w:pPr>
        <w:jc w:val="both"/>
        <w:rPr>
          <w:rFonts w:asciiTheme="minorHAnsi" w:hAnsiTheme="minorHAnsi" w:cstheme="minorHAnsi"/>
        </w:rPr>
      </w:pPr>
      <w:r w:rsidRPr="00B23D35">
        <w:rPr>
          <w:rFonts w:asciiTheme="minorHAnsi" w:hAnsiTheme="minorHAnsi" w:cstheme="minorHAnsi"/>
        </w:rPr>
        <w:t>…………………………………………………………………………………………..………………</w:t>
      </w:r>
    </w:p>
    <w:p w14:paraId="77BBE79D" w14:textId="77777777" w:rsidR="001F4EFE" w:rsidRPr="00B23D35" w:rsidRDefault="001F4EFE" w:rsidP="001F4EFE">
      <w:pPr>
        <w:jc w:val="both"/>
        <w:rPr>
          <w:rFonts w:asciiTheme="minorHAnsi" w:hAnsiTheme="minorHAnsi" w:cstheme="minorHAnsi"/>
        </w:rPr>
      </w:pPr>
      <w:r w:rsidRPr="00B23D35">
        <w:rPr>
          <w:rFonts w:asciiTheme="minorHAnsi" w:hAnsiTheme="minorHAnsi" w:cstheme="minorHAnsi"/>
        </w:rPr>
        <w:t xml:space="preserve">…………….……. </w:t>
      </w:r>
      <w:r w:rsidRPr="00B23D35">
        <w:rPr>
          <w:rFonts w:asciiTheme="minorHAnsi" w:hAnsiTheme="minorHAnsi" w:cstheme="minorHAnsi"/>
          <w:i/>
        </w:rPr>
        <w:t xml:space="preserve">(miejscowość), </w:t>
      </w:r>
      <w:r w:rsidRPr="00B23D35">
        <w:rPr>
          <w:rFonts w:asciiTheme="minorHAnsi" w:hAnsiTheme="minorHAnsi" w:cstheme="minorHAnsi"/>
        </w:rPr>
        <w:t xml:space="preserve">dnia …………………. r. </w:t>
      </w:r>
    </w:p>
    <w:p w14:paraId="7EB15DEE" w14:textId="77777777" w:rsidR="001F4EFE" w:rsidRPr="00B23D35" w:rsidRDefault="001F4EFE" w:rsidP="001F4EFE">
      <w:pPr>
        <w:jc w:val="both"/>
        <w:rPr>
          <w:rFonts w:asciiTheme="minorHAnsi" w:hAnsiTheme="minorHAnsi" w:cstheme="minorHAnsi"/>
        </w:rPr>
      </w:pPr>
    </w:p>
    <w:p w14:paraId="756D62E0" w14:textId="77777777" w:rsidR="001F4EFE" w:rsidRPr="00B23D35" w:rsidRDefault="001F4EFE" w:rsidP="001F4EFE">
      <w:pPr>
        <w:jc w:val="both"/>
        <w:rPr>
          <w:rFonts w:asciiTheme="minorHAnsi" w:hAnsiTheme="minorHAnsi" w:cstheme="minorHAnsi"/>
        </w:rPr>
      </w:pPr>
      <w:r w:rsidRPr="00B23D35">
        <w:rPr>
          <w:rFonts w:asciiTheme="minorHAnsi" w:hAnsiTheme="minorHAnsi" w:cstheme="minorHAnsi"/>
        </w:rPr>
        <w:tab/>
      </w:r>
      <w:r w:rsidRPr="00B23D35">
        <w:rPr>
          <w:rFonts w:asciiTheme="minorHAnsi" w:hAnsiTheme="minorHAnsi" w:cstheme="minorHAnsi"/>
        </w:rPr>
        <w:tab/>
      </w:r>
      <w:r w:rsidRPr="00B23D35">
        <w:rPr>
          <w:rFonts w:asciiTheme="minorHAnsi" w:hAnsiTheme="minorHAnsi" w:cstheme="minorHAnsi"/>
        </w:rPr>
        <w:tab/>
      </w:r>
      <w:r w:rsidRPr="00B23D35">
        <w:rPr>
          <w:rFonts w:asciiTheme="minorHAnsi" w:hAnsiTheme="minorHAnsi" w:cstheme="minorHAnsi"/>
        </w:rPr>
        <w:tab/>
      </w:r>
      <w:r w:rsidRPr="00B23D35">
        <w:rPr>
          <w:rFonts w:asciiTheme="minorHAnsi" w:hAnsiTheme="minorHAnsi" w:cstheme="minorHAnsi"/>
        </w:rPr>
        <w:tab/>
      </w:r>
      <w:r w:rsidRPr="00B23D35">
        <w:rPr>
          <w:rFonts w:asciiTheme="minorHAnsi" w:hAnsiTheme="minorHAnsi" w:cstheme="minorHAnsi"/>
        </w:rPr>
        <w:tab/>
      </w:r>
      <w:r w:rsidRPr="00B23D35">
        <w:rPr>
          <w:rFonts w:asciiTheme="minorHAnsi" w:hAnsiTheme="minorHAnsi" w:cstheme="minorHAnsi"/>
        </w:rPr>
        <w:tab/>
        <w:t>…………………………………………</w:t>
      </w:r>
    </w:p>
    <w:p w14:paraId="00772F7A" w14:textId="77777777" w:rsidR="001F4EFE" w:rsidRPr="00B23D35" w:rsidRDefault="001F4EFE" w:rsidP="001F4EFE">
      <w:pPr>
        <w:ind w:left="5664" w:firstLine="708"/>
        <w:jc w:val="both"/>
        <w:rPr>
          <w:rFonts w:asciiTheme="minorHAnsi" w:hAnsiTheme="minorHAnsi" w:cstheme="minorHAnsi"/>
          <w:i/>
        </w:rPr>
      </w:pPr>
      <w:r w:rsidRPr="00B23D35">
        <w:rPr>
          <w:rFonts w:asciiTheme="minorHAnsi" w:hAnsiTheme="minorHAnsi" w:cstheme="minorHAnsi"/>
          <w:i/>
        </w:rPr>
        <w:t>(podpis)</w:t>
      </w:r>
    </w:p>
    <w:p w14:paraId="776517C9" w14:textId="77777777" w:rsidR="001F4EFE" w:rsidRPr="00B23D35" w:rsidRDefault="001F4EFE" w:rsidP="001F4EFE">
      <w:pPr>
        <w:jc w:val="both"/>
        <w:rPr>
          <w:rFonts w:asciiTheme="minorHAnsi" w:hAnsiTheme="minorHAnsi" w:cstheme="minorHAnsi"/>
          <w:i/>
        </w:rPr>
      </w:pPr>
    </w:p>
    <w:p w14:paraId="7C4E6A43" w14:textId="77777777" w:rsidR="001F4EFE" w:rsidRPr="00B23D35" w:rsidRDefault="001F4EFE" w:rsidP="001F4EFE">
      <w:pPr>
        <w:jc w:val="both"/>
        <w:rPr>
          <w:rFonts w:asciiTheme="minorHAnsi" w:hAnsiTheme="minorHAnsi" w:cstheme="minorHAnsi"/>
          <w:i/>
        </w:rPr>
      </w:pPr>
    </w:p>
    <w:p w14:paraId="674F7576" w14:textId="77777777" w:rsidR="001F4EFE" w:rsidRPr="00B23D35" w:rsidRDefault="001F4EFE" w:rsidP="001F4EFE">
      <w:pPr>
        <w:jc w:val="both"/>
        <w:rPr>
          <w:rFonts w:asciiTheme="minorHAnsi" w:hAnsiTheme="minorHAnsi" w:cstheme="minorHAnsi"/>
          <w:i/>
        </w:rPr>
      </w:pPr>
    </w:p>
    <w:p w14:paraId="6E5A2A13" w14:textId="77777777" w:rsidR="001F4EFE" w:rsidRPr="00B23D35" w:rsidRDefault="001F4EFE" w:rsidP="001F4EFE">
      <w:pPr>
        <w:shd w:val="clear" w:color="auto" w:fill="BFBFBF"/>
        <w:jc w:val="both"/>
        <w:rPr>
          <w:rFonts w:asciiTheme="minorHAnsi" w:hAnsiTheme="minorHAnsi" w:cstheme="minorHAnsi"/>
        </w:rPr>
      </w:pPr>
      <w:r w:rsidRPr="00B23D35">
        <w:rPr>
          <w:rFonts w:asciiTheme="minorHAnsi" w:hAnsiTheme="minorHAnsi" w:cstheme="minorHAnsi"/>
          <w:i/>
        </w:rPr>
        <w:t>[UWAGA: wypełnić jeżeli Wykonawca powołuje się na zasoby podmiotu trzeciego]</w:t>
      </w:r>
    </w:p>
    <w:p w14:paraId="140CFE8F" w14:textId="77777777" w:rsidR="001F4EFE" w:rsidRPr="00B23D35" w:rsidRDefault="001F4EFE" w:rsidP="001F4EFE">
      <w:pPr>
        <w:shd w:val="clear" w:color="auto" w:fill="BFBFBF"/>
        <w:jc w:val="both"/>
        <w:rPr>
          <w:rFonts w:asciiTheme="minorHAnsi" w:hAnsiTheme="minorHAnsi" w:cstheme="minorHAnsi"/>
        </w:rPr>
      </w:pPr>
      <w:r w:rsidRPr="00B23D35">
        <w:rPr>
          <w:rFonts w:asciiTheme="minorHAnsi" w:hAnsiTheme="minorHAnsi" w:cstheme="minorHAnsi"/>
        </w:rPr>
        <w:t>II. OŚWIADCZENIE DOTYCZĄCE PODMIOTU, NA KTÓREGO ZASOBY POWOŁUJE SIĘ WYKONAWCA:</w:t>
      </w:r>
    </w:p>
    <w:p w14:paraId="518E7DE7" w14:textId="77777777" w:rsidR="001F4EFE" w:rsidRPr="00B23D35" w:rsidRDefault="001F4EFE" w:rsidP="001F4EFE">
      <w:pPr>
        <w:jc w:val="both"/>
        <w:rPr>
          <w:rFonts w:asciiTheme="minorHAnsi" w:hAnsiTheme="minorHAnsi" w:cstheme="minorHAnsi"/>
        </w:rPr>
      </w:pPr>
    </w:p>
    <w:p w14:paraId="6280EB78" w14:textId="77777777" w:rsidR="001F4EFE" w:rsidRPr="00B23D35" w:rsidRDefault="001F4EFE" w:rsidP="001F4EFE">
      <w:pPr>
        <w:jc w:val="both"/>
        <w:rPr>
          <w:rFonts w:asciiTheme="minorHAnsi" w:hAnsiTheme="minorHAnsi" w:cstheme="minorHAnsi"/>
        </w:rPr>
      </w:pPr>
      <w:r w:rsidRPr="00B23D35">
        <w:rPr>
          <w:rFonts w:asciiTheme="minorHAnsi" w:hAnsiTheme="minorHAnsi" w:cstheme="minorHAnsi"/>
        </w:rPr>
        <w:t xml:space="preserve">Oświadczam, że w stosunku do następującego/ych podmiotu/tów, na którego/ych zasoby powołuję się w niniejszym postępowaniu, tj.: …………………………………………………………… </w:t>
      </w:r>
      <w:r w:rsidRPr="00B23D35">
        <w:rPr>
          <w:rFonts w:asciiTheme="minorHAnsi" w:hAnsiTheme="minorHAnsi" w:cstheme="minorHAnsi"/>
          <w:i/>
        </w:rPr>
        <w:t xml:space="preserve">(podać pełną nazwę/firmę, adres, a także w zależności od podmiotu: NIP/PESEL, KRS/CEiDG) </w:t>
      </w:r>
      <w:r w:rsidRPr="00B23D35">
        <w:rPr>
          <w:rFonts w:asciiTheme="minorHAnsi" w:hAnsiTheme="minorHAnsi" w:cstheme="minorHAnsi"/>
        </w:rPr>
        <w:t>nie zachodzą podstawy wykluczenia z postępowania o udzielenie zamówienia.</w:t>
      </w:r>
    </w:p>
    <w:p w14:paraId="06D651A9" w14:textId="77777777" w:rsidR="001F4EFE" w:rsidRPr="00B23D35" w:rsidRDefault="001F4EFE" w:rsidP="001F4EFE">
      <w:pPr>
        <w:jc w:val="both"/>
        <w:rPr>
          <w:rFonts w:asciiTheme="minorHAnsi" w:hAnsiTheme="minorHAnsi" w:cstheme="minorHAnsi"/>
        </w:rPr>
      </w:pPr>
    </w:p>
    <w:p w14:paraId="6707658F" w14:textId="77777777" w:rsidR="001F4EFE" w:rsidRPr="00B23D35" w:rsidRDefault="001F4EFE" w:rsidP="001F4EFE">
      <w:pPr>
        <w:jc w:val="both"/>
        <w:rPr>
          <w:rFonts w:asciiTheme="minorHAnsi" w:hAnsiTheme="minorHAnsi" w:cstheme="minorHAnsi"/>
        </w:rPr>
      </w:pPr>
      <w:r w:rsidRPr="00B23D35">
        <w:rPr>
          <w:rFonts w:asciiTheme="minorHAnsi" w:hAnsiTheme="minorHAnsi" w:cstheme="minorHAnsi"/>
        </w:rPr>
        <w:t xml:space="preserve">…………….……. </w:t>
      </w:r>
      <w:r w:rsidRPr="00B23D35">
        <w:rPr>
          <w:rFonts w:asciiTheme="minorHAnsi" w:hAnsiTheme="minorHAnsi" w:cstheme="minorHAnsi"/>
          <w:i/>
        </w:rPr>
        <w:t xml:space="preserve">(miejscowość), </w:t>
      </w:r>
      <w:r w:rsidRPr="00B23D35">
        <w:rPr>
          <w:rFonts w:asciiTheme="minorHAnsi" w:hAnsiTheme="minorHAnsi" w:cstheme="minorHAnsi"/>
        </w:rPr>
        <w:t xml:space="preserve">dnia …………………. r. </w:t>
      </w:r>
    </w:p>
    <w:p w14:paraId="21CFFC63" w14:textId="77777777" w:rsidR="001F4EFE" w:rsidRPr="00B23D35" w:rsidRDefault="001F4EFE" w:rsidP="001F4EFE">
      <w:pPr>
        <w:jc w:val="both"/>
        <w:rPr>
          <w:rFonts w:asciiTheme="minorHAnsi" w:hAnsiTheme="minorHAnsi" w:cstheme="minorHAnsi"/>
        </w:rPr>
      </w:pPr>
    </w:p>
    <w:p w14:paraId="431228D9" w14:textId="77777777" w:rsidR="001F4EFE" w:rsidRPr="00B23D35" w:rsidRDefault="001F4EFE" w:rsidP="001F4EFE">
      <w:pPr>
        <w:jc w:val="both"/>
        <w:rPr>
          <w:rFonts w:asciiTheme="minorHAnsi" w:hAnsiTheme="minorHAnsi" w:cstheme="minorHAnsi"/>
        </w:rPr>
      </w:pPr>
      <w:r w:rsidRPr="00B23D35">
        <w:rPr>
          <w:rFonts w:asciiTheme="minorHAnsi" w:hAnsiTheme="minorHAnsi" w:cstheme="minorHAnsi"/>
        </w:rPr>
        <w:tab/>
      </w:r>
      <w:r w:rsidRPr="00B23D35">
        <w:rPr>
          <w:rFonts w:asciiTheme="minorHAnsi" w:hAnsiTheme="minorHAnsi" w:cstheme="minorHAnsi"/>
        </w:rPr>
        <w:tab/>
      </w:r>
      <w:r w:rsidRPr="00B23D35">
        <w:rPr>
          <w:rFonts w:asciiTheme="minorHAnsi" w:hAnsiTheme="minorHAnsi" w:cstheme="minorHAnsi"/>
        </w:rPr>
        <w:tab/>
      </w:r>
      <w:r w:rsidRPr="00B23D35">
        <w:rPr>
          <w:rFonts w:asciiTheme="minorHAnsi" w:hAnsiTheme="minorHAnsi" w:cstheme="minorHAnsi"/>
        </w:rPr>
        <w:tab/>
      </w:r>
      <w:r w:rsidRPr="00B23D35">
        <w:rPr>
          <w:rFonts w:asciiTheme="minorHAnsi" w:hAnsiTheme="minorHAnsi" w:cstheme="minorHAnsi"/>
        </w:rPr>
        <w:tab/>
      </w:r>
      <w:r w:rsidRPr="00B23D35">
        <w:rPr>
          <w:rFonts w:asciiTheme="minorHAnsi" w:hAnsiTheme="minorHAnsi" w:cstheme="minorHAnsi"/>
        </w:rPr>
        <w:tab/>
      </w:r>
      <w:r w:rsidRPr="00B23D35">
        <w:rPr>
          <w:rFonts w:asciiTheme="minorHAnsi" w:hAnsiTheme="minorHAnsi" w:cstheme="minorHAnsi"/>
        </w:rPr>
        <w:tab/>
        <w:t>…………………………………………</w:t>
      </w:r>
    </w:p>
    <w:p w14:paraId="2AB5E03B" w14:textId="77777777" w:rsidR="001F4EFE" w:rsidRPr="00B23D35" w:rsidRDefault="001F4EFE" w:rsidP="001F4EFE">
      <w:pPr>
        <w:ind w:left="5664" w:firstLine="708"/>
        <w:jc w:val="both"/>
        <w:rPr>
          <w:rFonts w:asciiTheme="minorHAnsi" w:hAnsiTheme="minorHAnsi" w:cstheme="minorHAnsi"/>
          <w:i/>
        </w:rPr>
      </w:pPr>
      <w:r w:rsidRPr="00B23D35">
        <w:rPr>
          <w:rFonts w:asciiTheme="minorHAnsi" w:hAnsiTheme="minorHAnsi" w:cstheme="minorHAnsi"/>
          <w:i/>
        </w:rPr>
        <w:t>(podpis)</w:t>
      </w:r>
    </w:p>
    <w:p w14:paraId="1E67F148" w14:textId="77777777" w:rsidR="001F4EFE" w:rsidRPr="00B23D35" w:rsidRDefault="001F4EFE" w:rsidP="001F4EFE">
      <w:pPr>
        <w:shd w:val="clear" w:color="auto" w:fill="BFBFBF"/>
        <w:jc w:val="both"/>
        <w:rPr>
          <w:rFonts w:asciiTheme="minorHAnsi" w:hAnsiTheme="minorHAnsi" w:cstheme="minorHAnsi"/>
        </w:rPr>
      </w:pPr>
      <w:r w:rsidRPr="00B23D35">
        <w:rPr>
          <w:rFonts w:asciiTheme="minorHAnsi" w:hAnsiTheme="minorHAnsi" w:cstheme="minorHAnsi"/>
        </w:rPr>
        <w:t>III.OŚWIADCZENIE DOTYCZĄCE PODANYCH INFORMACJI:</w:t>
      </w:r>
    </w:p>
    <w:p w14:paraId="14A01354" w14:textId="77777777" w:rsidR="001F4EFE" w:rsidRPr="00B23D35" w:rsidRDefault="001F4EFE" w:rsidP="001F4EFE">
      <w:pPr>
        <w:jc w:val="both"/>
        <w:rPr>
          <w:rFonts w:asciiTheme="minorHAnsi" w:hAnsiTheme="minorHAnsi" w:cstheme="minorHAnsi"/>
        </w:rPr>
      </w:pPr>
    </w:p>
    <w:p w14:paraId="5C122B85" w14:textId="77777777" w:rsidR="001F4EFE" w:rsidRPr="00B23D35" w:rsidRDefault="001F4EFE" w:rsidP="001F4EFE">
      <w:pPr>
        <w:jc w:val="both"/>
        <w:rPr>
          <w:rFonts w:asciiTheme="minorHAnsi" w:hAnsiTheme="minorHAnsi" w:cstheme="minorHAnsi"/>
        </w:rPr>
      </w:pPr>
      <w:r w:rsidRPr="00B23D35">
        <w:rPr>
          <w:rFonts w:asciiTheme="minorHAnsi" w:hAnsiTheme="minorHAnsi" w:cstheme="minorHAnsi"/>
        </w:rPr>
        <w:t xml:space="preserve">Oświadczam, że wszystkie informacje podane w powyższych oświadczeniach są aktualne </w:t>
      </w:r>
      <w:r w:rsidRPr="00B23D35">
        <w:rPr>
          <w:rFonts w:asciiTheme="minorHAnsi" w:hAnsiTheme="minorHAnsi" w:cstheme="minorHAnsi"/>
        </w:rPr>
        <w:br/>
        <w:t>i zgodne z prawdą oraz zostały przedstawione z pełną świadomością konsekwencji wprowadzenia zamawiającego w błąd przy przedstawianiu informacji.</w:t>
      </w:r>
    </w:p>
    <w:p w14:paraId="401C7B63" w14:textId="77777777" w:rsidR="001F4EFE" w:rsidRPr="00B23D35" w:rsidRDefault="001F4EFE" w:rsidP="001F4EFE">
      <w:pPr>
        <w:jc w:val="both"/>
        <w:rPr>
          <w:rFonts w:asciiTheme="minorHAnsi" w:hAnsiTheme="minorHAnsi" w:cstheme="minorHAnsi"/>
        </w:rPr>
      </w:pPr>
    </w:p>
    <w:p w14:paraId="1FB6584A" w14:textId="77777777" w:rsidR="001F4EFE" w:rsidRPr="00B23D35" w:rsidRDefault="001F4EFE" w:rsidP="001F4EFE">
      <w:pPr>
        <w:jc w:val="both"/>
        <w:rPr>
          <w:rFonts w:asciiTheme="minorHAnsi" w:hAnsiTheme="minorHAnsi" w:cstheme="minorHAnsi"/>
        </w:rPr>
      </w:pPr>
    </w:p>
    <w:p w14:paraId="3165C1C3" w14:textId="77777777" w:rsidR="001F4EFE" w:rsidRPr="00B23D35" w:rsidRDefault="001F4EFE" w:rsidP="001F4EFE">
      <w:pPr>
        <w:jc w:val="both"/>
        <w:rPr>
          <w:rFonts w:asciiTheme="minorHAnsi" w:hAnsiTheme="minorHAnsi" w:cstheme="minorHAnsi"/>
        </w:rPr>
      </w:pPr>
      <w:r w:rsidRPr="00B23D35">
        <w:rPr>
          <w:rFonts w:asciiTheme="minorHAnsi" w:hAnsiTheme="minorHAnsi" w:cstheme="minorHAnsi"/>
        </w:rPr>
        <w:t xml:space="preserve">…………….……. </w:t>
      </w:r>
      <w:r w:rsidRPr="00B23D35">
        <w:rPr>
          <w:rFonts w:asciiTheme="minorHAnsi" w:hAnsiTheme="minorHAnsi" w:cstheme="minorHAnsi"/>
          <w:i/>
        </w:rPr>
        <w:t xml:space="preserve">(miejscowość), </w:t>
      </w:r>
      <w:r w:rsidRPr="00B23D35">
        <w:rPr>
          <w:rFonts w:asciiTheme="minorHAnsi" w:hAnsiTheme="minorHAnsi" w:cstheme="minorHAnsi"/>
        </w:rPr>
        <w:t xml:space="preserve">dnia …………………. r. </w:t>
      </w:r>
    </w:p>
    <w:p w14:paraId="27C71621" w14:textId="77777777" w:rsidR="001F4EFE" w:rsidRPr="00B23D35" w:rsidRDefault="001F4EFE" w:rsidP="001F4EFE">
      <w:pPr>
        <w:jc w:val="both"/>
        <w:rPr>
          <w:rFonts w:asciiTheme="minorHAnsi" w:hAnsiTheme="minorHAnsi" w:cstheme="minorHAnsi"/>
        </w:rPr>
      </w:pPr>
    </w:p>
    <w:p w14:paraId="1BA8C3FC" w14:textId="77777777" w:rsidR="001F4EFE" w:rsidRPr="00B23D35" w:rsidRDefault="001F4EFE" w:rsidP="001F4EFE">
      <w:pPr>
        <w:jc w:val="both"/>
        <w:rPr>
          <w:rFonts w:asciiTheme="minorHAnsi" w:hAnsiTheme="minorHAnsi" w:cstheme="minorHAnsi"/>
        </w:rPr>
      </w:pPr>
      <w:r w:rsidRPr="00B23D35">
        <w:rPr>
          <w:rFonts w:asciiTheme="minorHAnsi" w:hAnsiTheme="minorHAnsi" w:cstheme="minorHAnsi"/>
        </w:rPr>
        <w:tab/>
      </w:r>
      <w:r w:rsidRPr="00B23D35">
        <w:rPr>
          <w:rFonts w:asciiTheme="minorHAnsi" w:hAnsiTheme="minorHAnsi" w:cstheme="minorHAnsi"/>
        </w:rPr>
        <w:tab/>
      </w:r>
      <w:r w:rsidRPr="00B23D35">
        <w:rPr>
          <w:rFonts w:asciiTheme="minorHAnsi" w:hAnsiTheme="minorHAnsi" w:cstheme="minorHAnsi"/>
        </w:rPr>
        <w:tab/>
      </w:r>
      <w:r w:rsidRPr="00B23D35">
        <w:rPr>
          <w:rFonts w:asciiTheme="minorHAnsi" w:hAnsiTheme="minorHAnsi" w:cstheme="minorHAnsi"/>
        </w:rPr>
        <w:tab/>
      </w:r>
      <w:r w:rsidRPr="00B23D35">
        <w:rPr>
          <w:rFonts w:asciiTheme="minorHAnsi" w:hAnsiTheme="minorHAnsi" w:cstheme="minorHAnsi"/>
        </w:rPr>
        <w:tab/>
      </w:r>
      <w:r w:rsidRPr="00B23D35">
        <w:rPr>
          <w:rFonts w:asciiTheme="minorHAnsi" w:hAnsiTheme="minorHAnsi" w:cstheme="minorHAnsi"/>
        </w:rPr>
        <w:tab/>
      </w:r>
      <w:r w:rsidRPr="00B23D35">
        <w:rPr>
          <w:rFonts w:asciiTheme="minorHAnsi" w:hAnsiTheme="minorHAnsi" w:cstheme="minorHAnsi"/>
        </w:rPr>
        <w:tab/>
        <w:t>…………………………………………</w:t>
      </w:r>
    </w:p>
    <w:p w14:paraId="347365C7" w14:textId="77777777" w:rsidR="001F4EFE" w:rsidRPr="00B23D35" w:rsidRDefault="001F4EFE" w:rsidP="001F4EFE">
      <w:pPr>
        <w:ind w:left="5664" w:firstLine="708"/>
        <w:jc w:val="both"/>
        <w:rPr>
          <w:rFonts w:asciiTheme="minorHAnsi" w:hAnsiTheme="minorHAnsi" w:cstheme="minorHAnsi"/>
          <w:i/>
        </w:rPr>
      </w:pPr>
      <w:r w:rsidRPr="00B23D35">
        <w:rPr>
          <w:rFonts w:asciiTheme="minorHAnsi" w:hAnsiTheme="minorHAnsi" w:cstheme="minorHAnsi"/>
          <w:i/>
        </w:rPr>
        <w:t>(podpis)</w:t>
      </w:r>
    </w:p>
    <w:p w14:paraId="4A1444DB" w14:textId="77777777" w:rsidR="001F4EFE" w:rsidRPr="00B23D35" w:rsidRDefault="001F4EFE" w:rsidP="001F4EFE">
      <w:pPr>
        <w:rPr>
          <w:rFonts w:asciiTheme="minorHAnsi" w:hAnsiTheme="minorHAnsi" w:cstheme="minorHAnsi"/>
          <w:sz w:val="20"/>
          <w:szCs w:val="20"/>
        </w:rPr>
      </w:pPr>
    </w:p>
    <w:p w14:paraId="30D308ED" w14:textId="77777777" w:rsidR="00DF4EDE" w:rsidRPr="00B23D35" w:rsidRDefault="00DF4EDE" w:rsidP="0058059F">
      <w:pPr>
        <w:rPr>
          <w:rFonts w:asciiTheme="minorHAnsi" w:hAnsiTheme="minorHAnsi" w:cstheme="minorHAnsi"/>
        </w:rPr>
      </w:pPr>
    </w:p>
    <w:p w14:paraId="27E28E86" w14:textId="77777777" w:rsidR="001F4EFE" w:rsidRPr="00B23D35" w:rsidRDefault="001F4EFE" w:rsidP="0058059F">
      <w:pPr>
        <w:rPr>
          <w:rFonts w:asciiTheme="minorHAnsi" w:hAnsiTheme="minorHAnsi" w:cstheme="minorHAnsi"/>
          <w:b/>
          <w:sz w:val="21"/>
          <w:szCs w:val="21"/>
        </w:rPr>
      </w:pPr>
    </w:p>
    <w:p w14:paraId="2B0A4351" w14:textId="77777777" w:rsidR="00DF4EDE" w:rsidRPr="00B23D35" w:rsidRDefault="00DF4EDE" w:rsidP="0058059F">
      <w:pPr>
        <w:rPr>
          <w:rFonts w:asciiTheme="minorHAnsi" w:hAnsiTheme="minorHAnsi" w:cstheme="minorHAnsi"/>
          <w:b/>
          <w:sz w:val="21"/>
          <w:szCs w:val="21"/>
        </w:rPr>
      </w:pPr>
    </w:p>
    <w:p w14:paraId="43C53E63" w14:textId="77777777" w:rsidR="00DF4EDE" w:rsidRPr="00B23D35" w:rsidRDefault="00DF4EDE" w:rsidP="0058059F">
      <w:pPr>
        <w:rPr>
          <w:rFonts w:asciiTheme="minorHAnsi" w:hAnsiTheme="minorHAnsi" w:cstheme="minorHAnsi"/>
          <w:b/>
          <w:sz w:val="21"/>
          <w:szCs w:val="21"/>
        </w:rPr>
      </w:pPr>
    </w:p>
    <w:p w14:paraId="00F72C24" w14:textId="77777777" w:rsidR="00DF4EDE" w:rsidRPr="00B23D35" w:rsidRDefault="00DF4EDE" w:rsidP="0058059F">
      <w:pPr>
        <w:rPr>
          <w:rFonts w:asciiTheme="minorHAnsi" w:hAnsiTheme="minorHAnsi" w:cstheme="minorHAnsi"/>
          <w:b/>
          <w:sz w:val="21"/>
          <w:szCs w:val="21"/>
        </w:rPr>
      </w:pPr>
    </w:p>
    <w:p w14:paraId="25652231" w14:textId="77777777" w:rsidR="00DF4EDE" w:rsidRPr="00B23D35" w:rsidRDefault="00DF4EDE" w:rsidP="0058059F">
      <w:pPr>
        <w:rPr>
          <w:rFonts w:asciiTheme="minorHAnsi" w:hAnsiTheme="minorHAnsi" w:cstheme="minorHAnsi"/>
          <w:b/>
          <w:sz w:val="21"/>
          <w:szCs w:val="21"/>
        </w:rPr>
      </w:pPr>
    </w:p>
    <w:p w14:paraId="33DD85B9" w14:textId="77777777" w:rsidR="00DF4EDE" w:rsidRPr="00B23D35" w:rsidRDefault="00DF4EDE" w:rsidP="0058059F">
      <w:pPr>
        <w:rPr>
          <w:rFonts w:asciiTheme="minorHAnsi" w:hAnsiTheme="minorHAnsi" w:cstheme="minorHAnsi"/>
          <w:b/>
          <w:sz w:val="21"/>
          <w:szCs w:val="21"/>
        </w:rPr>
      </w:pPr>
    </w:p>
    <w:p w14:paraId="7C39D36C" w14:textId="77777777" w:rsidR="00DF4EDE" w:rsidRPr="00B23D35" w:rsidRDefault="00DF4EDE" w:rsidP="0058059F">
      <w:pPr>
        <w:rPr>
          <w:rFonts w:asciiTheme="minorHAnsi" w:hAnsiTheme="minorHAnsi" w:cstheme="minorHAnsi"/>
          <w:b/>
          <w:sz w:val="21"/>
          <w:szCs w:val="21"/>
        </w:rPr>
      </w:pPr>
    </w:p>
    <w:p w14:paraId="369569BC" w14:textId="77777777" w:rsidR="00E84E9A" w:rsidRPr="00B23D35" w:rsidRDefault="00DE6F11" w:rsidP="0058059F">
      <w:pPr>
        <w:ind w:left="5246" w:firstLine="708"/>
        <w:rPr>
          <w:rFonts w:asciiTheme="minorHAnsi" w:hAnsiTheme="minorHAnsi" w:cstheme="minorHAnsi"/>
          <w:b/>
          <w:sz w:val="21"/>
          <w:szCs w:val="21"/>
        </w:rPr>
      </w:pPr>
      <w:r w:rsidRPr="00B23D35">
        <w:rPr>
          <w:rFonts w:asciiTheme="minorHAnsi" w:hAnsiTheme="minorHAnsi" w:cstheme="minorHAnsi"/>
          <w:b/>
          <w:sz w:val="21"/>
          <w:szCs w:val="21"/>
        </w:rPr>
        <w:t>Załącznik nr 4 do SIWZ</w:t>
      </w:r>
    </w:p>
    <w:p w14:paraId="5170D3F7" w14:textId="77777777" w:rsidR="00DF4EDE" w:rsidRPr="00B23D35" w:rsidRDefault="00DF4EDE" w:rsidP="0058059F">
      <w:pPr>
        <w:ind w:left="5246" w:firstLine="708"/>
        <w:rPr>
          <w:rFonts w:asciiTheme="minorHAnsi" w:hAnsiTheme="minorHAnsi" w:cstheme="minorHAnsi"/>
          <w:b/>
          <w:sz w:val="21"/>
          <w:szCs w:val="21"/>
        </w:rPr>
      </w:pPr>
    </w:p>
    <w:p w14:paraId="70807CC6" w14:textId="77777777" w:rsidR="00DF4EDE" w:rsidRPr="00B23D35" w:rsidRDefault="00DF4EDE" w:rsidP="0058059F">
      <w:pPr>
        <w:ind w:left="5246" w:firstLine="708"/>
        <w:rPr>
          <w:rFonts w:asciiTheme="minorHAnsi" w:hAnsiTheme="minorHAnsi" w:cstheme="minorHAnsi"/>
          <w:b/>
          <w:sz w:val="21"/>
          <w:szCs w:val="21"/>
        </w:rPr>
      </w:pPr>
    </w:p>
    <w:p w14:paraId="37E4EB9F" w14:textId="77777777" w:rsidR="009A72F6" w:rsidRPr="00B23D35" w:rsidRDefault="009A72F6" w:rsidP="009A72F6">
      <w:pPr>
        <w:ind w:left="4956" w:firstLine="708"/>
        <w:rPr>
          <w:rFonts w:asciiTheme="minorHAnsi" w:hAnsiTheme="minorHAnsi" w:cstheme="minorHAnsi"/>
          <w:sz w:val="20"/>
          <w:szCs w:val="20"/>
        </w:rPr>
      </w:pPr>
      <w:r w:rsidRPr="00B23D35">
        <w:rPr>
          <w:rFonts w:asciiTheme="minorHAnsi" w:hAnsiTheme="minorHAnsi" w:cstheme="minorHAnsi"/>
          <w:sz w:val="20"/>
          <w:szCs w:val="20"/>
        </w:rPr>
        <w:t>Zamawiający:</w:t>
      </w:r>
    </w:p>
    <w:p w14:paraId="6430113F" w14:textId="77777777" w:rsidR="009A72F6" w:rsidRPr="00B23D35" w:rsidRDefault="009A72F6" w:rsidP="009A72F6">
      <w:pPr>
        <w:ind w:left="5670"/>
        <w:rPr>
          <w:rFonts w:asciiTheme="minorHAnsi" w:hAnsiTheme="minorHAnsi" w:cstheme="minorHAnsi"/>
          <w:sz w:val="20"/>
          <w:szCs w:val="20"/>
        </w:rPr>
      </w:pPr>
      <w:r w:rsidRPr="00B23D35">
        <w:rPr>
          <w:rFonts w:asciiTheme="minorHAnsi" w:hAnsiTheme="minorHAnsi" w:cstheme="minorHAnsi"/>
          <w:sz w:val="20"/>
          <w:szCs w:val="20"/>
        </w:rPr>
        <w:t>Zakład Usług Komunalnych Sp. z o.o.</w:t>
      </w:r>
    </w:p>
    <w:p w14:paraId="2312799A" w14:textId="77777777" w:rsidR="009A72F6" w:rsidRPr="00B23D35" w:rsidRDefault="009A72F6" w:rsidP="009A72F6">
      <w:pPr>
        <w:rPr>
          <w:rFonts w:asciiTheme="minorHAnsi" w:hAnsiTheme="minorHAnsi" w:cstheme="minorHAnsi"/>
          <w:sz w:val="20"/>
          <w:szCs w:val="20"/>
        </w:rPr>
      </w:pPr>
      <w:r w:rsidRPr="00B23D35">
        <w:rPr>
          <w:rFonts w:asciiTheme="minorHAnsi" w:hAnsiTheme="minorHAnsi" w:cstheme="minorHAnsi"/>
          <w:sz w:val="20"/>
          <w:szCs w:val="20"/>
        </w:rPr>
        <w:tab/>
      </w:r>
      <w:r w:rsidRPr="00B23D35">
        <w:rPr>
          <w:rFonts w:asciiTheme="minorHAnsi" w:hAnsiTheme="minorHAnsi" w:cstheme="minorHAnsi"/>
          <w:sz w:val="20"/>
          <w:szCs w:val="20"/>
        </w:rPr>
        <w:tab/>
      </w:r>
      <w:r w:rsidRPr="00B23D35">
        <w:rPr>
          <w:rFonts w:asciiTheme="minorHAnsi" w:hAnsiTheme="minorHAnsi" w:cstheme="minorHAnsi"/>
          <w:sz w:val="20"/>
          <w:szCs w:val="20"/>
        </w:rPr>
        <w:tab/>
      </w:r>
      <w:r w:rsidRPr="00B23D35">
        <w:rPr>
          <w:rFonts w:asciiTheme="minorHAnsi" w:hAnsiTheme="minorHAnsi" w:cstheme="minorHAnsi"/>
          <w:sz w:val="20"/>
          <w:szCs w:val="20"/>
        </w:rPr>
        <w:tab/>
      </w:r>
      <w:r w:rsidRPr="00B23D35">
        <w:rPr>
          <w:rFonts w:asciiTheme="minorHAnsi" w:hAnsiTheme="minorHAnsi" w:cstheme="minorHAnsi"/>
          <w:sz w:val="20"/>
          <w:szCs w:val="20"/>
        </w:rPr>
        <w:tab/>
      </w:r>
      <w:r w:rsidRPr="00B23D35">
        <w:rPr>
          <w:rFonts w:asciiTheme="minorHAnsi" w:hAnsiTheme="minorHAnsi" w:cstheme="minorHAnsi"/>
          <w:sz w:val="20"/>
          <w:szCs w:val="20"/>
        </w:rPr>
        <w:tab/>
      </w:r>
      <w:r w:rsidRPr="00B23D35">
        <w:rPr>
          <w:rFonts w:asciiTheme="minorHAnsi" w:hAnsiTheme="minorHAnsi" w:cstheme="minorHAnsi"/>
          <w:sz w:val="20"/>
          <w:szCs w:val="20"/>
        </w:rPr>
        <w:tab/>
      </w:r>
      <w:r w:rsidRPr="00B23D35">
        <w:rPr>
          <w:rFonts w:asciiTheme="minorHAnsi" w:hAnsiTheme="minorHAnsi" w:cstheme="minorHAnsi"/>
          <w:sz w:val="20"/>
          <w:szCs w:val="20"/>
        </w:rPr>
        <w:tab/>
        <w:t>Ul. Wyzwolenia 15</w:t>
      </w:r>
    </w:p>
    <w:p w14:paraId="16CFC903" w14:textId="77777777" w:rsidR="009A72F6" w:rsidRPr="00B23D35" w:rsidRDefault="009A72F6" w:rsidP="009A72F6">
      <w:pPr>
        <w:rPr>
          <w:rFonts w:asciiTheme="minorHAnsi" w:hAnsiTheme="minorHAnsi" w:cstheme="minorHAnsi"/>
          <w:sz w:val="20"/>
          <w:szCs w:val="20"/>
        </w:rPr>
      </w:pPr>
      <w:r w:rsidRPr="00B23D35">
        <w:rPr>
          <w:rFonts w:asciiTheme="minorHAnsi" w:hAnsiTheme="minorHAnsi" w:cstheme="minorHAnsi"/>
          <w:sz w:val="20"/>
          <w:szCs w:val="20"/>
        </w:rPr>
        <w:tab/>
      </w:r>
      <w:r w:rsidRPr="00B23D35">
        <w:rPr>
          <w:rFonts w:asciiTheme="minorHAnsi" w:hAnsiTheme="minorHAnsi" w:cstheme="minorHAnsi"/>
          <w:sz w:val="20"/>
          <w:szCs w:val="20"/>
        </w:rPr>
        <w:tab/>
      </w:r>
      <w:r w:rsidRPr="00B23D35">
        <w:rPr>
          <w:rFonts w:asciiTheme="minorHAnsi" w:hAnsiTheme="minorHAnsi" w:cstheme="minorHAnsi"/>
          <w:sz w:val="20"/>
          <w:szCs w:val="20"/>
        </w:rPr>
        <w:tab/>
      </w:r>
      <w:r w:rsidRPr="00B23D35">
        <w:rPr>
          <w:rFonts w:asciiTheme="minorHAnsi" w:hAnsiTheme="minorHAnsi" w:cstheme="minorHAnsi"/>
          <w:sz w:val="20"/>
          <w:szCs w:val="20"/>
        </w:rPr>
        <w:tab/>
      </w:r>
      <w:r w:rsidRPr="00B23D35">
        <w:rPr>
          <w:rFonts w:asciiTheme="minorHAnsi" w:hAnsiTheme="minorHAnsi" w:cstheme="minorHAnsi"/>
          <w:sz w:val="20"/>
          <w:szCs w:val="20"/>
        </w:rPr>
        <w:tab/>
      </w:r>
      <w:r w:rsidRPr="00B23D35">
        <w:rPr>
          <w:rFonts w:asciiTheme="minorHAnsi" w:hAnsiTheme="minorHAnsi" w:cstheme="minorHAnsi"/>
          <w:sz w:val="20"/>
          <w:szCs w:val="20"/>
        </w:rPr>
        <w:tab/>
      </w:r>
      <w:r w:rsidRPr="00B23D35">
        <w:rPr>
          <w:rFonts w:asciiTheme="minorHAnsi" w:hAnsiTheme="minorHAnsi" w:cstheme="minorHAnsi"/>
          <w:sz w:val="20"/>
          <w:szCs w:val="20"/>
        </w:rPr>
        <w:tab/>
      </w:r>
      <w:r w:rsidRPr="00B23D35">
        <w:rPr>
          <w:rFonts w:asciiTheme="minorHAnsi" w:hAnsiTheme="minorHAnsi" w:cstheme="minorHAnsi"/>
          <w:sz w:val="20"/>
          <w:szCs w:val="20"/>
        </w:rPr>
        <w:tab/>
        <w:t>62-070 Dopiewo</w:t>
      </w:r>
    </w:p>
    <w:p w14:paraId="3C5F372E" w14:textId="77777777" w:rsidR="009A72F6" w:rsidRPr="00B23D35" w:rsidRDefault="009A72F6" w:rsidP="009A72F6">
      <w:pPr>
        <w:rPr>
          <w:rFonts w:asciiTheme="minorHAnsi" w:hAnsiTheme="minorHAnsi" w:cstheme="minorHAnsi"/>
          <w:sz w:val="20"/>
          <w:szCs w:val="20"/>
        </w:rPr>
      </w:pPr>
    </w:p>
    <w:p w14:paraId="2BD4B74E" w14:textId="77777777" w:rsidR="009A72F6" w:rsidRPr="00B23D35" w:rsidRDefault="009A72F6" w:rsidP="009A72F6">
      <w:pPr>
        <w:rPr>
          <w:rFonts w:asciiTheme="minorHAnsi" w:eastAsia="Arial" w:hAnsiTheme="minorHAnsi" w:cstheme="minorHAnsi"/>
          <w:sz w:val="20"/>
          <w:szCs w:val="20"/>
        </w:rPr>
      </w:pPr>
      <w:r w:rsidRPr="00B23D35">
        <w:rPr>
          <w:rFonts w:asciiTheme="minorHAnsi" w:hAnsiTheme="minorHAnsi" w:cstheme="minorHAnsi"/>
          <w:sz w:val="20"/>
          <w:szCs w:val="20"/>
        </w:rPr>
        <w:t>Wykonawca:</w:t>
      </w:r>
    </w:p>
    <w:p w14:paraId="1A88EBC7" w14:textId="77777777" w:rsidR="009A72F6" w:rsidRPr="00B23D35" w:rsidRDefault="009A72F6" w:rsidP="009A72F6">
      <w:pPr>
        <w:ind w:right="5954"/>
        <w:rPr>
          <w:rFonts w:asciiTheme="minorHAnsi" w:hAnsiTheme="minorHAnsi" w:cstheme="minorHAnsi"/>
          <w:i/>
          <w:sz w:val="20"/>
          <w:szCs w:val="20"/>
        </w:rPr>
      </w:pPr>
      <w:r w:rsidRPr="00B23D35">
        <w:rPr>
          <w:rFonts w:asciiTheme="minorHAnsi" w:eastAsia="Arial" w:hAnsiTheme="minorHAnsi" w:cstheme="minorHAnsi"/>
          <w:sz w:val="20"/>
          <w:szCs w:val="20"/>
        </w:rPr>
        <w:t>………………………………………………………………………………</w:t>
      </w:r>
    </w:p>
    <w:p w14:paraId="11C9ECDD" w14:textId="77777777" w:rsidR="009A72F6" w:rsidRPr="00B23D35" w:rsidRDefault="009A72F6" w:rsidP="009A72F6">
      <w:pPr>
        <w:ind w:right="5953"/>
        <w:rPr>
          <w:rFonts w:asciiTheme="minorHAnsi" w:hAnsiTheme="minorHAnsi" w:cstheme="minorHAnsi"/>
          <w:sz w:val="20"/>
          <w:szCs w:val="20"/>
          <w:u w:val="single"/>
        </w:rPr>
      </w:pPr>
      <w:r w:rsidRPr="00B23D35">
        <w:rPr>
          <w:rFonts w:asciiTheme="minorHAnsi" w:hAnsiTheme="minorHAnsi" w:cstheme="minorHAnsi"/>
          <w:i/>
          <w:sz w:val="20"/>
          <w:szCs w:val="20"/>
        </w:rPr>
        <w:t>(pełna nazwa/firma, adres, w zależności od podmiotu: NIP/PESEL, KRS/CEiDG)</w:t>
      </w:r>
    </w:p>
    <w:p w14:paraId="0A909D46" w14:textId="77777777" w:rsidR="009A72F6" w:rsidRPr="00B23D35" w:rsidRDefault="009A72F6" w:rsidP="009A72F6">
      <w:pPr>
        <w:rPr>
          <w:rFonts w:asciiTheme="minorHAnsi" w:eastAsia="Arial" w:hAnsiTheme="minorHAnsi" w:cstheme="minorHAnsi"/>
          <w:sz w:val="20"/>
          <w:szCs w:val="20"/>
        </w:rPr>
      </w:pPr>
      <w:r w:rsidRPr="00B23D35">
        <w:rPr>
          <w:rFonts w:asciiTheme="minorHAnsi" w:hAnsiTheme="minorHAnsi" w:cstheme="minorHAnsi"/>
          <w:sz w:val="20"/>
          <w:szCs w:val="20"/>
          <w:u w:val="single"/>
        </w:rPr>
        <w:t>reprezentowany przez:</w:t>
      </w:r>
    </w:p>
    <w:p w14:paraId="68EE48BD" w14:textId="77777777" w:rsidR="009A72F6" w:rsidRPr="00B23D35" w:rsidRDefault="009A72F6" w:rsidP="009A72F6">
      <w:pPr>
        <w:ind w:right="5954"/>
        <w:rPr>
          <w:rFonts w:asciiTheme="minorHAnsi" w:hAnsiTheme="minorHAnsi" w:cstheme="minorHAnsi"/>
          <w:i/>
          <w:sz w:val="20"/>
          <w:szCs w:val="20"/>
        </w:rPr>
      </w:pPr>
      <w:r w:rsidRPr="00B23D35">
        <w:rPr>
          <w:rFonts w:asciiTheme="minorHAnsi" w:eastAsia="Arial" w:hAnsiTheme="minorHAnsi" w:cstheme="minorHAnsi"/>
          <w:sz w:val="20"/>
          <w:szCs w:val="20"/>
        </w:rPr>
        <w:t>………………………………………………………………………………</w:t>
      </w:r>
    </w:p>
    <w:p w14:paraId="18697159" w14:textId="77777777" w:rsidR="009A72F6" w:rsidRPr="00B23D35" w:rsidRDefault="009A72F6" w:rsidP="009A72F6">
      <w:pPr>
        <w:ind w:right="5953"/>
        <w:rPr>
          <w:rFonts w:asciiTheme="minorHAnsi" w:hAnsiTheme="minorHAnsi" w:cstheme="minorHAnsi"/>
          <w:sz w:val="20"/>
          <w:szCs w:val="20"/>
        </w:rPr>
      </w:pPr>
      <w:r w:rsidRPr="00B23D35">
        <w:rPr>
          <w:rFonts w:asciiTheme="minorHAnsi" w:hAnsiTheme="minorHAnsi" w:cstheme="minorHAnsi"/>
          <w:i/>
          <w:sz w:val="20"/>
          <w:szCs w:val="20"/>
        </w:rPr>
        <w:t>(imię, nazwisko ,stanowisko/podstawa do reprezentacji)</w:t>
      </w:r>
    </w:p>
    <w:p w14:paraId="5CC6EEEE" w14:textId="77777777" w:rsidR="00E84E9A" w:rsidRPr="00B23D35" w:rsidRDefault="00E84E9A" w:rsidP="0058059F">
      <w:pPr>
        <w:rPr>
          <w:rFonts w:asciiTheme="minorHAnsi" w:hAnsiTheme="minorHAnsi" w:cstheme="minorHAnsi"/>
          <w:sz w:val="21"/>
          <w:szCs w:val="21"/>
        </w:rPr>
      </w:pPr>
    </w:p>
    <w:p w14:paraId="34837138" w14:textId="77777777" w:rsidR="001F4EFE" w:rsidRPr="00B23D35" w:rsidRDefault="001F4EFE" w:rsidP="0058059F">
      <w:pPr>
        <w:rPr>
          <w:rFonts w:asciiTheme="minorHAnsi" w:hAnsiTheme="minorHAnsi" w:cstheme="minorHAnsi"/>
          <w:sz w:val="21"/>
          <w:szCs w:val="21"/>
        </w:rPr>
      </w:pPr>
    </w:p>
    <w:p w14:paraId="56C91A5E" w14:textId="77777777" w:rsidR="00E84E9A" w:rsidRPr="00B23D35" w:rsidRDefault="00E84E9A" w:rsidP="0058059F">
      <w:pPr>
        <w:rPr>
          <w:rFonts w:asciiTheme="minorHAnsi" w:hAnsiTheme="minorHAnsi" w:cstheme="minorHAnsi"/>
          <w:sz w:val="21"/>
          <w:szCs w:val="21"/>
        </w:rPr>
      </w:pPr>
    </w:p>
    <w:p w14:paraId="66E74235" w14:textId="77777777" w:rsidR="001F4EFE" w:rsidRPr="00B23D35" w:rsidRDefault="001F4EFE" w:rsidP="001F4EFE">
      <w:pPr>
        <w:spacing w:after="120" w:line="360" w:lineRule="auto"/>
        <w:jc w:val="center"/>
        <w:rPr>
          <w:rFonts w:asciiTheme="minorHAnsi" w:hAnsiTheme="minorHAnsi" w:cstheme="minorHAnsi"/>
          <w:b/>
          <w:u w:val="single"/>
        </w:rPr>
      </w:pPr>
      <w:r w:rsidRPr="00B23D35">
        <w:rPr>
          <w:rFonts w:asciiTheme="minorHAnsi" w:hAnsiTheme="minorHAnsi" w:cstheme="minorHAnsi"/>
          <w:b/>
          <w:u w:val="single"/>
        </w:rPr>
        <w:t xml:space="preserve">Oświadczenie wykonawcy </w:t>
      </w:r>
    </w:p>
    <w:p w14:paraId="50E3C910" w14:textId="77777777" w:rsidR="001F4EFE" w:rsidRPr="00B23D35" w:rsidRDefault="001F4EFE" w:rsidP="001F4EFE">
      <w:pPr>
        <w:spacing w:line="360" w:lineRule="auto"/>
        <w:jc w:val="center"/>
        <w:rPr>
          <w:rFonts w:asciiTheme="minorHAnsi" w:hAnsiTheme="minorHAnsi" w:cstheme="minorHAnsi"/>
          <w:b/>
          <w:sz w:val="21"/>
          <w:szCs w:val="21"/>
        </w:rPr>
      </w:pPr>
      <w:r w:rsidRPr="00B23D35">
        <w:rPr>
          <w:rFonts w:asciiTheme="minorHAnsi" w:hAnsiTheme="minorHAnsi" w:cstheme="minorHAnsi"/>
          <w:b/>
          <w:sz w:val="21"/>
          <w:szCs w:val="21"/>
        </w:rPr>
        <w:t xml:space="preserve">składane na podstawie art. 25a ust. 1 ustawy z dnia 29 stycznia 2004 r. </w:t>
      </w:r>
    </w:p>
    <w:p w14:paraId="4DA55489" w14:textId="77777777" w:rsidR="001F4EFE" w:rsidRPr="00B23D35" w:rsidRDefault="001F4EFE" w:rsidP="001F4EFE">
      <w:pPr>
        <w:spacing w:line="360" w:lineRule="auto"/>
        <w:jc w:val="center"/>
        <w:rPr>
          <w:rFonts w:asciiTheme="minorHAnsi" w:hAnsiTheme="minorHAnsi" w:cstheme="minorHAnsi"/>
          <w:b/>
          <w:sz w:val="21"/>
          <w:szCs w:val="21"/>
        </w:rPr>
      </w:pPr>
      <w:r w:rsidRPr="00B23D35">
        <w:rPr>
          <w:rFonts w:asciiTheme="minorHAnsi" w:hAnsiTheme="minorHAnsi" w:cstheme="minorHAnsi"/>
          <w:b/>
          <w:sz w:val="21"/>
          <w:szCs w:val="21"/>
        </w:rPr>
        <w:t xml:space="preserve"> Prawo zamówień publicznych (dalej jako: ustawa Pzp), </w:t>
      </w:r>
    </w:p>
    <w:p w14:paraId="5AA8F0EC" w14:textId="77777777" w:rsidR="001F4EFE" w:rsidRPr="00B23D35" w:rsidRDefault="001F4EFE" w:rsidP="001F4EFE">
      <w:pPr>
        <w:jc w:val="both"/>
        <w:rPr>
          <w:rFonts w:asciiTheme="minorHAnsi" w:hAnsiTheme="minorHAnsi" w:cstheme="minorHAnsi"/>
          <w:b/>
          <w:sz w:val="21"/>
          <w:szCs w:val="21"/>
          <w:u w:val="single"/>
        </w:rPr>
      </w:pPr>
      <w:r w:rsidRPr="00B23D35">
        <w:rPr>
          <w:rFonts w:asciiTheme="minorHAnsi" w:hAnsiTheme="minorHAnsi" w:cstheme="minorHAnsi"/>
          <w:b/>
          <w:sz w:val="21"/>
          <w:szCs w:val="21"/>
          <w:u w:val="single"/>
        </w:rPr>
        <w:t xml:space="preserve">DOTYCZĄCE SPEŁNIANIA WARUNKÓW UDZIAŁU W POSTĘPOWANIU </w:t>
      </w:r>
      <w:r w:rsidRPr="00B23D35">
        <w:rPr>
          <w:rFonts w:asciiTheme="minorHAnsi" w:hAnsiTheme="minorHAnsi" w:cstheme="minorHAnsi"/>
          <w:b/>
          <w:sz w:val="21"/>
          <w:szCs w:val="21"/>
          <w:u w:val="single"/>
        </w:rPr>
        <w:br/>
      </w:r>
    </w:p>
    <w:p w14:paraId="1E2F6FD1" w14:textId="77777777" w:rsidR="001F4EFE" w:rsidRPr="00B23D35" w:rsidRDefault="001F4EFE" w:rsidP="00631A13">
      <w:pPr>
        <w:shd w:val="clear" w:color="auto" w:fill="FFFFFF"/>
        <w:jc w:val="center"/>
        <w:rPr>
          <w:rFonts w:asciiTheme="minorHAnsi" w:hAnsiTheme="minorHAnsi" w:cstheme="minorHAnsi"/>
        </w:rPr>
      </w:pPr>
      <w:r w:rsidRPr="00B23D35">
        <w:rPr>
          <w:rFonts w:asciiTheme="minorHAnsi" w:hAnsiTheme="minorHAnsi" w:cstheme="minorHAnsi"/>
        </w:rPr>
        <w:t>Na potrzeby postępowania o udzielenie zamówienia publicznego pn.</w:t>
      </w:r>
    </w:p>
    <w:p w14:paraId="7998D6E2" w14:textId="77777777" w:rsidR="00B23D35" w:rsidRPr="00B23D35" w:rsidRDefault="00B23D35" w:rsidP="00B23D35">
      <w:pPr>
        <w:overflowPunct w:val="0"/>
        <w:autoSpaceDE w:val="0"/>
        <w:autoSpaceDN w:val="0"/>
        <w:adjustRightInd w:val="0"/>
        <w:spacing w:line="276" w:lineRule="auto"/>
        <w:jc w:val="center"/>
        <w:rPr>
          <w:rFonts w:asciiTheme="minorHAnsi" w:hAnsiTheme="minorHAnsi" w:cstheme="minorHAnsi"/>
          <w:b/>
        </w:rPr>
      </w:pPr>
      <w:r w:rsidRPr="00B23D35">
        <w:rPr>
          <w:rFonts w:asciiTheme="minorHAnsi" w:hAnsiTheme="minorHAnsi" w:cstheme="minorHAnsi"/>
          <w:b/>
        </w:rPr>
        <w:t>„Budowa kanalizacji sanitarnej w miejscowości Zakrzewo,</w:t>
      </w:r>
    </w:p>
    <w:p w14:paraId="777893D5" w14:textId="77777777" w:rsidR="00B23D35" w:rsidRPr="00B23D35" w:rsidRDefault="00B23D35" w:rsidP="00B23D35">
      <w:pPr>
        <w:overflowPunct w:val="0"/>
        <w:autoSpaceDE w:val="0"/>
        <w:autoSpaceDN w:val="0"/>
        <w:adjustRightInd w:val="0"/>
        <w:spacing w:line="276" w:lineRule="auto"/>
        <w:jc w:val="center"/>
        <w:rPr>
          <w:rFonts w:asciiTheme="minorHAnsi" w:hAnsiTheme="minorHAnsi" w:cstheme="minorHAnsi"/>
          <w:b/>
          <w:lang w:eastAsia="pl-PL"/>
        </w:rPr>
      </w:pPr>
      <w:r w:rsidRPr="00B23D35">
        <w:rPr>
          <w:rFonts w:asciiTheme="minorHAnsi" w:hAnsiTheme="minorHAnsi" w:cstheme="minorHAnsi"/>
          <w:b/>
        </w:rPr>
        <w:t xml:space="preserve"> ul. Słoneczna</w:t>
      </w:r>
      <w:r w:rsidRPr="00B23D35">
        <w:rPr>
          <w:rFonts w:asciiTheme="minorHAnsi" w:hAnsiTheme="minorHAnsi" w:cstheme="minorHAnsi"/>
          <w:b/>
          <w:lang w:eastAsia="pl-PL"/>
        </w:rPr>
        <w:t xml:space="preserve">”- </w:t>
      </w:r>
      <w:r w:rsidRPr="00B23D35">
        <w:rPr>
          <w:rFonts w:asciiTheme="minorHAnsi" w:hAnsiTheme="minorHAnsi" w:cstheme="minorHAnsi"/>
          <w:b/>
        </w:rPr>
        <w:t>ZP/ZUK-03/2020</w:t>
      </w:r>
    </w:p>
    <w:p w14:paraId="1072E645" w14:textId="1DCADC19" w:rsidR="001F4EFE" w:rsidRPr="00B23D35" w:rsidRDefault="001F4EFE" w:rsidP="00631A13">
      <w:pPr>
        <w:tabs>
          <w:tab w:val="left" w:pos="709"/>
        </w:tabs>
        <w:spacing w:after="160" w:line="259" w:lineRule="auto"/>
        <w:jc w:val="center"/>
        <w:rPr>
          <w:rFonts w:asciiTheme="minorHAnsi" w:hAnsiTheme="minorHAnsi" w:cstheme="minorHAnsi"/>
          <w:sz w:val="22"/>
          <w:szCs w:val="22"/>
        </w:rPr>
      </w:pPr>
      <w:r w:rsidRPr="00B23D35">
        <w:rPr>
          <w:rFonts w:asciiTheme="minorHAnsi" w:hAnsiTheme="minorHAnsi" w:cstheme="minorHAnsi"/>
        </w:rPr>
        <w:t>prowadzonego przez Zakład Usług Komunalnych Sp. z o.o. z siedzibą w Dopiewie</w:t>
      </w:r>
      <w:r w:rsidRPr="00B23D35">
        <w:rPr>
          <w:rFonts w:asciiTheme="minorHAnsi" w:hAnsiTheme="minorHAnsi" w:cstheme="minorHAnsi"/>
          <w:i/>
        </w:rPr>
        <w:t xml:space="preserve">, </w:t>
      </w:r>
      <w:r w:rsidRPr="00B23D35">
        <w:rPr>
          <w:rFonts w:asciiTheme="minorHAnsi" w:hAnsiTheme="minorHAnsi" w:cstheme="minorHAnsi"/>
        </w:rPr>
        <w:t>oświadczam, co następuje:</w:t>
      </w:r>
    </w:p>
    <w:p w14:paraId="22F88FC7" w14:textId="77777777" w:rsidR="001F4EFE" w:rsidRPr="00B23D35" w:rsidRDefault="001F4EFE" w:rsidP="001F4EFE">
      <w:pPr>
        <w:spacing w:line="360" w:lineRule="auto"/>
        <w:jc w:val="both"/>
        <w:rPr>
          <w:rFonts w:asciiTheme="minorHAnsi" w:hAnsiTheme="minorHAnsi" w:cstheme="minorHAnsi"/>
          <w:sz w:val="21"/>
          <w:szCs w:val="21"/>
        </w:rPr>
      </w:pPr>
    </w:p>
    <w:p w14:paraId="34B08D4D" w14:textId="77777777" w:rsidR="001F4EFE" w:rsidRPr="00B23D35" w:rsidRDefault="001F4EFE" w:rsidP="001F4EFE">
      <w:pPr>
        <w:shd w:val="clear" w:color="auto" w:fill="BFBFBF"/>
        <w:spacing w:line="360" w:lineRule="auto"/>
        <w:jc w:val="both"/>
        <w:rPr>
          <w:rFonts w:asciiTheme="minorHAnsi" w:hAnsiTheme="minorHAnsi" w:cstheme="minorHAnsi"/>
          <w:b/>
          <w:sz w:val="21"/>
          <w:szCs w:val="21"/>
        </w:rPr>
      </w:pPr>
      <w:r w:rsidRPr="00B23D35">
        <w:rPr>
          <w:rFonts w:asciiTheme="minorHAnsi" w:hAnsiTheme="minorHAnsi" w:cstheme="minorHAnsi"/>
          <w:b/>
          <w:sz w:val="21"/>
          <w:szCs w:val="21"/>
        </w:rPr>
        <w:t>INFORMACJA DOTYCZĄCA WYKONAWCY:</w:t>
      </w:r>
    </w:p>
    <w:p w14:paraId="74298BCD" w14:textId="77777777" w:rsidR="001F4EFE" w:rsidRPr="00B23D35" w:rsidRDefault="001F4EFE" w:rsidP="001F4EFE">
      <w:pPr>
        <w:spacing w:line="360" w:lineRule="auto"/>
        <w:jc w:val="both"/>
        <w:rPr>
          <w:rFonts w:asciiTheme="minorHAnsi" w:hAnsiTheme="minorHAnsi" w:cstheme="minorHAnsi"/>
          <w:sz w:val="21"/>
          <w:szCs w:val="21"/>
        </w:rPr>
      </w:pPr>
    </w:p>
    <w:p w14:paraId="78E52697" w14:textId="77777777" w:rsidR="001F4EFE" w:rsidRPr="00B23D35" w:rsidRDefault="001F4EFE" w:rsidP="001F4EFE">
      <w:pPr>
        <w:spacing w:line="360" w:lineRule="auto"/>
        <w:jc w:val="both"/>
        <w:rPr>
          <w:rFonts w:asciiTheme="minorHAnsi" w:hAnsiTheme="minorHAnsi" w:cstheme="minorHAnsi"/>
          <w:sz w:val="21"/>
          <w:szCs w:val="21"/>
        </w:rPr>
      </w:pPr>
      <w:r w:rsidRPr="00B23D35">
        <w:rPr>
          <w:rFonts w:asciiTheme="minorHAnsi" w:hAnsiTheme="minorHAnsi" w:cstheme="minorHAnsi"/>
          <w:sz w:val="21"/>
          <w:szCs w:val="21"/>
        </w:rPr>
        <w:t>Oświadczam, że spełniam warunki udziału w postępowaniu określone przez zamawiającego w   ogłoszeniu o zamówieniu i specyfikacji istotnych warunków zamówienia .</w:t>
      </w:r>
    </w:p>
    <w:p w14:paraId="319B35E8" w14:textId="77777777" w:rsidR="001F4EFE" w:rsidRPr="00B23D35" w:rsidRDefault="001F4EFE" w:rsidP="001F4EFE">
      <w:pPr>
        <w:spacing w:line="360" w:lineRule="auto"/>
        <w:jc w:val="both"/>
        <w:rPr>
          <w:rFonts w:asciiTheme="minorHAnsi" w:hAnsiTheme="minorHAnsi" w:cstheme="minorHAnsi"/>
          <w:sz w:val="20"/>
          <w:szCs w:val="20"/>
        </w:rPr>
      </w:pPr>
    </w:p>
    <w:p w14:paraId="0A065716" w14:textId="77777777" w:rsidR="001F4EFE" w:rsidRPr="00B23D35" w:rsidRDefault="001F4EFE" w:rsidP="001F4EFE">
      <w:pPr>
        <w:spacing w:line="360" w:lineRule="auto"/>
        <w:jc w:val="both"/>
        <w:rPr>
          <w:rFonts w:asciiTheme="minorHAnsi" w:hAnsiTheme="minorHAnsi" w:cstheme="minorHAnsi"/>
          <w:sz w:val="20"/>
          <w:szCs w:val="20"/>
        </w:rPr>
      </w:pPr>
      <w:r w:rsidRPr="00B23D35">
        <w:rPr>
          <w:rFonts w:asciiTheme="minorHAnsi" w:hAnsiTheme="minorHAnsi" w:cstheme="minorHAnsi"/>
          <w:sz w:val="20"/>
          <w:szCs w:val="20"/>
        </w:rPr>
        <w:t xml:space="preserve">…………….……. </w:t>
      </w:r>
      <w:r w:rsidRPr="00B23D35">
        <w:rPr>
          <w:rFonts w:asciiTheme="minorHAnsi" w:hAnsiTheme="minorHAnsi" w:cstheme="minorHAnsi"/>
          <w:i/>
          <w:sz w:val="16"/>
          <w:szCs w:val="16"/>
        </w:rPr>
        <w:t>(miejscowość),</w:t>
      </w:r>
      <w:r w:rsidRPr="00B23D35">
        <w:rPr>
          <w:rFonts w:asciiTheme="minorHAnsi" w:hAnsiTheme="minorHAnsi" w:cstheme="minorHAnsi"/>
          <w:i/>
          <w:sz w:val="18"/>
          <w:szCs w:val="18"/>
        </w:rPr>
        <w:t xml:space="preserve"> </w:t>
      </w:r>
      <w:r w:rsidRPr="00B23D35">
        <w:rPr>
          <w:rFonts w:asciiTheme="minorHAnsi" w:hAnsiTheme="minorHAnsi" w:cstheme="minorHAnsi"/>
          <w:sz w:val="20"/>
          <w:szCs w:val="20"/>
        </w:rPr>
        <w:t xml:space="preserve">dnia ………….……. r. </w:t>
      </w:r>
    </w:p>
    <w:p w14:paraId="30478D95" w14:textId="77777777" w:rsidR="001F4EFE" w:rsidRPr="00B23D35" w:rsidRDefault="001F4EFE" w:rsidP="001F4EFE">
      <w:pPr>
        <w:spacing w:line="360" w:lineRule="auto"/>
        <w:jc w:val="both"/>
        <w:rPr>
          <w:rFonts w:asciiTheme="minorHAnsi" w:hAnsiTheme="minorHAnsi" w:cstheme="minorHAnsi"/>
          <w:sz w:val="20"/>
          <w:szCs w:val="20"/>
        </w:rPr>
      </w:pPr>
      <w:r w:rsidRPr="00B23D35">
        <w:rPr>
          <w:rFonts w:asciiTheme="minorHAnsi" w:hAnsiTheme="minorHAnsi" w:cstheme="minorHAnsi"/>
          <w:sz w:val="20"/>
          <w:szCs w:val="20"/>
        </w:rPr>
        <w:tab/>
      </w:r>
      <w:r w:rsidRPr="00B23D35">
        <w:rPr>
          <w:rFonts w:asciiTheme="minorHAnsi" w:hAnsiTheme="minorHAnsi" w:cstheme="minorHAnsi"/>
          <w:sz w:val="20"/>
          <w:szCs w:val="20"/>
        </w:rPr>
        <w:tab/>
      </w:r>
      <w:r w:rsidRPr="00B23D35">
        <w:rPr>
          <w:rFonts w:asciiTheme="minorHAnsi" w:hAnsiTheme="minorHAnsi" w:cstheme="minorHAnsi"/>
          <w:sz w:val="20"/>
          <w:szCs w:val="20"/>
        </w:rPr>
        <w:tab/>
      </w:r>
      <w:r w:rsidRPr="00B23D35">
        <w:rPr>
          <w:rFonts w:asciiTheme="minorHAnsi" w:hAnsiTheme="minorHAnsi" w:cstheme="minorHAnsi"/>
          <w:sz w:val="20"/>
          <w:szCs w:val="20"/>
        </w:rPr>
        <w:tab/>
      </w:r>
      <w:r w:rsidRPr="00B23D35">
        <w:rPr>
          <w:rFonts w:asciiTheme="minorHAnsi" w:hAnsiTheme="minorHAnsi" w:cstheme="minorHAnsi"/>
          <w:sz w:val="20"/>
          <w:szCs w:val="20"/>
        </w:rPr>
        <w:tab/>
      </w:r>
      <w:r w:rsidRPr="00B23D35">
        <w:rPr>
          <w:rFonts w:asciiTheme="minorHAnsi" w:hAnsiTheme="minorHAnsi" w:cstheme="minorHAnsi"/>
          <w:sz w:val="20"/>
          <w:szCs w:val="20"/>
        </w:rPr>
        <w:tab/>
      </w:r>
      <w:r w:rsidRPr="00B23D35">
        <w:rPr>
          <w:rFonts w:asciiTheme="minorHAnsi" w:hAnsiTheme="minorHAnsi" w:cstheme="minorHAnsi"/>
          <w:sz w:val="20"/>
          <w:szCs w:val="20"/>
        </w:rPr>
        <w:tab/>
        <w:t>…………………………………………</w:t>
      </w:r>
    </w:p>
    <w:p w14:paraId="440F5582" w14:textId="77777777" w:rsidR="001F4EFE" w:rsidRPr="00B23D35" w:rsidRDefault="001F4EFE" w:rsidP="001F4EFE">
      <w:pPr>
        <w:spacing w:line="360" w:lineRule="auto"/>
        <w:ind w:left="5664" w:firstLine="708"/>
        <w:jc w:val="both"/>
        <w:rPr>
          <w:rFonts w:asciiTheme="minorHAnsi" w:hAnsiTheme="minorHAnsi" w:cstheme="minorHAnsi"/>
          <w:i/>
          <w:sz w:val="16"/>
          <w:szCs w:val="16"/>
        </w:rPr>
      </w:pPr>
      <w:r w:rsidRPr="00B23D35">
        <w:rPr>
          <w:rFonts w:asciiTheme="minorHAnsi" w:hAnsiTheme="minorHAnsi" w:cstheme="minorHAnsi"/>
          <w:i/>
          <w:sz w:val="16"/>
          <w:szCs w:val="16"/>
        </w:rPr>
        <w:t>(podpis)</w:t>
      </w:r>
    </w:p>
    <w:p w14:paraId="2A6FC07A" w14:textId="77777777" w:rsidR="001F4EFE" w:rsidRPr="00B23D35" w:rsidRDefault="001F4EFE" w:rsidP="001F4EFE">
      <w:pPr>
        <w:spacing w:line="360" w:lineRule="auto"/>
        <w:jc w:val="both"/>
        <w:rPr>
          <w:rFonts w:asciiTheme="minorHAnsi" w:hAnsiTheme="minorHAnsi" w:cstheme="minorHAnsi"/>
          <w:i/>
          <w:sz w:val="16"/>
          <w:szCs w:val="16"/>
        </w:rPr>
      </w:pPr>
    </w:p>
    <w:p w14:paraId="355934D1" w14:textId="77777777" w:rsidR="000E1757" w:rsidRPr="00B23D35" w:rsidRDefault="000E1757" w:rsidP="001F4EFE">
      <w:pPr>
        <w:spacing w:line="360" w:lineRule="auto"/>
        <w:jc w:val="both"/>
        <w:rPr>
          <w:rFonts w:asciiTheme="minorHAnsi" w:hAnsiTheme="minorHAnsi" w:cstheme="minorHAnsi"/>
          <w:i/>
          <w:sz w:val="16"/>
          <w:szCs w:val="16"/>
        </w:rPr>
      </w:pPr>
    </w:p>
    <w:p w14:paraId="30DEFF33" w14:textId="77777777" w:rsidR="001F4EFE" w:rsidRPr="00B23D35" w:rsidRDefault="001F4EFE" w:rsidP="001F4EFE">
      <w:pPr>
        <w:spacing w:line="360" w:lineRule="auto"/>
        <w:jc w:val="both"/>
        <w:rPr>
          <w:rFonts w:asciiTheme="minorHAnsi" w:hAnsiTheme="minorHAnsi" w:cstheme="minorHAnsi"/>
          <w:i/>
          <w:sz w:val="16"/>
          <w:szCs w:val="16"/>
        </w:rPr>
      </w:pPr>
    </w:p>
    <w:p w14:paraId="75F12243" w14:textId="77777777" w:rsidR="001F4EFE" w:rsidRPr="00B23D35" w:rsidRDefault="001F4EFE" w:rsidP="001F4EFE">
      <w:pPr>
        <w:shd w:val="clear" w:color="auto" w:fill="BFBFBF"/>
        <w:spacing w:line="360" w:lineRule="auto"/>
        <w:jc w:val="both"/>
        <w:rPr>
          <w:rFonts w:asciiTheme="minorHAnsi" w:hAnsiTheme="minorHAnsi" w:cstheme="minorHAnsi"/>
          <w:sz w:val="21"/>
          <w:szCs w:val="21"/>
        </w:rPr>
      </w:pPr>
      <w:r w:rsidRPr="00B23D35">
        <w:rPr>
          <w:rFonts w:asciiTheme="minorHAnsi" w:hAnsiTheme="minorHAnsi" w:cstheme="minorHAnsi"/>
          <w:b/>
          <w:sz w:val="21"/>
          <w:szCs w:val="21"/>
        </w:rPr>
        <w:t>INFORMACJA W ZWIĄZKU Z POLEGANIEM NA ZASOBACH INNYCH PODMIOTÓW</w:t>
      </w:r>
      <w:r w:rsidRPr="00B23D35">
        <w:rPr>
          <w:rFonts w:asciiTheme="minorHAnsi" w:hAnsiTheme="minorHAnsi" w:cstheme="minorHAnsi"/>
          <w:sz w:val="21"/>
          <w:szCs w:val="21"/>
        </w:rPr>
        <w:t xml:space="preserve">: </w:t>
      </w:r>
    </w:p>
    <w:p w14:paraId="3EBC6345" w14:textId="77777777" w:rsidR="001F4EFE" w:rsidRPr="00B23D35" w:rsidRDefault="001F4EFE" w:rsidP="001F4EFE">
      <w:pPr>
        <w:spacing w:line="360" w:lineRule="auto"/>
        <w:jc w:val="both"/>
        <w:rPr>
          <w:rFonts w:asciiTheme="minorHAnsi" w:hAnsiTheme="minorHAnsi" w:cstheme="minorHAnsi"/>
          <w:sz w:val="21"/>
          <w:szCs w:val="21"/>
        </w:rPr>
      </w:pPr>
      <w:r w:rsidRPr="00B23D35">
        <w:rPr>
          <w:rFonts w:asciiTheme="minorHAnsi" w:hAnsiTheme="minorHAnsi" w:cstheme="minorHAnsi"/>
          <w:sz w:val="21"/>
          <w:szCs w:val="21"/>
        </w:rPr>
        <w:t xml:space="preserve">Oświadczam, że w celu wykazania spełniania warunków udziału w postępowaniu, określonych przez zamawiającego w………………………………………………………...……….. </w:t>
      </w:r>
      <w:r w:rsidRPr="00B23D35">
        <w:rPr>
          <w:rFonts w:asciiTheme="minorHAnsi" w:hAnsiTheme="minorHAnsi" w:cstheme="minorHAnsi"/>
          <w:i/>
          <w:sz w:val="16"/>
          <w:szCs w:val="16"/>
        </w:rPr>
        <w:t>(wskazać dokument i właściwą jednostkę redakcyjną dokumentu, w której określono warunki udziału w postępowaniu),</w:t>
      </w:r>
      <w:r w:rsidRPr="00B23D35">
        <w:rPr>
          <w:rFonts w:asciiTheme="minorHAnsi" w:hAnsiTheme="minorHAnsi" w:cstheme="minorHAnsi"/>
          <w:sz w:val="21"/>
          <w:szCs w:val="21"/>
        </w:rPr>
        <w:t xml:space="preserve"> polegam na zasobach następującego/ych podmiotu/ów: ……………………………………………………………………….</w:t>
      </w:r>
    </w:p>
    <w:p w14:paraId="5C391C84" w14:textId="77777777" w:rsidR="001F4EFE" w:rsidRPr="00B23D35" w:rsidRDefault="001F4EFE" w:rsidP="001F4EFE">
      <w:pPr>
        <w:spacing w:line="360" w:lineRule="auto"/>
        <w:jc w:val="both"/>
        <w:rPr>
          <w:rFonts w:asciiTheme="minorHAnsi" w:hAnsiTheme="minorHAnsi" w:cstheme="minorHAnsi"/>
          <w:sz w:val="21"/>
          <w:szCs w:val="21"/>
        </w:rPr>
      </w:pPr>
      <w:r w:rsidRPr="00B23D35">
        <w:rPr>
          <w:rFonts w:asciiTheme="minorHAnsi" w:hAnsiTheme="minorHAnsi" w:cstheme="minorHAnsi"/>
          <w:sz w:val="21"/>
          <w:szCs w:val="21"/>
        </w:rPr>
        <w:t>..……………………………………………………………………………………………………………….…………………………………….., w następującym zakresie: …………………………………………</w:t>
      </w:r>
    </w:p>
    <w:p w14:paraId="1607D49D" w14:textId="77777777" w:rsidR="001F4EFE" w:rsidRPr="00B23D35" w:rsidRDefault="001F4EFE" w:rsidP="001F4EFE">
      <w:pPr>
        <w:spacing w:line="360" w:lineRule="auto"/>
        <w:jc w:val="both"/>
        <w:rPr>
          <w:rFonts w:asciiTheme="minorHAnsi" w:hAnsiTheme="minorHAnsi" w:cstheme="minorHAnsi"/>
          <w:i/>
          <w:sz w:val="16"/>
          <w:szCs w:val="16"/>
        </w:rPr>
      </w:pPr>
      <w:r w:rsidRPr="00B23D35">
        <w:rPr>
          <w:rFonts w:asciiTheme="minorHAnsi" w:hAnsiTheme="minorHAnsi" w:cstheme="minorHAnsi"/>
          <w:sz w:val="21"/>
          <w:szCs w:val="21"/>
        </w:rPr>
        <w:t xml:space="preserve">………………………………………………………………………………………………………………… </w:t>
      </w:r>
      <w:r w:rsidRPr="00B23D35">
        <w:rPr>
          <w:rFonts w:asciiTheme="minorHAnsi" w:hAnsiTheme="minorHAnsi" w:cstheme="minorHAnsi"/>
          <w:i/>
          <w:sz w:val="16"/>
          <w:szCs w:val="16"/>
        </w:rPr>
        <w:t xml:space="preserve">(wskazać podmiot i określić odpowiedni zakres dla wskazanego podmiotu). </w:t>
      </w:r>
    </w:p>
    <w:p w14:paraId="45744AA6" w14:textId="77777777" w:rsidR="001F4EFE" w:rsidRPr="00B23D35" w:rsidRDefault="001F4EFE" w:rsidP="001F4EFE">
      <w:pPr>
        <w:spacing w:line="360" w:lineRule="auto"/>
        <w:jc w:val="both"/>
        <w:rPr>
          <w:rFonts w:asciiTheme="minorHAnsi" w:hAnsiTheme="minorHAnsi" w:cstheme="minorHAnsi"/>
          <w:sz w:val="21"/>
          <w:szCs w:val="21"/>
        </w:rPr>
      </w:pPr>
    </w:p>
    <w:p w14:paraId="1960A450" w14:textId="77777777" w:rsidR="001F4EFE" w:rsidRPr="00B23D35" w:rsidRDefault="001F4EFE" w:rsidP="001F4EFE">
      <w:pPr>
        <w:spacing w:line="360" w:lineRule="auto"/>
        <w:jc w:val="both"/>
        <w:rPr>
          <w:rFonts w:asciiTheme="minorHAnsi" w:hAnsiTheme="minorHAnsi" w:cstheme="minorHAnsi"/>
          <w:sz w:val="20"/>
          <w:szCs w:val="20"/>
        </w:rPr>
      </w:pPr>
    </w:p>
    <w:p w14:paraId="2B8C5B05" w14:textId="77777777" w:rsidR="001F4EFE" w:rsidRPr="00B23D35" w:rsidRDefault="001F4EFE" w:rsidP="001F4EFE">
      <w:pPr>
        <w:spacing w:line="360" w:lineRule="auto"/>
        <w:jc w:val="both"/>
        <w:rPr>
          <w:rFonts w:asciiTheme="minorHAnsi" w:hAnsiTheme="minorHAnsi" w:cstheme="minorHAnsi"/>
          <w:sz w:val="20"/>
          <w:szCs w:val="20"/>
        </w:rPr>
      </w:pPr>
      <w:r w:rsidRPr="00B23D35">
        <w:rPr>
          <w:rFonts w:asciiTheme="minorHAnsi" w:hAnsiTheme="minorHAnsi" w:cstheme="minorHAnsi"/>
          <w:sz w:val="20"/>
          <w:szCs w:val="20"/>
        </w:rPr>
        <w:t xml:space="preserve">…………….……. </w:t>
      </w:r>
      <w:r w:rsidRPr="00B23D35">
        <w:rPr>
          <w:rFonts w:asciiTheme="minorHAnsi" w:hAnsiTheme="minorHAnsi" w:cstheme="minorHAnsi"/>
          <w:i/>
          <w:sz w:val="16"/>
          <w:szCs w:val="16"/>
        </w:rPr>
        <w:t>(miejscowość),</w:t>
      </w:r>
      <w:r w:rsidRPr="00B23D35">
        <w:rPr>
          <w:rFonts w:asciiTheme="minorHAnsi" w:hAnsiTheme="minorHAnsi" w:cstheme="minorHAnsi"/>
          <w:i/>
          <w:sz w:val="18"/>
          <w:szCs w:val="18"/>
        </w:rPr>
        <w:t xml:space="preserve"> </w:t>
      </w:r>
      <w:r w:rsidRPr="00B23D35">
        <w:rPr>
          <w:rFonts w:asciiTheme="minorHAnsi" w:hAnsiTheme="minorHAnsi" w:cstheme="minorHAnsi"/>
          <w:sz w:val="20"/>
          <w:szCs w:val="20"/>
        </w:rPr>
        <w:t xml:space="preserve">dnia ………….……. r. </w:t>
      </w:r>
    </w:p>
    <w:p w14:paraId="428C8D02" w14:textId="77777777" w:rsidR="001F4EFE" w:rsidRPr="00B23D35" w:rsidRDefault="001F4EFE" w:rsidP="001F4EFE">
      <w:pPr>
        <w:spacing w:line="360" w:lineRule="auto"/>
        <w:jc w:val="both"/>
        <w:rPr>
          <w:rFonts w:asciiTheme="minorHAnsi" w:hAnsiTheme="minorHAnsi" w:cstheme="minorHAnsi"/>
          <w:sz w:val="20"/>
          <w:szCs w:val="20"/>
        </w:rPr>
      </w:pPr>
    </w:p>
    <w:p w14:paraId="250A566D" w14:textId="77777777" w:rsidR="001F4EFE" w:rsidRPr="00B23D35" w:rsidRDefault="001F4EFE" w:rsidP="001F4EFE">
      <w:pPr>
        <w:spacing w:line="360" w:lineRule="auto"/>
        <w:jc w:val="both"/>
        <w:rPr>
          <w:rFonts w:asciiTheme="minorHAnsi" w:hAnsiTheme="minorHAnsi" w:cstheme="minorHAnsi"/>
          <w:sz w:val="20"/>
          <w:szCs w:val="20"/>
        </w:rPr>
      </w:pPr>
      <w:r w:rsidRPr="00B23D35">
        <w:rPr>
          <w:rFonts w:asciiTheme="minorHAnsi" w:hAnsiTheme="minorHAnsi" w:cstheme="minorHAnsi"/>
          <w:sz w:val="20"/>
          <w:szCs w:val="20"/>
        </w:rPr>
        <w:tab/>
      </w:r>
      <w:r w:rsidRPr="00B23D35">
        <w:rPr>
          <w:rFonts w:asciiTheme="minorHAnsi" w:hAnsiTheme="minorHAnsi" w:cstheme="minorHAnsi"/>
          <w:sz w:val="20"/>
          <w:szCs w:val="20"/>
        </w:rPr>
        <w:tab/>
      </w:r>
      <w:r w:rsidRPr="00B23D35">
        <w:rPr>
          <w:rFonts w:asciiTheme="minorHAnsi" w:hAnsiTheme="minorHAnsi" w:cstheme="minorHAnsi"/>
          <w:sz w:val="20"/>
          <w:szCs w:val="20"/>
        </w:rPr>
        <w:tab/>
      </w:r>
      <w:r w:rsidRPr="00B23D35">
        <w:rPr>
          <w:rFonts w:asciiTheme="minorHAnsi" w:hAnsiTheme="minorHAnsi" w:cstheme="minorHAnsi"/>
          <w:sz w:val="20"/>
          <w:szCs w:val="20"/>
        </w:rPr>
        <w:tab/>
      </w:r>
      <w:r w:rsidRPr="00B23D35">
        <w:rPr>
          <w:rFonts w:asciiTheme="minorHAnsi" w:hAnsiTheme="minorHAnsi" w:cstheme="minorHAnsi"/>
          <w:sz w:val="20"/>
          <w:szCs w:val="20"/>
        </w:rPr>
        <w:tab/>
      </w:r>
      <w:r w:rsidRPr="00B23D35">
        <w:rPr>
          <w:rFonts w:asciiTheme="minorHAnsi" w:hAnsiTheme="minorHAnsi" w:cstheme="minorHAnsi"/>
          <w:sz w:val="20"/>
          <w:szCs w:val="20"/>
        </w:rPr>
        <w:tab/>
      </w:r>
      <w:r w:rsidRPr="00B23D35">
        <w:rPr>
          <w:rFonts w:asciiTheme="minorHAnsi" w:hAnsiTheme="minorHAnsi" w:cstheme="minorHAnsi"/>
          <w:sz w:val="20"/>
          <w:szCs w:val="20"/>
        </w:rPr>
        <w:tab/>
        <w:t>…………………………………………</w:t>
      </w:r>
    </w:p>
    <w:p w14:paraId="18A25F21" w14:textId="77777777" w:rsidR="001F4EFE" w:rsidRPr="00B23D35" w:rsidRDefault="001F4EFE" w:rsidP="001F4EFE">
      <w:pPr>
        <w:spacing w:line="360" w:lineRule="auto"/>
        <w:ind w:left="5664" w:firstLine="708"/>
        <w:jc w:val="both"/>
        <w:rPr>
          <w:rFonts w:asciiTheme="minorHAnsi" w:hAnsiTheme="minorHAnsi" w:cstheme="minorHAnsi"/>
          <w:i/>
          <w:sz w:val="16"/>
          <w:szCs w:val="16"/>
        </w:rPr>
      </w:pPr>
      <w:r w:rsidRPr="00B23D35">
        <w:rPr>
          <w:rFonts w:asciiTheme="minorHAnsi" w:hAnsiTheme="minorHAnsi" w:cstheme="minorHAnsi"/>
          <w:i/>
          <w:sz w:val="16"/>
          <w:szCs w:val="16"/>
        </w:rPr>
        <w:t>(podpis)</w:t>
      </w:r>
    </w:p>
    <w:p w14:paraId="28282C10" w14:textId="77777777" w:rsidR="001F4EFE" w:rsidRPr="00B23D35" w:rsidRDefault="001F4EFE" w:rsidP="001F4EFE">
      <w:pPr>
        <w:spacing w:line="360" w:lineRule="auto"/>
        <w:jc w:val="both"/>
        <w:rPr>
          <w:rFonts w:asciiTheme="minorHAnsi" w:hAnsiTheme="minorHAnsi" w:cstheme="minorHAnsi"/>
          <w:sz w:val="21"/>
          <w:szCs w:val="21"/>
        </w:rPr>
      </w:pPr>
    </w:p>
    <w:p w14:paraId="3439080F" w14:textId="77777777" w:rsidR="001F4EFE" w:rsidRPr="00B23D35" w:rsidRDefault="001F4EFE" w:rsidP="00550498">
      <w:pPr>
        <w:spacing w:line="360" w:lineRule="auto"/>
        <w:jc w:val="both"/>
        <w:rPr>
          <w:rFonts w:asciiTheme="minorHAnsi" w:hAnsiTheme="minorHAnsi" w:cstheme="minorHAnsi"/>
          <w:i/>
          <w:sz w:val="16"/>
          <w:szCs w:val="16"/>
        </w:rPr>
      </w:pPr>
    </w:p>
    <w:p w14:paraId="0AF707A9" w14:textId="77777777" w:rsidR="001F4EFE" w:rsidRPr="00B23D35" w:rsidRDefault="001F4EFE" w:rsidP="001F4EFE">
      <w:pPr>
        <w:shd w:val="clear" w:color="auto" w:fill="BFBFBF"/>
        <w:spacing w:line="360" w:lineRule="auto"/>
        <w:jc w:val="both"/>
        <w:rPr>
          <w:rFonts w:asciiTheme="minorHAnsi" w:hAnsiTheme="minorHAnsi" w:cstheme="minorHAnsi"/>
          <w:b/>
          <w:sz w:val="21"/>
          <w:szCs w:val="21"/>
        </w:rPr>
      </w:pPr>
      <w:r w:rsidRPr="00B23D35">
        <w:rPr>
          <w:rFonts w:asciiTheme="minorHAnsi" w:hAnsiTheme="minorHAnsi" w:cstheme="minorHAnsi"/>
          <w:b/>
          <w:sz w:val="21"/>
          <w:szCs w:val="21"/>
        </w:rPr>
        <w:t>OŚWIADCZENIE DOTYCZĄCE PODANYCH INFORMACJI:</w:t>
      </w:r>
    </w:p>
    <w:p w14:paraId="41ED9A90" w14:textId="77777777" w:rsidR="001F4EFE" w:rsidRPr="00B23D35" w:rsidRDefault="001F4EFE" w:rsidP="001F4EFE">
      <w:pPr>
        <w:spacing w:line="360" w:lineRule="auto"/>
        <w:jc w:val="both"/>
        <w:rPr>
          <w:rFonts w:asciiTheme="minorHAnsi" w:hAnsiTheme="minorHAnsi" w:cstheme="minorHAnsi"/>
          <w:sz w:val="21"/>
          <w:szCs w:val="21"/>
        </w:rPr>
      </w:pPr>
    </w:p>
    <w:p w14:paraId="534F5AAE" w14:textId="77777777" w:rsidR="001F4EFE" w:rsidRPr="00B23D35" w:rsidRDefault="001F4EFE" w:rsidP="001F4EFE">
      <w:pPr>
        <w:spacing w:line="360" w:lineRule="auto"/>
        <w:jc w:val="both"/>
        <w:rPr>
          <w:rFonts w:asciiTheme="minorHAnsi" w:hAnsiTheme="minorHAnsi" w:cstheme="minorHAnsi"/>
          <w:sz w:val="21"/>
          <w:szCs w:val="21"/>
        </w:rPr>
      </w:pPr>
      <w:r w:rsidRPr="00B23D35">
        <w:rPr>
          <w:rFonts w:asciiTheme="minorHAnsi" w:hAnsiTheme="minorHAnsi" w:cstheme="minorHAnsi"/>
          <w:sz w:val="21"/>
          <w:szCs w:val="21"/>
        </w:rPr>
        <w:t xml:space="preserve">Oświadczam, że wszystkie informacje podane w powyższych oświadczeniach są aktualne </w:t>
      </w:r>
      <w:r w:rsidRPr="00B23D35">
        <w:rPr>
          <w:rFonts w:asciiTheme="minorHAnsi" w:hAnsiTheme="minorHAnsi" w:cstheme="minorHAnsi"/>
          <w:sz w:val="21"/>
          <w:szCs w:val="21"/>
        </w:rPr>
        <w:br/>
        <w:t>i zgodne z prawdą oraz zostały przedstawione z pełną świadomością konsekwencji wprowadzenia zamawiającego w błąd przy przedstawianiu informacji.</w:t>
      </w:r>
    </w:p>
    <w:p w14:paraId="2656B348" w14:textId="77777777" w:rsidR="001F4EFE" w:rsidRPr="00B23D35" w:rsidRDefault="001F4EFE" w:rsidP="001F4EFE">
      <w:pPr>
        <w:spacing w:line="360" w:lineRule="auto"/>
        <w:jc w:val="both"/>
        <w:rPr>
          <w:rFonts w:asciiTheme="minorHAnsi" w:hAnsiTheme="minorHAnsi" w:cstheme="minorHAnsi"/>
          <w:sz w:val="20"/>
          <w:szCs w:val="20"/>
        </w:rPr>
      </w:pPr>
    </w:p>
    <w:p w14:paraId="6728A479" w14:textId="77777777" w:rsidR="001F4EFE" w:rsidRPr="00B23D35" w:rsidRDefault="001F4EFE" w:rsidP="001F4EFE">
      <w:pPr>
        <w:spacing w:line="360" w:lineRule="auto"/>
        <w:jc w:val="both"/>
        <w:rPr>
          <w:rFonts w:asciiTheme="minorHAnsi" w:hAnsiTheme="minorHAnsi" w:cstheme="minorHAnsi"/>
          <w:sz w:val="20"/>
          <w:szCs w:val="20"/>
        </w:rPr>
      </w:pPr>
      <w:r w:rsidRPr="00B23D35">
        <w:rPr>
          <w:rFonts w:asciiTheme="minorHAnsi" w:hAnsiTheme="minorHAnsi" w:cstheme="minorHAnsi"/>
          <w:sz w:val="20"/>
          <w:szCs w:val="20"/>
        </w:rPr>
        <w:t xml:space="preserve">…………….……. </w:t>
      </w:r>
      <w:r w:rsidRPr="00B23D35">
        <w:rPr>
          <w:rFonts w:asciiTheme="minorHAnsi" w:hAnsiTheme="minorHAnsi" w:cstheme="minorHAnsi"/>
          <w:i/>
          <w:sz w:val="16"/>
          <w:szCs w:val="16"/>
        </w:rPr>
        <w:t>(miejscowość),</w:t>
      </w:r>
      <w:r w:rsidRPr="00B23D35">
        <w:rPr>
          <w:rFonts w:asciiTheme="minorHAnsi" w:hAnsiTheme="minorHAnsi" w:cstheme="minorHAnsi"/>
          <w:i/>
          <w:sz w:val="18"/>
          <w:szCs w:val="18"/>
        </w:rPr>
        <w:t xml:space="preserve"> </w:t>
      </w:r>
      <w:r w:rsidRPr="00B23D35">
        <w:rPr>
          <w:rFonts w:asciiTheme="minorHAnsi" w:hAnsiTheme="minorHAnsi" w:cstheme="minorHAnsi"/>
          <w:sz w:val="20"/>
          <w:szCs w:val="20"/>
        </w:rPr>
        <w:t xml:space="preserve">dnia ………….……. r. </w:t>
      </w:r>
    </w:p>
    <w:p w14:paraId="1D3AB590" w14:textId="77777777" w:rsidR="001F4EFE" w:rsidRPr="00B23D35" w:rsidRDefault="001F4EFE" w:rsidP="001F4EFE">
      <w:pPr>
        <w:spacing w:line="360" w:lineRule="auto"/>
        <w:jc w:val="both"/>
        <w:rPr>
          <w:rFonts w:asciiTheme="minorHAnsi" w:hAnsiTheme="minorHAnsi" w:cstheme="minorHAnsi"/>
          <w:sz w:val="20"/>
          <w:szCs w:val="20"/>
        </w:rPr>
      </w:pPr>
    </w:p>
    <w:p w14:paraId="70541599" w14:textId="77777777" w:rsidR="001F4EFE" w:rsidRPr="00B23D35" w:rsidRDefault="001F4EFE" w:rsidP="001F4EFE">
      <w:pPr>
        <w:spacing w:line="360" w:lineRule="auto"/>
        <w:jc w:val="both"/>
        <w:rPr>
          <w:rFonts w:asciiTheme="minorHAnsi" w:hAnsiTheme="minorHAnsi" w:cstheme="minorHAnsi"/>
          <w:sz w:val="20"/>
          <w:szCs w:val="20"/>
        </w:rPr>
      </w:pPr>
      <w:r w:rsidRPr="00B23D35">
        <w:rPr>
          <w:rFonts w:asciiTheme="minorHAnsi" w:hAnsiTheme="minorHAnsi" w:cstheme="minorHAnsi"/>
          <w:sz w:val="20"/>
          <w:szCs w:val="20"/>
        </w:rPr>
        <w:tab/>
      </w:r>
      <w:r w:rsidRPr="00B23D35">
        <w:rPr>
          <w:rFonts w:asciiTheme="minorHAnsi" w:hAnsiTheme="minorHAnsi" w:cstheme="minorHAnsi"/>
          <w:sz w:val="20"/>
          <w:szCs w:val="20"/>
        </w:rPr>
        <w:tab/>
      </w:r>
      <w:r w:rsidRPr="00B23D35">
        <w:rPr>
          <w:rFonts w:asciiTheme="minorHAnsi" w:hAnsiTheme="minorHAnsi" w:cstheme="minorHAnsi"/>
          <w:sz w:val="20"/>
          <w:szCs w:val="20"/>
        </w:rPr>
        <w:tab/>
      </w:r>
      <w:r w:rsidRPr="00B23D35">
        <w:rPr>
          <w:rFonts w:asciiTheme="minorHAnsi" w:hAnsiTheme="minorHAnsi" w:cstheme="minorHAnsi"/>
          <w:sz w:val="20"/>
          <w:szCs w:val="20"/>
        </w:rPr>
        <w:tab/>
      </w:r>
      <w:r w:rsidRPr="00B23D35">
        <w:rPr>
          <w:rFonts w:asciiTheme="minorHAnsi" w:hAnsiTheme="minorHAnsi" w:cstheme="minorHAnsi"/>
          <w:sz w:val="20"/>
          <w:szCs w:val="20"/>
        </w:rPr>
        <w:tab/>
      </w:r>
      <w:r w:rsidRPr="00B23D35">
        <w:rPr>
          <w:rFonts w:asciiTheme="minorHAnsi" w:hAnsiTheme="minorHAnsi" w:cstheme="minorHAnsi"/>
          <w:sz w:val="20"/>
          <w:szCs w:val="20"/>
        </w:rPr>
        <w:tab/>
      </w:r>
      <w:r w:rsidRPr="00B23D35">
        <w:rPr>
          <w:rFonts w:asciiTheme="minorHAnsi" w:hAnsiTheme="minorHAnsi" w:cstheme="minorHAnsi"/>
          <w:sz w:val="20"/>
          <w:szCs w:val="20"/>
        </w:rPr>
        <w:tab/>
        <w:t>…………………………………………</w:t>
      </w:r>
    </w:p>
    <w:p w14:paraId="64CD88F0" w14:textId="77777777" w:rsidR="001F4EFE" w:rsidRPr="00B23D35" w:rsidRDefault="001F4EFE" w:rsidP="001F4EFE">
      <w:pPr>
        <w:spacing w:line="360" w:lineRule="auto"/>
        <w:ind w:left="5664" w:firstLine="708"/>
        <w:jc w:val="both"/>
        <w:rPr>
          <w:rFonts w:asciiTheme="minorHAnsi" w:hAnsiTheme="minorHAnsi" w:cstheme="minorHAnsi"/>
          <w:i/>
          <w:sz w:val="16"/>
          <w:szCs w:val="16"/>
        </w:rPr>
      </w:pPr>
      <w:r w:rsidRPr="00B23D35">
        <w:rPr>
          <w:rFonts w:asciiTheme="minorHAnsi" w:hAnsiTheme="minorHAnsi" w:cstheme="minorHAnsi"/>
          <w:i/>
          <w:sz w:val="16"/>
          <w:szCs w:val="16"/>
        </w:rPr>
        <w:t>(podpis)</w:t>
      </w:r>
    </w:p>
    <w:p w14:paraId="3C0B50DB" w14:textId="77777777" w:rsidR="001F4EFE" w:rsidRPr="00B23D35" w:rsidRDefault="001F4EFE" w:rsidP="001F4EFE">
      <w:pPr>
        <w:spacing w:line="360" w:lineRule="auto"/>
        <w:jc w:val="both"/>
        <w:rPr>
          <w:rFonts w:asciiTheme="minorHAnsi" w:hAnsiTheme="minorHAnsi" w:cstheme="minorHAnsi"/>
          <w:sz w:val="21"/>
          <w:szCs w:val="21"/>
        </w:rPr>
      </w:pPr>
    </w:p>
    <w:p w14:paraId="1929AA18" w14:textId="77777777" w:rsidR="001F4EFE" w:rsidRPr="00B23D35" w:rsidRDefault="001F4EFE" w:rsidP="001F4EFE">
      <w:pPr>
        <w:rPr>
          <w:rFonts w:asciiTheme="minorHAnsi" w:hAnsiTheme="minorHAnsi" w:cstheme="minorHAnsi"/>
        </w:rPr>
      </w:pPr>
    </w:p>
    <w:p w14:paraId="0135487B" w14:textId="77777777" w:rsidR="00BE6D46" w:rsidRPr="00B23D35" w:rsidRDefault="00BE6D46" w:rsidP="00F67787">
      <w:pPr>
        <w:shd w:val="clear" w:color="auto" w:fill="FFFFFF"/>
        <w:rPr>
          <w:rFonts w:asciiTheme="minorHAnsi" w:hAnsiTheme="minorHAnsi" w:cstheme="minorHAnsi"/>
          <w:sz w:val="22"/>
          <w:szCs w:val="22"/>
        </w:rPr>
      </w:pPr>
    </w:p>
    <w:p w14:paraId="71DB2845" w14:textId="77777777" w:rsidR="00F67787" w:rsidRPr="00B23D35" w:rsidRDefault="00F67787" w:rsidP="00F67787">
      <w:pPr>
        <w:shd w:val="clear" w:color="auto" w:fill="FFFFFF"/>
        <w:rPr>
          <w:rFonts w:asciiTheme="minorHAnsi" w:hAnsiTheme="minorHAnsi" w:cstheme="minorHAnsi"/>
          <w:sz w:val="22"/>
          <w:szCs w:val="22"/>
        </w:rPr>
      </w:pPr>
    </w:p>
    <w:p w14:paraId="5FCDD634" w14:textId="77777777" w:rsidR="000E1757" w:rsidRPr="00B23D35" w:rsidRDefault="000E1757" w:rsidP="00F67787">
      <w:pPr>
        <w:shd w:val="clear" w:color="auto" w:fill="FFFFFF"/>
        <w:rPr>
          <w:rFonts w:asciiTheme="minorHAnsi" w:hAnsiTheme="minorHAnsi" w:cstheme="minorHAnsi"/>
          <w:sz w:val="22"/>
          <w:szCs w:val="22"/>
        </w:rPr>
      </w:pPr>
    </w:p>
    <w:p w14:paraId="769F74DC" w14:textId="77777777" w:rsidR="000E1757" w:rsidRPr="00B23D35" w:rsidRDefault="000E1757" w:rsidP="00F67787">
      <w:pPr>
        <w:shd w:val="clear" w:color="auto" w:fill="FFFFFF"/>
        <w:rPr>
          <w:rFonts w:asciiTheme="minorHAnsi" w:hAnsiTheme="minorHAnsi" w:cstheme="minorHAnsi"/>
          <w:sz w:val="22"/>
          <w:szCs w:val="22"/>
        </w:rPr>
      </w:pPr>
    </w:p>
    <w:p w14:paraId="5E53124F" w14:textId="77777777" w:rsidR="000E1757" w:rsidRPr="00B23D35" w:rsidRDefault="000E1757" w:rsidP="00F67787">
      <w:pPr>
        <w:shd w:val="clear" w:color="auto" w:fill="FFFFFF"/>
        <w:rPr>
          <w:rFonts w:asciiTheme="minorHAnsi" w:hAnsiTheme="minorHAnsi" w:cstheme="minorHAnsi"/>
          <w:sz w:val="22"/>
          <w:szCs w:val="22"/>
        </w:rPr>
      </w:pPr>
    </w:p>
    <w:p w14:paraId="33F23A3D" w14:textId="77777777" w:rsidR="000E1757" w:rsidRPr="00B23D35" w:rsidRDefault="000E1757" w:rsidP="00F67787">
      <w:pPr>
        <w:shd w:val="clear" w:color="auto" w:fill="FFFFFF"/>
        <w:rPr>
          <w:rFonts w:asciiTheme="minorHAnsi" w:hAnsiTheme="minorHAnsi" w:cstheme="minorHAnsi"/>
          <w:sz w:val="22"/>
          <w:szCs w:val="22"/>
        </w:rPr>
      </w:pPr>
    </w:p>
    <w:p w14:paraId="742A5339" w14:textId="77777777" w:rsidR="00BE6D46" w:rsidRPr="00B23D35" w:rsidRDefault="00BE6D46" w:rsidP="0058059F">
      <w:pPr>
        <w:shd w:val="clear" w:color="auto" w:fill="FFFFFF"/>
        <w:jc w:val="right"/>
        <w:rPr>
          <w:rFonts w:asciiTheme="minorHAnsi" w:hAnsiTheme="minorHAnsi" w:cstheme="minorHAnsi"/>
          <w:sz w:val="22"/>
          <w:szCs w:val="22"/>
        </w:rPr>
      </w:pPr>
    </w:p>
    <w:p w14:paraId="4B0CE2A8" w14:textId="77777777" w:rsidR="00E84E9A" w:rsidRPr="00B23D35" w:rsidRDefault="00E84E9A" w:rsidP="0058059F">
      <w:pPr>
        <w:shd w:val="clear" w:color="auto" w:fill="FFFFFF"/>
        <w:jc w:val="right"/>
        <w:rPr>
          <w:rFonts w:asciiTheme="minorHAnsi" w:hAnsiTheme="minorHAnsi" w:cstheme="minorHAnsi"/>
          <w:sz w:val="22"/>
          <w:szCs w:val="22"/>
        </w:rPr>
      </w:pPr>
    </w:p>
    <w:p w14:paraId="10551C9C" w14:textId="77777777" w:rsidR="001E5BBF" w:rsidRPr="00B23D35" w:rsidRDefault="001E5BBF" w:rsidP="00F67787">
      <w:pPr>
        <w:shd w:val="clear" w:color="auto" w:fill="FFFFFF"/>
        <w:rPr>
          <w:rFonts w:asciiTheme="minorHAnsi" w:hAnsiTheme="minorHAnsi" w:cstheme="minorHAnsi"/>
          <w:sz w:val="22"/>
          <w:szCs w:val="22"/>
        </w:rPr>
      </w:pPr>
    </w:p>
    <w:p w14:paraId="53405ABC" w14:textId="77777777" w:rsidR="00F67787" w:rsidRPr="00B23D35" w:rsidRDefault="00F67787" w:rsidP="00F67787">
      <w:pPr>
        <w:shd w:val="clear" w:color="auto" w:fill="FFFFFF"/>
        <w:rPr>
          <w:rFonts w:asciiTheme="minorHAnsi" w:hAnsiTheme="minorHAnsi" w:cstheme="minorHAnsi"/>
          <w:sz w:val="22"/>
          <w:szCs w:val="22"/>
        </w:rPr>
      </w:pPr>
    </w:p>
    <w:p w14:paraId="2709EA3F" w14:textId="77777777" w:rsidR="00E84E9A" w:rsidRPr="00B23D35" w:rsidRDefault="00DE6F11" w:rsidP="0058059F">
      <w:pPr>
        <w:pStyle w:val="Tretekstu"/>
        <w:spacing w:before="240"/>
        <w:jc w:val="right"/>
        <w:rPr>
          <w:rFonts w:asciiTheme="minorHAnsi" w:hAnsiTheme="minorHAnsi" w:cstheme="minorHAnsi"/>
        </w:rPr>
      </w:pPr>
      <w:r w:rsidRPr="00B23D35">
        <w:rPr>
          <w:rFonts w:asciiTheme="minorHAnsi" w:hAnsiTheme="minorHAnsi" w:cstheme="minorHAnsi"/>
        </w:rPr>
        <w:t xml:space="preserve">Załącznik nr 5 do SIWZ  </w:t>
      </w:r>
    </w:p>
    <w:p w14:paraId="426C34FA" w14:textId="77777777" w:rsidR="00E84E9A" w:rsidRPr="00B23D35" w:rsidRDefault="00E84E9A" w:rsidP="0058059F">
      <w:pPr>
        <w:ind w:left="360"/>
        <w:jc w:val="right"/>
        <w:rPr>
          <w:rFonts w:asciiTheme="minorHAnsi" w:hAnsiTheme="minorHAnsi" w:cstheme="minorHAnsi"/>
        </w:rPr>
      </w:pPr>
    </w:p>
    <w:p w14:paraId="4C392D3E" w14:textId="77777777" w:rsidR="00E84E9A" w:rsidRPr="00B23D35" w:rsidRDefault="00DE6F11" w:rsidP="0058059F">
      <w:pPr>
        <w:ind w:left="360"/>
        <w:jc w:val="right"/>
        <w:rPr>
          <w:rFonts w:asciiTheme="minorHAnsi" w:hAnsiTheme="minorHAnsi" w:cstheme="minorHAnsi"/>
        </w:rPr>
      </w:pPr>
      <w:r w:rsidRPr="00B23D35">
        <w:rPr>
          <w:rFonts w:asciiTheme="minorHAnsi" w:hAnsiTheme="minorHAnsi" w:cstheme="minorHAnsi"/>
        </w:rPr>
        <w:t>............................., dnia.........................</w:t>
      </w:r>
    </w:p>
    <w:p w14:paraId="488975DF" w14:textId="7F23B825" w:rsidR="00E84E9A" w:rsidRPr="00B23D35" w:rsidRDefault="00DF4EDE" w:rsidP="0058059F">
      <w:pPr>
        <w:jc w:val="both"/>
        <w:rPr>
          <w:rFonts w:asciiTheme="minorHAnsi" w:hAnsiTheme="minorHAnsi" w:cstheme="minorHAnsi"/>
          <w:b/>
        </w:rPr>
      </w:pPr>
      <w:r w:rsidRPr="00B23D35">
        <w:rPr>
          <w:rFonts w:asciiTheme="minorHAnsi" w:hAnsiTheme="minorHAnsi" w:cstheme="minorHAnsi"/>
        </w:rPr>
        <w:t>(</w:t>
      </w:r>
      <w:r w:rsidR="00DE6F11" w:rsidRPr="00B23D35">
        <w:rPr>
          <w:rFonts w:asciiTheme="minorHAnsi" w:hAnsiTheme="minorHAnsi" w:cstheme="minorHAnsi"/>
        </w:rPr>
        <w:t>Nazwa i siedziba oferenta)</w:t>
      </w:r>
    </w:p>
    <w:p w14:paraId="5C7BB763" w14:textId="77777777" w:rsidR="00E84E9A" w:rsidRPr="00B23D35" w:rsidRDefault="00E84E9A" w:rsidP="0058059F">
      <w:pPr>
        <w:pStyle w:val="Nagwek5"/>
        <w:rPr>
          <w:rFonts w:asciiTheme="minorHAnsi" w:hAnsiTheme="minorHAnsi" w:cstheme="minorHAnsi"/>
          <w:b/>
        </w:rPr>
      </w:pPr>
    </w:p>
    <w:p w14:paraId="113746D5" w14:textId="77777777" w:rsidR="00E84E9A" w:rsidRPr="00B23D35" w:rsidRDefault="00E84E9A" w:rsidP="0058059F">
      <w:pPr>
        <w:pStyle w:val="Nagwek5"/>
        <w:ind w:left="4956"/>
        <w:rPr>
          <w:rFonts w:asciiTheme="minorHAnsi" w:hAnsiTheme="minorHAnsi" w:cstheme="minorHAnsi"/>
          <w:b/>
        </w:rPr>
      </w:pPr>
    </w:p>
    <w:p w14:paraId="10A50225" w14:textId="448C4B2A" w:rsidR="00E84E9A" w:rsidRPr="00B23D35" w:rsidRDefault="00DE6F11" w:rsidP="0058059F">
      <w:pPr>
        <w:numPr>
          <w:ilvl w:val="6"/>
          <w:numId w:val="2"/>
        </w:numPr>
        <w:rPr>
          <w:rFonts w:asciiTheme="minorHAnsi" w:eastAsia="Arial" w:hAnsiTheme="minorHAnsi" w:cstheme="minorHAnsi"/>
          <w:b/>
          <w:sz w:val="21"/>
          <w:szCs w:val="21"/>
        </w:rPr>
      </w:pPr>
      <w:r w:rsidRPr="00B23D35">
        <w:rPr>
          <w:rFonts w:asciiTheme="minorHAnsi" w:eastAsia="Arial" w:hAnsiTheme="minorHAnsi" w:cstheme="minorHAnsi"/>
          <w:b/>
          <w:sz w:val="21"/>
          <w:szCs w:val="21"/>
        </w:rPr>
        <w:t xml:space="preserve">                                               </w:t>
      </w:r>
      <w:r w:rsidR="00F67787" w:rsidRPr="00B23D35">
        <w:rPr>
          <w:rFonts w:asciiTheme="minorHAnsi" w:eastAsia="Arial" w:hAnsiTheme="minorHAnsi" w:cstheme="minorHAnsi"/>
          <w:b/>
          <w:sz w:val="21"/>
          <w:szCs w:val="21"/>
        </w:rPr>
        <w:t xml:space="preserve">                              </w:t>
      </w:r>
      <w:r w:rsidRPr="00B23D35">
        <w:rPr>
          <w:rFonts w:asciiTheme="minorHAnsi" w:hAnsiTheme="minorHAnsi" w:cstheme="minorHAnsi"/>
          <w:b/>
          <w:sz w:val="21"/>
          <w:szCs w:val="21"/>
        </w:rPr>
        <w:t>Zamawiający:</w:t>
      </w:r>
    </w:p>
    <w:p w14:paraId="66E5B00B" w14:textId="77777777" w:rsidR="00F67787" w:rsidRPr="00B23D35" w:rsidRDefault="00F67787" w:rsidP="0058059F">
      <w:pPr>
        <w:numPr>
          <w:ilvl w:val="6"/>
          <w:numId w:val="2"/>
        </w:numPr>
        <w:rPr>
          <w:rFonts w:asciiTheme="minorHAnsi" w:eastAsia="Arial" w:hAnsiTheme="minorHAnsi" w:cstheme="minorHAnsi"/>
          <w:b/>
          <w:sz w:val="21"/>
          <w:szCs w:val="21"/>
        </w:rPr>
      </w:pPr>
    </w:p>
    <w:p w14:paraId="254FF1BA" w14:textId="77777777" w:rsidR="00E84E9A" w:rsidRPr="00B23D35" w:rsidRDefault="00DE6F11" w:rsidP="0058059F">
      <w:pPr>
        <w:numPr>
          <w:ilvl w:val="2"/>
          <w:numId w:val="2"/>
        </w:numPr>
        <w:rPr>
          <w:rFonts w:asciiTheme="minorHAnsi" w:eastAsia="Arial" w:hAnsiTheme="minorHAnsi" w:cstheme="minorHAnsi"/>
          <w:b/>
          <w:sz w:val="22"/>
          <w:szCs w:val="22"/>
        </w:rPr>
      </w:pPr>
      <w:r w:rsidRPr="00B23D35">
        <w:rPr>
          <w:rFonts w:asciiTheme="minorHAnsi" w:eastAsia="Arial" w:hAnsiTheme="minorHAnsi" w:cstheme="minorHAnsi"/>
          <w:b/>
          <w:sz w:val="21"/>
          <w:szCs w:val="21"/>
        </w:rPr>
        <w:t xml:space="preserve">                                                                              </w:t>
      </w:r>
      <w:r w:rsidRPr="00B23D35">
        <w:rPr>
          <w:rFonts w:asciiTheme="minorHAnsi" w:hAnsiTheme="minorHAnsi" w:cstheme="minorHAnsi"/>
          <w:sz w:val="22"/>
          <w:szCs w:val="22"/>
        </w:rPr>
        <w:t>Zakład Usług Komunalnych Sp. z o.o.</w:t>
      </w:r>
    </w:p>
    <w:p w14:paraId="06F92D76" w14:textId="4B31721B" w:rsidR="00E84E9A" w:rsidRPr="00B23D35" w:rsidRDefault="00DE6F11" w:rsidP="0058059F">
      <w:pPr>
        <w:numPr>
          <w:ilvl w:val="0"/>
          <w:numId w:val="2"/>
        </w:numPr>
        <w:rPr>
          <w:rFonts w:asciiTheme="minorHAnsi" w:eastAsia="Arial" w:hAnsiTheme="minorHAnsi" w:cstheme="minorHAnsi"/>
          <w:b/>
          <w:sz w:val="22"/>
          <w:szCs w:val="22"/>
        </w:rPr>
      </w:pPr>
      <w:r w:rsidRPr="00B23D35">
        <w:rPr>
          <w:rFonts w:asciiTheme="minorHAnsi" w:eastAsia="Arial" w:hAnsiTheme="minorHAnsi" w:cstheme="minorHAnsi"/>
          <w:b/>
          <w:sz w:val="22"/>
          <w:szCs w:val="22"/>
        </w:rPr>
        <w:t xml:space="preserve">                                                  </w:t>
      </w:r>
      <w:r w:rsidR="00550498" w:rsidRPr="00B23D35">
        <w:rPr>
          <w:rFonts w:asciiTheme="minorHAnsi" w:eastAsia="Arial" w:hAnsiTheme="minorHAnsi" w:cstheme="minorHAnsi"/>
          <w:b/>
          <w:sz w:val="22"/>
          <w:szCs w:val="22"/>
        </w:rPr>
        <w:t xml:space="preserve">                         </w:t>
      </w:r>
      <w:r w:rsidRPr="00B23D35">
        <w:rPr>
          <w:rFonts w:asciiTheme="minorHAnsi" w:hAnsiTheme="minorHAnsi" w:cstheme="minorHAnsi"/>
          <w:sz w:val="22"/>
          <w:szCs w:val="22"/>
        </w:rPr>
        <w:t>Ul. Wyzwolenia 15</w:t>
      </w:r>
    </w:p>
    <w:p w14:paraId="2051C6E2" w14:textId="08F61F7E" w:rsidR="00E84E9A" w:rsidRPr="00B23D35" w:rsidRDefault="00DE6F11" w:rsidP="0058059F">
      <w:pPr>
        <w:numPr>
          <w:ilvl w:val="0"/>
          <w:numId w:val="2"/>
        </w:numPr>
        <w:rPr>
          <w:rFonts w:asciiTheme="minorHAnsi" w:hAnsiTheme="minorHAnsi" w:cstheme="minorHAnsi"/>
          <w:b/>
          <w:sz w:val="22"/>
          <w:szCs w:val="22"/>
        </w:rPr>
      </w:pPr>
      <w:r w:rsidRPr="00B23D35">
        <w:rPr>
          <w:rFonts w:asciiTheme="minorHAnsi" w:eastAsia="Arial" w:hAnsiTheme="minorHAnsi" w:cstheme="minorHAnsi"/>
          <w:b/>
          <w:sz w:val="22"/>
          <w:szCs w:val="22"/>
        </w:rPr>
        <w:t xml:space="preserve">                                              </w:t>
      </w:r>
      <w:r w:rsidR="00550498" w:rsidRPr="00B23D35">
        <w:rPr>
          <w:rFonts w:asciiTheme="minorHAnsi" w:eastAsia="Arial" w:hAnsiTheme="minorHAnsi" w:cstheme="minorHAnsi"/>
          <w:b/>
          <w:sz w:val="22"/>
          <w:szCs w:val="22"/>
        </w:rPr>
        <w:t xml:space="preserve">                             </w:t>
      </w:r>
      <w:r w:rsidRPr="00B23D35">
        <w:rPr>
          <w:rFonts w:asciiTheme="minorHAnsi" w:hAnsiTheme="minorHAnsi" w:cstheme="minorHAnsi"/>
          <w:sz w:val="22"/>
          <w:szCs w:val="22"/>
        </w:rPr>
        <w:t>62-070 Dopiewo</w:t>
      </w:r>
    </w:p>
    <w:p w14:paraId="7C479CB9" w14:textId="77777777" w:rsidR="00E84E9A" w:rsidRPr="00B23D35" w:rsidRDefault="00E84E9A" w:rsidP="0058059F">
      <w:pPr>
        <w:jc w:val="both"/>
        <w:rPr>
          <w:rFonts w:asciiTheme="minorHAnsi" w:hAnsiTheme="minorHAnsi" w:cstheme="minorHAnsi"/>
          <w:b/>
        </w:rPr>
      </w:pPr>
    </w:p>
    <w:p w14:paraId="62545021" w14:textId="77777777" w:rsidR="00E84E9A" w:rsidRPr="00B23D35" w:rsidRDefault="00DE6F11" w:rsidP="0058059F">
      <w:pPr>
        <w:pStyle w:val="Nagwek1"/>
        <w:ind w:left="1980" w:hanging="1980"/>
        <w:jc w:val="center"/>
        <w:rPr>
          <w:rFonts w:asciiTheme="minorHAnsi" w:hAnsiTheme="minorHAnsi" w:cstheme="minorHAnsi"/>
          <w:sz w:val="24"/>
          <w:szCs w:val="24"/>
        </w:rPr>
      </w:pPr>
      <w:r w:rsidRPr="00B23D35">
        <w:rPr>
          <w:rFonts w:asciiTheme="minorHAnsi" w:hAnsiTheme="minorHAnsi" w:cstheme="minorHAnsi"/>
          <w:sz w:val="24"/>
          <w:szCs w:val="24"/>
        </w:rPr>
        <w:t>FORMULARZ OFERTOWY</w:t>
      </w:r>
    </w:p>
    <w:p w14:paraId="5792E39E" w14:textId="77777777" w:rsidR="00E84E9A" w:rsidRPr="00B23D35" w:rsidRDefault="00E84E9A" w:rsidP="0058059F">
      <w:pPr>
        <w:rPr>
          <w:rFonts w:asciiTheme="minorHAnsi" w:hAnsiTheme="minorHAnsi" w:cstheme="minorHAnsi"/>
        </w:rPr>
      </w:pPr>
    </w:p>
    <w:p w14:paraId="7835AEF4" w14:textId="58C079D0" w:rsidR="00E84E9A" w:rsidRPr="00B23D35" w:rsidRDefault="00DF4EDE" w:rsidP="00B23D35">
      <w:pPr>
        <w:overflowPunct w:val="0"/>
        <w:autoSpaceDE w:val="0"/>
        <w:autoSpaceDN w:val="0"/>
        <w:adjustRightInd w:val="0"/>
        <w:spacing w:line="276" w:lineRule="auto"/>
        <w:jc w:val="center"/>
        <w:rPr>
          <w:rFonts w:asciiTheme="minorHAnsi" w:hAnsiTheme="minorHAnsi" w:cstheme="minorHAnsi"/>
          <w:b/>
        </w:rPr>
      </w:pPr>
      <w:r w:rsidRPr="00B23D35">
        <w:rPr>
          <w:rFonts w:asciiTheme="minorHAnsi" w:hAnsiTheme="minorHAnsi" w:cstheme="minorHAnsi"/>
        </w:rPr>
        <w:t xml:space="preserve">1. </w:t>
      </w:r>
      <w:r w:rsidR="00DE6F11" w:rsidRPr="00B23D35">
        <w:rPr>
          <w:rFonts w:asciiTheme="minorHAnsi" w:hAnsiTheme="minorHAnsi" w:cstheme="minorHAnsi"/>
        </w:rPr>
        <w:t xml:space="preserve">Nawiązując do ogłoszenia o zamówieniu publicznym pn. </w:t>
      </w:r>
      <w:r w:rsidR="00B23D35" w:rsidRPr="00B23D35">
        <w:rPr>
          <w:rFonts w:asciiTheme="minorHAnsi" w:hAnsiTheme="minorHAnsi" w:cstheme="minorHAnsi"/>
          <w:b/>
        </w:rPr>
        <w:t xml:space="preserve">„Budowa kanalizacji sanitarnej </w:t>
      </w:r>
      <w:r w:rsidR="00B23D35">
        <w:rPr>
          <w:rFonts w:asciiTheme="minorHAnsi" w:hAnsiTheme="minorHAnsi" w:cstheme="minorHAnsi"/>
          <w:b/>
        </w:rPr>
        <w:t xml:space="preserve">w </w:t>
      </w:r>
      <w:r w:rsidR="00B23D35" w:rsidRPr="00B23D35">
        <w:rPr>
          <w:rFonts w:asciiTheme="minorHAnsi" w:hAnsiTheme="minorHAnsi" w:cstheme="minorHAnsi"/>
          <w:b/>
        </w:rPr>
        <w:t>miejscowości Zakrzewo</w:t>
      </w:r>
      <w:r w:rsidR="00B23D35">
        <w:rPr>
          <w:rFonts w:asciiTheme="minorHAnsi" w:hAnsiTheme="minorHAnsi" w:cstheme="minorHAnsi"/>
          <w:b/>
        </w:rPr>
        <w:t>,</w:t>
      </w:r>
      <w:r w:rsidR="00B23D35" w:rsidRPr="00B23D35">
        <w:rPr>
          <w:rFonts w:asciiTheme="minorHAnsi" w:hAnsiTheme="minorHAnsi" w:cstheme="minorHAnsi"/>
          <w:b/>
        </w:rPr>
        <w:t xml:space="preserve"> ul. Słoneczna</w:t>
      </w:r>
      <w:r w:rsidR="00B23D35" w:rsidRPr="00B23D35">
        <w:rPr>
          <w:rFonts w:asciiTheme="minorHAnsi" w:hAnsiTheme="minorHAnsi" w:cstheme="minorHAnsi"/>
          <w:b/>
          <w:lang w:eastAsia="pl-PL"/>
        </w:rPr>
        <w:t xml:space="preserve">”- </w:t>
      </w:r>
      <w:r w:rsidR="00B23D35" w:rsidRPr="00B23D35">
        <w:rPr>
          <w:rFonts w:asciiTheme="minorHAnsi" w:hAnsiTheme="minorHAnsi" w:cstheme="minorHAnsi"/>
          <w:b/>
        </w:rPr>
        <w:t>ZP/ZUK-03/2020</w:t>
      </w:r>
      <w:r w:rsidR="00B23D35">
        <w:rPr>
          <w:rFonts w:asciiTheme="minorHAnsi" w:hAnsiTheme="minorHAnsi" w:cstheme="minorHAnsi"/>
          <w:b/>
        </w:rPr>
        <w:t xml:space="preserve"> </w:t>
      </w:r>
      <w:r w:rsidR="00DE6F11" w:rsidRPr="00B23D35">
        <w:rPr>
          <w:rFonts w:asciiTheme="minorHAnsi" w:hAnsiTheme="minorHAnsi" w:cstheme="minorHAnsi"/>
        </w:rPr>
        <w:t>oferujemy wykonanie przedmiotu zamówienia, zgodnie z obowiązującymi przepisami  i normami oraz wymogami i zakresem określonym w specyfikacji istotnych warunków zamówienia, na następujących warunkach:</w:t>
      </w:r>
    </w:p>
    <w:p w14:paraId="3E85BBD4" w14:textId="77777777" w:rsidR="00C86C44" w:rsidRPr="00B23D35" w:rsidRDefault="00C86C44" w:rsidP="0058059F">
      <w:pPr>
        <w:suppressAutoHyphens w:val="0"/>
        <w:spacing w:after="40"/>
        <w:jc w:val="both"/>
        <w:rPr>
          <w:rFonts w:asciiTheme="minorHAnsi" w:hAnsiTheme="minorHAnsi" w:cstheme="minorHAnsi"/>
        </w:rPr>
      </w:pPr>
    </w:p>
    <w:p w14:paraId="2B839127" w14:textId="77777777" w:rsidR="00ED4782" w:rsidRPr="00B23D35" w:rsidRDefault="00ED4782" w:rsidP="0058059F">
      <w:pPr>
        <w:pStyle w:val="Tekstpodstawowy31"/>
        <w:pBdr>
          <w:top w:val="single" w:sz="4" w:space="1" w:color="000000"/>
          <w:left w:val="single" w:sz="4" w:space="4" w:color="000000"/>
          <w:bottom w:val="single" w:sz="4" w:space="1" w:color="000000"/>
          <w:right w:val="single" w:sz="4" w:space="4" w:color="000000"/>
        </w:pBdr>
        <w:shd w:val="clear" w:color="auto" w:fill="FFFFFF"/>
        <w:jc w:val="left"/>
        <w:rPr>
          <w:rFonts w:asciiTheme="minorHAnsi" w:hAnsiTheme="minorHAnsi" w:cstheme="minorHAnsi"/>
          <w:bCs/>
          <w:sz w:val="20"/>
          <w:szCs w:val="20"/>
        </w:rPr>
      </w:pPr>
    </w:p>
    <w:p w14:paraId="3158D003" w14:textId="4230EF8F" w:rsidR="00ED4782" w:rsidRPr="00B23D35" w:rsidRDefault="00ED4782" w:rsidP="0058059F">
      <w:pPr>
        <w:pBdr>
          <w:top w:val="single" w:sz="4" w:space="1" w:color="000000"/>
          <w:left w:val="single" w:sz="4" w:space="4" w:color="000000"/>
          <w:bottom w:val="single" w:sz="4" w:space="1" w:color="000000"/>
          <w:right w:val="single" w:sz="4" w:space="4" w:color="000000"/>
        </w:pBdr>
        <w:shd w:val="clear" w:color="auto" w:fill="FFFFFF"/>
        <w:jc w:val="both"/>
        <w:rPr>
          <w:rFonts w:asciiTheme="minorHAnsi" w:hAnsiTheme="minorHAnsi" w:cstheme="minorHAnsi"/>
        </w:rPr>
      </w:pPr>
      <w:r w:rsidRPr="00B23D35">
        <w:rPr>
          <w:rFonts w:asciiTheme="minorHAnsi" w:hAnsiTheme="minorHAnsi" w:cstheme="minorHAnsi"/>
        </w:rPr>
        <w:t></w:t>
      </w:r>
      <w:r w:rsidRPr="00B23D35">
        <w:rPr>
          <w:rFonts w:asciiTheme="minorHAnsi" w:hAnsiTheme="minorHAnsi" w:cstheme="minorHAnsi"/>
          <w:b/>
          <w:u w:val="single"/>
        </w:rPr>
        <w:t>całkowitą cenę</w:t>
      </w:r>
      <w:r w:rsidR="000E1757" w:rsidRPr="00B23D35">
        <w:rPr>
          <w:rFonts w:asciiTheme="minorHAnsi" w:hAnsiTheme="minorHAnsi" w:cstheme="minorHAnsi"/>
        </w:rPr>
        <w:t>:</w:t>
      </w:r>
    </w:p>
    <w:p w14:paraId="3730E1E0" w14:textId="77777777" w:rsidR="00ED4782" w:rsidRPr="00B23D35" w:rsidRDefault="00ED4782" w:rsidP="0058059F">
      <w:pPr>
        <w:pBdr>
          <w:top w:val="single" w:sz="4" w:space="1" w:color="000000"/>
          <w:left w:val="single" w:sz="4" w:space="4" w:color="000000"/>
          <w:bottom w:val="single" w:sz="4" w:space="1" w:color="000000"/>
          <w:right w:val="single" w:sz="4" w:space="4" w:color="000000"/>
        </w:pBdr>
        <w:shd w:val="clear" w:color="auto" w:fill="FFFFFF"/>
        <w:jc w:val="both"/>
        <w:rPr>
          <w:rFonts w:asciiTheme="minorHAnsi" w:hAnsiTheme="minorHAnsi" w:cstheme="minorHAnsi"/>
          <w:sz w:val="20"/>
          <w:szCs w:val="20"/>
        </w:rPr>
      </w:pPr>
    </w:p>
    <w:p w14:paraId="69561F98" w14:textId="77777777" w:rsidR="00ED4782" w:rsidRPr="00B23D35" w:rsidRDefault="00ED4782" w:rsidP="0058059F">
      <w:pPr>
        <w:pStyle w:val="Default"/>
        <w:pBdr>
          <w:top w:val="single" w:sz="4" w:space="1" w:color="000000"/>
          <w:left w:val="single" w:sz="4" w:space="4" w:color="000000"/>
          <w:bottom w:val="single" w:sz="4" w:space="1" w:color="000000"/>
          <w:right w:val="single" w:sz="4" w:space="4" w:color="000000"/>
        </w:pBdr>
        <w:shd w:val="clear" w:color="auto" w:fill="FFFFFF"/>
        <w:rPr>
          <w:rFonts w:asciiTheme="minorHAnsi" w:hAnsiTheme="minorHAnsi" w:cstheme="minorHAnsi"/>
          <w:color w:val="auto"/>
        </w:rPr>
      </w:pPr>
      <w:r w:rsidRPr="00B23D35">
        <w:rPr>
          <w:rFonts w:asciiTheme="minorHAnsi" w:hAnsiTheme="minorHAnsi" w:cstheme="minorHAnsi"/>
          <w:color w:val="auto"/>
        </w:rPr>
        <w:t xml:space="preserve">……………..…. zł </w:t>
      </w:r>
      <w:r w:rsidRPr="00B23D35">
        <w:rPr>
          <w:rFonts w:asciiTheme="minorHAnsi" w:hAnsiTheme="minorHAnsi" w:cstheme="minorHAnsi"/>
          <w:b/>
          <w:color w:val="auto"/>
        </w:rPr>
        <w:t>netto</w:t>
      </w:r>
      <w:r w:rsidRPr="00B23D35">
        <w:rPr>
          <w:rFonts w:asciiTheme="minorHAnsi" w:hAnsiTheme="minorHAnsi" w:cstheme="minorHAnsi"/>
          <w:color w:val="auto"/>
        </w:rPr>
        <w:t xml:space="preserve"> (słownie: ………………………………………………………); </w:t>
      </w:r>
    </w:p>
    <w:p w14:paraId="28070687" w14:textId="77777777" w:rsidR="00ED4782" w:rsidRPr="00B23D35" w:rsidRDefault="00ED4782" w:rsidP="0058059F">
      <w:pPr>
        <w:pStyle w:val="Default"/>
        <w:pBdr>
          <w:top w:val="single" w:sz="4" w:space="1" w:color="000000"/>
          <w:left w:val="single" w:sz="4" w:space="4" w:color="000000"/>
          <w:bottom w:val="single" w:sz="4" w:space="1" w:color="000000"/>
          <w:right w:val="single" w:sz="4" w:space="4" w:color="000000"/>
        </w:pBdr>
        <w:shd w:val="clear" w:color="auto" w:fill="FFFFFF"/>
        <w:rPr>
          <w:rFonts w:asciiTheme="minorHAnsi" w:hAnsiTheme="minorHAnsi" w:cstheme="minorHAnsi"/>
          <w:color w:val="auto"/>
        </w:rPr>
      </w:pPr>
    </w:p>
    <w:p w14:paraId="309229A2" w14:textId="77777777" w:rsidR="00ED4782" w:rsidRPr="00B23D35" w:rsidRDefault="00ED4782" w:rsidP="0058059F">
      <w:pPr>
        <w:pStyle w:val="Default"/>
        <w:pBdr>
          <w:top w:val="single" w:sz="4" w:space="1" w:color="000000"/>
          <w:left w:val="single" w:sz="4" w:space="4" w:color="000000"/>
          <w:bottom w:val="single" w:sz="4" w:space="1" w:color="000000"/>
          <w:right w:val="single" w:sz="4" w:space="4" w:color="000000"/>
        </w:pBdr>
        <w:shd w:val="clear" w:color="auto" w:fill="FFFFFF"/>
        <w:rPr>
          <w:rFonts w:asciiTheme="minorHAnsi" w:hAnsiTheme="minorHAnsi" w:cstheme="minorHAnsi"/>
          <w:color w:val="auto"/>
        </w:rPr>
      </w:pPr>
      <w:r w:rsidRPr="00B23D35">
        <w:rPr>
          <w:rFonts w:asciiTheme="minorHAnsi" w:hAnsiTheme="minorHAnsi" w:cstheme="minorHAnsi"/>
          <w:color w:val="auto"/>
        </w:rPr>
        <w:t xml:space="preserve">…… % VAT, …….…… (słownie: …………………….….……………………………..); </w:t>
      </w:r>
    </w:p>
    <w:p w14:paraId="7253F55A" w14:textId="77777777" w:rsidR="00ED4782" w:rsidRPr="00B23D35" w:rsidRDefault="00ED4782" w:rsidP="0058059F">
      <w:pPr>
        <w:pStyle w:val="Default"/>
        <w:pBdr>
          <w:top w:val="single" w:sz="4" w:space="1" w:color="000000"/>
          <w:left w:val="single" w:sz="4" w:space="4" w:color="000000"/>
          <w:bottom w:val="single" w:sz="4" w:space="1" w:color="000000"/>
          <w:right w:val="single" w:sz="4" w:space="4" w:color="000000"/>
        </w:pBdr>
        <w:shd w:val="clear" w:color="auto" w:fill="FFFFFF"/>
        <w:rPr>
          <w:rFonts w:asciiTheme="minorHAnsi" w:hAnsiTheme="minorHAnsi" w:cstheme="minorHAnsi"/>
          <w:color w:val="auto"/>
        </w:rPr>
      </w:pPr>
    </w:p>
    <w:p w14:paraId="19F8852B" w14:textId="77777777" w:rsidR="00ED4782" w:rsidRPr="00B23D35" w:rsidRDefault="00ED4782" w:rsidP="0058059F">
      <w:pPr>
        <w:pStyle w:val="Default"/>
        <w:pBdr>
          <w:top w:val="single" w:sz="4" w:space="1" w:color="000000"/>
          <w:left w:val="single" w:sz="4" w:space="4" w:color="000000"/>
          <w:bottom w:val="single" w:sz="4" w:space="1" w:color="000000"/>
          <w:right w:val="single" w:sz="4" w:space="4" w:color="000000"/>
        </w:pBdr>
        <w:shd w:val="clear" w:color="auto" w:fill="FFFFFF"/>
        <w:rPr>
          <w:rFonts w:asciiTheme="minorHAnsi" w:hAnsiTheme="minorHAnsi" w:cstheme="minorHAnsi"/>
          <w:color w:val="auto"/>
        </w:rPr>
      </w:pPr>
      <w:r w:rsidRPr="00B23D35">
        <w:rPr>
          <w:rFonts w:asciiTheme="minorHAnsi" w:hAnsiTheme="minorHAnsi" w:cstheme="minorHAnsi"/>
          <w:color w:val="auto"/>
        </w:rPr>
        <w:t xml:space="preserve">…………..…… zł </w:t>
      </w:r>
      <w:r w:rsidRPr="00B23D35">
        <w:rPr>
          <w:rFonts w:asciiTheme="minorHAnsi" w:hAnsiTheme="minorHAnsi" w:cstheme="minorHAnsi"/>
          <w:b/>
          <w:color w:val="auto"/>
        </w:rPr>
        <w:t>brutto</w:t>
      </w:r>
      <w:r w:rsidRPr="00B23D35">
        <w:rPr>
          <w:rFonts w:asciiTheme="minorHAnsi" w:hAnsiTheme="minorHAnsi" w:cstheme="minorHAnsi"/>
          <w:color w:val="auto"/>
        </w:rPr>
        <w:t xml:space="preserve"> (słownie: …………………..…………………………………..). </w:t>
      </w:r>
    </w:p>
    <w:p w14:paraId="6E1985AE" w14:textId="77777777" w:rsidR="00ED4782" w:rsidRPr="00B23D35" w:rsidRDefault="00ED4782" w:rsidP="0058059F">
      <w:pPr>
        <w:pStyle w:val="Tekstpodstawowy22"/>
        <w:pBdr>
          <w:top w:val="single" w:sz="4" w:space="1" w:color="000000"/>
          <w:left w:val="single" w:sz="4" w:space="4" w:color="000000"/>
          <w:bottom w:val="single" w:sz="4" w:space="1" w:color="000000"/>
          <w:right w:val="single" w:sz="4" w:space="4" w:color="000000"/>
        </w:pBdr>
        <w:shd w:val="clear" w:color="auto" w:fill="FFFFFF"/>
        <w:rPr>
          <w:rFonts w:asciiTheme="minorHAnsi" w:hAnsiTheme="minorHAnsi" w:cstheme="minorHAnsi"/>
        </w:rPr>
      </w:pPr>
    </w:p>
    <w:p w14:paraId="642A53DA" w14:textId="77777777" w:rsidR="002D69AC" w:rsidRPr="00B23D35" w:rsidRDefault="00ED4782" w:rsidP="0058059F">
      <w:pPr>
        <w:pBdr>
          <w:top w:val="single" w:sz="4" w:space="1" w:color="000000"/>
          <w:left w:val="single" w:sz="4" w:space="4" w:color="000000"/>
          <w:bottom w:val="single" w:sz="4" w:space="1" w:color="000000"/>
          <w:right w:val="single" w:sz="4" w:space="4" w:color="000000"/>
        </w:pBdr>
        <w:shd w:val="clear" w:color="auto" w:fill="FFFFFF"/>
        <w:autoSpaceDE w:val="0"/>
        <w:rPr>
          <w:rFonts w:asciiTheme="minorHAnsi" w:eastAsia="SymbolMT" w:hAnsiTheme="minorHAnsi" w:cstheme="minorHAnsi"/>
          <w:szCs w:val="20"/>
          <w:u w:val="single"/>
        </w:rPr>
      </w:pPr>
      <w:r w:rsidRPr="00B23D35">
        <w:rPr>
          <w:rFonts w:asciiTheme="minorHAnsi" w:hAnsiTheme="minorHAnsi" w:cstheme="minorHAnsi"/>
        </w:rPr>
        <w:t xml:space="preserve"> </w:t>
      </w:r>
      <w:r w:rsidR="000327A5" w:rsidRPr="00B23D35">
        <w:rPr>
          <w:rFonts w:asciiTheme="minorHAnsi" w:hAnsiTheme="minorHAnsi" w:cstheme="minorHAnsi"/>
          <w:b/>
          <w:u w:val="single"/>
        </w:rPr>
        <w:t xml:space="preserve">okres gwarancji w pełnych miesiącach  </w:t>
      </w:r>
    </w:p>
    <w:p w14:paraId="46DFC4E9" w14:textId="77777777" w:rsidR="002D69AC" w:rsidRPr="00B23D35" w:rsidRDefault="002D69AC" w:rsidP="0058059F">
      <w:pPr>
        <w:pStyle w:val="Tekstpodstawowy22"/>
        <w:pBdr>
          <w:top w:val="single" w:sz="4" w:space="1" w:color="000000"/>
          <w:left w:val="single" w:sz="4" w:space="4" w:color="000000"/>
          <w:bottom w:val="single" w:sz="4" w:space="1" w:color="000000"/>
          <w:right w:val="single" w:sz="4" w:space="4" w:color="000000"/>
        </w:pBdr>
        <w:shd w:val="clear" w:color="auto" w:fill="FFFFFF"/>
        <w:rPr>
          <w:rFonts w:asciiTheme="minorHAnsi" w:eastAsia="SymbolMT" w:hAnsiTheme="minorHAnsi" w:cstheme="minorHAnsi"/>
          <w:szCs w:val="20"/>
        </w:rPr>
      </w:pPr>
    </w:p>
    <w:p w14:paraId="1191FC02" w14:textId="77777777" w:rsidR="00ED4782" w:rsidRPr="00B23D35" w:rsidRDefault="002D69AC" w:rsidP="0058059F">
      <w:pPr>
        <w:pStyle w:val="Tekstpodstawowy22"/>
        <w:pBdr>
          <w:top w:val="single" w:sz="4" w:space="1" w:color="000000"/>
          <w:left w:val="single" w:sz="4" w:space="4" w:color="000000"/>
          <w:bottom w:val="single" w:sz="4" w:space="1" w:color="000000"/>
          <w:right w:val="single" w:sz="4" w:space="4" w:color="000000"/>
        </w:pBdr>
        <w:shd w:val="clear" w:color="auto" w:fill="FFFFFF"/>
        <w:rPr>
          <w:rFonts w:asciiTheme="minorHAnsi" w:hAnsiTheme="minorHAnsi" w:cstheme="minorHAnsi"/>
          <w:b w:val="0"/>
        </w:rPr>
      </w:pPr>
      <w:r w:rsidRPr="00B23D35">
        <w:rPr>
          <w:rFonts w:asciiTheme="minorHAnsi" w:hAnsiTheme="minorHAnsi" w:cstheme="minorHAnsi"/>
        </w:rPr>
        <w:t>……………………</w:t>
      </w:r>
      <w:r w:rsidR="000327A5" w:rsidRPr="00B23D35">
        <w:rPr>
          <w:rFonts w:asciiTheme="minorHAnsi" w:hAnsiTheme="minorHAnsi" w:cstheme="minorHAnsi"/>
          <w:b w:val="0"/>
        </w:rPr>
        <w:t xml:space="preserve"> miesięcy</w:t>
      </w:r>
      <w:r w:rsidR="000327A5" w:rsidRPr="00B23D35">
        <w:rPr>
          <w:rFonts w:asciiTheme="minorHAnsi" w:hAnsiTheme="minorHAnsi" w:cstheme="minorHAnsi"/>
        </w:rPr>
        <w:t xml:space="preserve"> </w:t>
      </w:r>
      <w:r w:rsidR="000327A5" w:rsidRPr="00B23D35">
        <w:rPr>
          <w:rFonts w:asciiTheme="minorHAnsi" w:hAnsiTheme="minorHAnsi" w:cstheme="minorHAnsi"/>
          <w:b w:val="0"/>
        </w:rPr>
        <w:t>od daty odbioru robót.</w:t>
      </w:r>
    </w:p>
    <w:p w14:paraId="73F2E71E" w14:textId="77777777" w:rsidR="009F2E5B" w:rsidRPr="00B23D35" w:rsidRDefault="009F2E5B" w:rsidP="0058059F">
      <w:pPr>
        <w:pStyle w:val="Tekstpodstawowy22"/>
        <w:pBdr>
          <w:top w:val="single" w:sz="4" w:space="1" w:color="000000"/>
          <w:left w:val="single" w:sz="4" w:space="4" w:color="000000"/>
          <w:bottom w:val="single" w:sz="4" w:space="1" w:color="000000"/>
          <w:right w:val="single" w:sz="4" w:space="4" w:color="000000"/>
        </w:pBdr>
        <w:shd w:val="clear" w:color="auto" w:fill="FFFFFF"/>
        <w:rPr>
          <w:rFonts w:asciiTheme="minorHAnsi" w:hAnsiTheme="minorHAnsi" w:cstheme="minorHAnsi"/>
          <w:b w:val="0"/>
        </w:rPr>
      </w:pPr>
    </w:p>
    <w:p w14:paraId="34F6FAFD" w14:textId="77777777" w:rsidR="009F2E5B" w:rsidRPr="00B23D35" w:rsidRDefault="009F2E5B" w:rsidP="009F2E5B">
      <w:pPr>
        <w:pBdr>
          <w:top w:val="single" w:sz="4" w:space="1" w:color="000000"/>
          <w:left w:val="single" w:sz="4" w:space="4" w:color="000000"/>
          <w:bottom w:val="single" w:sz="4" w:space="1" w:color="000000"/>
          <w:right w:val="single" w:sz="4" w:space="4" w:color="000000"/>
        </w:pBdr>
        <w:shd w:val="clear" w:color="auto" w:fill="FFFFFF"/>
        <w:autoSpaceDE w:val="0"/>
        <w:rPr>
          <w:rFonts w:asciiTheme="minorHAnsi" w:hAnsiTheme="minorHAnsi" w:cstheme="minorHAnsi"/>
          <w:b/>
          <w:u w:val="single"/>
        </w:rPr>
      </w:pPr>
    </w:p>
    <w:p w14:paraId="3178378D" w14:textId="77777777" w:rsidR="009F2E5B" w:rsidRPr="00B23D35" w:rsidRDefault="009F2E5B" w:rsidP="0058059F">
      <w:pPr>
        <w:tabs>
          <w:tab w:val="left" w:pos="187"/>
          <w:tab w:val="left" w:pos="374"/>
        </w:tabs>
        <w:jc w:val="both"/>
        <w:rPr>
          <w:rFonts w:asciiTheme="minorHAnsi" w:hAnsiTheme="minorHAnsi" w:cstheme="minorHAnsi"/>
          <w:b/>
        </w:rPr>
      </w:pPr>
    </w:p>
    <w:p w14:paraId="29E4D1FD" w14:textId="3AB8197A" w:rsidR="00DF4EDE" w:rsidRPr="00B23D35" w:rsidRDefault="007A75D8" w:rsidP="00DF4EDE">
      <w:pPr>
        <w:tabs>
          <w:tab w:val="left" w:pos="187"/>
          <w:tab w:val="left" w:pos="374"/>
        </w:tabs>
        <w:jc w:val="both"/>
        <w:rPr>
          <w:rFonts w:asciiTheme="minorHAnsi" w:hAnsiTheme="minorHAnsi" w:cstheme="minorHAnsi"/>
          <w:lang w:eastAsia="pl-PL"/>
        </w:rPr>
      </w:pPr>
      <w:r>
        <w:rPr>
          <w:rFonts w:asciiTheme="minorHAnsi" w:hAnsiTheme="minorHAnsi" w:cstheme="minorHAnsi"/>
          <w:b/>
        </w:rPr>
        <w:t>2</w:t>
      </w:r>
      <w:r w:rsidR="00DF4EDE" w:rsidRPr="00B23D35">
        <w:rPr>
          <w:rFonts w:asciiTheme="minorHAnsi" w:hAnsiTheme="minorHAnsi" w:cstheme="minorHAnsi"/>
          <w:b/>
        </w:rPr>
        <w:t xml:space="preserve">. </w:t>
      </w:r>
      <w:r w:rsidR="00DF4EDE" w:rsidRPr="00B23D35">
        <w:rPr>
          <w:rFonts w:asciiTheme="minorHAnsi" w:hAnsiTheme="minorHAnsi" w:cstheme="minorHAnsi"/>
          <w:lang w:eastAsia="pl-PL"/>
        </w:rPr>
        <w:t>Gwarantujemy wykonanie zamówienia w terminie określonym w specyfikacji istotnych warunków zamówienia.</w:t>
      </w:r>
    </w:p>
    <w:p w14:paraId="4A589673" w14:textId="3F27404F" w:rsidR="00DF4EDE" w:rsidRPr="00B23D35" w:rsidRDefault="007A75D8" w:rsidP="00DF4EDE">
      <w:pPr>
        <w:jc w:val="both"/>
        <w:rPr>
          <w:rFonts w:asciiTheme="minorHAnsi" w:hAnsiTheme="minorHAnsi" w:cstheme="minorHAnsi"/>
          <w:lang w:eastAsia="pl-PL"/>
        </w:rPr>
      </w:pPr>
      <w:r>
        <w:rPr>
          <w:rFonts w:asciiTheme="minorHAnsi" w:hAnsiTheme="minorHAnsi" w:cstheme="minorHAnsi"/>
          <w:b/>
          <w:lang w:eastAsia="pl-PL"/>
        </w:rPr>
        <w:t>3</w:t>
      </w:r>
      <w:r w:rsidR="00DF4EDE" w:rsidRPr="00B23D35">
        <w:rPr>
          <w:rFonts w:asciiTheme="minorHAnsi" w:hAnsiTheme="minorHAnsi" w:cstheme="minorHAnsi"/>
          <w:b/>
          <w:lang w:eastAsia="pl-PL"/>
        </w:rPr>
        <w:t>.</w:t>
      </w:r>
      <w:r w:rsidR="00DF4EDE" w:rsidRPr="00B23D35">
        <w:rPr>
          <w:rFonts w:asciiTheme="minorHAnsi" w:hAnsiTheme="minorHAnsi" w:cstheme="minorHAnsi"/>
          <w:lang w:eastAsia="pl-PL"/>
        </w:rPr>
        <w:t xml:space="preserve"> Akceptujemy warunki płatności określone w projekcie umowy i przyjęty przez Zamawiającego system współdzielonej płatności VAT. </w:t>
      </w:r>
    </w:p>
    <w:p w14:paraId="439094D1" w14:textId="6EA3A048" w:rsidR="00DF4EDE" w:rsidRPr="00B23D35" w:rsidRDefault="007A75D8" w:rsidP="00DF4EDE">
      <w:pPr>
        <w:jc w:val="both"/>
        <w:rPr>
          <w:rFonts w:asciiTheme="minorHAnsi" w:hAnsiTheme="minorHAnsi" w:cstheme="minorHAnsi"/>
          <w:lang w:eastAsia="ar-SA"/>
        </w:rPr>
      </w:pPr>
      <w:r>
        <w:rPr>
          <w:rFonts w:asciiTheme="minorHAnsi" w:hAnsiTheme="minorHAnsi" w:cstheme="minorHAnsi"/>
          <w:b/>
          <w:lang w:eastAsia="ar-SA"/>
        </w:rPr>
        <w:t>4</w:t>
      </w:r>
      <w:r w:rsidR="00DF4EDE" w:rsidRPr="00B23D35">
        <w:rPr>
          <w:rFonts w:asciiTheme="minorHAnsi" w:hAnsiTheme="minorHAnsi" w:cstheme="minorHAnsi"/>
          <w:b/>
          <w:lang w:eastAsia="ar-SA"/>
        </w:rPr>
        <w:t>.</w:t>
      </w:r>
      <w:r w:rsidR="00DF4EDE" w:rsidRPr="00B23D35">
        <w:rPr>
          <w:rFonts w:asciiTheme="minorHAnsi" w:hAnsiTheme="minorHAnsi" w:cstheme="minorHAnsi"/>
          <w:lang w:eastAsia="ar-SA"/>
        </w:rPr>
        <w:t xml:space="preserve"> Oświadczamy, że zamierzamy powierzyć podwykonawcom do wykonania następujące prace: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92"/>
        <w:gridCol w:w="4253"/>
      </w:tblGrid>
      <w:tr w:rsidR="00954AB9" w:rsidRPr="00B23D35" w14:paraId="1064D4C9" w14:textId="77777777" w:rsidTr="001F4EFE">
        <w:trPr>
          <w:trHeight w:val="711"/>
        </w:trPr>
        <w:tc>
          <w:tcPr>
            <w:tcW w:w="648" w:type="dxa"/>
          </w:tcPr>
          <w:p w14:paraId="1CA9E401" w14:textId="77777777" w:rsidR="00DF4EDE" w:rsidRPr="00B23D35" w:rsidRDefault="00DF4EDE" w:rsidP="001F4EFE">
            <w:pPr>
              <w:rPr>
                <w:rFonts w:asciiTheme="minorHAnsi" w:hAnsiTheme="minorHAnsi" w:cstheme="minorHAnsi"/>
              </w:rPr>
            </w:pPr>
            <w:r w:rsidRPr="00B23D35">
              <w:rPr>
                <w:rFonts w:asciiTheme="minorHAnsi" w:hAnsiTheme="minorHAnsi" w:cstheme="minorHAnsi"/>
                <w:b/>
              </w:rPr>
              <w:t>Lp.</w:t>
            </w:r>
          </w:p>
          <w:p w14:paraId="3C9CB82E" w14:textId="77777777" w:rsidR="00DF4EDE" w:rsidRPr="00B23D35" w:rsidRDefault="00DF4EDE" w:rsidP="001F4EFE">
            <w:pPr>
              <w:rPr>
                <w:rFonts w:asciiTheme="minorHAnsi" w:hAnsiTheme="minorHAnsi" w:cstheme="minorHAnsi"/>
              </w:rPr>
            </w:pPr>
          </w:p>
        </w:tc>
        <w:tc>
          <w:tcPr>
            <w:tcW w:w="4592" w:type="dxa"/>
          </w:tcPr>
          <w:p w14:paraId="635290EE" w14:textId="77777777" w:rsidR="00DF4EDE" w:rsidRPr="00B23D35" w:rsidRDefault="00DF4EDE" w:rsidP="001F4EFE">
            <w:pPr>
              <w:rPr>
                <w:rFonts w:asciiTheme="minorHAnsi" w:hAnsiTheme="minorHAnsi" w:cstheme="minorHAnsi"/>
                <w:b/>
                <w:sz w:val="20"/>
                <w:szCs w:val="20"/>
              </w:rPr>
            </w:pPr>
            <w:r w:rsidRPr="00B23D35">
              <w:rPr>
                <w:rFonts w:asciiTheme="minorHAnsi" w:hAnsiTheme="minorHAnsi" w:cstheme="minorHAnsi"/>
                <w:b/>
                <w:sz w:val="20"/>
                <w:szCs w:val="20"/>
              </w:rPr>
              <w:t>Rodzaj powierzonej części zamówienia oraz jej  wartość lub procentowa część zamówienia</w:t>
            </w:r>
          </w:p>
        </w:tc>
        <w:tc>
          <w:tcPr>
            <w:tcW w:w="4253" w:type="dxa"/>
          </w:tcPr>
          <w:p w14:paraId="718EDA97" w14:textId="77777777" w:rsidR="00DF4EDE" w:rsidRPr="00B23D35" w:rsidRDefault="00DF4EDE" w:rsidP="001F4EFE">
            <w:pPr>
              <w:rPr>
                <w:rFonts w:asciiTheme="minorHAnsi" w:hAnsiTheme="minorHAnsi" w:cstheme="minorHAnsi"/>
                <w:sz w:val="20"/>
                <w:szCs w:val="20"/>
              </w:rPr>
            </w:pPr>
            <w:r w:rsidRPr="00B23D35">
              <w:rPr>
                <w:rFonts w:asciiTheme="minorHAnsi" w:hAnsiTheme="minorHAnsi" w:cstheme="minorHAnsi"/>
                <w:b/>
                <w:sz w:val="20"/>
                <w:szCs w:val="20"/>
              </w:rPr>
              <w:t>Dane proponowanych podwykonawców</w:t>
            </w:r>
          </w:p>
        </w:tc>
      </w:tr>
      <w:tr w:rsidR="00954AB9" w:rsidRPr="00B23D35" w14:paraId="03FBA0D7" w14:textId="77777777" w:rsidTr="001F4EFE">
        <w:tc>
          <w:tcPr>
            <w:tcW w:w="648" w:type="dxa"/>
          </w:tcPr>
          <w:p w14:paraId="0743D54D" w14:textId="77777777" w:rsidR="00DF4EDE" w:rsidRPr="00B23D35" w:rsidRDefault="00DF4EDE" w:rsidP="001F4EFE">
            <w:pPr>
              <w:rPr>
                <w:rFonts w:asciiTheme="minorHAnsi" w:hAnsiTheme="minorHAnsi" w:cstheme="minorHAnsi"/>
                <w:b/>
              </w:rPr>
            </w:pPr>
          </w:p>
        </w:tc>
        <w:tc>
          <w:tcPr>
            <w:tcW w:w="4592" w:type="dxa"/>
          </w:tcPr>
          <w:p w14:paraId="505A99E1" w14:textId="77777777" w:rsidR="00DF4EDE" w:rsidRPr="00B23D35" w:rsidRDefault="00DF4EDE" w:rsidP="001F4EFE">
            <w:pPr>
              <w:rPr>
                <w:rFonts w:asciiTheme="minorHAnsi" w:hAnsiTheme="minorHAnsi" w:cstheme="minorHAnsi"/>
              </w:rPr>
            </w:pPr>
          </w:p>
        </w:tc>
        <w:tc>
          <w:tcPr>
            <w:tcW w:w="4253" w:type="dxa"/>
          </w:tcPr>
          <w:p w14:paraId="3ECE1B57" w14:textId="77777777" w:rsidR="00DF4EDE" w:rsidRPr="00B23D35" w:rsidRDefault="00DF4EDE" w:rsidP="001F4EFE">
            <w:pPr>
              <w:rPr>
                <w:rFonts w:asciiTheme="minorHAnsi" w:hAnsiTheme="minorHAnsi" w:cstheme="minorHAnsi"/>
              </w:rPr>
            </w:pPr>
          </w:p>
        </w:tc>
      </w:tr>
    </w:tbl>
    <w:p w14:paraId="67560F7A" w14:textId="77777777" w:rsidR="00DF4EDE" w:rsidRPr="00B23D35" w:rsidRDefault="00DF4EDE" w:rsidP="00DF4EDE">
      <w:pPr>
        <w:tabs>
          <w:tab w:val="left" w:pos="15480"/>
        </w:tabs>
        <w:snapToGrid w:val="0"/>
        <w:jc w:val="both"/>
        <w:rPr>
          <w:rFonts w:asciiTheme="minorHAnsi" w:hAnsiTheme="minorHAnsi" w:cstheme="minorHAnsi"/>
          <w:i/>
          <w:sz w:val="20"/>
          <w:szCs w:val="20"/>
          <w:lang w:eastAsia="ar-SA"/>
        </w:rPr>
      </w:pPr>
      <w:r w:rsidRPr="00B23D35">
        <w:rPr>
          <w:rFonts w:asciiTheme="minorHAnsi" w:hAnsiTheme="minorHAnsi" w:cstheme="minorHAnsi"/>
          <w:i/>
          <w:sz w:val="20"/>
          <w:szCs w:val="20"/>
          <w:lang w:eastAsia="ar-SA"/>
        </w:rPr>
        <w:t>(opuszczenie tej pozycji, niewypełnienie jej, przekreślenie, postawienie kreski itp. oznaczać będzie, że wykonawca wykona zamówienie bez udziału podwykonawców)</w:t>
      </w:r>
    </w:p>
    <w:p w14:paraId="6B9C9E13" w14:textId="77777777" w:rsidR="00DF4EDE" w:rsidRPr="00B23D35" w:rsidRDefault="00DF4EDE" w:rsidP="00DF4EDE">
      <w:pPr>
        <w:jc w:val="both"/>
        <w:rPr>
          <w:rFonts w:asciiTheme="minorHAnsi" w:hAnsiTheme="minorHAnsi" w:cstheme="minorHAnsi"/>
          <w:lang w:eastAsia="pl-PL"/>
        </w:rPr>
      </w:pPr>
    </w:p>
    <w:p w14:paraId="7269282D" w14:textId="06E356B5" w:rsidR="00DF4EDE" w:rsidRPr="00B23D35" w:rsidRDefault="007A75D8" w:rsidP="00DF4EDE">
      <w:pPr>
        <w:jc w:val="both"/>
        <w:rPr>
          <w:rFonts w:asciiTheme="minorHAnsi" w:hAnsiTheme="minorHAnsi" w:cstheme="minorHAnsi"/>
          <w:lang w:eastAsia="ar-SA"/>
        </w:rPr>
      </w:pPr>
      <w:r>
        <w:rPr>
          <w:rFonts w:asciiTheme="minorHAnsi" w:hAnsiTheme="minorHAnsi" w:cstheme="minorHAnsi"/>
          <w:b/>
          <w:lang w:eastAsia="ar-SA"/>
        </w:rPr>
        <w:t>5</w:t>
      </w:r>
      <w:r w:rsidR="00DF4EDE" w:rsidRPr="00B23D35">
        <w:rPr>
          <w:rFonts w:asciiTheme="minorHAnsi" w:hAnsiTheme="minorHAnsi" w:cstheme="minorHAnsi"/>
          <w:lang w:eastAsia="ar-SA"/>
        </w:rPr>
        <w:t>.Oświadczamy, że zapoznaliśmy się z istotnymi warunkami zamówienia, oraz zdobyliśmy konieczne informacje potrzebne do prawidłowego przygotowania oferty i nie wnosimy do nich zastrzeżeń.</w:t>
      </w:r>
    </w:p>
    <w:p w14:paraId="47372821" w14:textId="49B3C36D" w:rsidR="00DF4EDE" w:rsidRPr="00B23D35" w:rsidRDefault="007A75D8" w:rsidP="00DF4EDE">
      <w:pPr>
        <w:jc w:val="both"/>
        <w:rPr>
          <w:rFonts w:asciiTheme="minorHAnsi" w:hAnsiTheme="minorHAnsi" w:cstheme="minorHAnsi"/>
          <w:lang w:eastAsia="ar-SA"/>
        </w:rPr>
      </w:pPr>
      <w:r>
        <w:rPr>
          <w:rFonts w:asciiTheme="minorHAnsi" w:hAnsiTheme="minorHAnsi" w:cstheme="minorHAnsi"/>
          <w:b/>
          <w:lang w:eastAsia="ar-SA"/>
        </w:rPr>
        <w:t>5</w:t>
      </w:r>
      <w:r w:rsidR="00DF4EDE" w:rsidRPr="00B23D35">
        <w:rPr>
          <w:rFonts w:asciiTheme="minorHAnsi" w:hAnsiTheme="minorHAnsi" w:cstheme="minorHAnsi"/>
          <w:lang w:eastAsia="ar-SA"/>
        </w:rPr>
        <w:t xml:space="preserve">. Oświadczamy, że uważamy się związani niniejszą ofertą przez okres </w:t>
      </w:r>
      <w:r w:rsidR="00DF4EDE" w:rsidRPr="00B23D35">
        <w:rPr>
          <w:rFonts w:asciiTheme="minorHAnsi" w:hAnsiTheme="minorHAnsi" w:cstheme="minorHAnsi"/>
          <w:b/>
          <w:lang w:eastAsia="ar-SA"/>
        </w:rPr>
        <w:t>30 dni .</w:t>
      </w:r>
    </w:p>
    <w:p w14:paraId="2A0B557A" w14:textId="5C1A64DE" w:rsidR="00DF4EDE" w:rsidRPr="00B23D35" w:rsidRDefault="007A75D8" w:rsidP="00DF4EDE">
      <w:pPr>
        <w:jc w:val="both"/>
        <w:rPr>
          <w:rFonts w:asciiTheme="minorHAnsi" w:hAnsiTheme="minorHAnsi" w:cstheme="minorHAnsi"/>
          <w:lang w:eastAsia="pl-PL"/>
        </w:rPr>
      </w:pPr>
      <w:r>
        <w:rPr>
          <w:rFonts w:asciiTheme="minorHAnsi" w:hAnsiTheme="minorHAnsi" w:cstheme="minorHAnsi"/>
          <w:b/>
          <w:lang w:eastAsia="pl-PL"/>
        </w:rPr>
        <w:t>7</w:t>
      </w:r>
      <w:r w:rsidR="00DF4EDE" w:rsidRPr="00B23D35">
        <w:rPr>
          <w:rFonts w:asciiTheme="minorHAnsi" w:hAnsiTheme="minorHAnsi" w:cstheme="minorHAnsi"/>
          <w:lang w:eastAsia="pl-PL"/>
        </w:rPr>
        <w:t>. Ofertę niniejszą składamy na ............... kolejno ponumerowanych stronach.</w:t>
      </w:r>
    </w:p>
    <w:p w14:paraId="0FDAFAD8" w14:textId="3C625143" w:rsidR="00DF4EDE" w:rsidRPr="00B23D35" w:rsidRDefault="007A75D8" w:rsidP="00DF4EDE">
      <w:pPr>
        <w:jc w:val="both"/>
        <w:rPr>
          <w:rFonts w:asciiTheme="minorHAnsi" w:hAnsiTheme="minorHAnsi" w:cstheme="minorHAnsi"/>
          <w:bCs/>
          <w:lang w:eastAsia="ar-SA"/>
        </w:rPr>
      </w:pPr>
      <w:r>
        <w:rPr>
          <w:rFonts w:asciiTheme="minorHAnsi" w:hAnsiTheme="minorHAnsi" w:cstheme="minorHAnsi"/>
          <w:b/>
          <w:bCs/>
          <w:lang w:eastAsia="ar-SA"/>
        </w:rPr>
        <w:t>8</w:t>
      </w:r>
      <w:r w:rsidR="00DF4EDE" w:rsidRPr="00B23D35">
        <w:rPr>
          <w:rFonts w:asciiTheme="minorHAnsi" w:hAnsiTheme="minorHAnsi" w:cstheme="minorHAnsi"/>
          <w:bCs/>
          <w:lang w:eastAsia="ar-SA"/>
        </w:rPr>
        <w:t xml:space="preserve">. Oświadczamy, że dołączony do SIWZ projekt Umowy, został przez nas zaakceptowany oraz, że zobowiązujemy się w przypadku wyboru naszej oferty, do zawarcia Umowy na wymienionych w nim warunkach, w miejscu i terminie wyznaczonym przez Zamawiającego. </w:t>
      </w:r>
    </w:p>
    <w:p w14:paraId="5ED5FBEC" w14:textId="47211909" w:rsidR="00DF4EDE" w:rsidRPr="00B23D35" w:rsidRDefault="007A75D8" w:rsidP="00DF4EDE">
      <w:pPr>
        <w:autoSpaceDE w:val="0"/>
        <w:autoSpaceDN w:val="0"/>
        <w:adjustRightInd w:val="0"/>
        <w:jc w:val="both"/>
        <w:rPr>
          <w:rFonts w:asciiTheme="minorHAnsi" w:hAnsiTheme="minorHAnsi" w:cstheme="minorHAnsi"/>
          <w:lang w:eastAsia="pl-PL"/>
        </w:rPr>
      </w:pPr>
      <w:r>
        <w:rPr>
          <w:rFonts w:asciiTheme="minorHAnsi" w:hAnsiTheme="minorHAnsi" w:cstheme="minorHAnsi"/>
          <w:b/>
          <w:lang w:eastAsia="pl-PL"/>
        </w:rPr>
        <w:t>9</w:t>
      </w:r>
      <w:r w:rsidR="00DF4EDE" w:rsidRPr="00B23D35">
        <w:rPr>
          <w:rFonts w:asciiTheme="minorHAnsi" w:hAnsiTheme="minorHAnsi" w:cstheme="minorHAnsi"/>
          <w:b/>
          <w:lang w:eastAsia="pl-PL"/>
        </w:rPr>
        <w:t>.</w:t>
      </w:r>
      <w:r w:rsidR="00DF4EDE" w:rsidRPr="00B23D35">
        <w:rPr>
          <w:rFonts w:asciiTheme="minorHAnsi" w:hAnsiTheme="minorHAnsi" w:cstheme="minorHAnsi"/>
          <w:lang w:eastAsia="pl-PL"/>
        </w:rPr>
        <w:t xml:space="preserve"> Składając ofertę informujemy zamawiającego, że wybór oferty </w:t>
      </w:r>
      <w:r w:rsidR="00DF4EDE" w:rsidRPr="00B23D35">
        <w:rPr>
          <w:rFonts w:asciiTheme="minorHAnsi" w:hAnsiTheme="minorHAnsi" w:cstheme="minorHAnsi"/>
          <w:b/>
          <w:lang w:eastAsia="pl-PL"/>
        </w:rPr>
        <w:t>będzie*/nie będzie*</w:t>
      </w:r>
      <w:r w:rsidR="00DF4EDE" w:rsidRPr="00B23D35">
        <w:rPr>
          <w:rFonts w:asciiTheme="minorHAnsi" w:hAnsiTheme="minorHAnsi" w:cstheme="minorHAnsi"/>
          <w:lang w:eastAsia="pl-PL"/>
        </w:rPr>
        <w:t xml:space="preserve"> prowadzić do powstania u zamawiającego obowiązku podatkowego. </w:t>
      </w:r>
    </w:p>
    <w:p w14:paraId="522E6333" w14:textId="77777777" w:rsidR="00DF4EDE" w:rsidRPr="00B23D35" w:rsidRDefault="00DF4EDE" w:rsidP="00DF4EDE">
      <w:pPr>
        <w:autoSpaceDE w:val="0"/>
        <w:autoSpaceDN w:val="0"/>
        <w:adjustRightInd w:val="0"/>
        <w:jc w:val="both"/>
        <w:rPr>
          <w:rFonts w:asciiTheme="minorHAnsi" w:hAnsiTheme="minorHAnsi" w:cstheme="minorHAnsi"/>
          <w:lang w:eastAsia="pl-PL"/>
        </w:rPr>
      </w:pPr>
      <w:r w:rsidRPr="00B23D35">
        <w:rPr>
          <w:rFonts w:asciiTheme="minorHAnsi" w:hAnsiTheme="minorHAnsi" w:cstheme="minorHAnsi"/>
          <w:lang w:eastAsia="pl-PL"/>
        </w:rPr>
        <w:t>Jednocześnie ze złożonym oświadczeniem, podajemy nazwę (rodzaj) towaru lub usługi, których dostawa lub świadczenie będzie prowadzić do jego powstania oraz wskazujemy ich wartość bez kwoty podatku .</w:t>
      </w:r>
    </w:p>
    <w:p w14:paraId="58A08CE5" w14:textId="77777777" w:rsidR="00DF4EDE" w:rsidRPr="00B23D35" w:rsidRDefault="00DF4EDE" w:rsidP="00DF4EDE">
      <w:pPr>
        <w:autoSpaceDE w:val="0"/>
        <w:autoSpaceDN w:val="0"/>
        <w:adjustRightInd w:val="0"/>
        <w:jc w:val="both"/>
        <w:rPr>
          <w:rFonts w:asciiTheme="minorHAnsi" w:hAnsiTheme="minorHAnsi" w:cstheme="minorHAnsi"/>
          <w:i/>
          <w:lang w:eastAsia="pl-PL"/>
        </w:rPr>
      </w:pPr>
      <w:r w:rsidRPr="00B23D35">
        <w:rPr>
          <w:rFonts w:asciiTheme="minorHAnsi" w:hAnsiTheme="minorHAnsi" w:cstheme="minorHAnsi"/>
          <w:i/>
          <w:sz w:val="20"/>
          <w:lang w:eastAsia="pl-PL"/>
        </w:rPr>
        <w:t>(opuszczenie tej pozycji, brak przekreśleń, itp. oznaczać będzie, że złożona oferta nie będzie prowadziła do powstania u zamawiającego obowiązku podatkowego zgodnie z przepisami o podatku od towarów i usług)</w:t>
      </w:r>
    </w:p>
    <w:tbl>
      <w:tblPr>
        <w:tblpPr w:leftFromText="141" w:rightFromText="141" w:vertAnchor="text" w:horzAnchor="margin" w:tblpY="152"/>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750"/>
        <w:gridCol w:w="3780"/>
      </w:tblGrid>
      <w:tr w:rsidR="00954AB9" w:rsidRPr="00B23D35" w14:paraId="56951C4E" w14:textId="77777777" w:rsidTr="001F4EFE">
        <w:trPr>
          <w:cantSplit/>
          <w:trHeight w:val="700"/>
        </w:trPr>
        <w:tc>
          <w:tcPr>
            <w:tcW w:w="900" w:type="dxa"/>
          </w:tcPr>
          <w:p w14:paraId="224A0037" w14:textId="77777777" w:rsidR="00DF4EDE" w:rsidRPr="00B23D35" w:rsidRDefault="00DF4EDE" w:rsidP="001F4EFE">
            <w:pPr>
              <w:rPr>
                <w:rFonts w:asciiTheme="minorHAnsi" w:hAnsiTheme="minorHAnsi" w:cstheme="minorHAnsi"/>
                <w:bCs/>
                <w:lang w:eastAsia="pl-PL"/>
              </w:rPr>
            </w:pPr>
            <w:r w:rsidRPr="00B23D35">
              <w:rPr>
                <w:rFonts w:asciiTheme="minorHAnsi" w:hAnsiTheme="minorHAnsi" w:cstheme="minorHAnsi"/>
                <w:bCs/>
                <w:lang w:eastAsia="pl-PL"/>
              </w:rPr>
              <w:t>l.p.</w:t>
            </w:r>
          </w:p>
        </w:tc>
        <w:tc>
          <w:tcPr>
            <w:tcW w:w="4750" w:type="dxa"/>
          </w:tcPr>
          <w:p w14:paraId="0BF6FB5A" w14:textId="77777777" w:rsidR="00DF4EDE" w:rsidRPr="00B23D35" w:rsidRDefault="00DF4EDE" w:rsidP="001F4EFE">
            <w:pPr>
              <w:rPr>
                <w:rFonts w:asciiTheme="minorHAnsi" w:hAnsiTheme="minorHAnsi" w:cstheme="minorHAnsi"/>
                <w:bCs/>
                <w:lang w:eastAsia="pl-PL"/>
              </w:rPr>
            </w:pPr>
            <w:r w:rsidRPr="00B23D35">
              <w:rPr>
                <w:rFonts w:asciiTheme="minorHAnsi" w:hAnsiTheme="minorHAnsi" w:cstheme="minorHAnsi"/>
                <w:bCs/>
                <w:lang w:eastAsia="pl-PL"/>
              </w:rPr>
              <w:t>Nazwa (rodzaj) towaru lub usługi</w:t>
            </w:r>
          </w:p>
        </w:tc>
        <w:tc>
          <w:tcPr>
            <w:tcW w:w="3780" w:type="dxa"/>
          </w:tcPr>
          <w:p w14:paraId="1D15561B" w14:textId="77777777" w:rsidR="00DF4EDE" w:rsidRPr="00B23D35" w:rsidRDefault="00DF4EDE" w:rsidP="001F4EFE">
            <w:pPr>
              <w:rPr>
                <w:rFonts w:asciiTheme="minorHAnsi" w:hAnsiTheme="minorHAnsi" w:cstheme="minorHAnsi"/>
                <w:bCs/>
                <w:lang w:eastAsia="pl-PL"/>
              </w:rPr>
            </w:pPr>
            <w:r w:rsidRPr="00B23D35">
              <w:rPr>
                <w:rFonts w:asciiTheme="minorHAnsi" w:hAnsiTheme="minorHAnsi" w:cstheme="minorHAnsi"/>
                <w:bCs/>
                <w:lang w:eastAsia="pl-PL"/>
              </w:rPr>
              <w:t xml:space="preserve"> Wartość bez kwoty podatku</w:t>
            </w:r>
          </w:p>
        </w:tc>
      </w:tr>
      <w:tr w:rsidR="00954AB9" w:rsidRPr="00B23D35" w14:paraId="1F9BC110" w14:textId="77777777" w:rsidTr="001F4EFE">
        <w:trPr>
          <w:cantSplit/>
        </w:trPr>
        <w:tc>
          <w:tcPr>
            <w:tcW w:w="900" w:type="dxa"/>
          </w:tcPr>
          <w:p w14:paraId="316BB5A7" w14:textId="77777777" w:rsidR="00DF4EDE" w:rsidRPr="00B23D35" w:rsidRDefault="00DF4EDE" w:rsidP="001F4EFE">
            <w:pPr>
              <w:jc w:val="both"/>
              <w:rPr>
                <w:rFonts w:asciiTheme="minorHAnsi" w:hAnsiTheme="minorHAnsi" w:cstheme="minorHAnsi"/>
                <w:bCs/>
                <w:lang w:eastAsia="pl-PL"/>
              </w:rPr>
            </w:pPr>
            <w:r w:rsidRPr="00B23D35">
              <w:rPr>
                <w:rFonts w:asciiTheme="minorHAnsi" w:hAnsiTheme="minorHAnsi" w:cstheme="minorHAnsi"/>
                <w:bCs/>
                <w:lang w:eastAsia="pl-PL"/>
              </w:rPr>
              <w:t>1.</w:t>
            </w:r>
          </w:p>
        </w:tc>
        <w:tc>
          <w:tcPr>
            <w:tcW w:w="4750" w:type="dxa"/>
          </w:tcPr>
          <w:p w14:paraId="0C248EEE" w14:textId="77777777" w:rsidR="00DF4EDE" w:rsidRPr="00B23D35" w:rsidRDefault="00DF4EDE" w:rsidP="001F4EFE">
            <w:pPr>
              <w:rPr>
                <w:rFonts w:asciiTheme="minorHAnsi" w:hAnsiTheme="minorHAnsi" w:cstheme="minorHAnsi"/>
                <w:b/>
                <w:bCs/>
                <w:lang w:eastAsia="pl-PL"/>
              </w:rPr>
            </w:pPr>
          </w:p>
        </w:tc>
        <w:tc>
          <w:tcPr>
            <w:tcW w:w="3780" w:type="dxa"/>
          </w:tcPr>
          <w:p w14:paraId="718BE9F8" w14:textId="77777777" w:rsidR="00DF4EDE" w:rsidRPr="00B23D35" w:rsidRDefault="00DF4EDE" w:rsidP="001F4EFE">
            <w:pPr>
              <w:rPr>
                <w:rFonts w:asciiTheme="minorHAnsi" w:hAnsiTheme="minorHAnsi" w:cstheme="minorHAnsi"/>
                <w:b/>
                <w:bCs/>
                <w:lang w:eastAsia="pl-PL"/>
              </w:rPr>
            </w:pPr>
          </w:p>
        </w:tc>
      </w:tr>
      <w:tr w:rsidR="00954AB9" w:rsidRPr="00B23D35" w14:paraId="665C97E9" w14:textId="77777777" w:rsidTr="001F4EFE">
        <w:trPr>
          <w:cantSplit/>
        </w:trPr>
        <w:tc>
          <w:tcPr>
            <w:tcW w:w="900" w:type="dxa"/>
          </w:tcPr>
          <w:p w14:paraId="354A40EE" w14:textId="77777777" w:rsidR="00DF4EDE" w:rsidRPr="00B23D35" w:rsidRDefault="00DF4EDE" w:rsidP="001F4EFE">
            <w:pPr>
              <w:jc w:val="both"/>
              <w:rPr>
                <w:rFonts w:asciiTheme="minorHAnsi" w:hAnsiTheme="minorHAnsi" w:cstheme="minorHAnsi"/>
                <w:bCs/>
                <w:lang w:eastAsia="pl-PL"/>
              </w:rPr>
            </w:pPr>
            <w:r w:rsidRPr="00B23D35">
              <w:rPr>
                <w:rFonts w:asciiTheme="minorHAnsi" w:hAnsiTheme="minorHAnsi" w:cstheme="minorHAnsi"/>
                <w:bCs/>
                <w:lang w:eastAsia="pl-PL"/>
              </w:rPr>
              <w:t>2.</w:t>
            </w:r>
          </w:p>
        </w:tc>
        <w:tc>
          <w:tcPr>
            <w:tcW w:w="4750" w:type="dxa"/>
          </w:tcPr>
          <w:p w14:paraId="7CA9B430" w14:textId="77777777" w:rsidR="00DF4EDE" w:rsidRPr="00B23D35" w:rsidRDefault="00DF4EDE" w:rsidP="001F4EFE">
            <w:pPr>
              <w:rPr>
                <w:rFonts w:asciiTheme="minorHAnsi" w:hAnsiTheme="minorHAnsi" w:cstheme="minorHAnsi"/>
                <w:b/>
                <w:bCs/>
                <w:lang w:eastAsia="pl-PL"/>
              </w:rPr>
            </w:pPr>
          </w:p>
        </w:tc>
        <w:tc>
          <w:tcPr>
            <w:tcW w:w="3780" w:type="dxa"/>
          </w:tcPr>
          <w:p w14:paraId="15728B74" w14:textId="77777777" w:rsidR="00DF4EDE" w:rsidRPr="00B23D35" w:rsidRDefault="00DF4EDE" w:rsidP="001F4EFE">
            <w:pPr>
              <w:rPr>
                <w:rFonts w:asciiTheme="minorHAnsi" w:hAnsiTheme="minorHAnsi" w:cstheme="minorHAnsi"/>
                <w:b/>
                <w:bCs/>
                <w:lang w:eastAsia="pl-PL"/>
              </w:rPr>
            </w:pPr>
          </w:p>
        </w:tc>
      </w:tr>
    </w:tbl>
    <w:p w14:paraId="093CBD62" w14:textId="77777777" w:rsidR="00DF4EDE" w:rsidRPr="00B23D35" w:rsidRDefault="00DF4EDE" w:rsidP="00DF4EDE">
      <w:pPr>
        <w:autoSpaceDE w:val="0"/>
        <w:autoSpaceDN w:val="0"/>
        <w:adjustRightInd w:val="0"/>
        <w:jc w:val="both"/>
        <w:rPr>
          <w:rFonts w:asciiTheme="minorHAnsi" w:hAnsiTheme="minorHAnsi" w:cstheme="minorHAnsi"/>
          <w:lang w:eastAsia="pl-PL"/>
        </w:rPr>
      </w:pPr>
    </w:p>
    <w:p w14:paraId="7A3A161D" w14:textId="7C81D1B7" w:rsidR="00DF4EDE" w:rsidRPr="00B23D35" w:rsidRDefault="007A75D8" w:rsidP="00DF4EDE">
      <w:pPr>
        <w:spacing w:after="120"/>
        <w:jc w:val="both"/>
        <w:rPr>
          <w:rFonts w:asciiTheme="minorHAnsi" w:hAnsiTheme="minorHAnsi" w:cstheme="minorHAnsi"/>
          <w:lang w:eastAsia="pl-PL"/>
        </w:rPr>
      </w:pPr>
      <w:r>
        <w:rPr>
          <w:rFonts w:asciiTheme="minorHAnsi" w:hAnsiTheme="minorHAnsi" w:cstheme="minorHAnsi"/>
          <w:b/>
          <w:lang w:eastAsia="pl-PL"/>
        </w:rPr>
        <w:t>10</w:t>
      </w:r>
      <w:r w:rsidR="00DF4EDE" w:rsidRPr="00B23D35">
        <w:rPr>
          <w:rFonts w:asciiTheme="minorHAnsi" w:hAnsiTheme="minorHAnsi" w:cstheme="minorHAnsi"/>
          <w:b/>
          <w:lang w:eastAsia="pl-PL"/>
        </w:rPr>
        <w:t>.</w:t>
      </w:r>
      <w:r w:rsidR="00DF4EDE" w:rsidRPr="00B23D35">
        <w:rPr>
          <w:rFonts w:asciiTheme="minorHAnsi" w:hAnsiTheme="minorHAnsi" w:cstheme="minorHAnsi"/>
          <w:lang w:eastAsia="pl-PL"/>
        </w:rPr>
        <w:t xml:space="preserve"> Oświadczam iż, </w:t>
      </w:r>
      <w:r w:rsidR="00DF4EDE" w:rsidRPr="00B23D35">
        <w:rPr>
          <w:rFonts w:asciiTheme="minorHAnsi" w:hAnsiTheme="minorHAnsi" w:cstheme="minorHAnsi"/>
          <w:bCs/>
          <w:lang w:eastAsia="pl-PL"/>
        </w:rPr>
        <w:t>żadne</w:t>
      </w:r>
      <w:r w:rsidR="00DF4EDE" w:rsidRPr="00B23D35">
        <w:rPr>
          <w:rFonts w:asciiTheme="minorHAnsi" w:hAnsiTheme="minorHAnsi" w:cstheme="minorHAnsi"/>
          <w:lang w:eastAsia="pl-PL"/>
        </w:rPr>
        <w:t xml:space="preserve"> z informacji zawartych w ofercie </w:t>
      </w:r>
      <w:r w:rsidR="00DF4EDE" w:rsidRPr="00B23D35">
        <w:rPr>
          <w:rFonts w:asciiTheme="minorHAnsi" w:hAnsiTheme="minorHAnsi" w:cstheme="minorHAnsi"/>
          <w:b/>
          <w:lang w:eastAsia="pl-PL"/>
        </w:rPr>
        <w:t>nie stanowią tajemnicy przedsiębiorstwa</w:t>
      </w:r>
      <w:r w:rsidR="00DF4EDE" w:rsidRPr="00B23D35">
        <w:rPr>
          <w:rFonts w:asciiTheme="minorHAnsi" w:hAnsiTheme="minorHAnsi" w:cstheme="minorHAnsi"/>
          <w:lang w:eastAsia="pl-PL"/>
        </w:rPr>
        <w:t xml:space="preserve"> w rozumieniu przepisów o zwalczaniu nieuczciwej konkurencji* / wskazane poniżej informacje zawarte w ofercie </w:t>
      </w:r>
      <w:r w:rsidR="00DF4EDE" w:rsidRPr="00B23D35">
        <w:rPr>
          <w:rFonts w:asciiTheme="minorHAnsi" w:hAnsiTheme="minorHAnsi" w:cstheme="minorHAnsi"/>
          <w:b/>
          <w:lang w:eastAsia="pl-PL"/>
        </w:rPr>
        <w:t>stanowią tajemnicę przedsiębiorstwa</w:t>
      </w:r>
      <w:r w:rsidR="00DF4EDE" w:rsidRPr="00B23D35">
        <w:rPr>
          <w:rFonts w:asciiTheme="minorHAnsi" w:hAnsiTheme="minorHAnsi" w:cstheme="minorHAnsi"/>
          <w:lang w:eastAsia="pl-PL"/>
        </w:rPr>
        <w:t xml:space="preserve"> w rozumieniu przepisów o zwalczaniu nieuczciwej konkurencji i w związku z niniejszym nie mogą być one udostępniane, w szczególności innym uczestnikom postępowania*:</w:t>
      </w:r>
    </w:p>
    <w:tbl>
      <w:tblPr>
        <w:tblpPr w:leftFromText="141" w:rightFromText="141" w:vertAnchor="text" w:horzAnchor="margin" w:tblpY="152"/>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750"/>
        <w:gridCol w:w="1815"/>
        <w:gridCol w:w="1965"/>
      </w:tblGrid>
      <w:tr w:rsidR="00954AB9" w:rsidRPr="00B23D35" w14:paraId="5516D8FB" w14:textId="77777777" w:rsidTr="001F4EFE">
        <w:trPr>
          <w:cantSplit/>
          <w:trHeight w:val="360"/>
        </w:trPr>
        <w:tc>
          <w:tcPr>
            <w:tcW w:w="900" w:type="dxa"/>
            <w:vMerge w:val="restart"/>
          </w:tcPr>
          <w:p w14:paraId="216F5B9C" w14:textId="77777777" w:rsidR="00DF4EDE" w:rsidRPr="00B23D35" w:rsidRDefault="00DF4EDE" w:rsidP="001F4EFE">
            <w:pPr>
              <w:rPr>
                <w:rFonts w:asciiTheme="minorHAnsi" w:hAnsiTheme="minorHAnsi" w:cstheme="minorHAnsi"/>
                <w:bCs/>
                <w:lang w:eastAsia="pl-PL"/>
              </w:rPr>
            </w:pPr>
            <w:r w:rsidRPr="00B23D35">
              <w:rPr>
                <w:rFonts w:asciiTheme="minorHAnsi" w:hAnsiTheme="minorHAnsi" w:cstheme="minorHAnsi"/>
                <w:bCs/>
                <w:lang w:eastAsia="pl-PL"/>
              </w:rPr>
              <w:t>l.p.</w:t>
            </w:r>
          </w:p>
        </w:tc>
        <w:tc>
          <w:tcPr>
            <w:tcW w:w="4750" w:type="dxa"/>
            <w:vMerge w:val="restart"/>
          </w:tcPr>
          <w:p w14:paraId="481A39ED" w14:textId="77777777" w:rsidR="00DF4EDE" w:rsidRPr="00B23D35" w:rsidRDefault="00DF4EDE" w:rsidP="001F4EFE">
            <w:pPr>
              <w:rPr>
                <w:rFonts w:asciiTheme="minorHAnsi" w:hAnsiTheme="minorHAnsi" w:cstheme="minorHAnsi"/>
                <w:bCs/>
                <w:lang w:eastAsia="pl-PL"/>
              </w:rPr>
            </w:pPr>
            <w:r w:rsidRPr="00B23D35">
              <w:rPr>
                <w:rFonts w:asciiTheme="minorHAnsi" w:hAnsiTheme="minorHAnsi" w:cstheme="minorHAnsi"/>
                <w:bCs/>
                <w:lang w:eastAsia="pl-PL"/>
              </w:rPr>
              <w:t>Oznaczenie rodzaju (nazwy) informacji</w:t>
            </w:r>
          </w:p>
        </w:tc>
        <w:tc>
          <w:tcPr>
            <w:tcW w:w="3780" w:type="dxa"/>
            <w:gridSpan w:val="2"/>
          </w:tcPr>
          <w:p w14:paraId="312D132A" w14:textId="77777777" w:rsidR="00DF4EDE" w:rsidRPr="00B23D35" w:rsidRDefault="00DF4EDE" w:rsidP="001F4EFE">
            <w:pPr>
              <w:rPr>
                <w:rFonts w:asciiTheme="minorHAnsi" w:hAnsiTheme="minorHAnsi" w:cstheme="minorHAnsi"/>
                <w:bCs/>
                <w:lang w:eastAsia="pl-PL"/>
              </w:rPr>
            </w:pPr>
            <w:r w:rsidRPr="00B23D35">
              <w:rPr>
                <w:rFonts w:asciiTheme="minorHAnsi" w:hAnsiTheme="minorHAnsi" w:cstheme="minorHAnsi"/>
                <w:bCs/>
                <w:lang w:eastAsia="pl-PL"/>
              </w:rPr>
              <w:t xml:space="preserve">Strony w ofercie </w:t>
            </w:r>
          </w:p>
          <w:p w14:paraId="2944F279" w14:textId="77777777" w:rsidR="00DF4EDE" w:rsidRPr="00B23D35" w:rsidRDefault="00DF4EDE" w:rsidP="001F4EFE">
            <w:pPr>
              <w:rPr>
                <w:rFonts w:asciiTheme="minorHAnsi" w:hAnsiTheme="minorHAnsi" w:cstheme="minorHAnsi"/>
                <w:bCs/>
                <w:lang w:eastAsia="pl-PL"/>
              </w:rPr>
            </w:pPr>
            <w:r w:rsidRPr="00B23D35">
              <w:rPr>
                <w:rFonts w:asciiTheme="minorHAnsi" w:hAnsiTheme="minorHAnsi" w:cstheme="minorHAnsi"/>
                <w:bCs/>
                <w:lang w:eastAsia="pl-PL"/>
              </w:rPr>
              <w:t xml:space="preserve">(wyrażone cyfrą) </w:t>
            </w:r>
          </w:p>
        </w:tc>
      </w:tr>
      <w:tr w:rsidR="00954AB9" w:rsidRPr="00B23D35" w14:paraId="14A9D1DE" w14:textId="77777777" w:rsidTr="001F4EFE">
        <w:trPr>
          <w:cantSplit/>
          <w:trHeight w:val="324"/>
        </w:trPr>
        <w:tc>
          <w:tcPr>
            <w:tcW w:w="900" w:type="dxa"/>
            <w:vMerge/>
          </w:tcPr>
          <w:p w14:paraId="688F0AE5" w14:textId="77777777" w:rsidR="00DF4EDE" w:rsidRPr="00B23D35" w:rsidRDefault="00DF4EDE" w:rsidP="001F4EFE">
            <w:pPr>
              <w:rPr>
                <w:rFonts w:asciiTheme="minorHAnsi" w:hAnsiTheme="minorHAnsi" w:cstheme="minorHAnsi"/>
                <w:bCs/>
                <w:lang w:eastAsia="pl-PL"/>
              </w:rPr>
            </w:pPr>
          </w:p>
        </w:tc>
        <w:tc>
          <w:tcPr>
            <w:tcW w:w="4750" w:type="dxa"/>
            <w:vMerge/>
          </w:tcPr>
          <w:p w14:paraId="52A1DABE" w14:textId="77777777" w:rsidR="00DF4EDE" w:rsidRPr="00B23D35" w:rsidRDefault="00DF4EDE" w:rsidP="001F4EFE">
            <w:pPr>
              <w:rPr>
                <w:rFonts w:asciiTheme="minorHAnsi" w:hAnsiTheme="minorHAnsi" w:cstheme="minorHAnsi"/>
                <w:bCs/>
                <w:lang w:eastAsia="pl-PL"/>
              </w:rPr>
            </w:pPr>
          </w:p>
        </w:tc>
        <w:tc>
          <w:tcPr>
            <w:tcW w:w="1815" w:type="dxa"/>
          </w:tcPr>
          <w:p w14:paraId="265185EA" w14:textId="77777777" w:rsidR="00DF4EDE" w:rsidRPr="00B23D35" w:rsidRDefault="00DF4EDE" w:rsidP="001F4EFE">
            <w:pPr>
              <w:rPr>
                <w:rFonts w:asciiTheme="minorHAnsi" w:hAnsiTheme="minorHAnsi" w:cstheme="minorHAnsi"/>
                <w:bCs/>
                <w:lang w:eastAsia="pl-PL"/>
              </w:rPr>
            </w:pPr>
            <w:r w:rsidRPr="00B23D35">
              <w:rPr>
                <w:rFonts w:asciiTheme="minorHAnsi" w:hAnsiTheme="minorHAnsi" w:cstheme="minorHAnsi"/>
                <w:bCs/>
                <w:lang w:eastAsia="pl-PL"/>
              </w:rPr>
              <w:t>od</w:t>
            </w:r>
          </w:p>
        </w:tc>
        <w:tc>
          <w:tcPr>
            <w:tcW w:w="1965" w:type="dxa"/>
          </w:tcPr>
          <w:p w14:paraId="208B2226" w14:textId="77777777" w:rsidR="00DF4EDE" w:rsidRPr="00B23D35" w:rsidRDefault="00DF4EDE" w:rsidP="001F4EFE">
            <w:pPr>
              <w:rPr>
                <w:rFonts w:asciiTheme="minorHAnsi" w:hAnsiTheme="minorHAnsi" w:cstheme="minorHAnsi"/>
                <w:bCs/>
                <w:lang w:eastAsia="pl-PL"/>
              </w:rPr>
            </w:pPr>
            <w:r w:rsidRPr="00B23D35">
              <w:rPr>
                <w:rFonts w:asciiTheme="minorHAnsi" w:hAnsiTheme="minorHAnsi" w:cstheme="minorHAnsi"/>
                <w:bCs/>
                <w:lang w:eastAsia="pl-PL"/>
              </w:rPr>
              <w:t>do</w:t>
            </w:r>
          </w:p>
        </w:tc>
      </w:tr>
      <w:tr w:rsidR="00954AB9" w:rsidRPr="00B23D35" w14:paraId="14FBBB76" w14:textId="77777777" w:rsidTr="001F4EFE">
        <w:trPr>
          <w:cantSplit/>
        </w:trPr>
        <w:tc>
          <w:tcPr>
            <w:tcW w:w="900" w:type="dxa"/>
          </w:tcPr>
          <w:p w14:paraId="51E4DEC1" w14:textId="77777777" w:rsidR="00DF4EDE" w:rsidRPr="00B23D35" w:rsidRDefault="00DF4EDE" w:rsidP="001F4EFE">
            <w:pPr>
              <w:jc w:val="both"/>
              <w:rPr>
                <w:rFonts w:asciiTheme="minorHAnsi" w:hAnsiTheme="minorHAnsi" w:cstheme="minorHAnsi"/>
                <w:bCs/>
                <w:lang w:eastAsia="pl-PL"/>
              </w:rPr>
            </w:pPr>
            <w:r w:rsidRPr="00B23D35">
              <w:rPr>
                <w:rFonts w:asciiTheme="minorHAnsi" w:hAnsiTheme="minorHAnsi" w:cstheme="minorHAnsi"/>
                <w:bCs/>
                <w:lang w:eastAsia="pl-PL"/>
              </w:rPr>
              <w:t>1.</w:t>
            </w:r>
          </w:p>
        </w:tc>
        <w:tc>
          <w:tcPr>
            <w:tcW w:w="4750" w:type="dxa"/>
          </w:tcPr>
          <w:p w14:paraId="5442794A" w14:textId="77777777" w:rsidR="00DF4EDE" w:rsidRPr="00B23D35" w:rsidRDefault="00DF4EDE" w:rsidP="001F4EFE">
            <w:pPr>
              <w:rPr>
                <w:rFonts w:asciiTheme="minorHAnsi" w:hAnsiTheme="minorHAnsi" w:cstheme="minorHAnsi"/>
                <w:b/>
                <w:bCs/>
                <w:lang w:eastAsia="pl-PL"/>
              </w:rPr>
            </w:pPr>
          </w:p>
        </w:tc>
        <w:tc>
          <w:tcPr>
            <w:tcW w:w="1815" w:type="dxa"/>
          </w:tcPr>
          <w:p w14:paraId="1533EA4C" w14:textId="77777777" w:rsidR="00DF4EDE" w:rsidRPr="00B23D35" w:rsidRDefault="00DF4EDE" w:rsidP="001F4EFE">
            <w:pPr>
              <w:rPr>
                <w:rFonts w:asciiTheme="minorHAnsi" w:hAnsiTheme="minorHAnsi" w:cstheme="minorHAnsi"/>
                <w:b/>
                <w:bCs/>
                <w:lang w:eastAsia="pl-PL"/>
              </w:rPr>
            </w:pPr>
          </w:p>
        </w:tc>
        <w:tc>
          <w:tcPr>
            <w:tcW w:w="1965" w:type="dxa"/>
          </w:tcPr>
          <w:p w14:paraId="03B013FE" w14:textId="77777777" w:rsidR="00DF4EDE" w:rsidRPr="00B23D35" w:rsidRDefault="00DF4EDE" w:rsidP="001F4EFE">
            <w:pPr>
              <w:rPr>
                <w:rFonts w:asciiTheme="minorHAnsi" w:hAnsiTheme="minorHAnsi" w:cstheme="minorHAnsi"/>
                <w:b/>
                <w:bCs/>
                <w:lang w:eastAsia="pl-PL"/>
              </w:rPr>
            </w:pPr>
          </w:p>
        </w:tc>
      </w:tr>
      <w:tr w:rsidR="00954AB9" w:rsidRPr="00B23D35" w14:paraId="7B52510A" w14:textId="77777777" w:rsidTr="001F4EFE">
        <w:trPr>
          <w:cantSplit/>
        </w:trPr>
        <w:tc>
          <w:tcPr>
            <w:tcW w:w="900" w:type="dxa"/>
          </w:tcPr>
          <w:p w14:paraId="18535C96" w14:textId="77777777" w:rsidR="00DF4EDE" w:rsidRPr="00B23D35" w:rsidRDefault="00DF4EDE" w:rsidP="001F4EFE">
            <w:pPr>
              <w:jc w:val="both"/>
              <w:rPr>
                <w:rFonts w:asciiTheme="minorHAnsi" w:hAnsiTheme="minorHAnsi" w:cstheme="minorHAnsi"/>
                <w:bCs/>
                <w:lang w:eastAsia="pl-PL"/>
              </w:rPr>
            </w:pPr>
            <w:r w:rsidRPr="00B23D35">
              <w:rPr>
                <w:rFonts w:asciiTheme="minorHAnsi" w:hAnsiTheme="minorHAnsi" w:cstheme="minorHAnsi"/>
                <w:bCs/>
                <w:lang w:eastAsia="pl-PL"/>
              </w:rPr>
              <w:t>2.</w:t>
            </w:r>
          </w:p>
        </w:tc>
        <w:tc>
          <w:tcPr>
            <w:tcW w:w="4750" w:type="dxa"/>
          </w:tcPr>
          <w:p w14:paraId="51139B3E" w14:textId="77777777" w:rsidR="00DF4EDE" w:rsidRPr="00B23D35" w:rsidRDefault="00DF4EDE" w:rsidP="001F4EFE">
            <w:pPr>
              <w:rPr>
                <w:rFonts w:asciiTheme="minorHAnsi" w:hAnsiTheme="minorHAnsi" w:cstheme="minorHAnsi"/>
                <w:b/>
                <w:bCs/>
                <w:lang w:eastAsia="pl-PL"/>
              </w:rPr>
            </w:pPr>
          </w:p>
        </w:tc>
        <w:tc>
          <w:tcPr>
            <w:tcW w:w="1815" w:type="dxa"/>
          </w:tcPr>
          <w:p w14:paraId="78376E90" w14:textId="77777777" w:rsidR="00DF4EDE" w:rsidRPr="00B23D35" w:rsidRDefault="00DF4EDE" w:rsidP="001F4EFE">
            <w:pPr>
              <w:rPr>
                <w:rFonts w:asciiTheme="minorHAnsi" w:hAnsiTheme="minorHAnsi" w:cstheme="minorHAnsi"/>
                <w:b/>
                <w:bCs/>
                <w:lang w:eastAsia="pl-PL"/>
              </w:rPr>
            </w:pPr>
          </w:p>
        </w:tc>
        <w:tc>
          <w:tcPr>
            <w:tcW w:w="1965" w:type="dxa"/>
          </w:tcPr>
          <w:p w14:paraId="019990BD" w14:textId="77777777" w:rsidR="00DF4EDE" w:rsidRPr="00B23D35" w:rsidRDefault="00DF4EDE" w:rsidP="001F4EFE">
            <w:pPr>
              <w:rPr>
                <w:rFonts w:asciiTheme="minorHAnsi" w:hAnsiTheme="minorHAnsi" w:cstheme="minorHAnsi"/>
                <w:b/>
                <w:bCs/>
                <w:lang w:eastAsia="pl-PL"/>
              </w:rPr>
            </w:pPr>
          </w:p>
        </w:tc>
      </w:tr>
    </w:tbl>
    <w:p w14:paraId="1FFBD72F" w14:textId="77777777" w:rsidR="00DF4EDE" w:rsidRPr="00B23D35" w:rsidRDefault="00DF4EDE" w:rsidP="00DF4EDE">
      <w:pPr>
        <w:jc w:val="both"/>
        <w:rPr>
          <w:rFonts w:asciiTheme="minorHAnsi" w:hAnsiTheme="minorHAnsi" w:cstheme="minorHAnsi"/>
          <w:sz w:val="20"/>
          <w:szCs w:val="20"/>
          <w:lang w:eastAsia="pl-PL"/>
        </w:rPr>
      </w:pPr>
      <w:r w:rsidRPr="00B23D35">
        <w:rPr>
          <w:rFonts w:asciiTheme="minorHAnsi" w:hAnsiTheme="minorHAnsi" w:cstheme="minorHAnsi"/>
          <w:sz w:val="20"/>
          <w:szCs w:val="20"/>
          <w:lang w:eastAsia="pl-PL"/>
        </w:rPr>
        <w:t>*)  niepotrzebne skreślić</w:t>
      </w:r>
    </w:p>
    <w:p w14:paraId="1B7AF055" w14:textId="77777777" w:rsidR="00DF4EDE" w:rsidRPr="00B23D35" w:rsidRDefault="00DF4EDE" w:rsidP="00DF4EDE">
      <w:pPr>
        <w:jc w:val="both"/>
        <w:rPr>
          <w:rFonts w:asciiTheme="minorHAnsi" w:hAnsiTheme="minorHAnsi" w:cstheme="minorHAnsi"/>
          <w:b/>
          <w:lang w:eastAsia="pl-PL"/>
        </w:rPr>
      </w:pPr>
    </w:p>
    <w:p w14:paraId="5662A094" w14:textId="02C1CD2F" w:rsidR="00DF4EDE" w:rsidRPr="00B23D35" w:rsidRDefault="007A75D8" w:rsidP="009F2E5B">
      <w:pPr>
        <w:suppressAutoHyphens w:val="0"/>
        <w:contextualSpacing/>
        <w:jc w:val="both"/>
        <w:rPr>
          <w:rFonts w:asciiTheme="minorHAnsi" w:hAnsiTheme="minorHAnsi" w:cstheme="minorHAnsi"/>
          <w:lang w:eastAsia="pl-PL"/>
        </w:rPr>
      </w:pPr>
      <w:r>
        <w:rPr>
          <w:rFonts w:asciiTheme="minorHAnsi" w:hAnsiTheme="minorHAnsi" w:cstheme="minorHAnsi"/>
          <w:lang w:eastAsia="pl-PL"/>
        </w:rPr>
        <w:t>11</w:t>
      </w:r>
      <w:r w:rsidR="009F2E5B" w:rsidRPr="00B23D35">
        <w:rPr>
          <w:rFonts w:asciiTheme="minorHAnsi" w:hAnsiTheme="minorHAnsi" w:cstheme="minorHAnsi"/>
          <w:lang w:eastAsia="pl-PL"/>
        </w:rPr>
        <w:t xml:space="preserve">. </w:t>
      </w:r>
      <w:r w:rsidR="00DF4EDE" w:rsidRPr="00B23D35">
        <w:rPr>
          <w:rFonts w:asciiTheme="minorHAnsi" w:hAnsiTheme="minorHAnsi" w:cstheme="minorHAnsi"/>
          <w:lang w:eastAsia="pl-PL"/>
        </w:rPr>
        <w:t>Numer konta bankowego, na które należy zwrócić wadium:</w:t>
      </w:r>
    </w:p>
    <w:p w14:paraId="20B73458" w14:textId="77777777" w:rsidR="00DF4EDE" w:rsidRPr="00B23D35" w:rsidRDefault="00DF4EDE" w:rsidP="00DF4EDE">
      <w:pPr>
        <w:ind w:left="495"/>
        <w:contextualSpacing/>
        <w:jc w:val="both"/>
        <w:rPr>
          <w:rFonts w:asciiTheme="minorHAnsi" w:hAnsiTheme="minorHAnsi" w:cstheme="minorHAnsi"/>
          <w:lang w:eastAsia="pl-PL"/>
        </w:rPr>
      </w:pPr>
    </w:p>
    <w:tbl>
      <w:tblPr>
        <w:tblW w:w="9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68"/>
      </w:tblGrid>
      <w:tr w:rsidR="00DF4EDE" w:rsidRPr="00B23D35" w14:paraId="0C4765FD" w14:textId="77777777" w:rsidTr="001F4EFE">
        <w:trPr>
          <w:trHeight w:val="396"/>
        </w:trPr>
        <w:tc>
          <w:tcPr>
            <w:tcW w:w="9468" w:type="dxa"/>
          </w:tcPr>
          <w:p w14:paraId="2F5FE0FF" w14:textId="77777777" w:rsidR="00DF4EDE" w:rsidRPr="00B23D35" w:rsidRDefault="00DF4EDE" w:rsidP="001F4EFE">
            <w:pPr>
              <w:rPr>
                <w:rFonts w:asciiTheme="minorHAnsi" w:hAnsiTheme="minorHAnsi" w:cstheme="minorHAnsi"/>
              </w:rPr>
            </w:pPr>
          </w:p>
        </w:tc>
      </w:tr>
    </w:tbl>
    <w:p w14:paraId="2A205C19" w14:textId="77777777" w:rsidR="00DF4EDE" w:rsidRPr="00B23D35" w:rsidRDefault="00DF4EDE" w:rsidP="00DF4EDE">
      <w:pPr>
        <w:spacing w:after="120"/>
        <w:jc w:val="both"/>
        <w:rPr>
          <w:rFonts w:asciiTheme="minorHAnsi" w:hAnsiTheme="minorHAnsi" w:cstheme="minorHAnsi"/>
          <w:lang w:eastAsia="pl-PL"/>
        </w:rPr>
      </w:pPr>
    </w:p>
    <w:p w14:paraId="367A05F9" w14:textId="12947BEC" w:rsidR="00DF4EDE" w:rsidRPr="00B23D35" w:rsidRDefault="007A75D8" w:rsidP="009F2E5B">
      <w:pPr>
        <w:suppressAutoHyphens w:val="0"/>
        <w:contextualSpacing/>
        <w:jc w:val="both"/>
        <w:rPr>
          <w:rFonts w:asciiTheme="minorHAnsi" w:hAnsiTheme="minorHAnsi" w:cstheme="minorHAnsi"/>
          <w:b/>
          <w:lang w:eastAsia="pl-PL"/>
        </w:rPr>
      </w:pPr>
      <w:r>
        <w:rPr>
          <w:rFonts w:asciiTheme="minorHAnsi" w:hAnsiTheme="minorHAnsi" w:cstheme="minorHAnsi"/>
          <w:b/>
          <w:lang w:eastAsia="pl-PL"/>
        </w:rPr>
        <w:t>12</w:t>
      </w:r>
      <w:r w:rsidR="009F2E5B" w:rsidRPr="00B23D35">
        <w:rPr>
          <w:rFonts w:asciiTheme="minorHAnsi" w:hAnsiTheme="minorHAnsi" w:cstheme="minorHAnsi"/>
          <w:b/>
          <w:lang w:eastAsia="pl-PL"/>
        </w:rPr>
        <w:t xml:space="preserve">. </w:t>
      </w:r>
      <w:r w:rsidR="00DF4EDE" w:rsidRPr="00B23D35">
        <w:rPr>
          <w:rFonts w:asciiTheme="minorHAnsi" w:hAnsiTheme="minorHAnsi" w:cstheme="minorHAnsi"/>
          <w:b/>
          <w:lang w:eastAsia="pl-PL"/>
        </w:rPr>
        <w:t xml:space="preserve">Zamawiający zwraca się z prośbą do Wykonawców o udzielenie informacji czy Wykonawca jest  mikroprzedsiębiorstwem </w:t>
      </w:r>
      <w:r w:rsidR="00DF4EDE" w:rsidRPr="00B23D35">
        <w:rPr>
          <w:rFonts w:asciiTheme="minorHAnsi" w:hAnsiTheme="minorHAnsi" w:cstheme="minorHAnsi"/>
          <w:lang w:eastAsia="pl-PL"/>
        </w:rPr>
        <w:t xml:space="preserve">(przedsiębiorstwo, które zatrudnia mniej niż 10 osób i którego roczny obrót lub roczna suma bilansowa nie przekracza 2 milionów EUR) </w:t>
      </w:r>
      <w:r w:rsidR="00DF4EDE" w:rsidRPr="00B23D35">
        <w:rPr>
          <w:rFonts w:asciiTheme="minorHAnsi" w:hAnsiTheme="minorHAnsi" w:cstheme="minorHAnsi"/>
          <w:b/>
          <w:lang w:eastAsia="pl-PL"/>
        </w:rPr>
        <w:t>lub</w:t>
      </w:r>
      <w:r w:rsidR="00DF4EDE" w:rsidRPr="00B23D35">
        <w:rPr>
          <w:rFonts w:asciiTheme="minorHAnsi" w:hAnsiTheme="minorHAnsi" w:cstheme="minorHAnsi"/>
          <w:lang w:eastAsia="pl-PL"/>
        </w:rPr>
        <w:t xml:space="preserve"> </w:t>
      </w:r>
      <w:r w:rsidR="00DF4EDE" w:rsidRPr="00B23D35">
        <w:rPr>
          <w:rFonts w:asciiTheme="minorHAnsi" w:hAnsiTheme="minorHAnsi" w:cstheme="minorHAnsi"/>
          <w:b/>
          <w:lang w:eastAsia="pl-PL"/>
        </w:rPr>
        <w:lastRenderedPageBreak/>
        <w:t>małym przedsiębiorstwem (</w:t>
      </w:r>
      <w:r w:rsidR="00DF4EDE" w:rsidRPr="00B23D35">
        <w:rPr>
          <w:rFonts w:asciiTheme="minorHAnsi" w:hAnsiTheme="minorHAnsi" w:cstheme="minorHAnsi"/>
          <w:lang w:eastAsia="pl-PL"/>
        </w:rPr>
        <w:t xml:space="preserve">przedsiębiorstwo, które zatrudnia mniej niż 50 osób i którego roczny obrót lub roczna suma bilansowa nie przekracza 10 milionów EUR) </w:t>
      </w:r>
      <w:r w:rsidR="00DF4EDE" w:rsidRPr="00B23D35">
        <w:rPr>
          <w:rFonts w:asciiTheme="minorHAnsi" w:hAnsiTheme="minorHAnsi" w:cstheme="minorHAnsi"/>
          <w:b/>
          <w:lang w:eastAsia="pl-PL"/>
        </w:rPr>
        <w:t>lub</w:t>
      </w:r>
      <w:r w:rsidR="00DF4EDE" w:rsidRPr="00B23D35">
        <w:rPr>
          <w:rFonts w:asciiTheme="minorHAnsi" w:hAnsiTheme="minorHAnsi" w:cstheme="minorHAnsi"/>
          <w:lang w:eastAsia="pl-PL"/>
        </w:rPr>
        <w:t xml:space="preserve"> </w:t>
      </w:r>
      <w:r w:rsidR="00DF4EDE" w:rsidRPr="00B23D35">
        <w:rPr>
          <w:rFonts w:asciiTheme="minorHAnsi" w:hAnsiTheme="minorHAnsi" w:cstheme="minorHAnsi"/>
          <w:b/>
          <w:lang w:eastAsia="pl-PL"/>
        </w:rPr>
        <w:t>średnim przedsiębiorstwem (</w:t>
      </w:r>
      <w:r w:rsidR="00DF4EDE" w:rsidRPr="00B23D35">
        <w:rPr>
          <w:rFonts w:asciiTheme="minorHAnsi" w:hAnsiTheme="minorHAnsi" w:cstheme="minorHAnsi"/>
          <w:lang w:eastAsia="pl-PL"/>
        </w:rPr>
        <w:t>przedsiębiorstwa, które nie są mikroprzedsiebiorstwami ani małymi przedsiębiorstwami i które zatrudniają mniej niż 250 osób i których roczny obrót nie przekracza 50 milionów EUR lub roczna suma bilansowa nie przekracza 43 milionów EUR).</w:t>
      </w:r>
    </w:p>
    <w:p w14:paraId="0243E19A" w14:textId="77777777" w:rsidR="00DF4EDE" w:rsidRPr="00B23D35" w:rsidRDefault="00DF4EDE" w:rsidP="009138AB">
      <w:pPr>
        <w:numPr>
          <w:ilvl w:val="0"/>
          <w:numId w:val="49"/>
        </w:numPr>
        <w:suppressAutoHyphens w:val="0"/>
        <w:contextualSpacing/>
        <w:jc w:val="both"/>
        <w:rPr>
          <w:rFonts w:asciiTheme="minorHAnsi" w:hAnsiTheme="minorHAnsi" w:cstheme="minorHAnsi"/>
          <w:lang w:eastAsia="pl-PL"/>
        </w:rPr>
      </w:pPr>
      <w:r w:rsidRPr="00B23D35">
        <w:rPr>
          <w:rFonts w:asciiTheme="minorHAnsi" w:hAnsiTheme="minorHAnsi" w:cstheme="minorHAnsi"/>
          <w:lang w:eastAsia="pl-PL"/>
        </w:rPr>
        <w:t xml:space="preserve">TAK    </w:t>
      </w:r>
    </w:p>
    <w:p w14:paraId="013270A5" w14:textId="77777777" w:rsidR="00DF4EDE" w:rsidRPr="00B23D35" w:rsidRDefault="00DF4EDE" w:rsidP="009138AB">
      <w:pPr>
        <w:numPr>
          <w:ilvl w:val="0"/>
          <w:numId w:val="49"/>
        </w:numPr>
        <w:suppressAutoHyphens w:val="0"/>
        <w:contextualSpacing/>
        <w:jc w:val="both"/>
        <w:rPr>
          <w:rFonts w:asciiTheme="minorHAnsi" w:hAnsiTheme="minorHAnsi" w:cstheme="minorHAnsi"/>
          <w:lang w:eastAsia="pl-PL"/>
        </w:rPr>
      </w:pPr>
      <w:r w:rsidRPr="00B23D35">
        <w:rPr>
          <w:rFonts w:asciiTheme="minorHAnsi" w:hAnsiTheme="minorHAnsi" w:cstheme="minorHAnsi"/>
          <w:lang w:eastAsia="pl-PL"/>
        </w:rPr>
        <w:t xml:space="preserve"> NIE                                            </w:t>
      </w:r>
    </w:p>
    <w:p w14:paraId="0718170E" w14:textId="77777777" w:rsidR="00DF4EDE" w:rsidRPr="00B23D35" w:rsidRDefault="00DF4EDE" w:rsidP="00DF4EDE">
      <w:pPr>
        <w:jc w:val="both"/>
        <w:rPr>
          <w:rFonts w:asciiTheme="minorHAnsi" w:hAnsiTheme="minorHAnsi" w:cstheme="minorHAnsi"/>
          <w:lang w:eastAsia="pl-PL"/>
        </w:rPr>
      </w:pPr>
      <w:r w:rsidRPr="00B23D35">
        <w:rPr>
          <w:rFonts w:asciiTheme="minorHAnsi" w:hAnsiTheme="minorHAnsi" w:cstheme="minorHAnsi"/>
          <w:lang w:eastAsia="pl-PL"/>
        </w:rPr>
        <w:t>*zaznaczyć właściwe „x”</w:t>
      </w:r>
    </w:p>
    <w:p w14:paraId="42392588" w14:textId="77777777" w:rsidR="00DF4EDE" w:rsidRPr="00B23D35" w:rsidRDefault="00DF4EDE" w:rsidP="00DF4EDE">
      <w:pPr>
        <w:jc w:val="both"/>
        <w:rPr>
          <w:rFonts w:asciiTheme="minorHAnsi" w:hAnsiTheme="minorHAnsi" w:cstheme="minorHAnsi"/>
          <w:b/>
          <w:lang w:eastAsia="pl-PL"/>
        </w:rPr>
      </w:pPr>
    </w:p>
    <w:p w14:paraId="2561BAFD" w14:textId="77777777" w:rsidR="00DF4EDE" w:rsidRPr="00B23D35" w:rsidRDefault="00DF4EDE" w:rsidP="00DF4EDE">
      <w:pPr>
        <w:jc w:val="both"/>
        <w:rPr>
          <w:rFonts w:asciiTheme="minorHAnsi" w:hAnsiTheme="minorHAnsi" w:cstheme="minorHAnsi"/>
          <w:i/>
          <w:lang w:eastAsia="pl-PL"/>
        </w:rPr>
      </w:pPr>
      <w:r w:rsidRPr="00B23D35">
        <w:rPr>
          <w:rFonts w:asciiTheme="minorHAnsi" w:hAnsiTheme="minorHAnsi" w:cstheme="minorHAnsi"/>
          <w:i/>
          <w:lang w:eastAsia="pl-PL"/>
        </w:rPr>
        <w:t>Wyjaśnienie:</w:t>
      </w:r>
    </w:p>
    <w:p w14:paraId="314F4D22" w14:textId="77777777" w:rsidR="00DF4EDE" w:rsidRPr="00B23D35" w:rsidRDefault="00DF4EDE" w:rsidP="00DF4EDE">
      <w:pPr>
        <w:jc w:val="both"/>
        <w:rPr>
          <w:rFonts w:asciiTheme="minorHAnsi" w:hAnsiTheme="minorHAnsi" w:cstheme="minorHAnsi"/>
          <w:i/>
          <w:lang w:eastAsia="pl-PL"/>
        </w:rPr>
      </w:pPr>
      <w:r w:rsidRPr="00B23D35">
        <w:rPr>
          <w:rFonts w:asciiTheme="minorHAnsi" w:hAnsiTheme="minorHAnsi" w:cstheme="minorHAnsi"/>
          <w:i/>
          <w:lang w:eastAsia="pl-PL"/>
        </w:rPr>
        <w:t>Informacje dotyczące wielkości przedsiębiorstwa są informacjami statystycznymi przekazywanymi przez Zamawiających Urzędowi Zamówień Publicznych w Warszawie za pośrednictwem portalu ogłoszeniowego Biuletyn Zamówień Publicznych podczas publikacji ogłoszenia o udzieleniu zamówienia, a także poprzez portal ogłoszeniowy dziennika Urzędowego Unii Europejskiej również przy przekazywaniu ogłoszeń.</w:t>
      </w:r>
    </w:p>
    <w:p w14:paraId="4A4EE74B" w14:textId="77777777" w:rsidR="00DF4EDE" w:rsidRPr="00B23D35" w:rsidRDefault="00DF4EDE" w:rsidP="00DF4EDE">
      <w:pPr>
        <w:jc w:val="both"/>
        <w:rPr>
          <w:rFonts w:asciiTheme="minorHAnsi" w:hAnsiTheme="minorHAnsi" w:cstheme="minorHAnsi"/>
          <w:i/>
          <w:u w:val="single"/>
          <w:lang w:eastAsia="pl-PL"/>
        </w:rPr>
      </w:pPr>
      <w:r w:rsidRPr="00B23D35">
        <w:rPr>
          <w:rFonts w:asciiTheme="minorHAnsi" w:hAnsiTheme="minorHAnsi" w:cstheme="minorHAnsi"/>
          <w:i/>
          <w:lang w:eastAsia="pl-PL"/>
        </w:rPr>
        <w:t xml:space="preserve">Źródło: </w:t>
      </w:r>
      <w:r w:rsidRPr="00B23D35">
        <w:rPr>
          <w:rFonts w:asciiTheme="minorHAnsi" w:hAnsiTheme="minorHAnsi" w:cstheme="minorHAnsi"/>
          <w:i/>
          <w:u w:val="single"/>
          <w:lang w:eastAsia="pl-PL"/>
        </w:rPr>
        <w:t>https://www.uzp.gov.pl/_data/assets/pdf_file/0015/32415/Jednolity-Europejski-Dokument-Zamowienia-instrukcja.pdf</w:t>
      </w:r>
    </w:p>
    <w:p w14:paraId="500C0F32" w14:textId="77777777" w:rsidR="00DF4EDE" w:rsidRPr="00B23D35" w:rsidRDefault="00DF4EDE" w:rsidP="00DF4EDE">
      <w:pPr>
        <w:jc w:val="both"/>
        <w:rPr>
          <w:rFonts w:asciiTheme="minorHAnsi" w:hAnsiTheme="minorHAnsi" w:cstheme="minorHAnsi"/>
          <w:b/>
          <w:i/>
          <w:lang w:eastAsia="pl-PL"/>
        </w:rPr>
      </w:pPr>
    </w:p>
    <w:p w14:paraId="79AFE107" w14:textId="77777777" w:rsidR="00DF4EDE" w:rsidRPr="00B23D35" w:rsidRDefault="00DF4EDE" w:rsidP="00DF4EDE">
      <w:pPr>
        <w:jc w:val="both"/>
        <w:rPr>
          <w:rFonts w:asciiTheme="minorHAnsi" w:hAnsiTheme="minorHAnsi" w:cstheme="minorHAnsi"/>
          <w:b/>
          <w:i/>
          <w:lang w:eastAsia="pl-PL"/>
        </w:rPr>
      </w:pPr>
      <w:r w:rsidRPr="00B23D35">
        <w:rPr>
          <w:rFonts w:asciiTheme="minorHAnsi" w:hAnsiTheme="minorHAnsi" w:cstheme="minorHAnsi"/>
          <w:b/>
          <w:i/>
          <w:lang w:eastAsia="pl-PL"/>
        </w:rPr>
        <w:t>Informacje te są wymagane wyłącznie do celów statystycznych.</w:t>
      </w:r>
    </w:p>
    <w:p w14:paraId="6B58D103" w14:textId="77777777" w:rsidR="00DF4EDE" w:rsidRPr="00B23D35" w:rsidRDefault="00DF4EDE" w:rsidP="00DF4EDE">
      <w:pPr>
        <w:jc w:val="both"/>
        <w:rPr>
          <w:rFonts w:asciiTheme="minorHAnsi" w:hAnsiTheme="minorHAnsi" w:cstheme="minorHAnsi"/>
          <w:b/>
          <w:lang w:eastAsia="pl-PL"/>
        </w:rPr>
      </w:pPr>
    </w:p>
    <w:p w14:paraId="49574984" w14:textId="1C3A7DD7" w:rsidR="00DF4EDE" w:rsidRPr="00B23D35" w:rsidRDefault="007A75D8" w:rsidP="00DF4EDE">
      <w:pPr>
        <w:rPr>
          <w:rFonts w:asciiTheme="minorHAnsi" w:hAnsiTheme="minorHAnsi" w:cstheme="minorHAnsi"/>
          <w:b/>
          <w:lang w:eastAsia="pl-PL"/>
        </w:rPr>
      </w:pPr>
      <w:r>
        <w:rPr>
          <w:rFonts w:asciiTheme="minorHAnsi" w:hAnsiTheme="minorHAnsi" w:cstheme="minorHAnsi"/>
          <w:b/>
          <w:iCs/>
          <w:lang w:eastAsia="pl-PL"/>
        </w:rPr>
        <w:t>13</w:t>
      </w:r>
      <w:r w:rsidR="00DF4EDE" w:rsidRPr="00B23D35">
        <w:rPr>
          <w:rFonts w:asciiTheme="minorHAnsi" w:hAnsiTheme="minorHAnsi" w:cstheme="minorHAnsi"/>
          <w:b/>
          <w:iCs/>
          <w:lang w:eastAsia="pl-PL"/>
        </w:rPr>
        <w:t xml:space="preserve">.Oświadczenie </w:t>
      </w:r>
      <w:r w:rsidR="00DF4EDE" w:rsidRPr="00B23D35">
        <w:rPr>
          <w:rFonts w:asciiTheme="minorHAnsi" w:hAnsiTheme="minorHAnsi" w:cstheme="minorHAnsi"/>
          <w:b/>
          <w:lang w:eastAsia="pl-PL"/>
        </w:rPr>
        <w:t>w zakresie wypełnienia obowiązków informacyjnych przewidzianych    w art. 13 lub art. 14 RODO:</w:t>
      </w:r>
    </w:p>
    <w:p w14:paraId="34AC164F" w14:textId="77777777" w:rsidR="00DF4EDE" w:rsidRPr="00B23D35" w:rsidRDefault="00DF4EDE" w:rsidP="00DF4EDE">
      <w:pPr>
        <w:spacing w:line="288" w:lineRule="auto"/>
        <w:jc w:val="both"/>
        <w:rPr>
          <w:rFonts w:asciiTheme="minorHAnsi" w:hAnsiTheme="minorHAnsi" w:cstheme="minorHAnsi"/>
          <w:lang w:eastAsia="pl-PL"/>
        </w:rPr>
      </w:pPr>
      <w:r w:rsidRPr="00B23D35">
        <w:rPr>
          <w:rFonts w:asciiTheme="minorHAnsi" w:hAnsiTheme="minorHAnsi" w:cstheme="minorHAnsi"/>
          <w:lang w:eastAsia="pl-PL"/>
        </w:rPr>
        <w:t>Oświadczam, że wypełniłem obowiązki informacyjne przewidziane w art. 13 lub art. 14 RODO</w:t>
      </w:r>
      <w:r w:rsidRPr="00B23D35">
        <w:rPr>
          <w:rFonts w:asciiTheme="minorHAnsi" w:hAnsiTheme="minorHAnsi" w:cstheme="minorHAnsi"/>
          <w:vertAlign w:val="superscript"/>
          <w:lang w:eastAsia="pl-PL"/>
        </w:rPr>
        <w:t>1)</w:t>
      </w:r>
      <w:r w:rsidRPr="00B23D35">
        <w:rPr>
          <w:rFonts w:asciiTheme="minorHAnsi" w:hAnsiTheme="minorHAnsi" w:cstheme="minorHAnsi"/>
          <w:lang w:eastAsia="pl-PL"/>
        </w:rPr>
        <w:t xml:space="preserve"> wobec osób fizycznych, od których dane osobowe bezpośrednio lub pośrednio pozyskałem w celu ubiegania się o udzielenie zamówienia publicznego w niniejszym postępowaniu.*</w:t>
      </w:r>
    </w:p>
    <w:p w14:paraId="48E0A7DF" w14:textId="77777777" w:rsidR="00DF4EDE" w:rsidRPr="00B23D35" w:rsidRDefault="00DF4EDE" w:rsidP="00DF4EDE">
      <w:pPr>
        <w:spacing w:line="288" w:lineRule="auto"/>
        <w:jc w:val="both"/>
        <w:rPr>
          <w:rFonts w:asciiTheme="minorHAnsi" w:hAnsiTheme="minorHAnsi" w:cstheme="minorHAnsi"/>
          <w:i/>
          <w:iCs/>
          <w:sz w:val="20"/>
          <w:szCs w:val="20"/>
          <w:lang w:eastAsia="pl-PL"/>
        </w:rPr>
      </w:pPr>
      <w:r w:rsidRPr="00B23D35">
        <w:rPr>
          <w:rFonts w:asciiTheme="minorHAnsi" w:hAnsiTheme="minorHAnsi" w:cstheme="minorHAnsi"/>
          <w:i/>
          <w:iCs/>
          <w:sz w:val="20"/>
          <w:szCs w:val="20"/>
          <w:vertAlign w:val="superscript"/>
          <w:lang w:eastAsia="pl-PL"/>
        </w:rPr>
        <w:t xml:space="preserve">1) </w:t>
      </w:r>
      <w:r w:rsidRPr="00B23D35">
        <w:rPr>
          <w:rFonts w:asciiTheme="minorHAnsi" w:hAnsiTheme="minorHAnsi" w:cstheme="minorHAnsi"/>
          <w:i/>
          <w:iCs/>
          <w:sz w:val="20"/>
          <w:szCs w:val="20"/>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D94E150" w14:textId="77777777" w:rsidR="00DF4EDE" w:rsidRPr="00B23D35" w:rsidRDefault="00DF4EDE" w:rsidP="00DF4EDE">
      <w:pPr>
        <w:spacing w:line="288" w:lineRule="auto"/>
        <w:jc w:val="both"/>
        <w:rPr>
          <w:rFonts w:asciiTheme="minorHAnsi" w:hAnsiTheme="minorHAnsi" w:cstheme="minorHAnsi"/>
          <w:i/>
          <w:iCs/>
          <w:sz w:val="20"/>
          <w:szCs w:val="20"/>
          <w:lang w:eastAsia="pl-PL"/>
        </w:rPr>
      </w:pPr>
      <w:r w:rsidRPr="00B23D35">
        <w:rPr>
          <w:rFonts w:asciiTheme="minorHAnsi" w:hAnsiTheme="minorHAnsi" w:cstheme="minorHAnsi"/>
          <w:i/>
          <w:iCs/>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394A8F6" w14:textId="77777777" w:rsidR="00DF4EDE" w:rsidRPr="00B23D35" w:rsidRDefault="00DF4EDE" w:rsidP="00DF4EDE">
      <w:pPr>
        <w:autoSpaceDE w:val="0"/>
        <w:autoSpaceDN w:val="0"/>
        <w:adjustRightInd w:val="0"/>
        <w:jc w:val="both"/>
        <w:rPr>
          <w:rFonts w:asciiTheme="minorHAnsi" w:hAnsiTheme="minorHAnsi" w:cstheme="minorHAnsi"/>
          <w:lang w:eastAsia="pl-PL"/>
        </w:rPr>
      </w:pPr>
    </w:p>
    <w:p w14:paraId="7922923F" w14:textId="3FF070C9" w:rsidR="00DF4EDE" w:rsidRPr="00B23D35" w:rsidRDefault="007A75D8" w:rsidP="00DF4EDE">
      <w:pPr>
        <w:jc w:val="both"/>
        <w:rPr>
          <w:rFonts w:asciiTheme="minorHAnsi" w:eastAsia="Noto Sans CJK SC Regular" w:hAnsiTheme="minorHAnsi" w:cstheme="minorHAnsi"/>
          <w:kern w:val="2"/>
          <w:lang w:bidi="hi-IN"/>
        </w:rPr>
      </w:pPr>
      <w:r>
        <w:rPr>
          <w:rFonts w:asciiTheme="minorHAnsi" w:hAnsiTheme="minorHAnsi" w:cstheme="minorHAnsi"/>
          <w:b/>
          <w:lang w:eastAsia="pl-PL"/>
        </w:rPr>
        <w:t>14</w:t>
      </w:r>
      <w:r w:rsidR="00DF4EDE" w:rsidRPr="00B23D35">
        <w:rPr>
          <w:rFonts w:asciiTheme="minorHAnsi" w:hAnsiTheme="minorHAnsi" w:cstheme="minorHAnsi"/>
          <w:b/>
          <w:lang w:eastAsia="pl-PL"/>
        </w:rPr>
        <w:t>.</w:t>
      </w:r>
      <w:r w:rsidR="00DF4EDE" w:rsidRPr="00B23D35">
        <w:rPr>
          <w:rFonts w:asciiTheme="minorHAnsi" w:hAnsiTheme="minorHAnsi" w:cstheme="minorHAnsi"/>
          <w:lang w:eastAsia="pl-PL"/>
        </w:rPr>
        <w:t xml:space="preserve"> </w:t>
      </w:r>
      <w:r w:rsidR="00DF4EDE" w:rsidRPr="00B23D35">
        <w:rPr>
          <w:rFonts w:asciiTheme="minorHAnsi" w:eastAsia="Noto Sans CJK SC Regular" w:hAnsiTheme="minorHAnsi" w:cstheme="minorHAnsi"/>
          <w:kern w:val="2"/>
          <w:lang w:bidi="hi-IN"/>
        </w:rPr>
        <w:t>Oświadczam, że zapoznałem się z poniższą informacją o przetwarzaniu danych osobowych.</w:t>
      </w:r>
    </w:p>
    <w:p w14:paraId="3E517386" w14:textId="77777777" w:rsidR="00DF4EDE" w:rsidRPr="00B23D35" w:rsidRDefault="00DF4EDE" w:rsidP="00DF4EDE">
      <w:pPr>
        <w:jc w:val="both"/>
        <w:rPr>
          <w:rFonts w:asciiTheme="minorHAnsi" w:eastAsia="Noto Sans CJK SC Regular" w:hAnsiTheme="minorHAnsi" w:cstheme="minorHAnsi"/>
          <w:kern w:val="2"/>
          <w:lang w:bidi="hi-IN"/>
        </w:rPr>
      </w:pPr>
    </w:p>
    <w:p w14:paraId="55C9A03D" w14:textId="77777777" w:rsidR="00DF4EDE" w:rsidRPr="00B23D35" w:rsidRDefault="00DF4EDE" w:rsidP="00DF4EDE">
      <w:pPr>
        <w:jc w:val="both"/>
        <w:rPr>
          <w:rFonts w:asciiTheme="minorHAnsi" w:eastAsia="Noto Sans CJK SC Regular" w:hAnsiTheme="minorHAnsi" w:cstheme="minorHAnsi"/>
          <w:kern w:val="2"/>
          <w:lang w:bidi="hi-IN"/>
        </w:rPr>
      </w:pPr>
      <w:r w:rsidRPr="00B23D35">
        <w:rPr>
          <w:rFonts w:asciiTheme="minorHAnsi" w:eastAsia="Noto Sans CJK SC Regular" w:hAnsiTheme="minorHAnsi" w:cstheme="minorHAnsi"/>
          <w:b/>
          <w:bCs/>
          <w:kern w:val="2"/>
          <w:lang w:bidi="hi-IN"/>
        </w:rPr>
        <w:t>INFORMACJA O PRZETWARZANIU DANYCH OSOBOWYCH</w:t>
      </w:r>
    </w:p>
    <w:p w14:paraId="331525B8" w14:textId="77777777" w:rsidR="00DF4EDE" w:rsidRPr="00B23D35" w:rsidRDefault="00DF4EDE" w:rsidP="00DF4EDE">
      <w:pPr>
        <w:jc w:val="both"/>
        <w:rPr>
          <w:rFonts w:asciiTheme="minorHAnsi" w:eastAsia="Noto Sans CJK SC Regular" w:hAnsiTheme="minorHAnsi" w:cstheme="minorHAnsi"/>
          <w:kern w:val="2"/>
          <w:lang w:bidi="hi-IN"/>
        </w:rPr>
      </w:pPr>
      <w:r w:rsidRPr="00B23D35">
        <w:rPr>
          <w:rFonts w:asciiTheme="minorHAnsi" w:eastAsia="Noto Sans CJK SC Regular" w:hAnsiTheme="minorHAnsi" w:cstheme="minorHAnsi"/>
          <w:kern w:val="2"/>
          <w:lang w:bidi="hi-I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E4C4F1A" w14:textId="77777777" w:rsidR="00DF4EDE" w:rsidRPr="00B23D35" w:rsidRDefault="00DF4EDE" w:rsidP="009138AB">
      <w:pPr>
        <w:numPr>
          <w:ilvl w:val="0"/>
          <w:numId w:val="50"/>
        </w:numPr>
        <w:jc w:val="both"/>
        <w:rPr>
          <w:rFonts w:asciiTheme="minorHAnsi" w:eastAsia="Noto Sans CJK SC Regular" w:hAnsiTheme="minorHAnsi" w:cstheme="minorHAnsi"/>
          <w:kern w:val="2"/>
          <w:lang w:bidi="hi-IN"/>
        </w:rPr>
      </w:pPr>
      <w:r w:rsidRPr="00B23D35">
        <w:rPr>
          <w:rFonts w:asciiTheme="minorHAnsi" w:eastAsia="Noto Sans CJK SC Regular" w:hAnsiTheme="minorHAnsi" w:cstheme="minorHAnsi"/>
          <w:kern w:val="2"/>
          <w:lang w:bidi="hi-IN"/>
        </w:rPr>
        <w:t xml:space="preserve">Administratorem Pani/Pana danych osobowych jest </w:t>
      </w:r>
      <w:r w:rsidRPr="00B23D35">
        <w:rPr>
          <w:rStyle w:val="Pogrubienie"/>
          <w:rFonts w:asciiTheme="minorHAnsi" w:hAnsiTheme="minorHAnsi" w:cstheme="minorHAnsi"/>
        </w:rPr>
        <w:t>Zakład Usług Komunalnych Sp. z o.o.</w:t>
      </w:r>
      <w:r w:rsidRPr="00B23D35">
        <w:rPr>
          <w:rFonts w:asciiTheme="minorHAnsi" w:hAnsiTheme="minorHAnsi" w:cstheme="minorHAnsi"/>
        </w:rPr>
        <w:t>.</w:t>
      </w:r>
      <w:r w:rsidRPr="00B23D35">
        <w:rPr>
          <w:rFonts w:asciiTheme="minorHAnsi" w:eastAsia="Noto Sans CJK SC Regular" w:hAnsiTheme="minorHAnsi" w:cstheme="minorHAnsi"/>
          <w:kern w:val="2"/>
          <w:lang w:bidi="hi-IN"/>
        </w:rPr>
        <w:t xml:space="preserve">, 62-070 Dopiewo, ul. Wyzwolenia 15, </w:t>
      </w:r>
      <w:r w:rsidRPr="00B23D35">
        <w:rPr>
          <w:rFonts w:asciiTheme="minorHAnsi" w:hAnsiTheme="minorHAnsi" w:cstheme="minorHAnsi"/>
        </w:rPr>
        <w:t>NIP 777-23-74-247</w:t>
      </w:r>
      <w:r w:rsidRPr="00B23D35">
        <w:rPr>
          <w:rFonts w:asciiTheme="minorHAnsi" w:eastAsia="Noto Sans CJK SC Regular" w:hAnsiTheme="minorHAnsi" w:cstheme="minorHAnsi"/>
          <w:kern w:val="2"/>
          <w:lang w:bidi="hi-IN"/>
        </w:rPr>
        <w:t xml:space="preserve"> (dalej: Administrator).</w:t>
      </w:r>
    </w:p>
    <w:p w14:paraId="208344F4" w14:textId="77777777" w:rsidR="00DF4EDE" w:rsidRPr="00B23D35" w:rsidRDefault="00DF4EDE" w:rsidP="009138AB">
      <w:pPr>
        <w:numPr>
          <w:ilvl w:val="0"/>
          <w:numId w:val="50"/>
        </w:numPr>
        <w:jc w:val="both"/>
        <w:rPr>
          <w:rFonts w:asciiTheme="minorHAnsi" w:eastAsia="Noto Sans CJK SC Regular" w:hAnsiTheme="minorHAnsi" w:cstheme="minorHAnsi"/>
          <w:kern w:val="2"/>
          <w:lang w:bidi="hi-IN"/>
        </w:rPr>
      </w:pPr>
      <w:r w:rsidRPr="00B23D35">
        <w:rPr>
          <w:rFonts w:asciiTheme="minorHAnsi" w:eastAsia="Noto Sans CJK SC Regular" w:hAnsiTheme="minorHAnsi" w:cstheme="minorHAnsi"/>
          <w:kern w:val="2"/>
          <w:lang w:bidi="hi-IN"/>
        </w:rPr>
        <w:t xml:space="preserve">Kontakt z Inspektorem Ochrony Danych (IOD) Administratora jest możliwy za pomocą adresu e-mail: </w:t>
      </w:r>
      <w:hyperlink r:id="rId16" w:history="1">
        <w:r w:rsidRPr="00B23D35">
          <w:rPr>
            <w:rStyle w:val="Hipercze"/>
            <w:rFonts w:asciiTheme="minorHAnsi" w:eastAsia="Noto Sans CJK SC Regular" w:hAnsiTheme="minorHAnsi" w:cstheme="minorHAnsi"/>
            <w:color w:val="auto"/>
            <w:kern w:val="2"/>
          </w:rPr>
          <w:t>iod@zukdopiewo.pl</w:t>
        </w:r>
      </w:hyperlink>
      <w:r w:rsidRPr="00B23D35">
        <w:rPr>
          <w:rFonts w:asciiTheme="minorHAnsi" w:eastAsia="Noto Sans CJK SC Regular" w:hAnsiTheme="minorHAnsi" w:cstheme="minorHAnsi"/>
          <w:kern w:val="2"/>
          <w:lang w:bidi="hi-IN"/>
        </w:rPr>
        <w:t>.</w:t>
      </w:r>
    </w:p>
    <w:p w14:paraId="66F91A6E" w14:textId="154B9090" w:rsidR="00DF4EDE" w:rsidRPr="00B23D35" w:rsidRDefault="00DF4EDE" w:rsidP="009138AB">
      <w:pPr>
        <w:numPr>
          <w:ilvl w:val="0"/>
          <w:numId w:val="50"/>
        </w:numPr>
        <w:jc w:val="both"/>
        <w:rPr>
          <w:rFonts w:asciiTheme="minorHAnsi" w:eastAsia="Noto Sans CJK SC Regular" w:hAnsiTheme="minorHAnsi" w:cstheme="minorHAnsi"/>
          <w:kern w:val="2"/>
          <w:lang w:bidi="hi-IN"/>
        </w:rPr>
      </w:pPr>
      <w:r w:rsidRPr="00B23D35">
        <w:rPr>
          <w:rFonts w:asciiTheme="minorHAnsi" w:eastAsia="Noto Sans CJK SC Regular" w:hAnsiTheme="minorHAnsi" w:cstheme="minorHAnsi"/>
          <w:kern w:val="2"/>
          <w:lang w:bidi="hi-IN"/>
        </w:rPr>
        <w:lastRenderedPageBreak/>
        <w:t xml:space="preserve">Pani/Pana dane osobowe przetwarzane będą na podstawie art. 6 ust. 1 lit. c RODO w celu związanym z postępowaniem o udzielenie zamówienia publicznego                                          </w:t>
      </w:r>
      <w:r w:rsidR="006A31EF" w:rsidRPr="00B23D35">
        <w:rPr>
          <w:rFonts w:asciiTheme="minorHAnsi" w:eastAsia="Noto Sans CJK SC Regular" w:hAnsiTheme="minorHAnsi" w:cstheme="minorHAnsi"/>
          <w:b/>
          <w:kern w:val="2"/>
          <w:lang w:bidi="hi-IN"/>
        </w:rPr>
        <w:t>nr rejestru ZP/ZUK-</w:t>
      </w:r>
      <w:r w:rsidR="00B23D35">
        <w:rPr>
          <w:rFonts w:asciiTheme="minorHAnsi" w:eastAsia="Noto Sans CJK SC Regular" w:hAnsiTheme="minorHAnsi" w:cstheme="minorHAnsi"/>
          <w:b/>
          <w:kern w:val="2"/>
          <w:lang w:bidi="hi-IN"/>
        </w:rPr>
        <w:t>03/2020</w:t>
      </w:r>
      <w:r w:rsidRPr="00B23D35">
        <w:rPr>
          <w:rFonts w:asciiTheme="minorHAnsi" w:eastAsia="Noto Sans CJK SC Regular" w:hAnsiTheme="minorHAnsi" w:cstheme="minorHAnsi"/>
          <w:kern w:val="2"/>
          <w:lang w:bidi="hi-IN"/>
        </w:rPr>
        <w:t xml:space="preserve"> prowadzonym w trybie przetargu nieograniczonego.</w:t>
      </w:r>
    </w:p>
    <w:p w14:paraId="7D77ED56" w14:textId="723CA49E" w:rsidR="00DF4EDE" w:rsidRPr="00B23D35" w:rsidRDefault="00DF4EDE" w:rsidP="009138AB">
      <w:pPr>
        <w:numPr>
          <w:ilvl w:val="0"/>
          <w:numId w:val="50"/>
        </w:numPr>
        <w:jc w:val="both"/>
        <w:rPr>
          <w:rFonts w:asciiTheme="minorHAnsi" w:eastAsia="Noto Sans CJK SC Regular" w:hAnsiTheme="minorHAnsi" w:cstheme="minorHAnsi"/>
          <w:kern w:val="2"/>
          <w:lang w:bidi="hi-IN"/>
        </w:rPr>
      </w:pPr>
      <w:r w:rsidRPr="00B23D35">
        <w:rPr>
          <w:rFonts w:asciiTheme="minorHAnsi" w:eastAsia="Noto Sans CJK SC Regular" w:hAnsiTheme="minorHAnsi" w:cstheme="minorHAnsi"/>
          <w:kern w:val="2"/>
          <w:lang w:bidi="hi-IN"/>
        </w:rPr>
        <w:t>Odbiorcami Pani/Pana danych osobowych będą osoby lub podmioty, którym udostępniona zostanie dokumentacja postępowania w oparciu o art. 8 oraz art. 96 ust. 3 ustawy z dnia 29 stycznia 2004 r. – Prawo zam</w:t>
      </w:r>
      <w:r w:rsidR="007A75D8">
        <w:rPr>
          <w:rFonts w:asciiTheme="minorHAnsi" w:eastAsia="Noto Sans CJK SC Regular" w:hAnsiTheme="minorHAnsi" w:cstheme="minorHAnsi"/>
          <w:kern w:val="2"/>
          <w:lang w:bidi="hi-IN"/>
        </w:rPr>
        <w:t xml:space="preserve">ówień publicznych </w:t>
      </w:r>
      <w:hyperlink r:id="rId17" w:history="1">
        <w:r w:rsidR="007A75D8" w:rsidRPr="00B23D35">
          <w:rPr>
            <w:rFonts w:asciiTheme="minorHAnsi" w:hAnsiTheme="minorHAnsi" w:cstheme="minorHAnsi"/>
            <w:lang w:eastAsia="pl-PL"/>
          </w:rPr>
          <w:t xml:space="preserve"> (Dz. U. z 201</w:t>
        </w:r>
        <w:r w:rsidR="007A75D8">
          <w:rPr>
            <w:rFonts w:asciiTheme="minorHAnsi" w:hAnsiTheme="minorHAnsi" w:cstheme="minorHAnsi"/>
            <w:lang w:eastAsia="pl-PL"/>
          </w:rPr>
          <w:t>9</w:t>
        </w:r>
        <w:r w:rsidR="007A75D8" w:rsidRPr="00B23D35">
          <w:rPr>
            <w:rFonts w:asciiTheme="minorHAnsi" w:hAnsiTheme="minorHAnsi" w:cstheme="minorHAnsi"/>
            <w:lang w:eastAsia="pl-PL"/>
          </w:rPr>
          <w:t xml:space="preserve"> r. poz. </w:t>
        </w:r>
        <w:r w:rsidR="007A75D8">
          <w:rPr>
            <w:rFonts w:asciiTheme="minorHAnsi" w:hAnsiTheme="minorHAnsi" w:cstheme="minorHAnsi"/>
            <w:lang w:eastAsia="pl-PL"/>
          </w:rPr>
          <w:t>1843</w:t>
        </w:r>
      </w:hyperlink>
      <w:r w:rsidR="007A75D8" w:rsidRPr="00B23D35">
        <w:rPr>
          <w:rFonts w:asciiTheme="minorHAnsi" w:hAnsiTheme="minorHAnsi" w:cstheme="minorHAnsi"/>
          <w:lang w:eastAsia="pl-PL"/>
        </w:rPr>
        <w:t xml:space="preserve"> z późn. zm.)</w:t>
      </w:r>
      <w:r w:rsidRPr="00B23D35">
        <w:rPr>
          <w:rFonts w:asciiTheme="minorHAnsi" w:eastAsia="Noto Sans CJK SC Regular" w:hAnsiTheme="minorHAnsi" w:cstheme="minorHAnsi"/>
          <w:kern w:val="2"/>
          <w:lang w:bidi="hi-IN"/>
        </w:rPr>
        <w:t>, dalej „ustawa Pzp”.</w:t>
      </w:r>
    </w:p>
    <w:p w14:paraId="25383693" w14:textId="77777777" w:rsidR="006A31EF" w:rsidRPr="00B23D35" w:rsidRDefault="006A31EF" w:rsidP="009138AB">
      <w:pPr>
        <w:numPr>
          <w:ilvl w:val="0"/>
          <w:numId w:val="50"/>
        </w:numPr>
        <w:jc w:val="both"/>
        <w:rPr>
          <w:rFonts w:asciiTheme="minorHAnsi" w:eastAsia="Noto Sans CJK SC Regular" w:hAnsiTheme="minorHAnsi" w:cstheme="minorHAnsi"/>
          <w:kern w:val="2"/>
          <w:lang w:bidi="hi-IN"/>
        </w:rPr>
      </w:pPr>
      <w:r w:rsidRPr="00B23D35">
        <w:rPr>
          <w:rFonts w:asciiTheme="minorHAnsi" w:eastAsia="Noto Sans CJK SC Regular" w:hAnsiTheme="minorHAnsi" w:cstheme="minorHAnsi"/>
          <w:kern w:val="2"/>
          <w:lang w:bidi="hi-IN"/>
        </w:rPr>
        <w:t xml:space="preserve">Pani/Pana dane osobowe będą przechowywane, zgodnie z art. 97 ust. 1 ustawy Pzp, przez okres min. 4 lat od dnia zakończenia postępowania o udzielenie zamówienia, a jeżeli zobowiązania zawarte w ofercie i  umowie przekraczają w/w przedział czasowy, okres przechowywania obejmuje ten termin. </w:t>
      </w:r>
    </w:p>
    <w:p w14:paraId="2A230121" w14:textId="77777777" w:rsidR="00DF4EDE" w:rsidRPr="00B23D35" w:rsidRDefault="00DF4EDE" w:rsidP="009138AB">
      <w:pPr>
        <w:numPr>
          <w:ilvl w:val="0"/>
          <w:numId w:val="50"/>
        </w:numPr>
        <w:jc w:val="both"/>
        <w:rPr>
          <w:rFonts w:asciiTheme="minorHAnsi" w:eastAsia="Noto Sans CJK SC Regular" w:hAnsiTheme="minorHAnsi" w:cstheme="minorHAnsi"/>
          <w:kern w:val="2"/>
          <w:lang w:bidi="hi-IN"/>
        </w:rPr>
      </w:pPr>
      <w:r w:rsidRPr="00B23D35">
        <w:rPr>
          <w:rFonts w:asciiTheme="minorHAnsi" w:eastAsia="Noto Sans CJK SC Regular" w:hAnsiTheme="minorHAnsi" w:cstheme="minorHAnsi"/>
          <w:kern w:val="2"/>
          <w:lang w:bidi="hi-I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BEF2023" w14:textId="77777777" w:rsidR="00DF4EDE" w:rsidRPr="00B23D35" w:rsidRDefault="00DF4EDE" w:rsidP="009138AB">
      <w:pPr>
        <w:numPr>
          <w:ilvl w:val="0"/>
          <w:numId w:val="50"/>
        </w:numPr>
        <w:jc w:val="both"/>
        <w:rPr>
          <w:rFonts w:asciiTheme="minorHAnsi" w:eastAsia="Noto Sans CJK SC Regular" w:hAnsiTheme="minorHAnsi" w:cstheme="minorHAnsi"/>
          <w:kern w:val="2"/>
          <w:lang w:bidi="hi-IN"/>
        </w:rPr>
      </w:pPr>
      <w:r w:rsidRPr="00B23D35">
        <w:rPr>
          <w:rFonts w:asciiTheme="minorHAnsi" w:eastAsia="Noto Sans CJK SC Regular" w:hAnsiTheme="minorHAnsi" w:cstheme="minorHAnsi"/>
          <w:kern w:val="2"/>
          <w:lang w:bidi="hi-IN"/>
        </w:rPr>
        <w:t>W odniesieniu do Pani/Pana danych osobowych decyzje nie będą podejmowane w sposób zautomatyzowany, stosowanie do art. 22 RODO.</w:t>
      </w:r>
    </w:p>
    <w:p w14:paraId="3FB0ADB1" w14:textId="77777777" w:rsidR="00DF4EDE" w:rsidRPr="00B23D35" w:rsidRDefault="00DF4EDE" w:rsidP="009138AB">
      <w:pPr>
        <w:numPr>
          <w:ilvl w:val="0"/>
          <w:numId w:val="50"/>
        </w:numPr>
        <w:jc w:val="both"/>
        <w:rPr>
          <w:rFonts w:asciiTheme="minorHAnsi" w:eastAsia="Noto Sans CJK SC Regular" w:hAnsiTheme="minorHAnsi" w:cstheme="minorHAnsi"/>
          <w:kern w:val="2"/>
          <w:lang w:bidi="hi-IN"/>
        </w:rPr>
      </w:pPr>
      <w:r w:rsidRPr="00B23D35">
        <w:rPr>
          <w:rFonts w:asciiTheme="minorHAnsi" w:eastAsia="Noto Sans CJK SC Regular" w:hAnsiTheme="minorHAnsi" w:cstheme="minorHAnsi"/>
          <w:kern w:val="2"/>
          <w:lang w:bidi="hi-IN"/>
        </w:rPr>
        <w:t>Posiada Pani/Pan:</w:t>
      </w:r>
    </w:p>
    <w:p w14:paraId="78042402" w14:textId="77777777" w:rsidR="00DF4EDE" w:rsidRPr="00B23D35" w:rsidRDefault="00DF4EDE" w:rsidP="009138AB">
      <w:pPr>
        <w:numPr>
          <w:ilvl w:val="1"/>
          <w:numId w:val="50"/>
        </w:numPr>
        <w:jc w:val="both"/>
        <w:rPr>
          <w:rFonts w:asciiTheme="minorHAnsi" w:eastAsia="Noto Sans CJK SC Regular" w:hAnsiTheme="minorHAnsi" w:cstheme="minorHAnsi"/>
          <w:kern w:val="2"/>
          <w:lang w:bidi="hi-IN"/>
        </w:rPr>
      </w:pPr>
      <w:r w:rsidRPr="00B23D35">
        <w:rPr>
          <w:rFonts w:asciiTheme="minorHAnsi" w:eastAsia="Noto Sans CJK SC Regular" w:hAnsiTheme="minorHAnsi" w:cstheme="minorHAnsi"/>
          <w:kern w:val="2"/>
          <w:lang w:bidi="hi-IN"/>
        </w:rPr>
        <w:t>na podstawie art. 15 RODO prawo dostępu do danych osobowych Pani/Pana dotyczących;</w:t>
      </w:r>
    </w:p>
    <w:p w14:paraId="51E65038" w14:textId="77777777" w:rsidR="00DF4EDE" w:rsidRPr="00B23D35" w:rsidRDefault="00DF4EDE" w:rsidP="009138AB">
      <w:pPr>
        <w:numPr>
          <w:ilvl w:val="1"/>
          <w:numId w:val="50"/>
        </w:numPr>
        <w:jc w:val="both"/>
        <w:rPr>
          <w:rFonts w:asciiTheme="minorHAnsi" w:eastAsia="Noto Sans CJK SC Regular" w:hAnsiTheme="minorHAnsi" w:cstheme="minorHAnsi"/>
          <w:kern w:val="2"/>
          <w:lang w:bidi="hi-IN"/>
        </w:rPr>
      </w:pPr>
      <w:r w:rsidRPr="00B23D35">
        <w:rPr>
          <w:rFonts w:asciiTheme="minorHAnsi" w:eastAsia="Noto Sans CJK SC Regular" w:hAnsiTheme="minorHAnsi" w:cstheme="minorHAnsi"/>
          <w:kern w:val="2"/>
          <w:lang w:bidi="hi-IN"/>
        </w:rPr>
        <w:t>na podstawie art. 16 RODO prawo do sprostowania Pani/Pana danych osobowych ;</w:t>
      </w:r>
    </w:p>
    <w:p w14:paraId="0BA058FA" w14:textId="77777777" w:rsidR="00DF4EDE" w:rsidRPr="00B23D35" w:rsidRDefault="00DF4EDE" w:rsidP="009138AB">
      <w:pPr>
        <w:numPr>
          <w:ilvl w:val="1"/>
          <w:numId w:val="50"/>
        </w:numPr>
        <w:jc w:val="both"/>
        <w:rPr>
          <w:rFonts w:asciiTheme="minorHAnsi" w:eastAsia="Noto Sans CJK SC Regular" w:hAnsiTheme="minorHAnsi" w:cstheme="minorHAnsi"/>
          <w:kern w:val="2"/>
          <w:lang w:bidi="hi-IN"/>
        </w:rPr>
      </w:pPr>
      <w:r w:rsidRPr="00B23D35">
        <w:rPr>
          <w:rFonts w:asciiTheme="minorHAnsi" w:eastAsia="Noto Sans CJK SC Regular" w:hAnsiTheme="minorHAnsi" w:cstheme="minorHAnsi"/>
          <w:kern w:val="2"/>
          <w:lang w:bidi="hi-IN"/>
        </w:rPr>
        <w:t>na podstawie art. 18 RODO prawo żądania od administratora ograniczenia przetwarzania danych osobowych z zastrzeżeniem przypadków, o których mowa w art. 18 ust. 2 RODO; </w:t>
      </w:r>
    </w:p>
    <w:p w14:paraId="21822020" w14:textId="77777777" w:rsidR="00DF4EDE" w:rsidRPr="00B23D35" w:rsidRDefault="00DF4EDE" w:rsidP="009138AB">
      <w:pPr>
        <w:numPr>
          <w:ilvl w:val="1"/>
          <w:numId w:val="50"/>
        </w:numPr>
        <w:jc w:val="both"/>
        <w:rPr>
          <w:rFonts w:asciiTheme="minorHAnsi" w:eastAsia="Noto Sans CJK SC Regular" w:hAnsiTheme="minorHAnsi" w:cstheme="minorHAnsi"/>
          <w:kern w:val="2"/>
          <w:lang w:bidi="hi-IN"/>
        </w:rPr>
      </w:pPr>
      <w:r w:rsidRPr="00B23D35">
        <w:rPr>
          <w:rFonts w:asciiTheme="minorHAnsi" w:eastAsia="Noto Sans CJK SC Regular" w:hAnsiTheme="minorHAnsi" w:cstheme="minorHAnsi"/>
          <w:kern w:val="2"/>
          <w:lang w:bidi="hi-IN"/>
        </w:rPr>
        <w:t>prawo do wniesienia skargi do Prezesa Urzędu Ochrony Danych Osobowych, gdy uzna Pani/Pan, że przetwarzanie danych osobowych Pani/Pana dotyczących narusza przepisy RODO;</w:t>
      </w:r>
    </w:p>
    <w:p w14:paraId="18173309" w14:textId="77777777" w:rsidR="00DF4EDE" w:rsidRPr="00B23D35" w:rsidRDefault="00DF4EDE" w:rsidP="009138AB">
      <w:pPr>
        <w:numPr>
          <w:ilvl w:val="0"/>
          <w:numId w:val="50"/>
        </w:numPr>
        <w:jc w:val="both"/>
        <w:rPr>
          <w:rFonts w:asciiTheme="minorHAnsi" w:eastAsia="Noto Sans CJK SC Regular" w:hAnsiTheme="minorHAnsi" w:cstheme="minorHAnsi"/>
          <w:kern w:val="2"/>
          <w:lang w:bidi="hi-IN"/>
        </w:rPr>
      </w:pPr>
      <w:r w:rsidRPr="00B23D35">
        <w:rPr>
          <w:rFonts w:asciiTheme="minorHAnsi" w:eastAsia="Noto Sans CJK SC Regular" w:hAnsiTheme="minorHAnsi" w:cstheme="minorHAnsi"/>
          <w:kern w:val="2"/>
          <w:lang w:bidi="hi-IN"/>
        </w:rPr>
        <w:t>Nie przysługuje Pani/Panu:</w:t>
      </w:r>
    </w:p>
    <w:p w14:paraId="4D0D97B7" w14:textId="77777777" w:rsidR="00DF4EDE" w:rsidRPr="00B23D35" w:rsidRDefault="00DF4EDE" w:rsidP="009138AB">
      <w:pPr>
        <w:numPr>
          <w:ilvl w:val="1"/>
          <w:numId w:val="50"/>
        </w:numPr>
        <w:jc w:val="both"/>
        <w:rPr>
          <w:rFonts w:asciiTheme="minorHAnsi" w:eastAsia="Noto Sans CJK SC Regular" w:hAnsiTheme="minorHAnsi" w:cstheme="minorHAnsi"/>
          <w:kern w:val="2"/>
          <w:lang w:bidi="hi-IN"/>
        </w:rPr>
      </w:pPr>
      <w:r w:rsidRPr="00B23D35">
        <w:rPr>
          <w:rFonts w:asciiTheme="minorHAnsi" w:eastAsia="Noto Sans CJK SC Regular" w:hAnsiTheme="minorHAnsi" w:cstheme="minorHAnsi"/>
          <w:kern w:val="2"/>
          <w:lang w:bidi="hi-IN"/>
        </w:rPr>
        <w:t>w związku z art. 17 ust. 3 lit. b, d lub e RODO prawo do usunięcia danych osobowych;</w:t>
      </w:r>
    </w:p>
    <w:p w14:paraId="1D823135" w14:textId="77777777" w:rsidR="00DF4EDE" w:rsidRPr="00B23D35" w:rsidRDefault="00DF4EDE" w:rsidP="009138AB">
      <w:pPr>
        <w:numPr>
          <w:ilvl w:val="1"/>
          <w:numId w:val="50"/>
        </w:numPr>
        <w:jc w:val="both"/>
        <w:rPr>
          <w:rFonts w:asciiTheme="minorHAnsi" w:eastAsia="Noto Sans CJK SC Regular" w:hAnsiTheme="minorHAnsi" w:cstheme="minorHAnsi"/>
          <w:kern w:val="2"/>
          <w:lang w:bidi="hi-IN"/>
        </w:rPr>
      </w:pPr>
      <w:r w:rsidRPr="00B23D35">
        <w:rPr>
          <w:rFonts w:asciiTheme="minorHAnsi" w:eastAsia="Noto Sans CJK SC Regular" w:hAnsiTheme="minorHAnsi" w:cstheme="minorHAnsi"/>
          <w:kern w:val="2"/>
          <w:lang w:bidi="hi-IN"/>
        </w:rPr>
        <w:t>prawo do przenoszenia danych osobowych, o którym mowa w art. 20 RODO;</w:t>
      </w:r>
    </w:p>
    <w:p w14:paraId="26A67D0C" w14:textId="77777777" w:rsidR="00DF4EDE" w:rsidRPr="00B23D35" w:rsidRDefault="00DF4EDE" w:rsidP="009138AB">
      <w:pPr>
        <w:numPr>
          <w:ilvl w:val="1"/>
          <w:numId w:val="50"/>
        </w:numPr>
        <w:jc w:val="both"/>
        <w:rPr>
          <w:rFonts w:asciiTheme="minorHAnsi" w:eastAsia="Noto Sans CJK SC Regular" w:hAnsiTheme="minorHAnsi" w:cstheme="minorHAnsi"/>
          <w:kern w:val="2"/>
          <w:lang w:bidi="hi-IN"/>
        </w:rPr>
      </w:pPr>
      <w:r w:rsidRPr="00B23D35">
        <w:rPr>
          <w:rFonts w:asciiTheme="minorHAnsi" w:eastAsia="Noto Sans CJK SC Regular" w:hAnsiTheme="minorHAnsi" w:cstheme="minorHAnsi"/>
          <w:kern w:val="2"/>
          <w:lang w:bidi="hi-IN"/>
        </w:rPr>
        <w:t>na podstawie art. 21 RODO prawo sprzeciwu, wobec przetwarzania danych osobowych, gdyż podstawą prawną przetwarzania Pani/Pana danych osobowych jest art. 6 ust. 1 lit. c RODO.</w:t>
      </w:r>
    </w:p>
    <w:p w14:paraId="237F0C62" w14:textId="77777777" w:rsidR="00DF4EDE" w:rsidRPr="00B23D35" w:rsidRDefault="00DF4EDE" w:rsidP="00DF4EDE">
      <w:pPr>
        <w:jc w:val="both"/>
        <w:rPr>
          <w:rFonts w:asciiTheme="minorHAnsi" w:hAnsiTheme="minorHAnsi" w:cstheme="minorHAnsi"/>
          <w:b/>
          <w:lang w:eastAsia="pl-PL"/>
        </w:rPr>
      </w:pPr>
    </w:p>
    <w:p w14:paraId="5C0ACC90" w14:textId="4A3CFD74" w:rsidR="00DF4EDE" w:rsidRPr="00B23D35" w:rsidRDefault="009F2E5B" w:rsidP="00DF4EDE">
      <w:pPr>
        <w:jc w:val="both"/>
        <w:rPr>
          <w:rFonts w:asciiTheme="minorHAnsi" w:hAnsiTheme="minorHAnsi" w:cstheme="minorHAnsi"/>
          <w:lang w:eastAsia="pl-PL"/>
        </w:rPr>
      </w:pPr>
      <w:r w:rsidRPr="00B23D35">
        <w:rPr>
          <w:rFonts w:asciiTheme="minorHAnsi" w:hAnsiTheme="minorHAnsi" w:cstheme="minorHAnsi"/>
          <w:b/>
          <w:lang w:eastAsia="pl-PL"/>
        </w:rPr>
        <w:t>16</w:t>
      </w:r>
      <w:r w:rsidR="00DF4EDE" w:rsidRPr="00B23D35">
        <w:rPr>
          <w:rFonts w:asciiTheme="minorHAnsi" w:hAnsiTheme="minorHAnsi" w:cstheme="minorHAnsi"/>
          <w:lang w:eastAsia="pl-PL"/>
        </w:rPr>
        <w:t xml:space="preserve">. </w:t>
      </w:r>
      <w:r w:rsidR="00DF4EDE" w:rsidRPr="00B23D35">
        <w:rPr>
          <w:rFonts w:asciiTheme="minorHAnsi" w:hAnsiTheme="minorHAnsi" w:cstheme="minorHAnsi"/>
          <w:b/>
          <w:lang w:eastAsia="pl-PL"/>
        </w:rPr>
        <w:t>Dane</w:t>
      </w:r>
      <w:r w:rsidR="00DF4EDE" w:rsidRPr="00B23D35">
        <w:rPr>
          <w:rFonts w:asciiTheme="minorHAnsi" w:hAnsiTheme="minorHAnsi" w:cstheme="minorHAnsi"/>
          <w:lang w:eastAsia="pl-PL"/>
        </w:rPr>
        <w:t xml:space="preserve">  </w:t>
      </w:r>
      <w:r w:rsidR="00DF4EDE" w:rsidRPr="00B23D35">
        <w:rPr>
          <w:rFonts w:asciiTheme="minorHAnsi" w:hAnsiTheme="minorHAnsi" w:cstheme="minorHAnsi"/>
          <w:b/>
          <w:lang w:eastAsia="pl-PL"/>
        </w:rPr>
        <w:t>Wykonawcy</w:t>
      </w:r>
      <w:r w:rsidR="00DF4EDE" w:rsidRPr="00B23D35">
        <w:rPr>
          <w:rFonts w:asciiTheme="minorHAnsi" w:hAnsiTheme="minorHAnsi" w:cstheme="minorHAnsi"/>
          <w:lang w:eastAsia="pl-PL"/>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528"/>
      </w:tblGrid>
      <w:tr w:rsidR="00954AB9" w:rsidRPr="00B23D35" w14:paraId="46CEFB7D" w14:textId="77777777" w:rsidTr="001F4EFE">
        <w:trPr>
          <w:trHeight w:val="813"/>
        </w:trPr>
        <w:tc>
          <w:tcPr>
            <w:tcW w:w="3539" w:type="dxa"/>
          </w:tcPr>
          <w:p w14:paraId="25569CA9" w14:textId="77777777" w:rsidR="00DF4EDE" w:rsidRPr="00B23D35" w:rsidRDefault="00DF4EDE" w:rsidP="001F4EFE">
            <w:pPr>
              <w:rPr>
                <w:rFonts w:asciiTheme="minorHAnsi" w:hAnsiTheme="minorHAnsi" w:cstheme="minorHAnsi"/>
                <w:b/>
              </w:rPr>
            </w:pPr>
            <w:r w:rsidRPr="00B23D35">
              <w:rPr>
                <w:rFonts w:asciiTheme="minorHAnsi" w:hAnsiTheme="minorHAnsi" w:cstheme="minorHAnsi"/>
                <w:b/>
              </w:rPr>
              <w:t>Adres, na który Zamawiający powinien przesyłać ewentualną korespondencję</w:t>
            </w:r>
          </w:p>
        </w:tc>
        <w:tc>
          <w:tcPr>
            <w:tcW w:w="5528" w:type="dxa"/>
          </w:tcPr>
          <w:p w14:paraId="06C4CBE6" w14:textId="77777777" w:rsidR="00DF4EDE" w:rsidRPr="00B23D35" w:rsidRDefault="00DF4EDE" w:rsidP="001F4EFE">
            <w:pPr>
              <w:rPr>
                <w:rFonts w:asciiTheme="minorHAnsi" w:hAnsiTheme="minorHAnsi" w:cstheme="minorHAnsi"/>
              </w:rPr>
            </w:pPr>
          </w:p>
        </w:tc>
      </w:tr>
      <w:tr w:rsidR="00954AB9" w:rsidRPr="00B23D35" w14:paraId="241B0D01" w14:textId="77777777" w:rsidTr="001F4EFE">
        <w:tc>
          <w:tcPr>
            <w:tcW w:w="3539" w:type="dxa"/>
          </w:tcPr>
          <w:p w14:paraId="0D92C873" w14:textId="77777777" w:rsidR="00DF4EDE" w:rsidRPr="00B23D35" w:rsidRDefault="00DF4EDE" w:rsidP="001F4EFE">
            <w:pPr>
              <w:rPr>
                <w:rFonts w:asciiTheme="minorHAnsi" w:hAnsiTheme="minorHAnsi" w:cstheme="minorHAnsi"/>
                <w:b/>
              </w:rPr>
            </w:pPr>
            <w:r w:rsidRPr="00B23D35">
              <w:rPr>
                <w:rFonts w:asciiTheme="minorHAnsi" w:hAnsiTheme="minorHAnsi" w:cstheme="minorHAnsi"/>
                <w:b/>
              </w:rPr>
              <w:t xml:space="preserve">NIP </w:t>
            </w:r>
          </w:p>
        </w:tc>
        <w:tc>
          <w:tcPr>
            <w:tcW w:w="5528" w:type="dxa"/>
          </w:tcPr>
          <w:p w14:paraId="532095AE" w14:textId="77777777" w:rsidR="00DF4EDE" w:rsidRPr="00B23D35" w:rsidRDefault="00DF4EDE" w:rsidP="001F4EFE">
            <w:pPr>
              <w:rPr>
                <w:rFonts w:asciiTheme="minorHAnsi" w:hAnsiTheme="minorHAnsi" w:cstheme="minorHAnsi"/>
              </w:rPr>
            </w:pPr>
          </w:p>
        </w:tc>
      </w:tr>
      <w:tr w:rsidR="00954AB9" w:rsidRPr="00B23D35" w14:paraId="30394704" w14:textId="77777777" w:rsidTr="001F4EFE">
        <w:tc>
          <w:tcPr>
            <w:tcW w:w="3539" w:type="dxa"/>
          </w:tcPr>
          <w:p w14:paraId="3CCE9C35" w14:textId="77777777" w:rsidR="00DF4EDE" w:rsidRPr="00B23D35" w:rsidRDefault="00DF4EDE" w:rsidP="001F4EFE">
            <w:pPr>
              <w:rPr>
                <w:rFonts w:asciiTheme="minorHAnsi" w:hAnsiTheme="minorHAnsi" w:cstheme="minorHAnsi"/>
                <w:b/>
              </w:rPr>
            </w:pPr>
            <w:r w:rsidRPr="00B23D35">
              <w:rPr>
                <w:rFonts w:asciiTheme="minorHAnsi" w:hAnsiTheme="minorHAnsi" w:cstheme="minorHAnsi"/>
                <w:b/>
              </w:rPr>
              <w:t>REGON</w:t>
            </w:r>
          </w:p>
        </w:tc>
        <w:tc>
          <w:tcPr>
            <w:tcW w:w="5528" w:type="dxa"/>
          </w:tcPr>
          <w:p w14:paraId="5D4B639C" w14:textId="77777777" w:rsidR="00DF4EDE" w:rsidRPr="00B23D35" w:rsidRDefault="00DF4EDE" w:rsidP="001F4EFE">
            <w:pPr>
              <w:rPr>
                <w:rFonts w:asciiTheme="minorHAnsi" w:hAnsiTheme="minorHAnsi" w:cstheme="minorHAnsi"/>
              </w:rPr>
            </w:pPr>
          </w:p>
        </w:tc>
      </w:tr>
      <w:tr w:rsidR="00954AB9" w:rsidRPr="00B23D35" w14:paraId="1B80755B" w14:textId="77777777" w:rsidTr="001F4EFE">
        <w:tc>
          <w:tcPr>
            <w:tcW w:w="3539" w:type="dxa"/>
          </w:tcPr>
          <w:p w14:paraId="20663B26" w14:textId="77777777" w:rsidR="00DF4EDE" w:rsidRPr="00B23D35" w:rsidRDefault="00DF4EDE" w:rsidP="001F4EFE">
            <w:pPr>
              <w:rPr>
                <w:rFonts w:asciiTheme="minorHAnsi" w:hAnsiTheme="minorHAnsi" w:cstheme="minorHAnsi"/>
                <w:b/>
              </w:rPr>
            </w:pPr>
            <w:r w:rsidRPr="00B23D35">
              <w:rPr>
                <w:rFonts w:asciiTheme="minorHAnsi" w:hAnsiTheme="minorHAnsi" w:cstheme="minorHAnsi"/>
                <w:b/>
              </w:rPr>
              <w:t xml:space="preserve">Województwo </w:t>
            </w:r>
          </w:p>
        </w:tc>
        <w:tc>
          <w:tcPr>
            <w:tcW w:w="5528" w:type="dxa"/>
          </w:tcPr>
          <w:p w14:paraId="0CF7DA5A" w14:textId="77777777" w:rsidR="00DF4EDE" w:rsidRPr="00B23D35" w:rsidRDefault="00DF4EDE" w:rsidP="001F4EFE">
            <w:pPr>
              <w:rPr>
                <w:rFonts w:asciiTheme="minorHAnsi" w:hAnsiTheme="minorHAnsi" w:cstheme="minorHAnsi"/>
              </w:rPr>
            </w:pPr>
          </w:p>
        </w:tc>
      </w:tr>
      <w:tr w:rsidR="00954AB9" w:rsidRPr="00B23D35" w14:paraId="72F5BA5D" w14:textId="77777777" w:rsidTr="001F4EFE">
        <w:tc>
          <w:tcPr>
            <w:tcW w:w="3539" w:type="dxa"/>
          </w:tcPr>
          <w:p w14:paraId="2A22E28D" w14:textId="77777777" w:rsidR="00DF4EDE" w:rsidRPr="00B23D35" w:rsidRDefault="00DF4EDE" w:rsidP="001F4EFE">
            <w:pPr>
              <w:rPr>
                <w:rFonts w:asciiTheme="minorHAnsi" w:hAnsiTheme="minorHAnsi" w:cstheme="minorHAnsi"/>
                <w:b/>
              </w:rPr>
            </w:pPr>
            <w:r w:rsidRPr="00B23D35">
              <w:rPr>
                <w:rFonts w:asciiTheme="minorHAnsi" w:hAnsiTheme="minorHAnsi" w:cstheme="minorHAnsi"/>
                <w:b/>
              </w:rPr>
              <w:t>Osoba wyznaczona do kontaktów z Zamawiającym</w:t>
            </w:r>
          </w:p>
        </w:tc>
        <w:tc>
          <w:tcPr>
            <w:tcW w:w="5528" w:type="dxa"/>
          </w:tcPr>
          <w:p w14:paraId="175A016F" w14:textId="77777777" w:rsidR="00DF4EDE" w:rsidRPr="00B23D35" w:rsidRDefault="00DF4EDE" w:rsidP="001F4EFE">
            <w:pPr>
              <w:rPr>
                <w:rFonts w:asciiTheme="minorHAnsi" w:hAnsiTheme="minorHAnsi" w:cstheme="minorHAnsi"/>
              </w:rPr>
            </w:pPr>
          </w:p>
        </w:tc>
      </w:tr>
      <w:tr w:rsidR="00954AB9" w:rsidRPr="00B23D35" w14:paraId="50BF65F4" w14:textId="77777777" w:rsidTr="001F4EFE">
        <w:tc>
          <w:tcPr>
            <w:tcW w:w="3539" w:type="dxa"/>
          </w:tcPr>
          <w:p w14:paraId="57FB8715" w14:textId="77777777" w:rsidR="00DF4EDE" w:rsidRPr="00B23D35" w:rsidRDefault="00DF4EDE" w:rsidP="001F4EFE">
            <w:pPr>
              <w:rPr>
                <w:rFonts w:asciiTheme="minorHAnsi" w:hAnsiTheme="minorHAnsi" w:cstheme="minorHAnsi"/>
                <w:b/>
              </w:rPr>
            </w:pPr>
            <w:r w:rsidRPr="00B23D35">
              <w:rPr>
                <w:rFonts w:asciiTheme="minorHAnsi" w:hAnsiTheme="minorHAnsi" w:cstheme="minorHAnsi"/>
                <w:b/>
              </w:rPr>
              <w:t>Nr telefonu / nr fax</w:t>
            </w:r>
          </w:p>
        </w:tc>
        <w:tc>
          <w:tcPr>
            <w:tcW w:w="5528" w:type="dxa"/>
          </w:tcPr>
          <w:p w14:paraId="677A0FDC" w14:textId="77777777" w:rsidR="00DF4EDE" w:rsidRPr="00B23D35" w:rsidRDefault="00DF4EDE" w:rsidP="001F4EFE">
            <w:pPr>
              <w:rPr>
                <w:rFonts w:asciiTheme="minorHAnsi" w:hAnsiTheme="minorHAnsi" w:cstheme="minorHAnsi"/>
              </w:rPr>
            </w:pPr>
          </w:p>
        </w:tc>
      </w:tr>
      <w:tr w:rsidR="00DF4EDE" w:rsidRPr="00B23D35" w14:paraId="5D69B53C" w14:textId="77777777" w:rsidTr="001F4EFE">
        <w:tc>
          <w:tcPr>
            <w:tcW w:w="3539" w:type="dxa"/>
          </w:tcPr>
          <w:p w14:paraId="59B72538" w14:textId="77777777" w:rsidR="00DF4EDE" w:rsidRPr="00B23D35" w:rsidRDefault="00DF4EDE" w:rsidP="001F4EFE">
            <w:pPr>
              <w:rPr>
                <w:rFonts w:asciiTheme="minorHAnsi" w:hAnsiTheme="minorHAnsi" w:cstheme="minorHAnsi"/>
                <w:b/>
              </w:rPr>
            </w:pPr>
            <w:r w:rsidRPr="00B23D35">
              <w:rPr>
                <w:rFonts w:asciiTheme="minorHAnsi" w:hAnsiTheme="minorHAnsi" w:cstheme="minorHAnsi"/>
                <w:b/>
              </w:rPr>
              <w:t xml:space="preserve">Adres </w:t>
            </w:r>
            <w:r w:rsidRPr="00B23D35">
              <w:rPr>
                <w:rFonts w:asciiTheme="minorHAnsi" w:hAnsiTheme="minorHAnsi" w:cstheme="minorHAnsi"/>
                <w:b/>
                <w:bCs/>
                <w:lang w:val="de-DE"/>
              </w:rPr>
              <w:t xml:space="preserve">e-mail             </w:t>
            </w:r>
          </w:p>
        </w:tc>
        <w:tc>
          <w:tcPr>
            <w:tcW w:w="5528" w:type="dxa"/>
          </w:tcPr>
          <w:p w14:paraId="621BBE8B" w14:textId="77777777" w:rsidR="00DF4EDE" w:rsidRPr="00B23D35" w:rsidRDefault="00DF4EDE" w:rsidP="001F4EFE">
            <w:pPr>
              <w:rPr>
                <w:rFonts w:asciiTheme="minorHAnsi" w:hAnsiTheme="minorHAnsi" w:cstheme="minorHAnsi"/>
              </w:rPr>
            </w:pPr>
          </w:p>
        </w:tc>
      </w:tr>
    </w:tbl>
    <w:p w14:paraId="00793B57" w14:textId="77777777" w:rsidR="00DF4EDE" w:rsidRPr="00B23D35" w:rsidRDefault="00DF4EDE" w:rsidP="00DF4EDE">
      <w:pPr>
        <w:jc w:val="both"/>
        <w:rPr>
          <w:rFonts w:asciiTheme="minorHAnsi" w:hAnsiTheme="minorHAnsi" w:cstheme="minorHAnsi"/>
          <w:lang w:eastAsia="pl-PL"/>
        </w:rPr>
      </w:pPr>
    </w:p>
    <w:p w14:paraId="45E63380" w14:textId="03AA393C" w:rsidR="00DF4EDE" w:rsidRPr="00B23D35" w:rsidRDefault="009F2E5B" w:rsidP="00DF4EDE">
      <w:pPr>
        <w:jc w:val="both"/>
        <w:rPr>
          <w:rFonts w:asciiTheme="minorHAnsi" w:hAnsiTheme="minorHAnsi" w:cstheme="minorHAnsi"/>
          <w:bCs/>
          <w:lang w:eastAsia="pl-PL"/>
        </w:rPr>
      </w:pPr>
      <w:r w:rsidRPr="00B23D35">
        <w:rPr>
          <w:rFonts w:asciiTheme="minorHAnsi" w:hAnsiTheme="minorHAnsi" w:cstheme="minorHAnsi"/>
          <w:b/>
          <w:bCs/>
          <w:lang w:eastAsia="pl-PL"/>
        </w:rPr>
        <w:t>17</w:t>
      </w:r>
      <w:r w:rsidR="00DF4EDE" w:rsidRPr="00B23D35">
        <w:rPr>
          <w:rFonts w:asciiTheme="minorHAnsi" w:hAnsiTheme="minorHAnsi" w:cstheme="minorHAnsi"/>
          <w:b/>
          <w:bCs/>
          <w:lang w:eastAsia="pl-PL"/>
        </w:rPr>
        <w:t xml:space="preserve">. </w:t>
      </w:r>
      <w:r w:rsidR="00DF4EDE" w:rsidRPr="00B23D35">
        <w:rPr>
          <w:rFonts w:asciiTheme="minorHAnsi" w:hAnsiTheme="minorHAnsi" w:cstheme="minorHAnsi"/>
          <w:bCs/>
          <w:lang w:eastAsia="pl-PL"/>
        </w:rPr>
        <w:t>Pod groźbą odpowiedzialności karnej oświadczamy, że powyższe oświadczenia oraz załączone do oferty dokumenty opisują stan faktyczny i prawny, aktualny na dzień otwarcia ofert (art. 297 k.k).</w:t>
      </w:r>
    </w:p>
    <w:p w14:paraId="2B528680" w14:textId="77777777" w:rsidR="00DF4EDE" w:rsidRPr="00B23D35" w:rsidRDefault="00DF4EDE" w:rsidP="00DF4EDE">
      <w:pPr>
        <w:jc w:val="both"/>
        <w:rPr>
          <w:rFonts w:asciiTheme="minorHAnsi" w:hAnsiTheme="minorHAnsi" w:cstheme="minorHAnsi"/>
          <w:b/>
          <w:lang w:eastAsia="pl-PL"/>
        </w:rPr>
      </w:pPr>
    </w:p>
    <w:p w14:paraId="0272083A" w14:textId="3B84D96D" w:rsidR="00ED4782" w:rsidRPr="00B23D35" w:rsidRDefault="009F2E5B" w:rsidP="00DF4EDE">
      <w:pPr>
        <w:tabs>
          <w:tab w:val="left" w:pos="187"/>
          <w:tab w:val="left" w:pos="374"/>
        </w:tabs>
        <w:jc w:val="both"/>
        <w:rPr>
          <w:rFonts w:asciiTheme="minorHAnsi" w:hAnsiTheme="minorHAnsi" w:cstheme="minorHAnsi"/>
          <w:sz w:val="22"/>
          <w:szCs w:val="22"/>
        </w:rPr>
      </w:pPr>
      <w:r w:rsidRPr="00B23D35">
        <w:rPr>
          <w:rFonts w:asciiTheme="minorHAnsi" w:hAnsiTheme="minorHAnsi" w:cstheme="minorHAnsi"/>
          <w:b/>
        </w:rPr>
        <w:t>18</w:t>
      </w:r>
      <w:r w:rsidR="00ED4782" w:rsidRPr="00B23D35">
        <w:rPr>
          <w:rFonts w:asciiTheme="minorHAnsi" w:hAnsiTheme="minorHAnsi" w:cstheme="minorHAnsi"/>
          <w:b/>
        </w:rPr>
        <w:t>.</w:t>
      </w:r>
      <w:r w:rsidR="00ED4782" w:rsidRPr="00B23D35">
        <w:rPr>
          <w:rFonts w:asciiTheme="minorHAnsi" w:hAnsiTheme="minorHAnsi" w:cstheme="minorHAnsi"/>
        </w:rPr>
        <w:t xml:space="preserve"> Załącznikami do niniejszej oferty są :                                                              </w:t>
      </w:r>
    </w:p>
    <w:p w14:paraId="6BB2511D" w14:textId="77777777" w:rsidR="00ED4782" w:rsidRPr="00B23D35" w:rsidRDefault="00ED4782" w:rsidP="0058059F">
      <w:pPr>
        <w:pStyle w:val="Nagwek8"/>
        <w:numPr>
          <w:ilvl w:val="7"/>
          <w:numId w:val="0"/>
        </w:numPr>
        <w:tabs>
          <w:tab w:val="num" w:pos="0"/>
        </w:tabs>
        <w:ind w:left="2124"/>
        <w:rPr>
          <w:rFonts w:asciiTheme="minorHAnsi" w:hAnsiTheme="minorHAnsi" w:cstheme="minorHAnsi"/>
          <w:i w:val="0"/>
          <w:sz w:val="22"/>
          <w:szCs w:val="22"/>
        </w:rPr>
      </w:pPr>
      <w:r w:rsidRPr="00B23D35">
        <w:rPr>
          <w:rFonts w:asciiTheme="minorHAnsi" w:hAnsiTheme="minorHAnsi" w:cstheme="minorHAnsi"/>
          <w:i w:val="0"/>
          <w:sz w:val="22"/>
          <w:szCs w:val="22"/>
        </w:rPr>
        <w:t xml:space="preserve">                      </w:t>
      </w:r>
      <w:r w:rsidR="00E60D61" w:rsidRPr="00B23D35">
        <w:rPr>
          <w:rFonts w:asciiTheme="minorHAnsi" w:hAnsiTheme="minorHAnsi" w:cstheme="minorHAnsi"/>
          <w:i w:val="0"/>
          <w:sz w:val="22"/>
          <w:szCs w:val="22"/>
        </w:rPr>
        <w:t xml:space="preserve">                  </w:t>
      </w:r>
      <w:r w:rsidRPr="00B23D35">
        <w:rPr>
          <w:rFonts w:asciiTheme="minorHAnsi" w:hAnsiTheme="minorHAnsi" w:cstheme="minorHAnsi"/>
          <w:i w:val="0"/>
          <w:sz w:val="22"/>
          <w:szCs w:val="22"/>
        </w:rPr>
        <w:t xml:space="preserve">                    ……………………………..</w:t>
      </w:r>
    </w:p>
    <w:p w14:paraId="32DEC0A5" w14:textId="78D61383" w:rsidR="00350135" w:rsidRPr="00B23D35" w:rsidRDefault="00ED4782" w:rsidP="0058059F">
      <w:pPr>
        <w:pStyle w:val="Nagwek8"/>
        <w:numPr>
          <w:ilvl w:val="7"/>
          <w:numId w:val="0"/>
        </w:numPr>
        <w:tabs>
          <w:tab w:val="num" w:pos="0"/>
        </w:tabs>
        <w:ind w:left="2124"/>
        <w:jc w:val="center"/>
        <w:rPr>
          <w:rFonts w:asciiTheme="minorHAnsi" w:hAnsiTheme="minorHAnsi" w:cstheme="minorHAnsi"/>
        </w:rPr>
      </w:pPr>
      <w:r w:rsidRPr="00B23D35">
        <w:rPr>
          <w:rFonts w:asciiTheme="minorHAnsi" w:hAnsiTheme="minorHAnsi" w:cstheme="minorHAnsi"/>
        </w:rPr>
        <w:t xml:space="preserve">                                              podpis Wykonawc</w:t>
      </w:r>
      <w:r w:rsidR="00F06EDA" w:rsidRPr="00B23D35">
        <w:rPr>
          <w:rFonts w:asciiTheme="minorHAnsi" w:hAnsiTheme="minorHAnsi" w:cstheme="minorHAnsi"/>
        </w:rPr>
        <w:t>y</w:t>
      </w:r>
    </w:p>
    <w:p w14:paraId="26915522" w14:textId="77777777" w:rsidR="00ED4782" w:rsidRPr="00B23D35" w:rsidRDefault="00ED4782" w:rsidP="0058059F">
      <w:pPr>
        <w:pStyle w:val="Nagwek8"/>
        <w:numPr>
          <w:ilvl w:val="7"/>
          <w:numId w:val="0"/>
        </w:numPr>
        <w:tabs>
          <w:tab w:val="num" w:pos="0"/>
        </w:tabs>
        <w:ind w:left="2124"/>
        <w:jc w:val="center"/>
        <w:rPr>
          <w:rFonts w:asciiTheme="minorHAnsi" w:hAnsiTheme="minorHAnsi" w:cstheme="minorHAnsi"/>
        </w:rPr>
      </w:pPr>
    </w:p>
    <w:p w14:paraId="307BAF00" w14:textId="77777777" w:rsidR="00350135" w:rsidRPr="00B23D35" w:rsidRDefault="00350135" w:rsidP="0058059F">
      <w:pPr>
        <w:rPr>
          <w:rFonts w:asciiTheme="minorHAnsi" w:hAnsiTheme="minorHAnsi" w:cstheme="minorHAnsi"/>
        </w:rPr>
        <w:sectPr w:rsidR="00350135" w:rsidRPr="00B23D35">
          <w:headerReference w:type="default" r:id="rId18"/>
          <w:footerReference w:type="default" r:id="rId19"/>
          <w:pgSz w:w="11906" w:h="16838"/>
          <w:pgMar w:top="1417" w:right="1417" w:bottom="1417" w:left="1417" w:header="720" w:footer="720" w:gutter="0"/>
          <w:cols w:space="708"/>
          <w:formProt w:val="0"/>
          <w:docGrid w:linePitch="360"/>
        </w:sectPr>
      </w:pPr>
    </w:p>
    <w:p w14:paraId="13F56EF1" w14:textId="77777777" w:rsidR="00D22C61" w:rsidRPr="00B23D35" w:rsidRDefault="00D22C61" w:rsidP="0058059F">
      <w:pPr>
        <w:shd w:val="clear" w:color="auto" w:fill="FFFFFF"/>
        <w:jc w:val="right"/>
        <w:rPr>
          <w:rFonts w:asciiTheme="minorHAnsi" w:hAnsiTheme="minorHAnsi" w:cstheme="minorHAnsi"/>
        </w:rPr>
      </w:pPr>
      <w:r w:rsidRPr="00B23D35">
        <w:rPr>
          <w:rFonts w:asciiTheme="minorHAnsi" w:hAnsiTheme="minorHAnsi" w:cstheme="minorHAnsi"/>
          <w:b/>
        </w:rPr>
        <w:lastRenderedPageBreak/>
        <w:t xml:space="preserve">Załącznik nr 6 do </w:t>
      </w:r>
      <w:r w:rsidRPr="00B23D35">
        <w:rPr>
          <w:rFonts w:asciiTheme="minorHAnsi" w:hAnsiTheme="minorHAnsi" w:cstheme="minorHAnsi"/>
          <w:b/>
          <w:bCs/>
        </w:rPr>
        <w:t>SIWZ</w:t>
      </w:r>
    </w:p>
    <w:p w14:paraId="49ADC228" w14:textId="77777777" w:rsidR="00D22C61" w:rsidRPr="00B23D35" w:rsidRDefault="00D22C61" w:rsidP="0058059F">
      <w:pPr>
        <w:shd w:val="clear" w:color="auto" w:fill="FFFFFF"/>
        <w:rPr>
          <w:rFonts w:asciiTheme="minorHAnsi" w:hAnsiTheme="minorHAnsi" w:cstheme="minorHAnsi"/>
        </w:rPr>
      </w:pPr>
    </w:p>
    <w:p w14:paraId="29FE519F" w14:textId="77777777" w:rsidR="008A21CD" w:rsidRPr="00B23D35" w:rsidRDefault="008A21CD" w:rsidP="0058059F">
      <w:pPr>
        <w:jc w:val="center"/>
        <w:rPr>
          <w:rFonts w:asciiTheme="minorHAnsi" w:hAnsiTheme="minorHAnsi" w:cstheme="minorHAnsi"/>
          <w:b/>
        </w:rPr>
      </w:pPr>
      <w:r w:rsidRPr="00B23D35">
        <w:rPr>
          <w:rFonts w:asciiTheme="minorHAnsi" w:hAnsiTheme="minorHAnsi" w:cstheme="minorHAnsi"/>
          <w:b/>
        </w:rPr>
        <w:t xml:space="preserve">W Y K A Z    R O B Ó T </w:t>
      </w:r>
    </w:p>
    <w:p w14:paraId="1C8E197B" w14:textId="77777777" w:rsidR="008A21CD" w:rsidRPr="00B23D35" w:rsidRDefault="008A21CD" w:rsidP="0058059F">
      <w:pPr>
        <w:jc w:val="center"/>
        <w:rPr>
          <w:rFonts w:asciiTheme="minorHAnsi" w:hAnsiTheme="minorHAnsi" w:cstheme="minorHAnsi"/>
          <w:b/>
        </w:rPr>
      </w:pPr>
    </w:p>
    <w:p w14:paraId="1274398F" w14:textId="77777777" w:rsidR="008A21CD" w:rsidRPr="00B23D35" w:rsidRDefault="008A21CD" w:rsidP="0058059F">
      <w:pPr>
        <w:jc w:val="both"/>
        <w:rPr>
          <w:rFonts w:asciiTheme="minorHAnsi" w:hAnsiTheme="minorHAnsi" w:cstheme="minorHAnsi"/>
        </w:rPr>
      </w:pPr>
      <w:r w:rsidRPr="00B23D35">
        <w:rPr>
          <w:rFonts w:asciiTheme="minorHAnsi" w:hAnsiTheme="minorHAnsi" w:cstheme="minorHAnsi"/>
        </w:rPr>
        <w:t>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w:t>
      </w:r>
    </w:p>
    <w:p w14:paraId="0FD0ED6E" w14:textId="77777777" w:rsidR="008A21CD" w:rsidRPr="00B23D35" w:rsidRDefault="008A21CD" w:rsidP="0058059F">
      <w:pPr>
        <w:jc w:val="both"/>
        <w:rPr>
          <w:rStyle w:val="text1"/>
          <w:rFonts w:asciiTheme="minorHAnsi" w:hAnsiTheme="minorHAnsi" w:cstheme="minorHAnsi"/>
          <w:color w:val="auto"/>
        </w:rPr>
      </w:pPr>
    </w:p>
    <w:p w14:paraId="5D315D91" w14:textId="77777777" w:rsidR="008A21CD" w:rsidRPr="00B23D35" w:rsidRDefault="008A21CD" w:rsidP="0058059F">
      <w:pPr>
        <w:pStyle w:val="NormalnyWeb"/>
        <w:spacing w:before="0" w:after="0"/>
        <w:jc w:val="both"/>
        <w:rPr>
          <w:rStyle w:val="text1"/>
          <w:rFonts w:asciiTheme="minorHAnsi" w:hAnsiTheme="minorHAnsi" w:cstheme="minorHAnsi"/>
          <w:color w:val="auto"/>
        </w:rPr>
      </w:pPr>
    </w:p>
    <w:p w14:paraId="49DF5DE4" w14:textId="77777777" w:rsidR="008A21CD" w:rsidRPr="00B23D35" w:rsidRDefault="008A21CD" w:rsidP="0058059F">
      <w:pPr>
        <w:jc w:val="both"/>
        <w:rPr>
          <w:rStyle w:val="text1"/>
          <w:rFonts w:asciiTheme="minorHAnsi" w:hAnsiTheme="minorHAnsi" w:cstheme="minorHAnsi"/>
          <w:color w:val="auto"/>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471"/>
        <w:gridCol w:w="1559"/>
        <w:gridCol w:w="1418"/>
        <w:gridCol w:w="1559"/>
        <w:gridCol w:w="1559"/>
      </w:tblGrid>
      <w:tr w:rsidR="00954AB9" w:rsidRPr="00B23D35" w14:paraId="346CF5DA" w14:textId="77777777" w:rsidTr="0023119E">
        <w:trPr>
          <w:trHeight w:val="540"/>
        </w:trPr>
        <w:tc>
          <w:tcPr>
            <w:tcW w:w="643" w:type="dxa"/>
            <w:vMerge w:val="restart"/>
          </w:tcPr>
          <w:p w14:paraId="1921C1FB" w14:textId="77777777" w:rsidR="008A21CD" w:rsidRPr="00B23D35" w:rsidRDefault="008A21CD" w:rsidP="0058059F">
            <w:pPr>
              <w:jc w:val="both"/>
              <w:rPr>
                <w:rStyle w:val="text1"/>
                <w:rFonts w:asciiTheme="minorHAnsi" w:hAnsiTheme="minorHAnsi" w:cstheme="minorHAnsi"/>
                <w:color w:val="auto"/>
              </w:rPr>
            </w:pPr>
            <w:r w:rsidRPr="00B23D35">
              <w:rPr>
                <w:rStyle w:val="text1"/>
                <w:rFonts w:asciiTheme="minorHAnsi" w:hAnsiTheme="minorHAnsi" w:cstheme="minorHAnsi"/>
                <w:color w:val="auto"/>
              </w:rPr>
              <w:t>L.p.</w:t>
            </w:r>
          </w:p>
        </w:tc>
        <w:tc>
          <w:tcPr>
            <w:tcW w:w="2471" w:type="dxa"/>
            <w:vMerge w:val="restart"/>
          </w:tcPr>
          <w:p w14:paraId="3F1B7EF8" w14:textId="77777777" w:rsidR="008A21CD" w:rsidRPr="00B23D35" w:rsidRDefault="008A21CD" w:rsidP="0058059F">
            <w:pPr>
              <w:jc w:val="both"/>
              <w:rPr>
                <w:rStyle w:val="text1"/>
                <w:rFonts w:asciiTheme="minorHAnsi" w:hAnsiTheme="minorHAnsi" w:cstheme="minorHAnsi"/>
                <w:color w:val="auto"/>
              </w:rPr>
            </w:pPr>
            <w:r w:rsidRPr="00B23D35">
              <w:rPr>
                <w:rStyle w:val="text1"/>
                <w:rFonts w:asciiTheme="minorHAnsi" w:hAnsiTheme="minorHAnsi" w:cstheme="minorHAnsi"/>
                <w:color w:val="auto"/>
              </w:rPr>
              <w:t>Rodzaj robót</w:t>
            </w:r>
          </w:p>
          <w:p w14:paraId="1CE2C032" w14:textId="77777777" w:rsidR="0023119E" w:rsidRPr="00B23D35" w:rsidRDefault="0023119E" w:rsidP="0058059F">
            <w:pPr>
              <w:ind w:right="-18"/>
              <w:rPr>
                <w:rStyle w:val="text1"/>
                <w:rFonts w:asciiTheme="minorHAnsi" w:hAnsiTheme="minorHAnsi" w:cstheme="minorHAnsi"/>
                <w:b/>
                <w:color w:val="auto"/>
              </w:rPr>
            </w:pPr>
            <w:r w:rsidRPr="00B23D35">
              <w:rPr>
                <w:rFonts w:asciiTheme="minorHAnsi" w:hAnsiTheme="minorHAnsi" w:cstheme="minorHAnsi"/>
                <w:b/>
              </w:rPr>
              <w:t>(należy określić w sposób umożliwiający ocenę spełniania warunku)</w:t>
            </w:r>
          </w:p>
        </w:tc>
        <w:tc>
          <w:tcPr>
            <w:tcW w:w="1559" w:type="dxa"/>
            <w:vMerge w:val="restart"/>
          </w:tcPr>
          <w:p w14:paraId="41F3F84F" w14:textId="77777777" w:rsidR="008A21CD" w:rsidRPr="00B23D35" w:rsidRDefault="008A21CD" w:rsidP="0058059F">
            <w:pPr>
              <w:jc w:val="both"/>
              <w:rPr>
                <w:rStyle w:val="text1"/>
                <w:rFonts w:asciiTheme="minorHAnsi" w:hAnsiTheme="minorHAnsi" w:cstheme="minorHAnsi"/>
                <w:color w:val="auto"/>
              </w:rPr>
            </w:pPr>
            <w:r w:rsidRPr="00B23D35">
              <w:rPr>
                <w:rStyle w:val="text1"/>
                <w:rFonts w:asciiTheme="minorHAnsi" w:hAnsiTheme="minorHAnsi" w:cstheme="minorHAnsi"/>
                <w:color w:val="auto"/>
              </w:rPr>
              <w:t>Całkowita wartość brutto wykonanej roboty w PLN</w:t>
            </w:r>
          </w:p>
        </w:tc>
        <w:tc>
          <w:tcPr>
            <w:tcW w:w="2977" w:type="dxa"/>
            <w:gridSpan w:val="2"/>
          </w:tcPr>
          <w:p w14:paraId="4789C6BD" w14:textId="77777777" w:rsidR="008A21CD" w:rsidRPr="00B23D35" w:rsidRDefault="008A21CD" w:rsidP="0058059F">
            <w:pPr>
              <w:jc w:val="both"/>
              <w:rPr>
                <w:rStyle w:val="text1"/>
                <w:rFonts w:asciiTheme="minorHAnsi" w:hAnsiTheme="minorHAnsi" w:cstheme="minorHAnsi"/>
                <w:color w:val="auto"/>
              </w:rPr>
            </w:pPr>
            <w:r w:rsidRPr="00B23D35">
              <w:rPr>
                <w:rStyle w:val="text1"/>
                <w:rFonts w:asciiTheme="minorHAnsi" w:hAnsiTheme="minorHAnsi" w:cstheme="minorHAnsi"/>
                <w:color w:val="auto"/>
              </w:rPr>
              <w:t xml:space="preserve">Termin realizacji </w:t>
            </w:r>
          </w:p>
        </w:tc>
        <w:tc>
          <w:tcPr>
            <w:tcW w:w="1559" w:type="dxa"/>
            <w:vMerge w:val="restart"/>
          </w:tcPr>
          <w:p w14:paraId="0B9A2AE9" w14:textId="77777777" w:rsidR="008A21CD" w:rsidRPr="00B23D35" w:rsidRDefault="008A21CD" w:rsidP="0058059F">
            <w:pPr>
              <w:jc w:val="both"/>
              <w:rPr>
                <w:rStyle w:val="text1"/>
                <w:rFonts w:asciiTheme="minorHAnsi" w:hAnsiTheme="minorHAnsi" w:cstheme="minorHAnsi"/>
                <w:color w:val="auto"/>
              </w:rPr>
            </w:pPr>
            <w:r w:rsidRPr="00B23D35">
              <w:rPr>
                <w:rStyle w:val="text1"/>
                <w:rFonts w:asciiTheme="minorHAnsi" w:hAnsiTheme="minorHAnsi" w:cstheme="minorHAnsi"/>
                <w:color w:val="auto"/>
              </w:rPr>
              <w:t>Nazwa podmiotu / miejsce wykonania</w:t>
            </w:r>
          </w:p>
        </w:tc>
      </w:tr>
      <w:tr w:rsidR="00954AB9" w:rsidRPr="00B23D35" w14:paraId="4E4A04A6" w14:textId="77777777" w:rsidTr="0023119E">
        <w:trPr>
          <w:trHeight w:val="420"/>
        </w:trPr>
        <w:tc>
          <w:tcPr>
            <w:tcW w:w="643" w:type="dxa"/>
            <w:vMerge/>
          </w:tcPr>
          <w:p w14:paraId="5320716E" w14:textId="77777777" w:rsidR="008A21CD" w:rsidRPr="00B23D35" w:rsidRDefault="008A21CD" w:rsidP="0058059F">
            <w:pPr>
              <w:jc w:val="both"/>
              <w:rPr>
                <w:rStyle w:val="text1"/>
                <w:rFonts w:asciiTheme="minorHAnsi" w:hAnsiTheme="minorHAnsi" w:cstheme="minorHAnsi"/>
                <w:color w:val="auto"/>
              </w:rPr>
            </w:pPr>
          </w:p>
        </w:tc>
        <w:tc>
          <w:tcPr>
            <w:tcW w:w="2471" w:type="dxa"/>
            <w:vMerge/>
          </w:tcPr>
          <w:p w14:paraId="1EAC5C82" w14:textId="77777777" w:rsidR="008A21CD" w:rsidRPr="00B23D35" w:rsidRDefault="008A21CD" w:rsidP="0058059F">
            <w:pPr>
              <w:jc w:val="both"/>
              <w:rPr>
                <w:rStyle w:val="text1"/>
                <w:rFonts w:asciiTheme="minorHAnsi" w:hAnsiTheme="minorHAnsi" w:cstheme="minorHAnsi"/>
                <w:color w:val="auto"/>
              </w:rPr>
            </w:pPr>
          </w:p>
        </w:tc>
        <w:tc>
          <w:tcPr>
            <w:tcW w:w="1559" w:type="dxa"/>
            <w:vMerge/>
          </w:tcPr>
          <w:p w14:paraId="5565AF02" w14:textId="77777777" w:rsidR="008A21CD" w:rsidRPr="00B23D35" w:rsidRDefault="008A21CD" w:rsidP="0058059F">
            <w:pPr>
              <w:jc w:val="both"/>
              <w:rPr>
                <w:rStyle w:val="text1"/>
                <w:rFonts w:asciiTheme="minorHAnsi" w:hAnsiTheme="minorHAnsi" w:cstheme="minorHAnsi"/>
                <w:color w:val="auto"/>
              </w:rPr>
            </w:pPr>
          </w:p>
        </w:tc>
        <w:tc>
          <w:tcPr>
            <w:tcW w:w="1418" w:type="dxa"/>
          </w:tcPr>
          <w:p w14:paraId="38F7BA04" w14:textId="77777777" w:rsidR="008A21CD" w:rsidRPr="00B23D35" w:rsidRDefault="008A21CD" w:rsidP="0058059F">
            <w:pPr>
              <w:jc w:val="both"/>
              <w:rPr>
                <w:rStyle w:val="text1"/>
                <w:rFonts w:asciiTheme="minorHAnsi" w:hAnsiTheme="minorHAnsi" w:cstheme="minorHAnsi"/>
                <w:color w:val="auto"/>
              </w:rPr>
            </w:pPr>
            <w:r w:rsidRPr="00B23D35">
              <w:rPr>
                <w:rStyle w:val="text1"/>
                <w:rFonts w:asciiTheme="minorHAnsi" w:hAnsiTheme="minorHAnsi" w:cstheme="minorHAnsi"/>
                <w:color w:val="auto"/>
              </w:rPr>
              <w:t xml:space="preserve">Data rozpoczęcia </w:t>
            </w:r>
          </w:p>
        </w:tc>
        <w:tc>
          <w:tcPr>
            <w:tcW w:w="1559" w:type="dxa"/>
          </w:tcPr>
          <w:p w14:paraId="12A80093" w14:textId="77777777" w:rsidR="008A21CD" w:rsidRPr="00B23D35" w:rsidRDefault="008A21CD" w:rsidP="0058059F">
            <w:pPr>
              <w:jc w:val="both"/>
              <w:rPr>
                <w:rStyle w:val="text1"/>
                <w:rFonts w:asciiTheme="minorHAnsi" w:hAnsiTheme="minorHAnsi" w:cstheme="minorHAnsi"/>
                <w:color w:val="auto"/>
              </w:rPr>
            </w:pPr>
            <w:r w:rsidRPr="00B23D35">
              <w:rPr>
                <w:rStyle w:val="text1"/>
                <w:rFonts w:asciiTheme="minorHAnsi" w:hAnsiTheme="minorHAnsi" w:cstheme="minorHAnsi"/>
                <w:color w:val="auto"/>
              </w:rPr>
              <w:t>Data zakończenia</w:t>
            </w:r>
          </w:p>
        </w:tc>
        <w:tc>
          <w:tcPr>
            <w:tcW w:w="1559" w:type="dxa"/>
            <w:vMerge/>
          </w:tcPr>
          <w:p w14:paraId="522AC811" w14:textId="77777777" w:rsidR="008A21CD" w:rsidRPr="00B23D35" w:rsidRDefault="008A21CD" w:rsidP="0058059F">
            <w:pPr>
              <w:jc w:val="both"/>
              <w:rPr>
                <w:rStyle w:val="text1"/>
                <w:rFonts w:asciiTheme="minorHAnsi" w:hAnsiTheme="minorHAnsi" w:cstheme="minorHAnsi"/>
                <w:color w:val="auto"/>
              </w:rPr>
            </w:pPr>
          </w:p>
        </w:tc>
      </w:tr>
      <w:tr w:rsidR="00954AB9" w:rsidRPr="00B23D35" w14:paraId="4E9E60B5" w14:textId="77777777" w:rsidTr="0023119E">
        <w:tc>
          <w:tcPr>
            <w:tcW w:w="643" w:type="dxa"/>
          </w:tcPr>
          <w:p w14:paraId="08A1314B" w14:textId="77777777" w:rsidR="008A21CD" w:rsidRPr="00B23D35" w:rsidRDefault="008A21CD" w:rsidP="0058059F">
            <w:pPr>
              <w:jc w:val="both"/>
              <w:rPr>
                <w:rStyle w:val="text1"/>
                <w:rFonts w:asciiTheme="minorHAnsi" w:hAnsiTheme="minorHAnsi" w:cstheme="minorHAnsi"/>
                <w:color w:val="auto"/>
              </w:rPr>
            </w:pPr>
            <w:r w:rsidRPr="00B23D35">
              <w:rPr>
                <w:rStyle w:val="text1"/>
                <w:rFonts w:asciiTheme="minorHAnsi" w:hAnsiTheme="minorHAnsi" w:cstheme="minorHAnsi"/>
                <w:color w:val="auto"/>
              </w:rPr>
              <w:t xml:space="preserve">1. </w:t>
            </w:r>
          </w:p>
        </w:tc>
        <w:tc>
          <w:tcPr>
            <w:tcW w:w="2471" w:type="dxa"/>
          </w:tcPr>
          <w:p w14:paraId="2AECCDAF" w14:textId="77777777" w:rsidR="008A21CD" w:rsidRPr="00B23D35" w:rsidRDefault="008A21CD" w:rsidP="0058059F">
            <w:pPr>
              <w:jc w:val="both"/>
              <w:rPr>
                <w:rStyle w:val="text1"/>
                <w:rFonts w:asciiTheme="minorHAnsi" w:hAnsiTheme="minorHAnsi" w:cstheme="minorHAnsi"/>
                <w:color w:val="auto"/>
              </w:rPr>
            </w:pPr>
          </w:p>
          <w:p w14:paraId="599B7855" w14:textId="77777777" w:rsidR="008A21CD" w:rsidRPr="00B23D35" w:rsidRDefault="008A21CD" w:rsidP="0058059F">
            <w:pPr>
              <w:jc w:val="both"/>
              <w:rPr>
                <w:rStyle w:val="text1"/>
                <w:rFonts w:asciiTheme="minorHAnsi" w:hAnsiTheme="minorHAnsi" w:cstheme="minorHAnsi"/>
                <w:color w:val="auto"/>
              </w:rPr>
            </w:pPr>
          </w:p>
          <w:p w14:paraId="3C6432D7" w14:textId="77777777" w:rsidR="008A21CD" w:rsidRPr="00B23D35" w:rsidRDefault="008A21CD" w:rsidP="0058059F">
            <w:pPr>
              <w:jc w:val="both"/>
              <w:rPr>
                <w:rStyle w:val="text1"/>
                <w:rFonts w:asciiTheme="minorHAnsi" w:hAnsiTheme="minorHAnsi" w:cstheme="minorHAnsi"/>
                <w:color w:val="auto"/>
              </w:rPr>
            </w:pPr>
          </w:p>
          <w:p w14:paraId="6AFF3366" w14:textId="77777777" w:rsidR="008A21CD" w:rsidRPr="00B23D35" w:rsidRDefault="008A21CD" w:rsidP="0058059F">
            <w:pPr>
              <w:jc w:val="both"/>
              <w:rPr>
                <w:rStyle w:val="text1"/>
                <w:rFonts w:asciiTheme="minorHAnsi" w:hAnsiTheme="minorHAnsi" w:cstheme="minorHAnsi"/>
                <w:color w:val="auto"/>
              </w:rPr>
            </w:pPr>
          </w:p>
        </w:tc>
        <w:tc>
          <w:tcPr>
            <w:tcW w:w="1559" w:type="dxa"/>
          </w:tcPr>
          <w:p w14:paraId="5B63D354" w14:textId="77777777" w:rsidR="008A21CD" w:rsidRPr="00B23D35" w:rsidRDefault="008A21CD" w:rsidP="0058059F">
            <w:pPr>
              <w:jc w:val="both"/>
              <w:rPr>
                <w:rStyle w:val="text1"/>
                <w:rFonts w:asciiTheme="minorHAnsi" w:hAnsiTheme="minorHAnsi" w:cstheme="minorHAnsi"/>
                <w:color w:val="auto"/>
              </w:rPr>
            </w:pPr>
          </w:p>
        </w:tc>
        <w:tc>
          <w:tcPr>
            <w:tcW w:w="1418" w:type="dxa"/>
          </w:tcPr>
          <w:p w14:paraId="1FAF2059" w14:textId="77777777" w:rsidR="008A21CD" w:rsidRPr="00B23D35" w:rsidRDefault="008A21CD" w:rsidP="0058059F">
            <w:pPr>
              <w:jc w:val="both"/>
              <w:rPr>
                <w:rStyle w:val="text1"/>
                <w:rFonts w:asciiTheme="minorHAnsi" w:hAnsiTheme="minorHAnsi" w:cstheme="minorHAnsi"/>
                <w:color w:val="auto"/>
              </w:rPr>
            </w:pPr>
          </w:p>
        </w:tc>
        <w:tc>
          <w:tcPr>
            <w:tcW w:w="1559" w:type="dxa"/>
          </w:tcPr>
          <w:p w14:paraId="1C78C037" w14:textId="77777777" w:rsidR="008A21CD" w:rsidRPr="00B23D35" w:rsidRDefault="008A21CD" w:rsidP="0058059F">
            <w:pPr>
              <w:jc w:val="both"/>
              <w:rPr>
                <w:rStyle w:val="text1"/>
                <w:rFonts w:asciiTheme="minorHAnsi" w:hAnsiTheme="minorHAnsi" w:cstheme="minorHAnsi"/>
                <w:color w:val="auto"/>
              </w:rPr>
            </w:pPr>
          </w:p>
        </w:tc>
        <w:tc>
          <w:tcPr>
            <w:tcW w:w="1559" w:type="dxa"/>
          </w:tcPr>
          <w:p w14:paraId="5F72B533" w14:textId="77777777" w:rsidR="008A21CD" w:rsidRPr="00B23D35" w:rsidRDefault="008A21CD" w:rsidP="0058059F">
            <w:pPr>
              <w:jc w:val="both"/>
              <w:rPr>
                <w:rStyle w:val="text1"/>
                <w:rFonts w:asciiTheme="minorHAnsi" w:hAnsiTheme="minorHAnsi" w:cstheme="minorHAnsi"/>
                <w:color w:val="auto"/>
              </w:rPr>
            </w:pPr>
          </w:p>
        </w:tc>
      </w:tr>
      <w:tr w:rsidR="00954AB9" w:rsidRPr="00B23D35" w14:paraId="4E64117E" w14:textId="77777777" w:rsidTr="0023119E">
        <w:tc>
          <w:tcPr>
            <w:tcW w:w="643" w:type="dxa"/>
          </w:tcPr>
          <w:p w14:paraId="2CF0F146" w14:textId="77777777" w:rsidR="008A21CD" w:rsidRPr="00B23D35" w:rsidRDefault="008A21CD" w:rsidP="0058059F">
            <w:pPr>
              <w:jc w:val="both"/>
              <w:rPr>
                <w:rStyle w:val="text1"/>
                <w:rFonts w:asciiTheme="minorHAnsi" w:hAnsiTheme="minorHAnsi" w:cstheme="minorHAnsi"/>
                <w:color w:val="auto"/>
              </w:rPr>
            </w:pPr>
            <w:r w:rsidRPr="00B23D35">
              <w:rPr>
                <w:rStyle w:val="text1"/>
                <w:rFonts w:asciiTheme="minorHAnsi" w:hAnsiTheme="minorHAnsi" w:cstheme="minorHAnsi"/>
                <w:color w:val="auto"/>
              </w:rPr>
              <w:t xml:space="preserve">2. </w:t>
            </w:r>
          </w:p>
        </w:tc>
        <w:tc>
          <w:tcPr>
            <w:tcW w:w="2471" w:type="dxa"/>
          </w:tcPr>
          <w:p w14:paraId="3264C506" w14:textId="77777777" w:rsidR="008A21CD" w:rsidRPr="00B23D35" w:rsidRDefault="008A21CD" w:rsidP="0058059F">
            <w:pPr>
              <w:jc w:val="both"/>
              <w:rPr>
                <w:rStyle w:val="text1"/>
                <w:rFonts w:asciiTheme="minorHAnsi" w:hAnsiTheme="minorHAnsi" w:cstheme="minorHAnsi"/>
                <w:color w:val="auto"/>
              </w:rPr>
            </w:pPr>
          </w:p>
          <w:p w14:paraId="5EE752AA" w14:textId="77777777" w:rsidR="008A21CD" w:rsidRPr="00B23D35" w:rsidRDefault="008A21CD" w:rsidP="0058059F">
            <w:pPr>
              <w:jc w:val="both"/>
              <w:rPr>
                <w:rStyle w:val="text1"/>
                <w:rFonts w:asciiTheme="minorHAnsi" w:hAnsiTheme="minorHAnsi" w:cstheme="minorHAnsi"/>
                <w:color w:val="auto"/>
              </w:rPr>
            </w:pPr>
          </w:p>
          <w:p w14:paraId="6B5B3BA4" w14:textId="77777777" w:rsidR="008A21CD" w:rsidRPr="00B23D35" w:rsidRDefault="008A21CD" w:rsidP="0058059F">
            <w:pPr>
              <w:jc w:val="both"/>
              <w:rPr>
                <w:rStyle w:val="text1"/>
                <w:rFonts w:asciiTheme="minorHAnsi" w:hAnsiTheme="minorHAnsi" w:cstheme="minorHAnsi"/>
                <w:color w:val="auto"/>
              </w:rPr>
            </w:pPr>
          </w:p>
          <w:p w14:paraId="260BF465" w14:textId="77777777" w:rsidR="008A21CD" w:rsidRPr="00B23D35" w:rsidRDefault="008A21CD" w:rsidP="0058059F">
            <w:pPr>
              <w:jc w:val="both"/>
              <w:rPr>
                <w:rStyle w:val="text1"/>
                <w:rFonts w:asciiTheme="minorHAnsi" w:hAnsiTheme="minorHAnsi" w:cstheme="minorHAnsi"/>
                <w:color w:val="auto"/>
              </w:rPr>
            </w:pPr>
          </w:p>
        </w:tc>
        <w:tc>
          <w:tcPr>
            <w:tcW w:w="1559" w:type="dxa"/>
          </w:tcPr>
          <w:p w14:paraId="33AB9D3C" w14:textId="77777777" w:rsidR="008A21CD" w:rsidRPr="00B23D35" w:rsidRDefault="008A21CD" w:rsidP="0058059F">
            <w:pPr>
              <w:jc w:val="both"/>
              <w:rPr>
                <w:rStyle w:val="text1"/>
                <w:rFonts w:asciiTheme="minorHAnsi" w:hAnsiTheme="minorHAnsi" w:cstheme="minorHAnsi"/>
                <w:color w:val="auto"/>
              </w:rPr>
            </w:pPr>
          </w:p>
        </w:tc>
        <w:tc>
          <w:tcPr>
            <w:tcW w:w="1418" w:type="dxa"/>
          </w:tcPr>
          <w:p w14:paraId="59BBD8C4" w14:textId="77777777" w:rsidR="008A21CD" w:rsidRPr="00B23D35" w:rsidRDefault="008A21CD" w:rsidP="0058059F">
            <w:pPr>
              <w:jc w:val="both"/>
              <w:rPr>
                <w:rStyle w:val="text1"/>
                <w:rFonts w:asciiTheme="minorHAnsi" w:hAnsiTheme="minorHAnsi" w:cstheme="minorHAnsi"/>
                <w:color w:val="auto"/>
              </w:rPr>
            </w:pPr>
          </w:p>
        </w:tc>
        <w:tc>
          <w:tcPr>
            <w:tcW w:w="1559" w:type="dxa"/>
          </w:tcPr>
          <w:p w14:paraId="1677CC78" w14:textId="77777777" w:rsidR="008A21CD" w:rsidRPr="00B23D35" w:rsidRDefault="008A21CD" w:rsidP="0058059F">
            <w:pPr>
              <w:jc w:val="both"/>
              <w:rPr>
                <w:rStyle w:val="text1"/>
                <w:rFonts w:asciiTheme="minorHAnsi" w:hAnsiTheme="minorHAnsi" w:cstheme="minorHAnsi"/>
                <w:color w:val="auto"/>
              </w:rPr>
            </w:pPr>
          </w:p>
        </w:tc>
        <w:tc>
          <w:tcPr>
            <w:tcW w:w="1559" w:type="dxa"/>
          </w:tcPr>
          <w:p w14:paraId="0CEBD557" w14:textId="77777777" w:rsidR="008A21CD" w:rsidRPr="00B23D35" w:rsidRDefault="008A21CD" w:rsidP="0058059F">
            <w:pPr>
              <w:jc w:val="both"/>
              <w:rPr>
                <w:rStyle w:val="text1"/>
                <w:rFonts w:asciiTheme="minorHAnsi" w:hAnsiTheme="minorHAnsi" w:cstheme="minorHAnsi"/>
                <w:color w:val="auto"/>
              </w:rPr>
            </w:pPr>
          </w:p>
        </w:tc>
      </w:tr>
      <w:tr w:rsidR="008A21CD" w:rsidRPr="00B23D35" w14:paraId="7D16D457" w14:textId="77777777" w:rsidTr="0023119E">
        <w:tc>
          <w:tcPr>
            <w:tcW w:w="643" w:type="dxa"/>
          </w:tcPr>
          <w:p w14:paraId="6FFFF306" w14:textId="77777777" w:rsidR="008A21CD" w:rsidRPr="00B23D35" w:rsidRDefault="008A21CD" w:rsidP="0058059F">
            <w:pPr>
              <w:jc w:val="both"/>
              <w:rPr>
                <w:rStyle w:val="text1"/>
                <w:rFonts w:asciiTheme="minorHAnsi" w:hAnsiTheme="minorHAnsi" w:cstheme="minorHAnsi"/>
                <w:color w:val="auto"/>
              </w:rPr>
            </w:pPr>
            <w:r w:rsidRPr="00B23D35">
              <w:rPr>
                <w:rStyle w:val="text1"/>
                <w:rFonts w:asciiTheme="minorHAnsi" w:hAnsiTheme="minorHAnsi" w:cstheme="minorHAnsi"/>
                <w:color w:val="auto"/>
              </w:rPr>
              <w:t xml:space="preserve">3. </w:t>
            </w:r>
          </w:p>
        </w:tc>
        <w:tc>
          <w:tcPr>
            <w:tcW w:w="2471" w:type="dxa"/>
          </w:tcPr>
          <w:p w14:paraId="491B2EBB" w14:textId="77777777" w:rsidR="008A21CD" w:rsidRPr="00B23D35" w:rsidRDefault="008A21CD" w:rsidP="0058059F">
            <w:pPr>
              <w:jc w:val="both"/>
              <w:rPr>
                <w:rStyle w:val="text1"/>
                <w:rFonts w:asciiTheme="minorHAnsi" w:hAnsiTheme="minorHAnsi" w:cstheme="minorHAnsi"/>
                <w:color w:val="auto"/>
              </w:rPr>
            </w:pPr>
          </w:p>
          <w:p w14:paraId="32DC9806" w14:textId="77777777" w:rsidR="008A21CD" w:rsidRPr="00B23D35" w:rsidRDefault="008A21CD" w:rsidP="0058059F">
            <w:pPr>
              <w:jc w:val="both"/>
              <w:rPr>
                <w:rStyle w:val="text1"/>
                <w:rFonts w:asciiTheme="minorHAnsi" w:hAnsiTheme="minorHAnsi" w:cstheme="minorHAnsi"/>
                <w:color w:val="auto"/>
              </w:rPr>
            </w:pPr>
          </w:p>
          <w:p w14:paraId="53C0DAB9" w14:textId="77777777" w:rsidR="008A21CD" w:rsidRPr="00B23D35" w:rsidRDefault="008A21CD" w:rsidP="0058059F">
            <w:pPr>
              <w:jc w:val="both"/>
              <w:rPr>
                <w:rStyle w:val="text1"/>
                <w:rFonts w:asciiTheme="minorHAnsi" w:hAnsiTheme="minorHAnsi" w:cstheme="minorHAnsi"/>
                <w:color w:val="auto"/>
              </w:rPr>
            </w:pPr>
          </w:p>
          <w:p w14:paraId="2893BC0E" w14:textId="77777777" w:rsidR="008A21CD" w:rsidRPr="00B23D35" w:rsidRDefault="008A21CD" w:rsidP="0058059F">
            <w:pPr>
              <w:jc w:val="both"/>
              <w:rPr>
                <w:rStyle w:val="text1"/>
                <w:rFonts w:asciiTheme="minorHAnsi" w:hAnsiTheme="minorHAnsi" w:cstheme="minorHAnsi"/>
                <w:color w:val="auto"/>
              </w:rPr>
            </w:pPr>
          </w:p>
        </w:tc>
        <w:tc>
          <w:tcPr>
            <w:tcW w:w="1559" w:type="dxa"/>
          </w:tcPr>
          <w:p w14:paraId="46A23E8D" w14:textId="77777777" w:rsidR="008A21CD" w:rsidRPr="00B23D35" w:rsidRDefault="008A21CD" w:rsidP="0058059F">
            <w:pPr>
              <w:jc w:val="both"/>
              <w:rPr>
                <w:rStyle w:val="text1"/>
                <w:rFonts w:asciiTheme="minorHAnsi" w:hAnsiTheme="minorHAnsi" w:cstheme="minorHAnsi"/>
                <w:color w:val="auto"/>
              </w:rPr>
            </w:pPr>
          </w:p>
        </w:tc>
        <w:tc>
          <w:tcPr>
            <w:tcW w:w="1418" w:type="dxa"/>
          </w:tcPr>
          <w:p w14:paraId="59467C6A" w14:textId="77777777" w:rsidR="008A21CD" w:rsidRPr="00B23D35" w:rsidRDefault="008A21CD" w:rsidP="0058059F">
            <w:pPr>
              <w:jc w:val="both"/>
              <w:rPr>
                <w:rStyle w:val="text1"/>
                <w:rFonts w:asciiTheme="minorHAnsi" w:hAnsiTheme="minorHAnsi" w:cstheme="minorHAnsi"/>
                <w:color w:val="auto"/>
              </w:rPr>
            </w:pPr>
          </w:p>
        </w:tc>
        <w:tc>
          <w:tcPr>
            <w:tcW w:w="1559" w:type="dxa"/>
          </w:tcPr>
          <w:p w14:paraId="001FDC82" w14:textId="77777777" w:rsidR="008A21CD" w:rsidRPr="00B23D35" w:rsidRDefault="008A21CD" w:rsidP="0058059F">
            <w:pPr>
              <w:jc w:val="both"/>
              <w:rPr>
                <w:rStyle w:val="text1"/>
                <w:rFonts w:asciiTheme="minorHAnsi" w:hAnsiTheme="minorHAnsi" w:cstheme="minorHAnsi"/>
                <w:color w:val="auto"/>
              </w:rPr>
            </w:pPr>
          </w:p>
        </w:tc>
        <w:tc>
          <w:tcPr>
            <w:tcW w:w="1559" w:type="dxa"/>
          </w:tcPr>
          <w:p w14:paraId="615B0D37" w14:textId="77777777" w:rsidR="008A21CD" w:rsidRPr="00B23D35" w:rsidRDefault="008A21CD" w:rsidP="0058059F">
            <w:pPr>
              <w:jc w:val="both"/>
              <w:rPr>
                <w:rStyle w:val="text1"/>
                <w:rFonts w:asciiTheme="minorHAnsi" w:hAnsiTheme="minorHAnsi" w:cstheme="minorHAnsi"/>
                <w:color w:val="auto"/>
              </w:rPr>
            </w:pPr>
          </w:p>
        </w:tc>
      </w:tr>
    </w:tbl>
    <w:p w14:paraId="6FDD0244" w14:textId="77777777" w:rsidR="008A21CD" w:rsidRPr="00B23D35" w:rsidRDefault="008A21CD" w:rsidP="0058059F">
      <w:pPr>
        <w:jc w:val="both"/>
        <w:rPr>
          <w:rStyle w:val="text1"/>
          <w:rFonts w:asciiTheme="minorHAnsi" w:hAnsiTheme="minorHAnsi" w:cstheme="minorHAnsi"/>
          <w:color w:val="auto"/>
        </w:rPr>
      </w:pPr>
    </w:p>
    <w:p w14:paraId="0CACE3DE" w14:textId="77777777" w:rsidR="008A21CD" w:rsidRPr="00B23D35" w:rsidRDefault="008A21CD" w:rsidP="0058059F">
      <w:pPr>
        <w:jc w:val="both"/>
        <w:rPr>
          <w:rStyle w:val="text1"/>
          <w:rFonts w:asciiTheme="minorHAnsi" w:hAnsiTheme="minorHAnsi" w:cstheme="minorHAnsi"/>
          <w:color w:val="auto"/>
        </w:rPr>
      </w:pPr>
    </w:p>
    <w:p w14:paraId="5FAE642F" w14:textId="77777777" w:rsidR="008A21CD" w:rsidRPr="00B23D35" w:rsidRDefault="008A21CD" w:rsidP="0058059F">
      <w:pPr>
        <w:jc w:val="both"/>
        <w:rPr>
          <w:rFonts w:asciiTheme="minorHAnsi" w:hAnsiTheme="minorHAnsi" w:cstheme="minorHAnsi"/>
        </w:rPr>
      </w:pPr>
      <w:r w:rsidRPr="00B23D35">
        <w:rPr>
          <w:rStyle w:val="text1"/>
          <w:rFonts w:asciiTheme="minorHAnsi" w:hAnsiTheme="minorHAnsi" w:cstheme="minorHAnsi"/>
          <w:color w:val="auto"/>
        </w:rPr>
        <w:t xml:space="preserve">W załączeniu </w:t>
      </w:r>
      <w:r w:rsidRPr="00B23D35">
        <w:rPr>
          <w:rFonts w:asciiTheme="minorHAnsi" w:hAnsiTheme="minorHAnsi" w:cstheme="minorHAnsi"/>
        </w:rPr>
        <w:t>dowody określające czy roboty budowlane zostały wykonane należycie, w szczególności czy roboty zostały wykonane zgodnie z przepisami prawa budowlanego i prawidłowo ukończone.</w:t>
      </w:r>
    </w:p>
    <w:p w14:paraId="4046432E" w14:textId="77777777" w:rsidR="008A21CD" w:rsidRPr="00B23D35" w:rsidRDefault="008A21CD" w:rsidP="0058059F">
      <w:pPr>
        <w:jc w:val="right"/>
        <w:rPr>
          <w:rFonts w:asciiTheme="minorHAnsi" w:hAnsiTheme="minorHAnsi" w:cstheme="minorHAnsi"/>
        </w:rPr>
      </w:pPr>
      <w:r w:rsidRPr="00B23D35">
        <w:rPr>
          <w:rFonts w:asciiTheme="minorHAnsi" w:hAnsiTheme="minorHAnsi" w:cstheme="minorHAnsi"/>
        </w:rPr>
        <w:t>…………………………………………..</w:t>
      </w:r>
    </w:p>
    <w:p w14:paraId="628C08F6" w14:textId="77777777" w:rsidR="008A21CD" w:rsidRPr="00B23D35" w:rsidRDefault="008A21CD" w:rsidP="0058059F">
      <w:pPr>
        <w:jc w:val="center"/>
        <w:rPr>
          <w:rFonts w:asciiTheme="minorHAnsi" w:hAnsiTheme="minorHAnsi" w:cstheme="minorHAnsi"/>
        </w:rPr>
      </w:pPr>
      <w:r w:rsidRPr="00B23D35">
        <w:rPr>
          <w:rFonts w:asciiTheme="minorHAnsi" w:hAnsiTheme="minorHAnsi" w:cstheme="minorHAnsi"/>
        </w:rPr>
        <w:t xml:space="preserve">                                                                                         Podpis Wykonawcy</w:t>
      </w:r>
    </w:p>
    <w:p w14:paraId="3140A99F" w14:textId="77777777" w:rsidR="008A21CD" w:rsidRPr="00B23D35" w:rsidRDefault="008A21CD" w:rsidP="0058059F">
      <w:pPr>
        <w:jc w:val="center"/>
        <w:rPr>
          <w:rFonts w:asciiTheme="minorHAnsi" w:hAnsiTheme="minorHAnsi" w:cstheme="minorHAnsi"/>
        </w:rPr>
      </w:pPr>
    </w:p>
    <w:p w14:paraId="18B813F4" w14:textId="77777777" w:rsidR="008A21CD" w:rsidRPr="00B23D35" w:rsidRDefault="008A21CD" w:rsidP="0058059F">
      <w:pPr>
        <w:jc w:val="center"/>
        <w:rPr>
          <w:rFonts w:asciiTheme="minorHAnsi" w:hAnsiTheme="minorHAnsi" w:cstheme="minorHAnsi"/>
        </w:rPr>
      </w:pPr>
    </w:p>
    <w:p w14:paraId="68E22D4A" w14:textId="77777777" w:rsidR="008A21CD" w:rsidRPr="00B23D35" w:rsidRDefault="008A21CD" w:rsidP="0058059F">
      <w:pPr>
        <w:jc w:val="center"/>
        <w:rPr>
          <w:rFonts w:asciiTheme="minorHAnsi" w:hAnsiTheme="minorHAnsi" w:cstheme="minorHAnsi"/>
        </w:rPr>
      </w:pPr>
    </w:p>
    <w:p w14:paraId="47F04BD2" w14:textId="77777777" w:rsidR="008A21CD" w:rsidRPr="00B23D35" w:rsidRDefault="008A21CD" w:rsidP="0058059F">
      <w:pPr>
        <w:jc w:val="center"/>
        <w:rPr>
          <w:rFonts w:asciiTheme="minorHAnsi" w:hAnsiTheme="minorHAnsi" w:cstheme="minorHAnsi"/>
        </w:rPr>
      </w:pPr>
    </w:p>
    <w:p w14:paraId="68998C41" w14:textId="77777777" w:rsidR="008A21CD" w:rsidRPr="00B23D35" w:rsidRDefault="008A21CD" w:rsidP="0058059F">
      <w:pPr>
        <w:jc w:val="center"/>
        <w:rPr>
          <w:rFonts w:asciiTheme="minorHAnsi" w:hAnsiTheme="minorHAnsi" w:cstheme="minorHAnsi"/>
        </w:rPr>
      </w:pPr>
    </w:p>
    <w:p w14:paraId="65A69910" w14:textId="77777777" w:rsidR="008A21CD" w:rsidRPr="00B23D35" w:rsidRDefault="008A21CD" w:rsidP="0058059F">
      <w:pPr>
        <w:jc w:val="center"/>
        <w:rPr>
          <w:rFonts w:asciiTheme="minorHAnsi" w:hAnsiTheme="minorHAnsi" w:cstheme="minorHAnsi"/>
        </w:rPr>
      </w:pPr>
    </w:p>
    <w:p w14:paraId="434AF9E4" w14:textId="77777777" w:rsidR="008A21CD" w:rsidRPr="00B23D35" w:rsidRDefault="008A21CD" w:rsidP="0058059F">
      <w:pPr>
        <w:jc w:val="center"/>
        <w:rPr>
          <w:rFonts w:asciiTheme="minorHAnsi" w:hAnsiTheme="minorHAnsi" w:cstheme="minorHAnsi"/>
        </w:rPr>
      </w:pPr>
    </w:p>
    <w:p w14:paraId="1A9D3A82" w14:textId="77777777" w:rsidR="008A21CD" w:rsidRPr="00B23D35" w:rsidRDefault="008A21CD" w:rsidP="00066DC3">
      <w:pPr>
        <w:rPr>
          <w:rFonts w:asciiTheme="minorHAnsi" w:hAnsiTheme="minorHAnsi" w:cstheme="minorHAnsi"/>
        </w:rPr>
      </w:pPr>
    </w:p>
    <w:p w14:paraId="1CDA3BFC" w14:textId="77777777" w:rsidR="008A21CD" w:rsidRPr="00B23D35" w:rsidRDefault="008A21CD" w:rsidP="0058059F">
      <w:pPr>
        <w:jc w:val="right"/>
        <w:rPr>
          <w:rFonts w:asciiTheme="minorHAnsi" w:hAnsiTheme="minorHAnsi" w:cstheme="minorHAnsi"/>
          <w:b/>
        </w:rPr>
      </w:pPr>
      <w:r w:rsidRPr="00B23D35">
        <w:rPr>
          <w:rFonts w:asciiTheme="minorHAnsi" w:hAnsiTheme="minorHAnsi" w:cstheme="minorHAnsi"/>
          <w:b/>
        </w:rPr>
        <w:lastRenderedPageBreak/>
        <w:t>Załącznik nr 7 do SIWZ</w:t>
      </w:r>
    </w:p>
    <w:p w14:paraId="7B3BF335" w14:textId="77777777" w:rsidR="008A21CD" w:rsidRPr="00B23D35" w:rsidRDefault="008A21CD" w:rsidP="0058059F">
      <w:pPr>
        <w:rPr>
          <w:rFonts w:asciiTheme="minorHAnsi" w:hAnsiTheme="minorHAnsi" w:cstheme="minorHAnsi"/>
        </w:rPr>
      </w:pPr>
    </w:p>
    <w:p w14:paraId="45EE2F17" w14:textId="77777777" w:rsidR="008A21CD" w:rsidRPr="00B23D35" w:rsidRDefault="008A21CD" w:rsidP="0058059F">
      <w:pPr>
        <w:jc w:val="center"/>
        <w:rPr>
          <w:rFonts w:asciiTheme="minorHAnsi" w:hAnsiTheme="minorHAnsi" w:cstheme="minorHAnsi"/>
        </w:rPr>
      </w:pPr>
    </w:p>
    <w:p w14:paraId="5D91627D" w14:textId="77777777" w:rsidR="008A21CD" w:rsidRPr="00B23D35" w:rsidRDefault="008A21CD" w:rsidP="0058059F">
      <w:pPr>
        <w:jc w:val="center"/>
        <w:rPr>
          <w:rFonts w:asciiTheme="minorHAnsi" w:hAnsiTheme="minorHAnsi" w:cstheme="minorHAnsi"/>
          <w:b/>
        </w:rPr>
      </w:pPr>
      <w:r w:rsidRPr="00B23D35">
        <w:rPr>
          <w:rFonts w:asciiTheme="minorHAnsi" w:hAnsiTheme="minorHAnsi" w:cstheme="minorHAnsi"/>
          <w:b/>
        </w:rPr>
        <w:t>W Y K A Z   O S Ó B</w:t>
      </w:r>
    </w:p>
    <w:p w14:paraId="2D7C4D26" w14:textId="77777777" w:rsidR="008A21CD" w:rsidRPr="00B23D35" w:rsidRDefault="008A21CD" w:rsidP="0058059F">
      <w:pPr>
        <w:jc w:val="center"/>
        <w:rPr>
          <w:rFonts w:asciiTheme="minorHAnsi" w:hAnsiTheme="minorHAnsi" w:cstheme="minorHAnsi"/>
        </w:rPr>
      </w:pPr>
    </w:p>
    <w:p w14:paraId="14A86853" w14:textId="77777777" w:rsidR="008A21CD" w:rsidRPr="00B23D35" w:rsidRDefault="008A21CD" w:rsidP="0058059F">
      <w:pPr>
        <w:jc w:val="both"/>
        <w:rPr>
          <w:rFonts w:asciiTheme="minorHAnsi" w:hAnsiTheme="minorHAnsi" w:cstheme="minorHAnsi"/>
        </w:rPr>
      </w:pPr>
      <w:r w:rsidRPr="00B23D35">
        <w:rPr>
          <w:rFonts w:asciiTheme="minorHAnsi" w:hAnsiTheme="minorHAnsi" w:cstheme="minorHAnsi"/>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informacji o podstawie do dysponowania tymi osobami.</w:t>
      </w:r>
    </w:p>
    <w:p w14:paraId="1BB6F080" w14:textId="77777777" w:rsidR="008A21CD" w:rsidRPr="00B23D35" w:rsidRDefault="008A21CD" w:rsidP="0058059F">
      <w:pPr>
        <w:jc w:val="both"/>
        <w:rPr>
          <w:rStyle w:val="text1"/>
          <w:rFonts w:asciiTheme="minorHAnsi" w:hAnsiTheme="minorHAnsi" w:cstheme="minorHAnsi"/>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1601"/>
        <w:gridCol w:w="1761"/>
        <w:gridCol w:w="1663"/>
        <w:gridCol w:w="1740"/>
        <w:gridCol w:w="1659"/>
      </w:tblGrid>
      <w:tr w:rsidR="00954AB9" w:rsidRPr="00B23D35" w14:paraId="6E4AE46C" w14:textId="77777777" w:rsidTr="00582E38">
        <w:tc>
          <w:tcPr>
            <w:tcW w:w="638" w:type="dxa"/>
          </w:tcPr>
          <w:p w14:paraId="529E887E" w14:textId="77777777" w:rsidR="003738A5" w:rsidRPr="00B23D35" w:rsidRDefault="003738A5" w:rsidP="0058059F">
            <w:pPr>
              <w:jc w:val="center"/>
              <w:rPr>
                <w:rFonts w:asciiTheme="minorHAnsi" w:hAnsiTheme="minorHAnsi" w:cstheme="minorHAnsi"/>
                <w:sz w:val="20"/>
                <w:szCs w:val="20"/>
              </w:rPr>
            </w:pPr>
            <w:r w:rsidRPr="00B23D35">
              <w:rPr>
                <w:rFonts w:asciiTheme="minorHAnsi" w:hAnsiTheme="minorHAnsi" w:cstheme="minorHAnsi"/>
                <w:sz w:val="20"/>
                <w:szCs w:val="20"/>
              </w:rPr>
              <w:t>L.p.</w:t>
            </w:r>
          </w:p>
        </w:tc>
        <w:tc>
          <w:tcPr>
            <w:tcW w:w="1601" w:type="dxa"/>
          </w:tcPr>
          <w:p w14:paraId="26E73393" w14:textId="77777777" w:rsidR="003738A5" w:rsidRPr="00B23D35" w:rsidRDefault="003738A5" w:rsidP="0058059F">
            <w:pPr>
              <w:rPr>
                <w:rFonts w:asciiTheme="minorHAnsi" w:hAnsiTheme="minorHAnsi" w:cstheme="minorHAnsi"/>
                <w:sz w:val="20"/>
                <w:szCs w:val="20"/>
              </w:rPr>
            </w:pPr>
            <w:r w:rsidRPr="00B23D35">
              <w:rPr>
                <w:rFonts w:asciiTheme="minorHAnsi" w:hAnsiTheme="minorHAnsi" w:cstheme="minorHAnsi"/>
                <w:sz w:val="20"/>
                <w:szCs w:val="20"/>
              </w:rPr>
              <w:t xml:space="preserve">Proponowany zakres wykonywanych czynności w realizacji przedmiotowego zamówienia </w:t>
            </w:r>
          </w:p>
        </w:tc>
        <w:tc>
          <w:tcPr>
            <w:tcW w:w="1761" w:type="dxa"/>
          </w:tcPr>
          <w:p w14:paraId="0EB2542A" w14:textId="77777777" w:rsidR="003738A5" w:rsidRPr="00B23D35" w:rsidRDefault="003738A5" w:rsidP="0058059F">
            <w:pPr>
              <w:rPr>
                <w:rFonts w:asciiTheme="minorHAnsi" w:hAnsiTheme="minorHAnsi" w:cstheme="minorHAnsi"/>
                <w:sz w:val="20"/>
                <w:szCs w:val="20"/>
              </w:rPr>
            </w:pPr>
            <w:r w:rsidRPr="00B23D35">
              <w:rPr>
                <w:rFonts w:asciiTheme="minorHAnsi" w:hAnsiTheme="minorHAnsi" w:cstheme="minorHAnsi"/>
                <w:sz w:val="20"/>
                <w:szCs w:val="20"/>
              </w:rPr>
              <w:t>Imię i nazwisko</w:t>
            </w:r>
          </w:p>
        </w:tc>
        <w:tc>
          <w:tcPr>
            <w:tcW w:w="1663" w:type="dxa"/>
          </w:tcPr>
          <w:p w14:paraId="6A5386DA" w14:textId="77777777" w:rsidR="003738A5" w:rsidRPr="00B23D35" w:rsidRDefault="003738A5" w:rsidP="0058059F">
            <w:pPr>
              <w:rPr>
                <w:rFonts w:asciiTheme="minorHAnsi" w:hAnsiTheme="minorHAnsi" w:cstheme="minorHAnsi"/>
                <w:sz w:val="20"/>
                <w:szCs w:val="20"/>
              </w:rPr>
            </w:pPr>
            <w:r w:rsidRPr="00B23D35">
              <w:rPr>
                <w:rFonts w:asciiTheme="minorHAnsi" w:hAnsiTheme="minorHAnsi" w:cstheme="minorHAnsi"/>
                <w:sz w:val="20"/>
                <w:szCs w:val="20"/>
              </w:rPr>
              <w:t xml:space="preserve">Doświadczenie             </w:t>
            </w:r>
          </w:p>
        </w:tc>
        <w:tc>
          <w:tcPr>
            <w:tcW w:w="1740" w:type="dxa"/>
          </w:tcPr>
          <w:p w14:paraId="216950DC" w14:textId="77777777" w:rsidR="003738A5" w:rsidRPr="00B23D35" w:rsidRDefault="003738A5" w:rsidP="0058059F">
            <w:pPr>
              <w:jc w:val="center"/>
              <w:rPr>
                <w:rFonts w:asciiTheme="minorHAnsi" w:hAnsiTheme="minorHAnsi" w:cstheme="minorHAnsi"/>
                <w:sz w:val="20"/>
                <w:szCs w:val="20"/>
              </w:rPr>
            </w:pPr>
            <w:r w:rsidRPr="00B23D35">
              <w:rPr>
                <w:rFonts w:asciiTheme="minorHAnsi" w:hAnsiTheme="minorHAnsi" w:cstheme="minorHAnsi"/>
                <w:sz w:val="20"/>
                <w:szCs w:val="20"/>
              </w:rPr>
              <w:t xml:space="preserve">Kwalifikacje zawodowe/ wykształcenie/ uprawnienia </w:t>
            </w:r>
          </w:p>
        </w:tc>
        <w:tc>
          <w:tcPr>
            <w:tcW w:w="1659" w:type="dxa"/>
          </w:tcPr>
          <w:p w14:paraId="604FBE78" w14:textId="77777777" w:rsidR="003738A5" w:rsidRPr="00B23D35" w:rsidRDefault="003738A5" w:rsidP="0058059F">
            <w:pPr>
              <w:jc w:val="center"/>
              <w:rPr>
                <w:rFonts w:asciiTheme="minorHAnsi" w:hAnsiTheme="minorHAnsi" w:cstheme="minorHAnsi"/>
                <w:sz w:val="20"/>
                <w:szCs w:val="20"/>
              </w:rPr>
            </w:pPr>
            <w:r w:rsidRPr="00B23D35">
              <w:rPr>
                <w:rFonts w:asciiTheme="minorHAnsi" w:hAnsiTheme="minorHAnsi" w:cstheme="minorHAnsi"/>
                <w:sz w:val="20"/>
                <w:szCs w:val="20"/>
              </w:rPr>
              <w:t xml:space="preserve">Informacja o podstawie do dysponowania wskazanymi osobami </w:t>
            </w:r>
          </w:p>
        </w:tc>
      </w:tr>
      <w:tr w:rsidR="00954AB9" w:rsidRPr="00B23D35" w14:paraId="1090A56F" w14:textId="77777777" w:rsidTr="00582E38">
        <w:tc>
          <w:tcPr>
            <w:tcW w:w="638" w:type="dxa"/>
          </w:tcPr>
          <w:p w14:paraId="4A29F37A" w14:textId="77777777" w:rsidR="003738A5" w:rsidRPr="00B23D35" w:rsidRDefault="003738A5" w:rsidP="0058059F">
            <w:pPr>
              <w:jc w:val="center"/>
              <w:rPr>
                <w:rFonts w:asciiTheme="minorHAnsi" w:hAnsiTheme="minorHAnsi" w:cstheme="minorHAnsi"/>
              </w:rPr>
            </w:pPr>
            <w:r w:rsidRPr="00B23D35">
              <w:rPr>
                <w:rFonts w:asciiTheme="minorHAnsi" w:hAnsiTheme="minorHAnsi" w:cstheme="minorHAnsi"/>
              </w:rPr>
              <w:t xml:space="preserve">1. </w:t>
            </w:r>
          </w:p>
        </w:tc>
        <w:tc>
          <w:tcPr>
            <w:tcW w:w="1601" w:type="dxa"/>
          </w:tcPr>
          <w:p w14:paraId="466E6D0E" w14:textId="77777777" w:rsidR="003738A5" w:rsidRPr="00B23D35" w:rsidRDefault="003738A5" w:rsidP="0058059F">
            <w:pPr>
              <w:jc w:val="center"/>
              <w:rPr>
                <w:rFonts w:asciiTheme="minorHAnsi" w:hAnsiTheme="minorHAnsi" w:cstheme="minorHAnsi"/>
                <w:b/>
              </w:rPr>
            </w:pPr>
          </w:p>
          <w:p w14:paraId="155A94D8" w14:textId="77777777" w:rsidR="003738A5" w:rsidRPr="00B23D35" w:rsidRDefault="003738A5" w:rsidP="0058059F">
            <w:pPr>
              <w:jc w:val="center"/>
              <w:rPr>
                <w:rFonts w:asciiTheme="minorHAnsi" w:hAnsiTheme="minorHAnsi" w:cstheme="minorHAnsi"/>
                <w:b/>
              </w:rPr>
            </w:pPr>
            <w:r w:rsidRPr="00B23D35">
              <w:rPr>
                <w:rFonts w:asciiTheme="minorHAnsi" w:hAnsiTheme="minorHAnsi" w:cstheme="minorHAnsi"/>
                <w:b/>
              </w:rPr>
              <w:t>Kierownik budowy</w:t>
            </w:r>
          </w:p>
        </w:tc>
        <w:tc>
          <w:tcPr>
            <w:tcW w:w="1761" w:type="dxa"/>
          </w:tcPr>
          <w:p w14:paraId="4F0CE561" w14:textId="77777777" w:rsidR="003738A5" w:rsidRPr="00B23D35" w:rsidRDefault="003738A5" w:rsidP="0058059F">
            <w:pPr>
              <w:jc w:val="center"/>
              <w:rPr>
                <w:rFonts w:asciiTheme="minorHAnsi" w:hAnsiTheme="minorHAnsi" w:cstheme="minorHAnsi"/>
              </w:rPr>
            </w:pPr>
          </w:p>
        </w:tc>
        <w:tc>
          <w:tcPr>
            <w:tcW w:w="1663" w:type="dxa"/>
          </w:tcPr>
          <w:p w14:paraId="3CC89BF2" w14:textId="77777777" w:rsidR="003738A5" w:rsidRPr="00B23D35" w:rsidRDefault="003738A5" w:rsidP="0058059F">
            <w:pPr>
              <w:jc w:val="center"/>
              <w:rPr>
                <w:rFonts w:asciiTheme="minorHAnsi" w:hAnsiTheme="minorHAnsi" w:cstheme="minorHAnsi"/>
              </w:rPr>
            </w:pPr>
          </w:p>
        </w:tc>
        <w:tc>
          <w:tcPr>
            <w:tcW w:w="1740" w:type="dxa"/>
          </w:tcPr>
          <w:p w14:paraId="7713675B" w14:textId="77777777" w:rsidR="003738A5" w:rsidRPr="00B23D35" w:rsidRDefault="003738A5" w:rsidP="0058059F">
            <w:pPr>
              <w:jc w:val="center"/>
              <w:rPr>
                <w:rFonts w:asciiTheme="minorHAnsi" w:hAnsiTheme="minorHAnsi" w:cstheme="minorHAnsi"/>
              </w:rPr>
            </w:pPr>
          </w:p>
        </w:tc>
        <w:tc>
          <w:tcPr>
            <w:tcW w:w="1659" w:type="dxa"/>
          </w:tcPr>
          <w:p w14:paraId="3E710319" w14:textId="77777777" w:rsidR="003738A5" w:rsidRPr="00B23D35" w:rsidRDefault="003738A5" w:rsidP="0058059F">
            <w:pPr>
              <w:jc w:val="center"/>
              <w:rPr>
                <w:rFonts w:asciiTheme="minorHAnsi" w:hAnsiTheme="minorHAnsi" w:cstheme="minorHAnsi"/>
              </w:rPr>
            </w:pPr>
          </w:p>
        </w:tc>
      </w:tr>
    </w:tbl>
    <w:p w14:paraId="6CC84107" w14:textId="77777777" w:rsidR="008A21CD" w:rsidRPr="00B23D35" w:rsidRDefault="008A21CD" w:rsidP="0058059F">
      <w:pPr>
        <w:rPr>
          <w:rFonts w:asciiTheme="minorHAnsi" w:hAnsiTheme="minorHAnsi" w:cstheme="minorHAnsi"/>
        </w:rPr>
      </w:pPr>
    </w:p>
    <w:p w14:paraId="69C34123" w14:textId="77777777" w:rsidR="003F555F" w:rsidRPr="00B23D35" w:rsidRDefault="003F555F" w:rsidP="0058059F">
      <w:pPr>
        <w:rPr>
          <w:rFonts w:asciiTheme="minorHAnsi" w:hAnsiTheme="minorHAnsi" w:cstheme="minorHAnsi"/>
        </w:rPr>
      </w:pPr>
    </w:p>
    <w:p w14:paraId="02A6C345" w14:textId="77777777" w:rsidR="003F555F" w:rsidRPr="00B23D35" w:rsidRDefault="003F555F" w:rsidP="0058059F">
      <w:pPr>
        <w:rPr>
          <w:rFonts w:asciiTheme="minorHAnsi" w:hAnsiTheme="minorHAnsi" w:cstheme="minorHAnsi"/>
        </w:rPr>
      </w:pPr>
    </w:p>
    <w:p w14:paraId="529DE297" w14:textId="77777777" w:rsidR="003F555F" w:rsidRPr="00B23D35" w:rsidRDefault="003F555F" w:rsidP="0058059F">
      <w:pPr>
        <w:rPr>
          <w:rFonts w:asciiTheme="minorHAnsi" w:hAnsiTheme="minorHAnsi" w:cstheme="minorHAnsi"/>
        </w:rPr>
      </w:pPr>
    </w:p>
    <w:p w14:paraId="5973AC84" w14:textId="77777777" w:rsidR="008A21CD" w:rsidRPr="00B23D35" w:rsidRDefault="008A21CD" w:rsidP="0058059F">
      <w:pPr>
        <w:jc w:val="both"/>
        <w:rPr>
          <w:rFonts w:asciiTheme="minorHAnsi" w:hAnsiTheme="minorHAnsi" w:cstheme="minorHAnsi"/>
          <w:bCs/>
        </w:rPr>
      </w:pPr>
    </w:p>
    <w:p w14:paraId="45AE3146" w14:textId="77777777" w:rsidR="008A21CD" w:rsidRPr="00B23D35" w:rsidRDefault="008A21CD" w:rsidP="0058059F">
      <w:pPr>
        <w:jc w:val="center"/>
        <w:rPr>
          <w:rFonts w:asciiTheme="minorHAnsi" w:hAnsiTheme="minorHAnsi" w:cstheme="minorHAnsi"/>
        </w:rPr>
      </w:pPr>
    </w:p>
    <w:p w14:paraId="46A524CB" w14:textId="77777777" w:rsidR="008A21CD" w:rsidRPr="00B23D35" w:rsidRDefault="008A21CD" w:rsidP="0058059F">
      <w:pPr>
        <w:jc w:val="center"/>
        <w:rPr>
          <w:rFonts w:asciiTheme="minorHAnsi" w:hAnsiTheme="minorHAnsi" w:cstheme="minorHAnsi"/>
          <w:sz w:val="20"/>
          <w:szCs w:val="20"/>
        </w:rPr>
      </w:pPr>
    </w:p>
    <w:p w14:paraId="48815BD5" w14:textId="77777777" w:rsidR="008A21CD" w:rsidRPr="00B23D35" w:rsidRDefault="008A21CD" w:rsidP="0058059F">
      <w:pPr>
        <w:jc w:val="right"/>
        <w:rPr>
          <w:rFonts w:asciiTheme="minorHAnsi" w:hAnsiTheme="minorHAnsi" w:cstheme="minorHAnsi"/>
          <w:sz w:val="20"/>
          <w:szCs w:val="20"/>
        </w:rPr>
      </w:pPr>
      <w:r w:rsidRPr="00B23D35">
        <w:rPr>
          <w:rFonts w:asciiTheme="minorHAnsi" w:hAnsiTheme="minorHAnsi" w:cstheme="minorHAnsi"/>
          <w:sz w:val="20"/>
          <w:szCs w:val="20"/>
        </w:rPr>
        <w:t>…………………………………………..</w:t>
      </w:r>
    </w:p>
    <w:p w14:paraId="25ACDD49" w14:textId="77777777" w:rsidR="008A21CD" w:rsidRPr="00B23D35" w:rsidRDefault="008A21CD" w:rsidP="0058059F">
      <w:pPr>
        <w:jc w:val="center"/>
        <w:rPr>
          <w:rFonts w:asciiTheme="minorHAnsi" w:hAnsiTheme="minorHAnsi" w:cstheme="minorHAnsi"/>
          <w:sz w:val="20"/>
          <w:szCs w:val="20"/>
        </w:rPr>
      </w:pPr>
      <w:r w:rsidRPr="00B23D35">
        <w:rPr>
          <w:rFonts w:asciiTheme="minorHAnsi" w:hAnsiTheme="minorHAnsi" w:cstheme="minorHAnsi"/>
          <w:sz w:val="20"/>
          <w:szCs w:val="20"/>
        </w:rPr>
        <w:t xml:space="preserve">                                                                                                                  Podpis Wykonawcy</w:t>
      </w:r>
    </w:p>
    <w:p w14:paraId="73B20A5D" w14:textId="77777777" w:rsidR="008A21CD" w:rsidRPr="00B23D35" w:rsidRDefault="008A21CD" w:rsidP="0058059F">
      <w:pPr>
        <w:rPr>
          <w:rFonts w:asciiTheme="minorHAnsi" w:hAnsiTheme="minorHAnsi" w:cstheme="minorHAnsi"/>
        </w:rPr>
      </w:pPr>
    </w:p>
    <w:p w14:paraId="1044919E" w14:textId="77777777" w:rsidR="008A21CD" w:rsidRPr="00B23D35" w:rsidRDefault="008A21CD" w:rsidP="0058059F">
      <w:pPr>
        <w:rPr>
          <w:rFonts w:asciiTheme="minorHAnsi" w:hAnsiTheme="minorHAnsi" w:cstheme="minorHAnsi"/>
        </w:rPr>
      </w:pPr>
    </w:p>
    <w:p w14:paraId="31930961" w14:textId="77777777" w:rsidR="008A21CD" w:rsidRPr="00B23D35" w:rsidRDefault="008A21CD" w:rsidP="0058059F">
      <w:pPr>
        <w:jc w:val="center"/>
        <w:rPr>
          <w:rFonts w:asciiTheme="minorHAnsi" w:hAnsiTheme="minorHAnsi" w:cstheme="minorHAnsi"/>
        </w:rPr>
      </w:pPr>
    </w:p>
    <w:p w14:paraId="70DBA3CE" w14:textId="77777777" w:rsidR="008A21CD" w:rsidRPr="00B23D35" w:rsidRDefault="008A21CD" w:rsidP="0058059F">
      <w:pPr>
        <w:jc w:val="center"/>
        <w:rPr>
          <w:rFonts w:asciiTheme="minorHAnsi" w:hAnsiTheme="minorHAnsi" w:cstheme="minorHAnsi"/>
        </w:rPr>
      </w:pPr>
    </w:p>
    <w:p w14:paraId="3528004F" w14:textId="77777777" w:rsidR="008A21CD" w:rsidRPr="00B23D35" w:rsidRDefault="008A21CD" w:rsidP="0058059F">
      <w:pPr>
        <w:jc w:val="center"/>
        <w:rPr>
          <w:rFonts w:asciiTheme="minorHAnsi" w:hAnsiTheme="minorHAnsi" w:cstheme="minorHAnsi"/>
        </w:rPr>
      </w:pPr>
    </w:p>
    <w:p w14:paraId="5AA0B4E2" w14:textId="77777777" w:rsidR="008A21CD" w:rsidRPr="00B23D35" w:rsidRDefault="008A21CD" w:rsidP="0058059F">
      <w:pPr>
        <w:jc w:val="center"/>
        <w:rPr>
          <w:rFonts w:asciiTheme="minorHAnsi" w:hAnsiTheme="minorHAnsi" w:cstheme="minorHAnsi"/>
        </w:rPr>
      </w:pPr>
    </w:p>
    <w:p w14:paraId="6248284D" w14:textId="77777777" w:rsidR="008A21CD" w:rsidRPr="00B23D35" w:rsidRDefault="008A21CD" w:rsidP="0058059F">
      <w:pPr>
        <w:jc w:val="center"/>
        <w:rPr>
          <w:rFonts w:asciiTheme="minorHAnsi" w:hAnsiTheme="minorHAnsi" w:cstheme="minorHAnsi"/>
        </w:rPr>
      </w:pPr>
    </w:p>
    <w:p w14:paraId="3BAC953C" w14:textId="77777777" w:rsidR="00066DC3" w:rsidRPr="00B23D35" w:rsidRDefault="00066DC3" w:rsidP="0058059F">
      <w:pPr>
        <w:jc w:val="center"/>
        <w:rPr>
          <w:rFonts w:asciiTheme="minorHAnsi" w:hAnsiTheme="minorHAnsi" w:cstheme="minorHAnsi"/>
        </w:rPr>
      </w:pPr>
    </w:p>
    <w:p w14:paraId="66E5E740" w14:textId="77777777" w:rsidR="00066DC3" w:rsidRPr="00B23D35" w:rsidRDefault="00066DC3" w:rsidP="0058059F">
      <w:pPr>
        <w:jc w:val="center"/>
        <w:rPr>
          <w:rFonts w:asciiTheme="minorHAnsi" w:hAnsiTheme="minorHAnsi" w:cstheme="minorHAnsi"/>
        </w:rPr>
      </w:pPr>
    </w:p>
    <w:p w14:paraId="0DBBB5C8" w14:textId="77777777" w:rsidR="00582E38" w:rsidRPr="00B23D35" w:rsidRDefault="00582E38" w:rsidP="0058059F">
      <w:pPr>
        <w:jc w:val="center"/>
        <w:rPr>
          <w:rFonts w:asciiTheme="minorHAnsi" w:hAnsiTheme="minorHAnsi" w:cstheme="minorHAnsi"/>
        </w:rPr>
      </w:pPr>
    </w:p>
    <w:p w14:paraId="753977C5" w14:textId="77777777" w:rsidR="00582E38" w:rsidRPr="00B23D35" w:rsidRDefault="00582E38" w:rsidP="0058059F">
      <w:pPr>
        <w:jc w:val="center"/>
        <w:rPr>
          <w:rFonts w:asciiTheme="minorHAnsi" w:hAnsiTheme="minorHAnsi" w:cstheme="minorHAnsi"/>
        </w:rPr>
      </w:pPr>
    </w:p>
    <w:p w14:paraId="38B4B0A9" w14:textId="77777777" w:rsidR="00582E38" w:rsidRPr="00B23D35" w:rsidRDefault="00582E38" w:rsidP="0058059F">
      <w:pPr>
        <w:jc w:val="center"/>
        <w:rPr>
          <w:rFonts w:asciiTheme="minorHAnsi" w:hAnsiTheme="minorHAnsi" w:cstheme="minorHAnsi"/>
        </w:rPr>
      </w:pPr>
    </w:p>
    <w:p w14:paraId="1CE574E5" w14:textId="77777777" w:rsidR="00066DC3" w:rsidRPr="00B23D35" w:rsidRDefault="00066DC3" w:rsidP="0058059F">
      <w:pPr>
        <w:jc w:val="center"/>
        <w:rPr>
          <w:rFonts w:asciiTheme="minorHAnsi" w:hAnsiTheme="minorHAnsi" w:cstheme="minorHAnsi"/>
        </w:rPr>
      </w:pPr>
    </w:p>
    <w:p w14:paraId="60E970BB" w14:textId="77777777" w:rsidR="0041462F" w:rsidRPr="00B23D35" w:rsidRDefault="0041462F" w:rsidP="0058059F">
      <w:pPr>
        <w:pStyle w:val="Teksttreci4"/>
        <w:spacing w:after="0" w:line="240" w:lineRule="auto"/>
        <w:rPr>
          <w:rFonts w:asciiTheme="minorHAnsi" w:hAnsiTheme="minorHAnsi" w:cstheme="minorHAnsi"/>
          <w:b w:val="0"/>
          <w:bCs w:val="0"/>
          <w:color w:val="auto"/>
          <w:sz w:val="24"/>
          <w:szCs w:val="24"/>
          <w:shd w:val="clear" w:color="auto" w:fill="auto"/>
          <w:lang w:eastAsia="zh-CN"/>
        </w:rPr>
      </w:pPr>
    </w:p>
    <w:p w14:paraId="552C5662" w14:textId="77777777" w:rsidR="00F67787" w:rsidRPr="00B23D35" w:rsidRDefault="00F67787" w:rsidP="0058059F">
      <w:pPr>
        <w:pStyle w:val="Teksttreci4"/>
        <w:spacing w:after="0" w:line="240" w:lineRule="auto"/>
        <w:rPr>
          <w:rFonts w:asciiTheme="minorHAnsi" w:hAnsiTheme="minorHAnsi" w:cstheme="minorHAnsi"/>
          <w:b w:val="0"/>
          <w:bCs w:val="0"/>
          <w:color w:val="auto"/>
          <w:sz w:val="24"/>
          <w:szCs w:val="24"/>
          <w:shd w:val="clear" w:color="auto" w:fill="auto"/>
          <w:lang w:eastAsia="zh-CN"/>
        </w:rPr>
      </w:pPr>
    </w:p>
    <w:p w14:paraId="151A33D0" w14:textId="77777777" w:rsidR="003738A5" w:rsidRPr="00B23D35" w:rsidRDefault="003738A5" w:rsidP="0058059F">
      <w:pPr>
        <w:pStyle w:val="Teksttreci4"/>
        <w:spacing w:after="0" w:line="240" w:lineRule="auto"/>
        <w:rPr>
          <w:rFonts w:asciiTheme="minorHAnsi" w:hAnsiTheme="minorHAnsi" w:cstheme="minorHAnsi"/>
          <w:color w:val="auto"/>
          <w:sz w:val="24"/>
          <w:szCs w:val="24"/>
        </w:rPr>
      </w:pPr>
    </w:p>
    <w:p w14:paraId="7696A87F" w14:textId="77777777" w:rsidR="00D22C61" w:rsidRPr="00B23D35" w:rsidRDefault="008A21CD" w:rsidP="0058059F">
      <w:pPr>
        <w:pStyle w:val="Teksttreci4"/>
        <w:spacing w:after="0" w:line="240" w:lineRule="auto"/>
        <w:jc w:val="right"/>
        <w:rPr>
          <w:rFonts w:asciiTheme="minorHAnsi" w:hAnsiTheme="minorHAnsi" w:cstheme="minorHAnsi"/>
          <w:color w:val="auto"/>
        </w:rPr>
      </w:pPr>
      <w:r w:rsidRPr="00B23D35">
        <w:rPr>
          <w:rFonts w:asciiTheme="minorHAnsi" w:hAnsiTheme="minorHAnsi" w:cstheme="minorHAnsi"/>
          <w:color w:val="auto"/>
          <w:sz w:val="24"/>
          <w:szCs w:val="24"/>
        </w:rPr>
        <w:lastRenderedPageBreak/>
        <w:t>Załącznik nr 8</w:t>
      </w:r>
      <w:r w:rsidR="00D22C61" w:rsidRPr="00B23D35">
        <w:rPr>
          <w:rFonts w:asciiTheme="minorHAnsi" w:hAnsiTheme="minorHAnsi" w:cstheme="minorHAnsi"/>
          <w:color w:val="auto"/>
          <w:sz w:val="24"/>
          <w:szCs w:val="24"/>
        </w:rPr>
        <w:t xml:space="preserve"> do SIWZ</w:t>
      </w:r>
    </w:p>
    <w:p w14:paraId="0CCB05ED" w14:textId="77777777" w:rsidR="00D22C61" w:rsidRPr="00B23D35" w:rsidRDefault="00D22C61" w:rsidP="0058059F">
      <w:pPr>
        <w:pStyle w:val="Teksttreci4"/>
        <w:spacing w:after="0" w:line="240" w:lineRule="auto"/>
        <w:jc w:val="right"/>
        <w:rPr>
          <w:rFonts w:asciiTheme="minorHAnsi" w:hAnsiTheme="minorHAnsi" w:cstheme="minorHAnsi"/>
          <w:color w:val="auto"/>
          <w:sz w:val="24"/>
          <w:szCs w:val="24"/>
        </w:rPr>
      </w:pPr>
    </w:p>
    <w:p w14:paraId="63AF1D40" w14:textId="77777777" w:rsidR="00667D4C" w:rsidRPr="00B23D35" w:rsidRDefault="00D22C61" w:rsidP="0058059F">
      <w:pPr>
        <w:pStyle w:val="Teksttreci4"/>
        <w:numPr>
          <w:ilvl w:val="0"/>
          <w:numId w:val="1"/>
        </w:numPr>
        <w:spacing w:after="0" w:line="240" w:lineRule="auto"/>
        <w:rPr>
          <w:rFonts w:asciiTheme="minorHAnsi" w:hAnsiTheme="minorHAnsi" w:cstheme="minorHAnsi"/>
          <w:color w:val="auto"/>
          <w:sz w:val="20"/>
          <w:szCs w:val="20"/>
        </w:rPr>
      </w:pPr>
      <w:r w:rsidRPr="00B23D35">
        <w:rPr>
          <w:rFonts w:asciiTheme="minorHAnsi" w:hAnsiTheme="minorHAnsi" w:cstheme="minorHAnsi"/>
          <w:color w:val="auto"/>
          <w:sz w:val="20"/>
          <w:szCs w:val="20"/>
        </w:rPr>
        <w:t xml:space="preserve">Zamawiający: Zakład Usług Komunalnych Sp. z o.o. </w:t>
      </w:r>
    </w:p>
    <w:p w14:paraId="50021D61" w14:textId="77777777" w:rsidR="00D22C61" w:rsidRPr="00B23D35" w:rsidRDefault="00D22C61" w:rsidP="0058059F">
      <w:pPr>
        <w:pStyle w:val="Teksttreci4"/>
        <w:numPr>
          <w:ilvl w:val="0"/>
          <w:numId w:val="1"/>
        </w:numPr>
        <w:spacing w:after="0" w:line="240" w:lineRule="auto"/>
        <w:rPr>
          <w:rFonts w:asciiTheme="minorHAnsi" w:hAnsiTheme="minorHAnsi" w:cstheme="minorHAnsi"/>
          <w:color w:val="auto"/>
          <w:sz w:val="20"/>
          <w:szCs w:val="20"/>
        </w:rPr>
      </w:pPr>
      <w:r w:rsidRPr="00B23D35">
        <w:rPr>
          <w:rFonts w:asciiTheme="minorHAnsi" w:hAnsiTheme="minorHAnsi" w:cstheme="minorHAnsi"/>
          <w:color w:val="auto"/>
          <w:sz w:val="20"/>
          <w:szCs w:val="20"/>
        </w:rPr>
        <w:t>ul. Wyzwolenia 15, 62-070 Dopiewo</w:t>
      </w:r>
      <w:r w:rsidRPr="00B23D35">
        <w:rPr>
          <w:rFonts w:asciiTheme="minorHAnsi" w:hAnsiTheme="minorHAnsi" w:cstheme="minorHAnsi"/>
          <w:b w:val="0"/>
          <w:color w:val="auto"/>
          <w:sz w:val="20"/>
          <w:szCs w:val="20"/>
        </w:rPr>
        <w:t xml:space="preserve"> </w:t>
      </w:r>
    </w:p>
    <w:p w14:paraId="7C2DF91D" w14:textId="77777777" w:rsidR="00D22C61" w:rsidRPr="00B23D35" w:rsidRDefault="00D22C61" w:rsidP="0058059F">
      <w:pPr>
        <w:pStyle w:val="Teksttreci4"/>
        <w:numPr>
          <w:ilvl w:val="0"/>
          <w:numId w:val="1"/>
        </w:numPr>
        <w:spacing w:after="0" w:line="240" w:lineRule="auto"/>
        <w:rPr>
          <w:rFonts w:asciiTheme="minorHAnsi" w:hAnsiTheme="minorHAnsi" w:cstheme="minorHAnsi"/>
          <w:color w:val="auto"/>
          <w:sz w:val="20"/>
          <w:szCs w:val="20"/>
        </w:rPr>
      </w:pPr>
      <w:r w:rsidRPr="00B23D35">
        <w:rPr>
          <w:rFonts w:asciiTheme="minorHAnsi" w:hAnsiTheme="minorHAnsi" w:cstheme="minorHAnsi"/>
          <w:b w:val="0"/>
          <w:color w:val="auto"/>
          <w:sz w:val="20"/>
          <w:szCs w:val="20"/>
        </w:rPr>
        <w:t>Nazwa Wykonawcy……………............................................................................................</w:t>
      </w:r>
    </w:p>
    <w:p w14:paraId="0ABAB670" w14:textId="77777777" w:rsidR="00D22C61" w:rsidRPr="00B23D35" w:rsidRDefault="00D22C61" w:rsidP="0058059F">
      <w:pPr>
        <w:pStyle w:val="Teksttreci4"/>
        <w:spacing w:after="0" w:line="240" w:lineRule="auto"/>
        <w:ind w:left="720"/>
        <w:rPr>
          <w:rFonts w:asciiTheme="minorHAnsi" w:hAnsiTheme="minorHAnsi" w:cstheme="minorHAnsi"/>
          <w:color w:val="auto"/>
          <w:sz w:val="20"/>
          <w:szCs w:val="20"/>
        </w:rPr>
      </w:pPr>
      <w:r w:rsidRPr="00B23D35">
        <w:rPr>
          <w:rFonts w:asciiTheme="minorHAnsi" w:hAnsiTheme="minorHAnsi" w:cstheme="minorHAnsi"/>
          <w:b w:val="0"/>
          <w:color w:val="auto"/>
          <w:sz w:val="20"/>
          <w:szCs w:val="20"/>
        </w:rPr>
        <w:t>- Adres Wykonawcy……………………………………………………………………</w:t>
      </w:r>
    </w:p>
    <w:p w14:paraId="37F5A58E" w14:textId="77777777" w:rsidR="00D22C61" w:rsidRPr="00B23D35" w:rsidRDefault="00D22C61" w:rsidP="0058059F">
      <w:pPr>
        <w:pStyle w:val="Teksttreci4"/>
        <w:spacing w:after="0" w:line="240" w:lineRule="auto"/>
        <w:ind w:left="720"/>
        <w:rPr>
          <w:rFonts w:asciiTheme="minorHAnsi" w:hAnsiTheme="minorHAnsi" w:cstheme="minorHAnsi"/>
          <w:color w:val="auto"/>
          <w:sz w:val="20"/>
          <w:szCs w:val="20"/>
        </w:rPr>
      </w:pPr>
      <w:r w:rsidRPr="00B23D35">
        <w:rPr>
          <w:rFonts w:asciiTheme="minorHAnsi" w:hAnsiTheme="minorHAnsi" w:cstheme="minorHAnsi"/>
          <w:b w:val="0"/>
          <w:color w:val="auto"/>
          <w:sz w:val="20"/>
          <w:szCs w:val="20"/>
        </w:rPr>
        <w:t>- REGON/NIP………………………………………………………………………….</w:t>
      </w:r>
    </w:p>
    <w:p w14:paraId="65DCFB45" w14:textId="77777777" w:rsidR="00D22C61" w:rsidRPr="00B23D35" w:rsidRDefault="00D22C61" w:rsidP="0058059F">
      <w:pPr>
        <w:pStyle w:val="Teksttreci4"/>
        <w:spacing w:after="0" w:line="240" w:lineRule="auto"/>
        <w:ind w:left="720"/>
        <w:rPr>
          <w:rFonts w:asciiTheme="minorHAnsi" w:hAnsiTheme="minorHAnsi" w:cstheme="minorHAnsi"/>
          <w:color w:val="auto"/>
          <w:sz w:val="20"/>
          <w:szCs w:val="20"/>
        </w:rPr>
      </w:pPr>
      <w:r w:rsidRPr="00B23D35">
        <w:rPr>
          <w:rFonts w:asciiTheme="minorHAnsi" w:hAnsiTheme="minorHAnsi" w:cstheme="minorHAnsi"/>
          <w:b w:val="0"/>
          <w:color w:val="auto"/>
          <w:sz w:val="20"/>
          <w:szCs w:val="20"/>
        </w:rPr>
        <w:t>- Osoba uprawniona do kontaktów z Zamawiającym:………………………………….</w:t>
      </w:r>
    </w:p>
    <w:p w14:paraId="69A0793B" w14:textId="77777777" w:rsidR="00D22C61" w:rsidRPr="00B23D35" w:rsidRDefault="00D22C61" w:rsidP="0058059F">
      <w:pPr>
        <w:pStyle w:val="Teksttreci4"/>
        <w:spacing w:after="0" w:line="240" w:lineRule="auto"/>
        <w:ind w:left="720"/>
        <w:rPr>
          <w:rFonts w:asciiTheme="minorHAnsi" w:hAnsiTheme="minorHAnsi" w:cstheme="minorHAnsi"/>
          <w:b w:val="0"/>
          <w:color w:val="auto"/>
          <w:sz w:val="20"/>
          <w:szCs w:val="20"/>
        </w:rPr>
      </w:pPr>
      <w:r w:rsidRPr="00B23D35">
        <w:rPr>
          <w:rFonts w:asciiTheme="minorHAnsi" w:hAnsiTheme="minorHAnsi" w:cstheme="minorHAnsi"/>
          <w:b w:val="0"/>
          <w:color w:val="auto"/>
          <w:sz w:val="20"/>
          <w:szCs w:val="20"/>
        </w:rPr>
        <w:t>- Nr telefonu:……………………………………………………………………………</w:t>
      </w:r>
    </w:p>
    <w:p w14:paraId="4C57AD3E" w14:textId="77777777" w:rsidR="00D22C61" w:rsidRPr="00B23D35" w:rsidRDefault="00D22C61" w:rsidP="0058059F">
      <w:pPr>
        <w:ind w:firstLine="720"/>
        <w:rPr>
          <w:rFonts w:asciiTheme="minorHAnsi" w:hAnsiTheme="minorHAnsi" w:cstheme="minorHAnsi"/>
          <w:sz w:val="20"/>
          <w:szCs w:val="20"/>
        </w:rPr>
      </w:pPr>
      <w:r w:rsidRPr="00B23D35">
        <w:rPr>
          <w:rFonts w:asciiTheme="minorHAnsi" w:hAnsiTheme="minorHAnsi" w:cstheme="minorHAnsi"/>
          <w:sz w:val="20"/>
          <w:szCs w:val="20"/>
        </w:rPr>
        <w:t xml:space="preserve">- Adres </w:t>
      </w:r>
      <w:r w:rsidRPr="00B23D35">
        <w:rPr>
          <w:rFonts w:asciiTheme="minorHAnsi" w:hAnsiTheme="minorHAnsi" w:cstheme="minorHAnsi"/>
          <w:bCs/>
          <w:sz w:val="20"/>
          <w:szCs w:val="20"/>
          <w:lang w:val="de-DE"/>
        </w:rPr>
        <w:t>e-mail:.................................................................................................................</w:t>
      </w:r>
    </w:p>
    <w:p w14:paraId="5A9DF113" w14:textId="77777777" w:rsidR="00D22C61" w:rsidRPr="00B23D35" w:rsidRDefault="00D22C61" w:rsidP="0058059F">
      <w:pPr>
        <w:ind w:firstLine="720"/>
        <w:rPr>
          <w:rFonts w:asciiTheme="minorHAnsi" w:hAnsiTheme="minorHAnsi" w:cstheme="minorHAnsi"/>
          <w:bCs/>
          <w:sz w:val="20"/>
          <w:szCs w:val="20"/>
          <w:lang w:val="de-DE"/>
        </w:rPr>
      </w:pPr>
    </w:p>
    <w:p w14:paraId="78363FAA" w14:textId="77777777" w:rsidR="00D22C61" w:rsidRPr="00B23D35" w:rsidRDefault="00D22C61" w:rsidP="0058059F">
      <w:pPr>
        <w:keepNext/>
        <w:keepLines/>
        <w:tabs>
          <w:tab w:val="left" w:pos="8100"/>
        </w:tabs>
        <w:jc w:val="center"/>
        <w:rPr>
          <w:rFonts w:asciiTheme="minorHAnsi" w:hAnsiTheme="minorHAnsi" w:cstheme="minorHAnsi"/>
          <w:sz w:val="20"/>
          <w:szCs w:val="20"/>
        </w:rPr>
      </w:pPr>
      <w:r w:rsidRPr="00B23D35">
        <w:rPr>
          <w:rStyle w:val="Nagwek10"/>
          <w:rFonts w:asciiTheme="minorHAnsi" w:hAnsiTheme="minorHAnsi" w:cstheme="minorHAnsi"/>
          <w:bCs w:val="0"/>
          <w:color w:val="auto"/>
          <w:sz w:val="20"/>
          <w:szCs w:val="20"/>
        </w:rPr>
        <w:t>Oświadczenie wykonawcy  dot. grupy kapitałowej</w:t>
      </w:r>
    </w:p>
    <w:p w14:paraId="54354DD3" w14:textId="77777777" w:rsidR="00D22C61" w:rsidRPr="00B23D35" w:rsidRDefault="00D22C61" w:rsidP="0058059F">
      <w:pPr>
        <w:pStyle w:val="Teksttreci4"/>
        <w:spacing w:after="0" w:line="240" w:lineRule="auto"/>
        <w:jc w:val="both"/>
        <w:rPr>
          <w:rFonts w:asciiTheme="minorHAnsi" w:hAnsiTheme="minorHAnsi" w:cstheme="minorHAnsi"/>
          <w:color w:val="auto"/>
          <w:sz w:val="22"/>
          <w:szCs w:val="22"/>
        </w:rPr>
      </w:pPr>
      <w:r w:rsidRPr="00B23D35">
        <w:rPr>
          <w:rFonts w:asciiTheme="minorHAnsi" w:hAnsiTheme="minorHAnsi" w:cstheme="minorHAnsi"/>
          <w:b w:val="0"/>
          <w:color w:val="auto"/>
          <w:sz w:val="22"/>
          <w:szCs w:val="22"/>
        </w:rPr>
        <w:t>składane na podstawie art. 24 ust 11 ustawy z dnia 29 stycznia 2004 r. Prawo zamówień publicznych (dalej jako: ustawa Pzp), dotyczące przesłanki wykluczenia z postępowania</w:t>
      </w:r>
      <w:r w:rsidRPr="00B23D35">
        <w:rPr>
          <w:rFonts w:asciiTheme="minorHAnsi" w:hAnsiTheme="minorHAnsi" w:cstheme="minorHAnsi"/>
          <w:color w:val="auto"/>
          <w:sz w:val="22"/>
          <w:szCs w:val="22"/>
        </w:rPr>
        <w:t xml:space="preserve"> </w:t>
      </w:r>
      <w:r w:rsidRPr="00B23D35">
        <w:rPr>
          <w:rStyle w:val="Nagwek10"/>
          <w:rFonts w:asciiTheme="minorHAnsi" w:hAnsiTheme="minorHAnsi" w:cstheme="minorHAnsi"/>
          <w:color w:val="auto"/>
          <w:sz w:val="22"/>
          <w:szCs w:val="22"/>
        </w:rPr>
        <w:t xml:space="preserve">- art. 24 ust. 1 pkt 23, </w:t>
      </w:r>
    </w:p>
    <w:p w14:paraId="26E43734" w14:textId="0C6C786B" w:rsidR="00B23D35" w:rsidRPr="00B23D35" w:rsidRDefault="00D22C61" w:rsidP="00B23D35">
      <w:pPr>
        <w:overflowPunct w:val="0"/>
        <w:autoSpaceDE w:val="0"/>
        <w:autoSpaceDN w:val="0"/>
        <w:adjustRightInd w:val="0"/>
        <w:spacing w:line="276" w:lineRule="auto"/>
        <w:jc w:val="center"/>
        <w:rPr>
          <w:rFonts w:asciiTheme="minorHAnsi" w:hAnsiTheme="minorHAnsi" w:cstheme="minorHAnsi"/>
          <w:b/>
          <w:sz w:val="22"/>
          <w:szCs w:val="22"/>
        </w:rPr>
      </w:pPr>
      <w:r w:rsidRPr="00B23D35">
        <w:rPr>
          <w:rFonts w:asciiTheme="minorHAnsi" w:hAnsiTheme="minorHAnsi" w:cstheme="minorHAnsi"/>
          <w:sz w:val="22"/>
          <w:szCs w:val="22"/>
        </w:rPr>
        <w:t xml:space="preserve">na potrzeby postępowania o udzielenie zamówienia publicznego pn. </w:t>
      </w:r>
      <w:r w:rsidR="00B23D35" w:rsidRPr="00B23D35">
        <w:rPr>
          <w:rFonts w:asciiTheme="minorHAnsi" w:hAnsiTheme="minorHAnsi" w:cstheme="minorHAnsi"/>
          <w:b/>
          <w:sz w:val="22"/>
          <w:szCs w:val="22"/>
        </w:rPr>
        <w:t>„Budowa kanalizacji sanitarnej w miejscowości Zakrzewo, ul. Słoneczna</w:t>
      </w:r>
      <w:r w:rsidR="00B23D35" w:rsidRPr="00B23D35">
        <w:rPr>
          <w:rFonts w:asciiTheme="minorHAnsi" w:hAnsiTheme="minorHAnsi" w:cstheme="minorHAnsi"/>
          <w:b/>
          <w:sz w:val="22"/>
          <w:szCs w:val="22"/>
          <w:lang w:eastAsia="pl-PL"/>
        </w:rPr>
        <w:t xml:space="preserve">”- </w:t>
      </w:r>
      <w:r w:rsidR="00B23D35" w:rsidRPr="00B23D35">
        <w:rPr>
          <w:rFonts w:asciiTheme="minorHAnsi" w:hAnsiTheme="minorHAnsi" w:cstheme="minorHAnsi"/>
          <w:b/>
          <w:sz w:val="22"/>
          <w:szCs w:val="22"/>
        </w:rPr>
        <w:t>ZP/ZUK-03/2020</w:t>
      </w:r>
    </w:p>
    <w:p w14:paraId="1BF7753E" w14:textId="0EF5A3A1" w:rsidR="003252D6" w:rsidRPr="00B23D35" w:rsidRDefault="003252D6" w:rsidP="00631A13">
      <w:pPr>
        <w:pStyle w:val="Tretekstu"/>
        <w:shd w:val="clear" w:color="auto" w:fill="FFFFFF"/>
        <w:jc w:val="center"/>
        <w:rPr>
          <w:rFonts w:asciiTheme="minorHAnsi" w:hAnsiTheme="minorHAnsi" w:cstheme="minorHAnsi"/>
          <w:bCs w:val="0"/>
          <w:sz w:val="22"/>
          <w:szCs w:val="22"/>
        </w:rPr>
      </w:pPr>
    </w:p>
    <w:p w14:paraId="7F5979FA" w14:textId="77777777" w:rsidR="003252D6" w:rsidRPr="00B23D35" w:rsidRDefault="003252D6" w:rsidP="0058059F">
      <w:pPr>
        <w:jc w:val="both"/>
        <w:rPr>
          <w:rFonts w:asciiTheme="minorHAnsi" w:hAnsiTheme="minorHAnsi" w:cstheme="minorHAnsi"/>
          <w:b/>
          <w:sz w:val="20"/>
          <w:szCs w:val="20"/>
        </w:rPr>
      </w:pPr>
    </w:p>
    <w:p w14:paraId="26A95D57" w14:textId="77777777" w:rsidR="003252D6" w:rsidRPr="00B23D35" w:rsidRDefault="003252D6" w:rsidP="0058059F">
      <w:pPr>
        <w:jc w:val="both"/>
        <w:rPr>
          <w:rFonts w:asciiTheme="minorHAnsi" w:hAnsiTheme="minorHAnsi" w:cstheme="minorHAnsi"/>
          <w:b/>
          <w:sz w:val="20"/>
          <w:szCs w:val="20"/>
          <w:u w:val="single"/>
        </w:rPr>
      </w:pPr>
      <w:r w:rsidRPr="00B23D35">
        <w:rPr>
          <w:rFonts w:asciiTheme="minorHAnsi" w:hAnsiTheme="minorHAnsi" w:cstheme="minorHAnsi"/>
          <w:b/>
          <w:sz w:val="20"/>
          <w:szCs w:val="20"/>
        </w:rPr>
        <w:t>I. OŚWIADCZENIA DOTYCZĄCE WYKONAWCY:</w:t>
      </w:r>
    </w:p>
    <w:p w14:paraId="4A6E8D46" w14:textId="77777777" w:rsidR="003252D6" w:rsidRPr="00B23D35" w:rsidRDefault="003252D6" w:rsidP="0058059F">
      <w:pPr>
        <w:pStyle w:val="Teksttreci2"/>
        <w:shd w:val="clear" w:color="auto" w:fill="auto"/>
        <w:spacing w:before="0" w:line="240" w:lineRule="auto"/>
        <w:jc w:val="both"/>
        <w:outlineLvl w:val="0"/>
        <w:rPr>
          <w:rFonts w:asciiTheme="minorHAnsi" w:hAnsiTheme="minorHAnsi" w:cstheme="minorHAnsi"/>
          <w:color w:val="auto"/>
        </w:rPr>
      </w:pPr>
      <w:r w:rsidRPr="00B23D35">
        <w:rPr>
          <w:rFonts w:asciiTheme="minorHAnsi" w:hAnsiTheme="minorHAnsi" w:cstheme="minorHAnsi"/>
          <w:color w:val="auto"/>
        </w:rPr>
        <w:t xml:space="preserve">     1. Oświadczam, że </w:t>
      </w:r>
      <w:r w:rsidRPr="00B23D35">
        <w:rPr>
          <w:rFonts w:asciiTheme="minorHAnsi" w:hAnsiTheme="minorHAnsi" w:cstheme="minorHAnsi"/>
          <w:b/>
          <w:color w:val="auto"/>
        </w:rPr>
        <w:t>nie należymy</w:t>
      </w:r>
      <w:r w:rsidRPr="00B23D35">
        <w:rPr>
          <w:rFonts w:asciiTheme="minorHAnsi" w:hAnsiTheme="minorHAnsi" w:cstheme="minorHAnsi"/>
          <w:color w:val="auto"/>
        </w:rPr>
        <w:t xml:space="preserve"> do </w:t>
      </w:r>
      <w:r w:rsidRPr="00B23D35">
        <w:rPr>
          <w:rFonts w:asciiTheme="minorHAnsi" w:hAnsiTheme="minorHAnsi" w:cstheme="minorHAnsi"/>
          <w:b/>
          <w:color w:val="auto"/>
        </w:rPr>
        <w:t>żadnej</w:t>
      </w:r>
      <w:r w:rsidRPr="00B23D35">
        <w:rPr>
          <w:rFonts w:asciiTheme="minorHAnsi" w:hAnsiTheme="minorHAnsi" w:cstheme="minorHAnsi"/>
          <w:color w:val="auto"/>
        </w:rPr>
        <w:t xml:space="preserve"> grupy kapitałowej, o której mowa w art. 24 ust 1 pkt 23 ustawy Pzp. </w:t>
      </w:r>
    </w:p>
    <w:p w14:paraId="0E2E98E4" w14:textId="77777777" w:rsidR="003252D6" w:rsidRPr="00B23D35" w:rsidRDefault="003252D6" w:rsidP="0058059F">
      <w:pPr>
        <w:pStyle w:val="Teksttreci2"/>
        <w:shd w:val="clear" w:color="auto" w:fill="auto"/>
        <w:spacing w:before="0" w:line="240" w:lineRule="auto"/>
        <w:ind w:firstLine="0"/>
        <w:jc w:val="left"/>
        <w:rPr>
          <w:rFonts w:asciiTheme="minorHAnsi" w:hAnsiTheme="minorHAnsi" w:cstheme="minorHAnsi"/>
          <w:color w:val="auto"/>
        </w:rPr>
      </w:pPr>
    </w:p>
    <w:p w14:paraId="2CAC09DE" w14:textId="77777777" w:rsidR="003252D6" w:rsidRPr="00B23D35" w:rsidRDefault="003252D6" w:rsidP="0058059F">
      <w:pPr>
        <w:pStyle w:val="Teksttreci2"/>
        <w:shd w:val="clear" w:color="auto" w:fill="auto"/>
        <w:spacing w:before="0" w:line="240" w:lineRule="auto"/>
        <w:ind w:firstLine="0"/>
        <w:jc w:val="left"/>
        <w:rPr>
          <w:rFonts w:asciiTheme="minorHAnsi" w:hAnsiTheme="minorHAnsi" w:cstheme="minorHAnsi"/>
          <w:color w:val="auto"/>
        </w:rPr>
      </w:pPr>
      <w:r w:rsidRPr="00B23D35">
        <w:rPr>
          <w:rFonts w:asciiTheme="minorHAnsi" w:hAnsiTheme="minorHAnsi" w:cstheme="minorHAnsi"/>
          <w:color w:val="auto"/>
        </w:rPr>
        <w:t>……………………..(miejscowość),</w:t>
      </w:r>
      <w:r w:rsidRPr="00B23D35">
        <w:rPr>
          <w:rStyle w:val="Teksttreci5Bezkursywy"/>
          <w:rFonts w:asciiTheme="minorHAnsi" w:hAnsiTheme="minorHAnsi" w:cstheme="minorHAnsi"/>
          <w:color w:val="auto"/>
          <w:sz w:val="20"/>
          <w:szCs w:val="20"/>
        </w:rPr>
        <w:t xml:space="preserve"> </w:t>
      </w:r>
      <w:r w:rsidRPr="00B23D35">
        <w:rPr>
          <w:rStyle w:val="Teksttreci510pt"/>
          <w:rFonts w:asciiTheme="minorHAnsi" w:hAnsiTheme="minorHAnsi" w:cstheme="minorHAnsi"/>
          <w:color w:val="auto"/>
        </w:rPr>
        <w:t xml:space="preserve">dnia…………………….. r. </w:t>
      </w:r>
    </w:p>
    <w:p w14:paraId="5F035579" w14:textId="77777777" w:rsidR="003252D6" w:rsidRPr="00B23D35" w:rsidRDefault="003252D6" w:rsidP="0058059F">
      <w:pPr>
        <w:pStyle w:val="Teksttreci5"/>
        <w:shd w:val="clear" w:color="auto" w:fill="auto"/>
        <w:spacing w:before="0" w:line="240" w:lineRule="auto"/>
        <w:ind w:left="7920" w:hanging="840"/>
        <w:jc w:val="left"/>
        <w:rPr>
          <w:rFonts w:asciiTheme="minorHAnsi" w:hAnsiTheme="minorHAnsi" w:cstheme="minorHAnsi"/>
          <w:color w:val="auto"/>
          <w:sz w:val="20"/>
          <w:szCs w:val="20"/>
        </w:rPr>
      </w:pPr>
      <w:r w:rsidRPr="00B23D35">
        <w:rPr>
          <w:rFonts w:asciiTheme="minorHAnsi" w:hAnsiTheme="minorHAnsi" w:cstheme="minorHAnsi"/>
          <w:color w:val="auto"/>
          <w:sz w:val="20"/>
          <w:szCs w:val="20"/>
        </w:rPr>
        <w:t>…………………………………                                                                                                                                                             (podpis)</w:t>
      </w:r>
    </w:p>
    <w:p w14:paraId="1DF2FC45" w14:textId="77777777" w:rsidR="003252D6" w:rsidRPr="00B23D35" w:rsidRDefault="003252D6" w:rsidP="0058059F">
      <w:pPr>
        <w:pStyle w:val="Teksttreci2"/>
        <w:shd w:val="clear" w:color="auto" w:fill="auto"/>
        <w:spacing w:before="0" w:line="240" w:lineRule="auto"/>
        <w:ind w:firstLine="0"/>
        <w:jc w:val="both"/>
        <w:rPr>
          <w:rFonts w:asciiTheme="minorHAnsi" w:hAnsiTheme="minorHAnsi" w:cstheme="minorHAnsi"/>
          <w:color w:val="auto"/>
        </w:rPr>
      </w:pPr>
      <w:r w:rsidRPr="00B23D35">
        <w:rPr>
          <w:rFonts w:asciiTheme="minorHAnsi" w:hAnsiTheme="minorHAnsi" w:cstheme="minorHAnsi"/>
          <w:color w:val="auto"/>
        </w:rPr>
        <w:t xml:space="preserve">2.Oświadczam, że </w:t>
      </w:r>
      <w:r w:rsidRPr="00B23D35">
        <w:rPr>
          <w:rFonts w:asciiTheme="minorHAnsi" w:hAnsiTheme="minorHAnsi" w:cstheme="minorHAnsi"/>
          <w:b/>
          <w:color w:val="auto"/>
        </w:rPr>
        <w:t>należymy</w:t>
      </w:r>
      <w:r w:rsidRPr="00B23D35">
        <w:rPr>
          <w:rFonts w:asciiTheme="minorHAnsi" w:hAnsiTheme="minorHAnsi" w:cstheme="minorHAnsi"/>
          <w:color w:val="auto"/>
        </w:rPr>
        <w:t xml:space="preserve"> do grupy kapitałowej , o której mowa w art. 24 ust 1 pkt 23 ustawy Pz</w:t>
      </w:r>
      <w:r w:rsidRPr="00B23D35">
        <w:rPr>
          <w:rFonts w:asciiTheme="minorHAnsi" w:hAnsiTheme="minorHAnsi" w:cstheme="minorHAnsi"/>
          <w:noProof/>
          <w:color w:val="auto"/>
        </w:rPr>
        <mc:AlternateContent>
          <mc:Choice Requires="wps">
            <w:drawing>
              <wp:anchor distT="0" distB="128270" distL="971550" distR="63500" simplePos="0" relativeHeight="251659264" behindDoc="1" locked="0" layoutInCell="1" allowOverlap="1" wp14:anchorId="7DA389B5" wp14:editId="05E6E675">
                <wp:simplePos x="0" y="0"/>
                <wp:positionH relativeFrom="margin">
                  <wp:posOffset>971550</wp:posOffset>
                </wp:positionH>
                <wp:positionV relativeFrom="paragraph">
                  <wp:posOffset>993775</wp:posOffset>
                </wp:positionV>
                <wp:extent cx="674370" cy="95250"/>
                <wp:effectExtent l="0" t="0" r="11430" b="0"/>
                <wp:wrapTopAndBottom/>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49899" w14:textId="77777777" w:rsidR="00410125" w:rsidRDefault="00410125" w:rsidP="003252D6">
                            <w:pPr>
                              <w:pStyle w:val="Teksttreci5"/>
                              <w:shd w:val="clear" w:color="auto" w:fill="auto"/>
                              <w:spacing w:before="0" w:line="15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A389B5" id="_x0000_t202" coordsize="21600,21600" o:spt="202" path="m,l,21600r21600,l21600,xe">
                <v:stroke joinstyle="miter"/>
                <v:path gradientshapeok="t" o:connecttype="rect"/>
              </v:shapetype>
              <v:shape id="Pole tekstowe 5" o:spid="_x0000_s1026" type="#_x0000_t202" style="position:absolute;left:0;text-align:left;margin-left:76.5pt;margin-top:78.25pt;width:53.1pt;height:7.5pt;z-index:-251657216;visibility:visible;mso-wrap-style:square;mso-width-percent:0;mso-height-percent:0;mso-wrap-distance-left:76.5pt;mso-wrap-distance-top:0;mso-wrap-distance-right:5pt;mso-wrap-distance-bottom:10.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" filled="f" stroked="f">
                <v:textbox style="mso-fit-shape-to-text:t" inset="0,0,0,0">
                  <w:txbxContent>
                    <w:p w14:paraId="59449899" w14:textId="77777777" w:rsidR="00410125" w:rsidRDefault="00410125" w:rsidP="003252D6">
                      <w:pPr>
                        <w:pStyle w:val="Teksttreci5"/>
                        <w:shd w:val="clear" w:color="auto" w:fill="auto"/>
                        <w:spacing w:before="0" w:line="150" w:lineRule="exact"/>
                        <w:jc w:val="left"/>
                      </w:pPr>
                    </w:p>
                  </w:txbxContent>
                </v:textbox>
                <w10:wrap type="topAndBottom" anchorx="margin"/>
              </v:shape>
            </w:pict>
          </mc:Fallback>
        </mc:AlternateContent>
      </w:r>
      <w:r w:rsidRPr="00B23D35">
        <w:rPr>
          <w:rFonts w:asciiTheme="minorHAnsi" w:hAnsiTheme="minorHAnsi" w:cstheme="minorHAnsi"/>
          <w:noProof/>
          <w:color w:val="auto"/>
        </w:rPr>
        <mc:AlternateContent>
          <mc:Choice Requires="wps">
            <w:drawing>
              <wp:anchor distT="0" distB="0" distL="63500" distR="928370" simplePos="0" relativeHeight="251660288" behindDoc="1" locked="0" layoutInCell="1" allowOverlap="1" wp14:anchorId="0623DA2B" wp14:editId="287557EC">
                <wp:simplePos x="0" y="0"/>
                <wp:positionH relativeFrom="margin">
                  <wp:posOffset>3463290</wp:posOffset>
                </wp:positionH>
                <wp:positionV relativeFrom="paragraph">
                  <wp:posOffset>1114425</wp:posOffset>
                </wp:positionV>
                <wp:extent cx="254000" cy="127000"/>
                <wp:effectExtent l="0" t="0" r="12700" b="6350"/>
                <wp:wrapTopAndBottom/>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F0789" w14:textId="77777777" w:rsidR="00410125" w:rsidRDefault="00410125" w:rsidP="003252D6">
                            <w:pPr>
                              <w:pStyle w:val="Teksttreci2"/>
                              <w:shd w:val="clear" w:color="auto" w:fill="auto"/>
                              <w:spacing w:before="0" w:line="200" w:lineRule="exact"/>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23DA2B" id="Pole tekstowe 2" o:spid="_x0000_s1027" type="#_x0000_t202" style="position:absolute;left:0;text-align:left;margin-left:272.7pt;margin-top:87.75pt;width:20pt;height:10pt;z-index:-251656192;visibility:visible;mso-wrap-style:square;mso-width-percent:0;mso-height-percent:0;mso-wrap-distance-left:5pt;mso-wrap-distance-top:0;mso-wrap-distance-right:73.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" filled="f" stroked="f">
                <v:textbox style="mso-fit-shape-to-text:t" inset="0,0,0,0">
                  <w:txbxContent>
                    <w:p w14:paraId="6D2F0789" w14:textId="77777777" w:rsidR="00410125" w:rsidRDefault="00410125" w:rsidP="003252D6">
                      <w:pPr>
                        <w:pStyle w:val="Teksttreci2"/>
                        <w:shd w:val="clear" w:color="auto" w:fill="auto"/>
                        <w:spacing w:before="0" w:line="200" w:lineRule="exact"/>
                        <w:ind w:firstLine="0"/>
                        <w:jc w:val="left"/>
                      </w:pPr>
                    </w:p>
                  </w:txbxContent>
                </v:textbox>
                <w10:wrap type="topAndBottom" anchorx="margin"/>
              </v:shape>
            </w:pict>
          </mc:Fallback>
        </mc:AlternateContent>
      </w:r>
      <w:r w:rsidRPr="00B23D35">
        <w:rPr>
          <w:rFonts w:asciiTheme="minorHAnsi" w:hAnsiTheme="minorHAnsi" w:cstheme="minorHAnsi"/>
          <w:color w:val="auto"/>
        </w:rPr>
        <w:t xml:space="preserve">p, co podmioty wymienione poniżej, </w:t>
      </w:r>
      <w:r w:rsidRPr="00B23D35">
        <w:rPr>
          <w:rFonts w:asciiTheme="minorHAnsi" w:hAnsiTheme="minorHAnsi" w:cstheme="minorHAnsi"/>
          <w:color w:val="auto"/>
          <w:u w:val="single"/>
        </w:rPr>
        <w:t>które to złożyły ofertę w tym postepowaniu</w:t>
      </w:r>
      <w:r w:rsidRPr="00B23D35">
        <w:rPr>
          <w:rFonts w:asciiTheme="minorHAnsi" w:hAnsiTheme="minorHAnsi" w:cstheme="minorHAnsi"/>
          <w:color w:val="auto"/>
        </w:rPr>
        <w:t xml:space="preserve"> ( należy podać nazwy i adres siedziby) :</w:t>
      </w:r>
    </w:p>
    <w:p w14:paraId="0DC49978" w14:textId="77777777" w:rsidR="003252D6" w:rsidRPr="00B23D35" w:rsidRDefault="003252D6" w:rsidP="0058059F">
      <w:pPr>
        <w:pStyle w:val="Teksttreci2"/>
        <w:shd w:val="clear" w:color="auto" w:fill="auto"/>
        <w:spacing w:before="0" w:line="240" w:lineRule="auto"/>
        <w:ind w:firstLine="0"/>
        <w:jc w:val="both"/>
        <w:rPr>
          <w:rFonts w:asciiTheme="minorHAnsi" w:hAnsiTheme="minorHAnsi" w:cstheme="minorHAnsi"/>
          <w:color w:val="auto"/>
        </w:rPr>
      </w:pPr>
      <w:r w:rsidRPr="00B23D35">
        <w:rPr>
          <w:rFonts w:asciiTheme="minorHAnsi" w:hAnsiTheme="minorHAnsi" w:cstheme="minorHAnsi"/>
          <w:color w:val="auto"/>
        </w:rPr>
        <w:t>1………………………………………</w:t>
      </w:r>
    </w:p>
    <w:p w14:paraId="4A403F20" w14:textId="77777777" w:rsidR="003252D6" w:rsidRPr="00B23D35" w:rsidRDefault="003252D6" w:rsidP="0058059F">
      <w:pPr>
        <w:pStyle w:val="Teksttreci2"/>
        <w:shd w:val="clear" w:color="auto" w:fill="auto"/>
        <w:spacing w:before="0" w:line="240" w:lineRule="auto"/>
        <w:ind w:firstLine="0"/>
        <w:jc w:val="both"/>
        <w:rPr>
          <w:rFonts w:asciiTheme="minorHAnsi" w:hAnsiTheme="minorHAnsi" w:cstheme="minorHAnsi"/>
          <w:color w:val="auto"/>
        </w:rPr>
      </w:pPr>
      <w:r w:rsidRPr="00B23D35">
        <w:rPr>
          <w:rFonts w:asciiTheme="minorHAnsi" w:hAnsiTheme="minorHAnsi" w:cstheme="minorHAnsi"/>
          <w:color w:val="auto"/>
        </w:rPr>
        <w:t>2...........................................................</w:t>
      </w:r>
    </w:p>
    <w:p w14:paraId="1DC280C0" w14:textId="77777777" w:rsidR="003252D6" w:rsidRPr="00B23D35" w:rsidRDefault="003252D6" w:rsidP="0058059F">
      <w:pPr>
        <w:pStyle w:val="Teksttreci2"/>
        <w:shd w:val="clear" w:color="auto" w:fill="auto"/>
        <w:spacing w:before="0" w:line="240" w:lineRule="auto"/>
        <w:ind w:firstLine="0"/>
        <w:jc w:val="both"/>
        <w:rPr>
          <w:rFonts w:asciiTheme="minorHAnsi" w:hAnsiTheme="minorHAnsi" w:cstheme="minorHAnsi"/>
          <w:color w:val="auto"/>
        </w:rPr>
      </w:pPr>
      <w:r w:rsidRPr="00B23D35">
        <w:rPr>
          <w:rFonts w:asciiTheme="minorHAnsi" w:hAnsiTheme="minorHAnsi" w:cstheme="minorHAnsi"/>
          <w:color w:val="auto"/>
        </w:rPr>
        <w:t>Jednocześnie przedkładam dowody, że powiązania z innym wykonawcą  w tym postępowaniu nie prowadzą do zakłócenia konkurencji w postępowaniu o udzielenie zamówienia:</w:t>
      </w:r>
    </w:p>
    <w:p w14:paraId="49D1FC39" w14:textId="77777777" w:rsidR="003252D6" w:rsidRPr="00B23D35" w:rsidRDefault="003252D6" w:rsidP="0058059F">
      <w:pPr>
        <w:pStyle w:val="Teksttreci2"/>
        <w:shd w:val="clear" w:color="auto" w:fill="auto"/>
        <w:spacing w:before="0" w:line="240" w:lineRule="auto"/>
        <w:ind w:firstLine="0"/>
        <w:jc w:val="both"/>
        <w:rPr>
          <w:rFonts w:asciiTheme="minorHAnsi" w:hAnsiTheme="minorHAnsi" w:cstheme="minorHAnsi"/>
          <w:color w:val="auto"/>
        </w:rPr>
      </w:pPr>
      <w:r w:rsidRPr="00B23D35">
        <w:rPr>
          <w:rFonts w:asciiTheme="minorHAnsi" w:hAnsiTheme="minorHAnsi" w:cstheme="minorHAnsi"/>
          <w:color w:val="auto"/>
        </w:rPr>
        <w:t xml:space="preserve"> ...............................................................................................................................................</w:t>
      </w:r>
    </w:p>
    <w:p w14:paraId="17C5F292" w14:textId="77777777" w:rsidR="003252D6" w:rsidRPr="00B23D35" w:rsidRDefault="003252D6" w:rsidP="0058059F">
      <w:pPr>
        <w:pStyle w:val="Teksttreci2"/>
        <w:shd w:val="clear" w:color="auto" w:fill="auto"/>
        <w:spacing w:before="0" w:line="240" w:lineRule="auto"/>
        <w:ind w:firstLine="0"/>
        <w:jc w:val="both"/>
        <w:rPr>
          <w:rFonts w:asciiTheme="minorHAnsi" w:hAnsiTheme="minorHAnsi" w:cstheme="minorHAnsi"/>
          <w:color w:val="auto"/>
        </w:rPr>
      </w:pPr>
    </w:p>
    <w:p w14:paraId="1FF7990B" w14:textId="77777777" w:rsidR="003252D6" w:rsidRPr="00B23D35" w:rsidRDefault="003252D6" w:rsidP="0058059F">
      <w:pPr>
        <w:pStyle w:val="Teksttreci2"/>
        <w:shd w:val="clear" w:color="auto" w:fill="auto"/>
        <w:spacing w:before="0" w:line="240" w:lineRule="auto"/>
        <w:ind w:firstLine="0"/>
        <w:jc w:val="both"/>
        <w:rPr>
          <w:rFonts w:asciiTheme="minorHAnsi" w:hAnsiTheme="minorHAnsi" w:cstheme="minorHAnsi"/>
          <w:color w:val="auto"/>
        </w:rPr>
      </w:pPr>
      <w:r w:rsidRPr="00B23D35">
        <w:rPr>
          <w:rFonts w:asciiTheme="minorHAnsi" w:hAnsiTheme="minorHAnsi" w:cstheme="minorHAnsi"/>
          <w:color w:val="auto"/>
        </w:rPr>
        <w:t>…………………</w:t>
      </w:r>
      <w:r w:rsidRPr="00B23D35">
        <w:rPr>
          <w:rStyle w:val="Teksttreci5Bezkursywy"/>
          <w:rFonts w:asciiTheme="minorHAnsi" w:hAnsiTheme="minorHAnsi" w:cstheme="minorHAnsi"/>
          <w:color w:val="auto"/>
          <w:sz w:val="20"/>
          <w:szCs w:val="20"/>
        </w:rPr>
        <w:t xml:space="preserve"> </w:t>
      </w:r>
      <w:r w:rsidRPr="00B23D35">
        <w:rPr>
          <w:rStyle w:val="Teksttreci510pt"/>
          <w:rFonts w:asciiTheme="minorHAnsi" w:hAnsiTheme="minorHAnsi" w:cstheme="minorHAnsi"/>
          <w:color w:val="auto"/>
        </w:rPr>
        <w:t xml:space="preserve">dnia…………………….. r. </w:t>
      </w:r>
    </w:p>
    <w:p w14:paraId="78B6F1D7" w14:textId="77777777" w:rsidR="003252D6" w:rsidRPr="00B23D35" w:rsidRDefault="003252D6" w:rsidP="0058059F">
      <w:pPr>
        <w:pStyle w:val="Teksttreci5"/>
        <w:shd w:val="clear" w:color="auto" w:fill="auto"/>
        <w:spacing w:before="0" w:line="240" w:lineRule="auto"/>
        <w:ind w:left="5664"/>
        <w:jc w:val="left"/>
        <w:rPr>
          <w:rFonts w:asciiTheme="minorHAnsi" w:hAnsiTheme="minorHAnsi" w:cstheme="minorHAnsi"/>
          <w:color w:val="auto"/>
          <w:sz w:val="20"/>
          <w:szCs w:val="20"/>
        </w:rPr>
      </w:pPr>
      <w:r w:rsidRPr="00B23D35">
        <w:rPr>
          <w:rFonts w:asciiTheme="minorHAnsi" w:hAnsiTheme="minorHAnsi" w:cstheme="minorHAnsi"/>
          <w:color w:val="auto"/>
          <w:sz w:val="20"/>
          <w:szCs w:val="20"/>
        </w:rPr>
        <w:t>………………………………………………</w:t>
      </w:r>
    </w:p>
    <w:p w14:paraId="1D68C3D0" w14:textId="77777777" w:rsidR="003252D6" w:rsidRPr="00B23D35" w:rsidRDefault="003252D6" w:rsidP="0058059F">
      <w:pPr>
        <w:pStyle w:val="Teksttreci5"/>
        <w:shd w:val="clear" w:color="auto" w:fill="auto"/>
        <w:spacing w:before="0" w:line="240" w:lineRule="auto"/>
        <w:ind w:left="6381"/>
        <w:jc w:val="left"/>
        <w:rPr>
          <w:rFonts w:asciiTheme="minorHAnsi" w:hAnsiTheme="minorHAnsi" w:cstheme="minorHAnsi"/>
          <w:color w:val="auto"/>
          <w:sz w:val="20"/>
          <w:szCs w:val="20"/>
        </w:rPr>
      </w:pPr>
      <w:r w:rsidRPr="00B23D35">
        <w:rPr>
          <w:rFonts w:asciiTheme="minorHAnsi" w:hAnsiTheme="minorHAnsi" w:cstheme="minorHAnsi"/>
          <w:color w:val="auto"/>
          <w:sz w:val="20"/>
          <w:szCs w:val="20"/>
        </w:rPr>
        <w:t xml:space="preserve">                                                                                                                                                                                            ( podpis)    </w:t>
      </w:r>
    </w:p>
    <w:p w14:paraId="572CBC08" w14:textId="77777777" w:rsidR="003252D6" w:rsidRPr="00B23D35" w:rsidRDefault="003252D6" w:rsidP="0058059F">
      <w:pPr>
        <w:pStyle w:val="Teksttreci5"/>
        <w:shd w:val="clear" w:color="auto" w:fill="auto"/>
        <w:spacing w:before="0" w:line="240" w:lineRule="auto"/>
        <w:jc w:val="left"/>
        <w:rPr>
          <w:rFonts w:asciiTheme="minorHAnsi" w:hAnsiTheme="minorHAnsi" w:cstheme="minorHAnsi"/>
          <w:color w:val="auto"/>
          <w:sz w:val="20"/>
          <w:szCs w:val="20"/>
        </w:rPr>
      </w:pPr>
      <w:r w:rsidRPr="00B23D35">
        <w:rPr>
          <w:rFonts w:asciiTheme="minorHAnsi" w:hAnsiTheme="minorHAnsi" w:cstheme="minorHAnsi"/>
          <w:color w:val="auto"/>
          <w:sz w:val="20"/>
          <w:szCs w:val="20"/>
        </w:rPr>
        <w:t xml:space="preserve">                                                  </w:t>
      </w:r>
      <w:bookmarkStart w:id="6" w:name="bookmark3"/>
    </w:p>
    <w:p w14:paraId="6A3664F5" w14:textId="77777777" w:rsidR="003252D6" w:rsidRPr="00B23D35" w:rsidRDefault="003252D6" w:rsidP="0058059F">
      <w:pPr>
        <w:keepNext/>
        <w:keepLines/>
        <w:jc w:val="both"/>
        <w:outlineLvl w:val="0"/>
        <w:rPr>
          <w:rFonts w:asciiTheme="minorHAnsi" w:hAnsiTheme="minorHAnsi" w:cstheme="minorHAnsi"/>
          <w:b/>
          <w:sz w:val="20"/>
          <w:szCs w:val="20"/>
          <w:u w:val="single"/>
        </w:rPr>
      </w:pPr>
    </w:p>
    <w:p w14:paraId="43CBF3FB" w14:textId="77777777" w:rsidR="003252D6" w:rsidRPr="00B23D35" w:rsidRDefault="003252D6" w:rsidP="0058059F">
      <w:pPr>
        <w:keepNext/>
        <w:keepLines/>
        <w:jc w:val="both"/>
        <w:outlineLvl w:val="0"/>
        <w:rPr>
          <w:rFonts w:asciiTheme="minorHAnsi" w:hAnsiTheme="minorHAnsi" w:cstheme="minorHAnsi"/>
          <w:b/>
          <w:sz w:val="20"/>
          <w:szCs w:val="20"/>
          <w:u w:val="single"/>
        </w:rPr>
      </w:pPr>
      <w:r w:rsidRPr="00B23D35">
        <w:rPr>
          <w:rFonts w:asciiTheme="minorHAnsi" w:hAnsiTheme="minorHAnsi" w:cstheme="minorHAnsi"/>
          <w:b/>
          <w:sz w:val="20"/>
          <w:szCs w:val="20"/>
          <w:u w:val="single"/>
        </w:rPr>
        <w:t>II. OŚWIADCZENIE DOTYCZĄCE PODANYCH INFORMACJI:</w:t>
      </w:r>
      <w:bookmarkEnd w:id="6"/>
    </w:p>
    <w:p w14:paraId="025BAA05" w14:textId="77777777" w:rsidR="003252D6" w:rsidRPr="00B23D35" w:rsidRDefault="003252D6" w:rsidP="0058059F">
      <w:pPr>
        <w:pStyle w:val="Teksttreci2"/>
        <w:shd w:val="clear" w:color="auto" w:fill="auto"/>
        <w:spacing w:before="0" w:line="240" w:lineRule="auto"/>
        <w:ind w:firstLine="0"/>
        <w:jc w:val="both"/>
        <w:rPr>
          <w:rFonts w:asciiTheme="minorHAnsi" w:hAnsiTheme="minorHAnsi" w:cstheme="minorHAnsi"/>
          <w:color w:val="auto"/>
        </w:rPr>
      </w:pPr>
      <w:r w:rsidRPr="00B23D35">
        <w:rPr>
          <w:rFonts w:asciiTheme="minorHAnsi" w:hAnsiTheme="minorHAnsi" w:cstheme="minorHAnsi"/>
          <w:color w:val="auto"/>
        </w:rPr>
        <w:t>Oświadczam, że wszystkie informacje podane w powyższych oświadczeniach są aktualne i zgodne z prawdą oraz zostały przedstawione z pełną świadomością konsekwencji wprowadzenia zamawiającego w błąd przy przedstawianiu informacji.</w:t>
      </w:r>
    </w:p>
    <w:p w14:paraId="11964062" w14:textId="77777777" w:rsidR="003252D6" w:rsidRPr="00B23D35" w:rsidRDefault="003252D6" w:rsidP="0058059F">
      <w:pPr>
        <w:pStyle w:val="Teksttreci2"/>
        <w:shd w:val="clear" w:color="auto" w:fill="auto"/>
        <w:tabs>
          <w:tab w:val="left" w:leader="dot" w:pos="9774"/>
        </w:tabs>
        <w:spacing w:before="0" w:line="240" w:lineRule="auto"/>
        <w:ind w:firstLine="0"/>
        <w:jc w:val="both"/>
        <w:rPr>
          <w:rFonts w:asciiTheme="minorHAnsi" w:hAnsiTheme="minorHAnsi" w:cstheme="minorHAnsi"/>
          <w:color w:val="auto"/>
        </w:rPr>
      </w:pPr>
    </w:p>
    <w:p w14:paraId="4C30BCC8" w14:textId="77777777" w:rsidR="003252D6" w:rsidRPr="00B23D35" w:rsidRDefault="003252D6" w:rsidP="0058059F">
      <w:pPr>
        <w:pStyle w:val="Teksttreci2"/>
        <w:shd w:val="clear" w:color="auto" w:fill="auto"/>
        <w:tabs>
          <w:tab w:val="left" w:leader="dot" w:pos="9774"/>
        </w:tabs>
        <w:spacing w:before="0" w:line="240" w:lineRule="auto"/>
        <w:ind w:firstLine="0"/>
        <w:jc w:val="both"/>
        <w:rPr>
          <w:rFonts w:asciiTheme="minorHAnsi" w:hAnsiTheme="minorHAnsi" w:cstheme="minorHAnsi"/>
          <w:color w:val="auto"/>
        </w:rPr>
      </w:pPr>
      <w:r w:rsidRPr="00B23D35">
        <w:rPr>
          <w:rFonts w:asciiTheme="minorHAnsi" w:hAnsiTheme="minorHAnsi" w:cstheme="minorHAnsi"/>
          <w:color w:val="auto"/>
        </w:rPr>
        <w:t>…………………..(miejscowość),</w:t>
      </w:r>
      <w:r w:rsidRPr="00B23D35">
        <w:rPr>
          <w:rStyle w:val="Teksttreci5Bezkursywy"/>
          <w:rFonts w:asciiTheme="minorHAnsi" w:hAnsiTheme="minorHAnsi" w:cstheme="minorHAnsi"/>
          <w:color w:val="auto"/>
          <w:sz w:val="20"/>
          <w:szCs w:val="20"/>
        </w:rPr>
        <w:t xml:space="preserve"> </w:t>
      </w:r>
      <w:r w:rsidRPr="00B23D35">
        <w:rPr>
          <w:rStyle w:val="Teksttreci510pt"/>
          <w:rFonts w:asciiTheme="minorHAnsi" w:hAnsiTheme="minorHAnsi" w:cstheme="minorHAnsi"/>
          <w:color w:val="auto"/>
        </w:rPr>
        <w:t xml:space="preserve">dnia…………………….. r. </w:t>
      </w:r>
    </w:p>
    <w:p w14:paraId="04C71296" w14:textId="77777777" w:rsidR="003252D6" w:rsidRPr="00B23D35" w:rsidRDefault="003252D6" w:rsidP="0058059F">
      <w:pPr>
        <w:pStyle w:val="Teksttreci5"/>
        <w:shd w:val="clear" w:color="auto" w:fill="auto"/>
        <w:spacing w:before="0" w:line="240" w:lineRule="auto"/>
        <w:jc w:val="left"/>
        <w:rPr>
          <w:rFonts w:asciiTheme="minorHAnsi" w:hAnsiTheme="minorHAnsi" w:cstheme="minorHAnsi"/>
          <w:color w:val="auto"/>
          <w:sz w:val="20"/>
          <w:szCs w:val="20"/>
        </w:rPr>
      </w:pPr>
    </w:p>
    <w:p w14:paraId="6420B45F" w14:textId="77777777" w:rsidR="003252D6" w:rsidRPr="00B23D35" w:rsidRDefault="003252D6" w:rsidP="0058059F">
      <w:pPr>
        <w:pStyle w:val="Teksttreci5"/>
        <w:shd w:val="clear" w:color="auto" w:fill="auto"/>
        <w:spacing w:before="0" w:line="240" w:lineRule="auto"/>
        <w:ind w:left="4956"/>
        <w:jc w:val="left"/>
        <w:rPr>
          <w:rFonts w:asciiTheme="minorHAnsi" w:hAnsiTheme="minorHAnsi" w:cstheme="minorHAnsi"/>
          <w:color w:val="auto"/>
          <w:sz w:val="20"/>
          <w:szCs w:val="20"/>
        </w:rPr>
      </w:pPr>
      <w:r w:rsidRPr="00B23D35">
        <w:rPr>
          <w:rFonts w:asciiTheme="minorHAnsi" w:hAnsiTheme="minorHAnsi" w:cstheme="minorHAnsi"/>
          <w:color w:val="auto"/>
          <w:sz w:val="20"/>
          <w:szCs w:val="20"/>
        </w:rPr>
        <w:t xml:space="preserve">    ………………………………………………</w:t>
      </w:r>
    </w:p>
    <w:p w14:paraId="55B47CF9" w14:textId="77777777" w:rsidR="003252D6" w:rsidRPr="00B23D35" w:rsidRDefault="003252D6" w:rsidP="0058059F">
      <w:pPr>
        <w:pStyle w:val="Teksttreci5"/>
        <w:shd w:val="clear" w:color="auto" w:fill="auto"/>
        <w:spacing w:before="0" w:line="240" w:lineRule="auto"/>
        <w:ind w:left="6381"/>
        <w:jc w:val="left"/>
        <w:rPr>
          <w:rFonts w:asciiTheme="minorHAnsi" w:hAnsiTheme="minorHAnsi" w:cstheme="minorHAnsi"/>
          <w:color w:val="auto"/>
          <w:sz w:val="20"/>
          <w:szCs w:val="20"/>
        </w:rPr>
      </w:pPr>
      <w:r w:rsidRPr="00B23D35">
        <w:rPr>
          <w:rFonts w:asciiTheme="minorHAnsi" w:hAnsiTheme="minorHAnsi" w:cstheme="minorHAnsi"/>
          <w:color w:val="auto"/>
          <w:sz w:val="20"/>
          <w:szCs w:val="20"/>
        </w:rPr>
        <w:t xml:space="preserve">                                                                                                                                                                                          (podpis)</w:t>
      </w:r>
    </w:p>
    <w:p w14:paraId="082B3BD8" w14:textId="77777777" w:rsidR="00B0122B" w:rsidRPr="00B23D35" w:rsidRDefault="00B0122B" w:rsidP="0058059F">
      <w:pPr>
        <w:pStyle w:val="Teksttreci2"/>
        <w:spacing w:before="0" w:line="240" w:lineRule="auto"/>
        <w:ind w:firstLine="0"/>
        <w:jc w:val="both"/>
        <w:rPr>
          <w:rFonts w:asciiTheme="minorHAnsi" w:hAnsiTheme="minorHAnsi" w:cstheme="minorHAnsi"/>
          <w:b/>
          <w:color w:val="auto"/>
        </w:rPr>
      </w:pPr>
    </w:p>
    <w:sectPr w:rsidR="00B0122B" w:rsidRPr="00B23D35" w:rsidSect="00667D4C">
      <w:footerReference w:type="even" r:id="rId20"/>
      <w:footerReference w:type="default" r:id="rId21"/>
      <w:pgSz w:w="11906" w:h="16838"/>
      <w:pgMar w:top="1417" w:right="1417" w:bottom="1417" w:left="1417" w:header="720" w:footer="72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6C089" w14:textId="77777777" w:rsidR="00921002" w:rsidRDefault="00921002">
      <w:r>
        <w:separator/>
      </w:r>
    </w:p>
  </w:endnote>
  <w:endnote w:type="continuationSeparator" w:id="0">
    <w:p w14:paraId="7A3DCF12" w14:textId="77777777" w:rsidR="00921002" w:rsidRDefault="00921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Times New Roma">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Cambria Math">
    <w:panose1 w:val="00000000000000000000"/>
    <w:charset w:val="00"/>
    <w:family w:val="roman"/>
    <w:notTrueType/>
    <w:pitch w:val="default"/>
  </w:font>
  <w:font w:name="Liberation Sans;Arial">
    <w:panose1 w:val="00000000000000000000"/>
    <w:charset w:val="00"/>
    <w:family w:val="roman"/>
    <w:notTrueType/>
    <w:pitch w:val="default"/>
  </w:font>
  <w:font w:name="Arial Black">
    <w:panose1 w:val="020B0A04020102020204"/>
    <w:charset w:val="EE"/>
    <w:family w:val="swiss"/>
    <w:pitch w:val="variable"/>
    <w:sig w:usb0="A00002AF" w:usb1="400078FB" w:usb2="00000000" w:usb3="00000000" w:csb0="0000009F" w:csb1="00000000"/>
  </w:font>
  <w:font w:name="FrankfurtGothic;Times New Roman">
    <w:altName w:val="Times New Roman"/>
    <w:panose1 w:val="00000000000000000000"/>
    <w:charset w:val="00"/>
    <w:family w:val="roman"/>
    <w:notTrueType/>
    <w:pitch w:val="default"/>
  </w:font>
  <w:font w:name="Univers-PL;Courier New">
    <w:panose1 w:val="00000000000000000000"/>
    <w:charset w:val="00"/>
    <w:family w:val="roman"/>
    <w:notTrueType/>
    <w:pitch w:val="default"/>
  </w:font>
  <w:font w:name="Square721CnPL-Bold;Times New Ro">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ＭＳ 明朝">
    <w:panose1 w:val="00000000000000000000"/>
    <w:charset w:val="80"/>
    <w:family w:val="roman"/>
    <w:notTrueType/>
    <w:pitch w:val="default"/>
  </w:font>
  <w:font w:name="ヒラギノ角ゴ Pro W3">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Noto Sans CJK SC Regular">
    <w:charset w:val="EE"/>
    <w:family w:val="auto"/>
    <w:pitch w:val="variable"/>
  </w:font>
  <w:font w:name="Calibri Light">
    <w:panose1 w:val="020F0302020204030204"/>
    <w:charset w:val="EE"/>
    <w:family w:val="swiss"/>
    <w:pitch w:val="variable"/>
    <w:sig w:usb0="E4002EFF" w:usb1="C000247B" w:usb2="00000009" w:usb3="00000000" w:csb0="000001FF" w:csb1="00000000"/>
  </w:font>
  <w:font w:name="SymbolMT">
    <w:altName w:val="Arial Unicode MS"/>
    <w:charset w:val="88"/>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2619F" w14:textId="77777777" w:rsidR="00410125" w:rsidRDefault="00410125">
    <w:pPr>
      <w:pStyle w:val="Stopka"/>
      <w:ind w:right="360"/>
    </w:pPr>
    <w:r>
      <w:rPr>
        <w:noProof/>
        <w:lang w:eastAsia="pl-PL"/>
      </w:rPr>
      <mc:AlternateContent>
        <mc:Choice Requires="wps">
          <w:drawing>
            <wp:anchor distT="0" distB="0" distL="0" distR="0" simplePos="0" relativeHeight="251659264" behindDoc="0" locked="0" layoutInCell="1" allowOverlap="1" wp14:anchorId="248B9CB4" wp14:editId="1B076ADA">
              <wp:simplePos x="0" y="0"/>
              <wp:positionH relativeFrom="page">
                <wp:posOffset>6507480</wp:posOffset>
              </wp:positionH>
              <wp:positionV relativeFrom="paragraph">
                <wp:posOffset>635</wp:posOffset>
              </wp:positionV>
              <wp:extent cx="147955" cy="345440"/>
              <wp:effectExtent l="0" t="0" r="0" b="0"/>
              <wp:wrapSquare wrapText="largest"/>
              <wp:docPr id="1" name="Ramka1"/>
              <wp:cNvGraphicFramePr/>
              <a:graphic xmlns:a="http://schemas.openxmlformats.org/drawingml/2006/main">
                <a:graphicData uri="http://schemas.microsoft.com/office/word/2010/wordprocessingShape">
                  <wps:wsp>
                    <wps:cNvSpPr txBox="1"/>
                    <wps:spPr>
                      <a:xfrm>
                        <a:off x="0" y="0"/>
                        <a:ext cx="147955" cy="345440"/>
                      </a:xfrm>
                      <a:prstGeom prst="rect">
                        <a:avLst/>
                      </a:prstGeom>
                      <a:solidFill>
                        <a:srgbClr val="FFFFFF">
                          <a:alpha val="0"/>
                        </a:srgbClr>
                      </a:solidFill>
                    </wps:spPr>
                    <wps:txbx>
                      <w:txbxContent>
                        <w:p w14:paraId="378C1649" w14:textId="6EA3A70C" w:rsidR="00410125" w:rsidRDefault="00410125">
                          <w:pPr>
                            <w:pStyle w:val="Stopka"/>
                          </w:pPr>
                          <w:r>
                            <w:rPr>
                              <w:rStyle w:val="Numerstron"/>
                            </w:rPr>
                            <w:fldChar w:fldCharType="begin"/>
                          </w:r>
                          <w:r>
                            <w:instrText>PAGE</w:instrText>
                          </w:r>
                          <w:r>
                            <w:fldChar w:fldCharType="separate"/>
                          </w:r>
                          <w:r w:rsidR="00CF037B">
                            <w:rPr>
                              <w:noProof/>
                            </w:rPr>
                            <w:t>1</w:t>
                          </w:r>
                          <w:r>
                            <w:fldChar w:fldCharType="end"/>
                          </w:r>
                        </w:p>
                        <w:p w14:paraId="143FC66A" w14:textId="77777777" w:rsidR="00410125" w:rsidRDefault="00410125">
                          <w:pPr>
                            <w:pStyle w:val="Stopka"/>
                          </w:pPr>
                        </w:p>
                      </w:txbxContent>
                    </wps:txbx>
                    <wps:bodyPr lIns="635" tIns="635" rIns="635" bIns="635" anchor="t">
                      <a:noAutofit/>
                    </wps:bodyPr>
                  </wps:wsp>
                </a:graphicData>
              </a:graphic>
            </wp:anchor>
          </w:drawing>
        </mc:Choice>
        <mc:Fallback>
          <w:pict>
            <v:shapetype w14:anchorId="248B9CB4" id="_x0000_t202" coordsize="21600,21600" o:spt="202" path="m,l,21600r21600,l21600,xe">
              <v:stroke joinstyle="miter"/>
              <v:path gradientshapeok="t" o:connecttype="rect"/>
            </v:shapetype>
            <v:shape id="Ramka1" o:spid="_x0000_s1028" type="#_x0000_t202" style="position:absolute;margin-left:512.4pt;margin-top:.05pt;width:11.65pt;height:27.2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" stroked="f">
              <v:fill opacity="0"/>
              <v:textbox inset=".05pt,.05pt,.05pt,.05pt">
                <w:txbxContent>
                  <w:p w14:paraId="378C1649" w14:textId="6EA3A70C" w:rsidR="00410125" w:rsidRDefault="00410125">
                    <w:pPr>
                      <w:pStyle w:val="Stopka"/>
                    </w:pPr>
                    <w:r>
                      <w:rPr>
                        <w:rStyle w:val="Numerstron"/>
                      </w:rPr>
                      <w:fldChar w:fldCharType="begin"/>
                    </w:r>
                    <w:r>
                      <w:instrText>PAGE</w:instrText>
                    </w:r>
                    <w:r>
                      <w:fldChar w:fldCharType="separate"/>
                    </w:r>
                    <w:r w:rsidR="00CF037B">
                      <w:rPr>
                        <w:noProof/>
                      </w:rPr>
                      <w:t>1</w:t>
                    </w:r>
                    <w:r>
                      <w:fldChar w:fldCharType="end"/>
                    </w:r>
                  </w:p>
                  <w:p w14:paraId="143FC66A" w14:textId="77777777" w:rsidR="00410125" w:rsidRDefault="00410125">
                    <w:pPr>
                      <w:pStyle w:val="Stopka"/>
                    </w:pP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A4D3D" w14:textId="77777777" w:rsidR="00410125" w:rsidRDefault="00410125" w:rsidP="00CA0C95">
    <w:pPr>
      <w:pStyle w:val="Tekstpodstawowywcity"/>
      <w:framePr w:wrap="around" w:vAnchor="text" w:hAnchor="margin" w:xAlign="right" w:y="1"/>
    </w:pPr>
    <w:r>
      <w:fldChar w:fldCharType="begin"/>
    </w:r>
    <w:r>
      <w:instrText xml:space="preserve">PAGE  </w:instrText>
    </w:r>
    <w:r>
      <w:fldChar w:fldCharType="end"/>
    </w:r>
  </w:p>
  <w:p w14:paraId="4BA1D3A2" w14:textId="77777777" w:rsidR="00410125" w:rsidRDefault="00410125" w:rsidP="00CA0C95">
    <w:pPr>
      <w:pStyle w:val="Tekstpodstawowywcity"/>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73F7B" w14:textId="393D2586" w:rsidR="00410125" w:rsidRDefault="00410125" w:rsidP="00CA0C95">
    <w:pPr>
      <w:pStyle w:val="Tekstpodstawowywcity"/>
      <w:framePr w:wrap="around" w:vAnchor="text" w:hAnchor="margin" w:xAlign="right" w:y="1"/>
    </w:pPr>
    <w:r>
      <w:fldChar w:fldCharType="begin"/>
    </w:r>
    <w:r>
      <w:instrText xml:space="preserve">PAGE  </w:instrText>
    </w:r>
    <w:r>
      <w:fldChar w:fldCharType="separate"/>
    </w:r>
    <w:r w:rsidR="00CF037B">
      <w:rPr>
        <w:noProof/>
      </w:rPr>
      <w:t>66</w:t>
    </w:r>
    <w:r>
      <w:fldChar w:fldCharType="end"/>
    </w:r>
  </w:p>
  <w:p w14:paraId="599B2EE5" w14:textId="77777777" w:rsidR="00410125" w:rsidRPr="00BD2BD3" w:rsidRDefault="00410125" w:rsidP="00CA0C95">
    <w:pPr>
      <w:pStyle w:val="Tekstpodstawowywcity"/>
      <w:spacing w:after="0"/>
      <w:ind w:left="0"/>
      <w:jc w:val="center"/>
      <w:rPr>
        <w:color w:val="3366FF"/>
        <w:sz w:val="19"/>
        <w:szCs w:val="19"/>
      </w:rPr>
    </w:pPr>
    <w:r>
      <w:rPr>
        <w:color w:val="3366FF"/>
        <w:sz w:val="20"/>
        <w:szCs w:val="20"/>
      </w:rPr>
      <w:tab/>
    </w:r>
  </w:p>
  <w:p w14:paraId="3162DF88" w14:textId="77777777" w:rsidR="00410125" w:rsidRDefault="00410125" w:rsidP="00CA0C95">
    <w:pPr>
      <w:pStyle w:val="Tekstpodstawowywcity"/>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CA858" w14:textId="77777777" w:rsidR="00921002" w:rsidRDefault="00921002">
      <w:r>
        <w:separator/>
      </w:r>
    </w:p>
  </w:footnote>
  <w:footnote w:type="continuationSeparator" w:id="0">
    <w:p w14:paraId="5E5BCCFB" w14:textId="77777777" w:rsidR="00921002" w:rsidRDefault="00921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7505C" w14:textId="77777777" w:rsidR="00410125" w:rsidRDefault="00410125">
    <w:pPr>
      <w:pStyle w:val="Gwka"/>
      <w:jc w:val="center"/>
      <w:rPr>
        <w:b/>
        <w:bCs/>
        <w:color w:val="4B4B4B"/>
        <w:sz w:val="34"/>
        <w:szCs w:val="15"/>
      </w:rPr>
    </w:pPr>
    <w:r>
      <w:rPr>
        <w:b/>
        <w:bCs/>
        <w:color w:val="4B4B4B"/>
        <w:sz w:val="34"/>
        <w:szCs w:val="15"/>
      </w:rPr>
      <w:t xml:space="preserve">ZAKŁAD  USŁUG KOMUNALNYCH  Sp. z o.o. </w:t>
    </w:r>
  </w:p>
  <w:p w14:paraId="0BB2A0AF" w14:textId="77777777" w:rsidR="00410125" w:rsidRDefault="00410125">
    <w:pPr>
      <w:pStyle w:val="Gwka"/>
      <w:jc w:val="center"/>
      <w:rPr>
        <w:rFonts w:ascii="Verdana" w:eastAsia="Verdana" w:hAnsi="Verdana" w:cs="Verdana"/>
        <w:color w:val="4B4B4B"/>
        <w:sz w:val="34"/>
        <w:szCs w:val="15"/>
      </w:rPr>
    </w:pPr>
    <w:r>
      <w:rPr>
        <w:b/>
        <w:bCs/>
        <w:color w:val="4B4B4B"/>
        <w:sz w:val="34"/>
        <w:szCs w:val="15"/>
      </w:rPr>
      <w:t>w DOPIEWIE</w:t>
    </w:r>
  </w:p>
  <w:p w14:paraId="5ECB0315" w14:textId="77777777" w:rsidR="00410125" w:rsidRDefault="00410125">
    <w:pPr>
      <w:pStyle w:val="Gwka"/>
      <w:jc w:val="center"/>
      <w:rPr>
        <w:rFonts w:ascii="Verdana" w:eastAsia="Verdana" w:hAnsi="Verdana" w:cs="Verdana"/>
        <w:color w:val="4B4B4B"/>
        <w:sz w:val="34"/>
        <w:szCs w:val="15"/>
      </w:rPr>
    </w:pPr>
    <w:r>
      <w:rPr>
        <w:rFonts w:ascii="Verdana" w:eastAsia="Verdana" w:hAnsi="Verdana" w:cs="Verdana"/>
        <w:color w:val="4B4B4B"/>
        <w:sz w:val="34"/>
        <w:szCs w:val="15"/>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424775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8CF0753E"/>
    <w:name w:val="WW8Num1"/>
    <w:lvl w:ilvl="0">
      <w:start w:val="1"/>
      <w:numFmt w:val="decimal"/>
      <w:lvlText w:val="%1)"/>
      <w:lvlJc w:val="left"/>
      <w:pPr>
        <w:tabs>
          <w:tab w:val="num" w:pos="720"/>
        </w:tabs>
        <w:ind w:left="720" w:hanging="360"/>
      </w:pPr>
      <w:rPr>
        <w:b w:val="0"/>
        <w:bCs w:val="0"/>
        <w:sz w:val="20"/>
        <w:szCs w:val="2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3"/>
    <w:lvl w:ilvl="0">
      <w:start w:val="1"/>
      <w:numFmt w:val="bullet"/>
      <w:lvlText w:val=""/>
      <w:lvlJc w:val="left"/>
      <w:pPr>
        <w:tabs>
          <w:tab w:val="num" w:pos="1154"/>
        </w:tabs>
        <w:ind w:left="794" w:firstLine="0"/>
      </w:pPr>
      <w:rPr>
        <w:rFonts w:ascii="Symbol" w:hAnsi="Symbol" w:cs="Symbol" w:hint="default"/>
      </w:rPr>
    </w:lvl>
  </w:abstractNum>
  <w:abstractNum w:abstractNumId="3"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1"/>
    <w:multiLevelType w:val="multilevel"/>
    <w:tmpl w:val="00000011"/>
    <w:name w:val="WW8Num17"/>
    <w:lvl w:ilvl="0">
      <w:start w:val="1"/>
      <w:numFmt w:val="decimal"/>
      <w:lvlText w:val="%1."/>
      <w:lvlJc w:val="left"/>
      <w:pPr>
        <w:tabs>
          <w:tab w:val="num" w:pos="360"/>
        </w:tabs>
        <w:ind w:left="360" w:hanging="360"/>
      </w:pPr>
      <w:rPr>
        <w:rFonts w:ascii="Arial" w:hAnsi="Arial" w:cs="Arial" w:hint="default"/>
        <w:b/>
        <w:i w:val="0"/>
        <w:sz w:val="18"/>
        <w:szCs w:val="18"/>
        <w:lang w:eastAsia="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2"/>
    <w:multiLevelType w:val="multilevel"/>
    <w:tmpl w:val="00000012"/>
    <w:name w:val="WW8Num18"/>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3"/>
    <w:multiLevelType w:val="multilevel"/>
    <w:tmpl w:val="00000013"/>
    <w:name w:val="WW8Num19"/>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Cs/>
        <w:lang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4"/>
    <w:multiLevelType w:val="multilevel"/>
    <w:tmpl w:val="00000014"/>
    <w:name w:val="WW8Num2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5"/>
    <w:multiLevelType w:val="multilevel"/>
    <w:tmpl w:val="D3CCEB40"/>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hAnsi="Calibri" w:cs="Calibri"/>
        <w:b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A"/>
    <w:multiLevelType w:val="multilevel"/>
    <w:tmpl w:val="0000001A"/>
    <w:name w:val="WW8Num27"/>
    <w:lvl w:ilvl="0">
      <w:start w:val="1"/>
      <w:numFmt w:val="decimal"/>
      <w:lvlText w:val="%1."/>
      <w:lvlJc w:val="left"/>
      <w:pPr>
        <w:tabs>
          <w:tab w:val="num" w:pos="720"/>
        </w:tabs>
        <w:ind w:left="720" w:hanging="360"/>
      </w:pPr>
      <w:rPr>
        <w:rFonts w:ascii="Calibri" w:hAnsi="Calibri" w:cs="Calibri" w:hint="default"/>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B"/>
    <w:multiLevelType w:val="multilevel"/>
    <w:tmpl w:val="0000001B"/>
    <w:name w:val="WW8Num28"/>
    <w:lvl w:ilvl="0">
      <w:start w:val="1"/>
      <w:numFmt w:val="decimal"/>
      <w:lvlText w:val="%1."/>
      <w:lvlJc w:val="left"/>
      <w:pPr>
        <w:tabs>
          <w:tab w:val="num" w:pos="720"/>
        </w:tabs>
        <w:ind w:left="720" w:hanging="360"/>
      </w:pPr>
      <w:rPr>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C"/>
    <w:multiLevelType w:val="multilevel"/>
    <w:tmpl w:val="0000001C"/>
    <w:name w:val="WW8Num29"/>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D"/>
    <w:multiLevelType w:val="multilevel"/>
    <w:tmpl w:val="0000001D"/>
    <w:name w:val="WW8Num30"/>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E"/>
    <w:multiLevelType w:val="multilevel"/>
    <w:tmpl w:val="0000001E"/>
    <w:name w:val="WW8Num3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 w15:restartNumberingAfterBreak="0">
    <w:nsid w:val="0000001F"/>
    <w:multiLevelType w:val="multilevel"/>
    <w:tmpl w:val="0000001F"/>
    <w:name w:val="WW8Num32"/>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20"/>
    <w:multiLevelType w:val="multilevel"/>
    <w:tmpl w:val="00000020"/>
    <w:name w:val="WW8Num33"/>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21"/>
    <w:multiLevelType w:val="multilevel"/>
    <w:tmpl w:val="00000021"/>
    <w:name w:val="WW8Num3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2"/>
    <w:multiLevelType w:val="multilevel"/>
    <w:tmpl w:val="00000022"/>
    <w:name w:val="WW8Num35"/>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23"/>
    <w:multiLevelType w:val="multilevel"/>
    <w:tmpl w:val="00000023"/>
    <w:name w:val="WW8Num36"/>
    <w:lvl w:ilvl="0">
      <w:start w:val="1"/>
      <w:numFmt w:val="decimal"/>
      <w:lvlText w:val="%1."/>
      <w:lvlJc w:val="left"/>
      <w:pPr>
        <w:tabs>
          <w:tab w:val="num" w:pos="540"/>
        </w:tabs>
        <w:ind w:left="540" w:hanging="360"/>
      </w:pPr>
      <w:rPr>
        <w:strike w:val="0"/>
        <w:dstrike w:val="0"/>
        <w:u w:val="none"/>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24"/>
    <w:multiLevelType w:val="multilevel"/>
    <w:tmpl w:val="00000024"/>
    <w:name w:val="WW8Num37"/>
    <w:lvl w:ilvl="0">
      <w:start w:val="1"/>
      <w:numFmt w:val="decimal"/>
      <w:lvlText w:val="%1)"/>
      <w:lvlJc w:val="left"/>
      <w:pPr>
        <w:tabs>
          <w:tab w:val="num" w:pos="0"/>
        </w:tabs>
        <w:ind w:left="1080" w:hanging="360"/>
      </w:pPr>
      <w:rPr>
        <w:rFonts w:ascii="Calibri" w:hAnsi="Calibri" w:cs="Calibri"/>
        <w:bCs/>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15:restartNumberingAfterBreak="0">
    <w:nsid w:val="00000025"/>
    <w:multiLevelType w:val="multilevel"/>
    <w:tmpl w:val="00000025"/>
    <w:name w:val="WW8Num38"/>
    <w:lvl w:ilvl="0">
      <w:start w:val="1"/>
      <w:numFmt w:val="decimal"/>
      <w:lvlText w:val="%1."/>
      <w:lvlJc w:val="left"/>
      <w:pPr>
        <w:tabs>
          <w:tab w:val="num" w:pos="360"/>
        </w:tabs>
        <w:ind w:left="360" w:hanging="360"/>
      </w:pPr>
      <w:rPr>
        <w:rFonts w:ascii="Arial" w:hAnsi="Arial" w:cs="Arial" w:hint="default"/>
        <w:i w:val="0"/>
        <w:sz w:val="18"/>
        <w:szCs w:val="18"/>
        <w:lang w:eastAsia="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26"/>
    <w:multiLevelType w:val="multilevel"/>
    <w:tmpl w:val="00000026"/>
    <w:name w:val="WW8Num39"/>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27"/>
    <w:multiLevelType w:val="multilevel"/>
    <w:tmpl w:val="00000027"/>
    <w:name w:val="WW8Num40"/>
    <w:lvl w:ilvl="0">
      <w:start w:val="1"/>
      <w:numFmt w:val="decimal"/>
      <w:lvlText w:val="%1."/>
      <w:lvlJc w:val="left"/>
      <w:pPr>
        <w:tabs>
          <w:tab w:val="num" w:pos="720"/>
        </w:tabs>
        <w:ind w:left="720" w:hanging="360"/>
      </w:pPr>
      <w:rPr>
        <w:rFonts w:ascii="Calibri" w:hAnsi="Calibri" w:cs="Calibri"/>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8"/>
    <w:multiLevelType w:val="multilevel"/>
    <w:tmpl w:val="00000028"/>
    <w:name w:val="WW8Num41"/>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9"/>
    <w:multiLevelType w:val="multilevel"/>
    <w:tmpl w:val="00000029"/>
    <w:name w:val="WW8Num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2A"/>
    <w:multiLevelType w:val="multilevel"/>
    <w:tmpl w:val="0000002A"/>
    <w:name w:val="WW8Num4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2B"/>
    <w:multiLevelType w:val="multilevel"/>
    <w:tmpl w:val="0000002B"/>
    <w:name w:val="WW8Num44"/>
    <w:lvl w:ilvl="0">
      <w:start w:val="1"/>
      <w:numFmt w:val="upperRoman"/>
      <w:lvlText w:val="%1."/>
      <w:lvlJc w:val="right"/>
      <w:pPr>
        <w:tabs>
          <w:tab w:val="num" w:pos="1800"/>
        </w:tabs>
        <w:ind w:left="1800" w:hanging="18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8" w15:restartNumberingAfterBreak="0">
    <w:nsid w:val="0000002C"/>
    <w:multiLevelType w:val="multilevel"/>
    <w:tmpl w:val="0000002C"/>
    <w:name w:val="WW8Num45"/>
    <w:lvl w:ilvl="0">
      <w:start w:val="1"/>
      <w:numFmt w:val="upperRoman"/>
      <w:lvlText w:val="%1."/>
      <w:lvlJc w:val="right"/>
      <w:pPr>
        <w:tabs>
          <w:tab w:val="num" w:pos="1800"/>
        </w:tabs>
        <w:ind w:left="1800" w:hanging="180"/>
      </w:pPr>
      <w:rPr>
        <w:rFonts w:ascii="Calibri" w:hAnsi="Calibri" w:cs="Calibri"/>
        <w:sz w:val="22"/>
        <w:szCs w:val="22"/>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9" w15:restartNumberingAfterBreak="0">
    <w:nsid w:val="0000002D"/>
    <w:multiLevelType w:val="multilevel"/>
    <w:tmpl w:val="0000002D"/>
    <w:name w:val="WW8Num46"/>
    <w:lvl w:ilvl="0">
      <w:start w:val="1"/>
      <w:numFmt w:val="decimal"/>
      <w:lvlText w:val="%1."/>
      <w:lvlJc w:val="left"/>
      <w:pPr>
        <w:tabs>
          <w:tab w:val="num" w:pos="720"/>
        </w:tabs>
        <w:ind w:left="720" w:hanging="360"/>
      </w:pPr>
      <w:rPr>
        <w:rFonts w:ascii="Calibri" w:hAnsi="Calibri" w:cs="Calibri"/>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2E"/>
    <w:multiLevelType w:val="multilevel"/>
    <w:tmpl w:val="0000002E"/>
    <w:name w:val="WW8Num47"/>
    <w:lvl w:ilvl="0">
      <w:start w:val="1"/>
      <w:numFmt w:val="decimal"/>
      <w:lvlText w:val="%1."/>
      <w:lvlJc w:val="left"/>
      <w:pPr>
        <w:tabs>
          <w:tab w:val="num" w:pos="720"/>
        </w:tabs>
        <w:ind w:left="720" w:hanging="360"/>
      </w:pPr>
      <w:rPr>
        <w:rFonts w:ascii="Calibri" w:hAnsi="Calibri" w:cs="Calibri"/>
        <w:b/>
        <w:i w:val="0"/>
        <w:strike w:val="0"/>
        <w:dstrike w:val="0"/>
        <w:color w:val="auto"/>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F"/>
    <w:multiLevelType w:val="multilevel"/>
    <w:tmpl w:val="0000002F"/>
    <w:name w:val="WW8Num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hAnsi="Calibri" w:cs="Calibri"/>
        <w:b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30"/>
    <w:multiLevelType w:val="singleLevel"/>
    <w:tmpl w:val="00000030"/>
    <w:name w:val="WW8Num57"/>
    <w:lvl w:ilvl="0">
      <w:start w:val="1"/>
      <w:numFmt w:val="bullet"/>
      <w:lvlText w:val=""/>
      <w:lvlJc w:val="left"/>
      <w:pPr>
        <w:tabs>
          <w:tab w:val="num" w:pos="0"/>
        </w:tabs>
        <w:ind w:left="644" w:hanging="360"/>
      </w:pPr>
      <w:rPr>
        <w:rFonts w:ascii="Symbol" w:hAnsi="Symbol" w:cs="Symbol" w:hint="default"/>
      </w:rPr>
    </w:lvl>
  </w:abstractNum>
  <w:abstractNum w:abstractNumId="33" w15:restartNumberingAfterBreak="0">
    <w:nsid w:val="00000031"/>
    <w:multiLevelType w:val="multilevel"/>
    <w:tmpl w:val="00000031"/>
    <w:name w:val="WW8Num58"/>
    <w:lvl w:ilvl="0">
      <w:start w:val="4"/>
      <w:numFmt w:val="decimal"/>
      <w:lvlText w:val="%1."/>
      <w:lvlJc w:val="left"/>
      <w:pPr>
        <w:tabs>
          <w:tab w:val="num" w:pos="720"/>
        </w:tabs>
        <w:ind w:left="720" w:hanging="360"/>
      </w:pPr>
      <w:rPr>
        <w:rFonts w:ascii="Calibri" w:hAnsi="Calibri" w:cs="Calibri" w:hint="default"/>
        <w:b/>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00000032"/>
    <w:multiLevelType w:val="multilevel"/>
    <w:tmpl w:val="00000032"/>
    <w:name w:val="WW8Num59"/>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33"/>
    <w:multiLevelType w:val="multilevel"/>
    <w:tmpl w:val="00000033"/>
    <w:name w:val="WW8Num61"/>
    <w:lvl w:ilvl="0">
      <w:start w:val="3"/>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bCs/>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00000035"/>
    <w:multiLevelType w:val="singleLevel"/>
    <w:tmpl w:val="00000035"/>
    <w:name w:val="WW8Num63"/>
    <w:lvl w:ilvl="0">
      <w:start w:val="4"/>
      <w:numFmt w:val="bullet"/>
      <w:lvlText w:val="-"/>
      <w:lvlJc w:val="left"/>
      <w:pPr>
        <w:tabs>
          <w:tab w:val="num" w:pos="0"/>
        </w:tabs>
        <w:ind w:left="720" w:hanging="360"/>
      </w:pPr>
      <w:rPr>
        <w:rFonts w:ascii="Times New Roman" w:hAnsi="Times New Roman" w:cs="Times New Roman" w:hint="default"/>
        <w:lang w:val="en-US"/>
      </w:rPr>
    </w:lvl>
  </w:abstractNum>
  <w:abstractNum w:abstractNumId="37" w15:restartNumberingAfterBreak="0">
    <w:nsid w:val="00000037"/>
    <w:multiLevelType w:val="multilevel"/>
    <w:tmpl w:val="00000037"/>
    <w:name w:val="WW8Num66"/>
    <w:lvl w:ilvl="0">
      <w:start w:val="4"/>
      <w:numFmt w:val="decimal"/>
      <w:lvlText w:val="%1."/>
      <w:lvlJc w:val="left"/>
      <w:pPr>
        <w:tabs>
          <w:tab w:val="num" w:pos="360"/>
        </w:tabs>
        <w:ind w:left="360" w:hanging="360"/>
      </w:pPr>
      <w:rPr>
        <w:rFonts w:ascii="Arial" w:hAnsi="Arial" w:cs="Arial" w:hint="default"/>
        <w:b/>
        <w:i w:val="0"/>
        <w:sz w:val="18"/>
        <w:szCs w:val="18"/>
        <w:lang w:eastAsia="ar-SA"/>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00000038"/>
    <w:multiLevelType w:val="singleLevel"/>
    <w:tmpl w:val="00000038"/>
    <w:name w:val="WW8Num67"/>
    <w:lvl w:ilvl="0">
      <w:start w:val="1"/>
      <w:numFmt w:val="bullet"/>
      <w:lvlText w:val=""/>
      <w:lvlJc w:val="right"/>
      <w:pPr>
        <w:tabs>
          <w:tab w:val="num" w:pos="0"/>
        </w:tabs>
        <w:ind w:left="1364" w:hanging="360"/>
      </w:pPr>
      <w:rPr>
        <w:rFonts w:ascii="Symbol" w:hAnsi="Symbol" w:cs="Symbol" w:hint="default"/>
        <w:sz w:val="24"/>
        <w:szCs w:val="24"/>
      </w:rPr>
    </w:lvl>
  </w:abstractNum>
  <w:abstractNum w:abstractNumId="39" w15:restartNumberingAfterBreak="0">
    <w:nsid w:val="026D33C9"/>
    <w:multiLevelType w:val="multilevel"/>
    <w:tmpl w:val="C00891EA"/>
    <w:lvl w:ilvl="0">
      <w:start w:val="1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02B45E0C"/>
    <w:multiLevelType w:val="hybridMultilevel"/>
    <w:tmpl w:val="341A40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05E72211"/>
    <w:multiLevelType w:val="hybridMultilevel"/>
    <w:tmpl w:val="2E722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AD6565E"/>
    <w:multiLevelType w:val="hybridMultilevel"/>
    <w:tmpl w:val="648CCD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B893063"/>
    <w:multiLevelType w:val="multilevel"/>
    <w:tmpl w:val="FDDECF8C"/>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0D162574"/>
    <w:multiLevelType w:val="hybridMultilevel"/>
    <w:tmpl w:val="18DC0C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F9C0985"/>
    <w:multiLevelType w:val="multilevel"/>
    <w:tmpl w:val="CDD29526"/>
    <w:lvl w:ilvl="0">
      <w:start w:val="12"/>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7" w15:restartNumberingAfterBreak="0">
    <w:nsid w:val="136B2BB8"/>
    <w:multiLevelType w:val="multilevel"/>
    <w:tmpl w:val="8CF0753E"/>
    <w:lvl w:ilvl="0">
      <w:start w:val="1"/>
      <w:numFmt w:val="decimal"/>
      <w:lvlText w:val="%1)"/>
      <w:lvlJc w:val="left"/>
      <w:pPr>
        <w:tabs>
          <w:tab w:val="num" w:pos="720"/>
        </w:tabs>
        <w:ind w:left="720" w:hanging="360"/>
      </w:pPr>
      <w:rPr>
        <w:b w:val="0"/>
        <w:bCs w:val="0"/>
        <w:sz w:val="20"/>
        <w:szCs w:val="2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18680789"/>
    <w:multiLevelType w:val="hybridMultilevel"/>
    <w:tmpl w:val="ABF097B8"/>
    <w:lvl w:ilvl="0" w:tplc="04090017">
      <w:start w:val="1"/>
      <w:numFmt w:val="lowerLetter"/>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49" w15:restartNumberingAfterBreak="0">
    <w:nsid w:val="1B170612"/>
    <w:multiLevelType w:val="multilevel"/>
    <w:tmpl w:val="0818DE6C"/>
    <w:lvl w:ilvl="0">
      <w:start w:val="11"/>
      <w:numFmt w:val="decimal"/>
      <w:lvlText w:val="%1."/>
      <w:lvlJc w:val="left"/>
      <w:pPr>
        <w:tabs>
          <w:tab w:val="num" w:pos="495"/>
        </w:tabs>
        <w:ind w:left="495" w:hanging="495"/>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0" w15:restartNumberingAfterBreak="0">
    <w:nsid w:val="1FEE248A"/>
    <w:multiLevelType w:val="hybridMultilevel"/>
    <w:tmpl w:val="E04C6B5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17074C5"/>
    <w:multiLevelType w:val="hybridMultilevel"/>
    <w:tmpl w:val="01567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1D34609"/>
    <w:multiLevelType w:val="multilevel"/>
    <w:tmpl w:val="922ACB2A"/>
    <w:lvl w:ilvl="0">
      <w:start w:val="3"/>
      <w:numFmt w:val="decimal"/>
      <w:lvlText w:val="%1."/>
      <w:lvlJc w:val="left"/>
      <w:pPr>
        <w:ind w:left="660" w:hanging="660"/>
      </w:pPr>
      <w:rPr>
        <w:rFonts w:hint="default"/>
      </w:rPr>
    </w:lvl>
    <w:lvl w:ilvl="1">
      <w:start w:val="10"/>
      <w:numFmt w:val="decimal"/>
      <w:lvlText w:val="%1.%2."/>
      <w:lvlJc w:val="left"/>
      <w:pPr>
        <w:ind w:left="872" w:hanging="660"/>
      </w:pPr>
      <w:rPr>
        <w:rFonts w:hint="default"/>
      </w:rPr>
    </w:lvl>
    <w:lvl w:ilvl="2">
      <w:start w:val="5"/>
      <w:numFmt w:val="decimal"/>
      <w:lvlText w:val="%1.%2.%3."/>
      <w:lvlJc w:val="left"/>
      <w:pPr>
        <w:ind w:left="1144" w:hanging="720"/>
      </w:pPr>
      <w:rPr>
        <w:rFonts w:hint="default"/>
        <w:b/>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53" w15:restartNumberingAfterBreak="0">
    <w:nsid w:val="23C56781"/>
    <w:multiLevelType w:val="hybridMultilevel"/>
    <w:tmpl w:val="2DA8D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3F109C0"/>
    <w:multiLevelType w:val="hybridMultilevel"/>
    <w:tmpl w:val="5F3E4F10"/>
    <w:name w:val="WW8Num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281E5389"/>
    <w:multiLevelType w:val="hybridMultilevel"/>
    <w:tmpl w:val="02C0E2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8CA03AB"/>
    <w:multiLevelType w:val="multilevel"/>
    <w:tmpl w:val="AFF26A08"/>
    <w:lvl w:ilvl="0">
      <w:start w:val="1"/>
      <w:numFmt w:val="decimal"/>
      <w:lvlText w:val="%1)"/>
      <w:lvlJc w:val="left"/>
      <w:pPr>
        <w:tabs>
          <w:tab w:val="num" w:pos="1800"/>
        </w:tabs>
        <w:ind w:left="1800" w:hanging="18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58" w15:restartNumberingAfterBreak="0">
    <w:nsid w:val="28CA0A88"/>
    <w:multiLevelType w:val="hybridMultilevel"/>
    <w:tmpl w:val="73D8A4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97933BE"/>
    <w:multiLevelType w:val="hybridMultilevel"/>
    <w:tmpl w:val="F7D413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AE54E99"/>
    <w:multiLevelType w:val="hybridMultilevel"/>
    <w:tmpl w:val="8D58019A"/>
    <w:lvl w:ilvl="0" w:tplc="DCCAB0F0">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2F551CEC"/>
    <w:multiLevelType w:val="hybridMultilevel"/>
    <w:tmpl w:val="8ABE1C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1402426"/>
    <w:multiLevelType w:val="hybridMultilevel"/>
    <w:tmpl w:val="D700ABA8"/>
    <w:lvl w:ilvl="0" w:tplc="0415000F">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35291A18"/>
    <w:multiLevelType w:val="hybridMultilevel"/>
    <w:tmpl w:val="9F6C76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76A2734"/>
    <w:multiLevelType w:val="hybridMultilevel"/>
    <w:tmpl w:val="40042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8304202"/>
    <w:multiLevelType w:val="multilevel"/>
    <w:tmpl w:val="18EEB314"/>
    <w:lvl w:ilvl="0">
      <w:start w:val="17"/>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6" w15:restartNumberingAfterBreak="0">
    <w:nsid w:val="39A1022E"/>
    <w:multiLevelType w:val="multilevel"/>
    <w:tmpl w:val="9FDC228E"/>
    <w:lvl w:ilvl="0">
      <w:start w:val="1"/>
      <w:numFmt w:val="decimal"/>
      <w:lvlText w:val="%1)"/>
      <w:lvlJc w:val="left"/>
      <w:pPr>
        <w:tabs>
          <w:tab w:val="num" w:pos="1440"/>
        </w:tabs>
        <w:ind w:left="1440" w:hanging="360"/>
      </w:pPr>
    </w:lvl>
    <w:lvl w:ilvl="1">
      <w:start w:val="1"/>
      <w:numFmt w:val="lowerLetter"/>
      <w:lvlText w:val="%2)"/>
      <w:lvlJc w:val="left"/>
      <w:pPr>
        <w:ind w:left="1440" w:hanging="360"/>
      </w:p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3C5C59A0"/>
    <w:multiLevelType w:val="multilevel"/>
    <w:tmpl w:val="7BA048D6"/>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Times New Roman" w:hAnsi="Times New Roman" w:cs="Times New Roman" w:hint="default"/>
        <w:b w:val="0"/>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8" w15:restartNumberingAfterBreak="0">
    <w:nsid w:val="40FD6CEB"/>
    <w:multiLevelType w:val="multilevel"/>
    <w:tmpl w:val="6136D6F4"/>
    <w:lvl w:ilvl="0">
      <w:start w:val="1"/>
      <w:numFmt w:val="bullet"/>
      <w:pStyle w:val="punktor-"/>
      <w:lvlText w:val=""/>
      <w:lvlJc w:val="left"/>
      <w:pPr>
        <w:tabs>
          <w:tab w:val="num" w:pos="1154"/>
        </w:tabs>
        <w:ind w:left="794" w:firstLine="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12747B2"/>
    <w:multiLevelType w:val="hybridMultilevel"/>
    <w:tmpl w:val="7588470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1F22C36"/>
    <w:multiLevelType w:val="hybridMultilevel"/>
    <w:tmpl w:val="75C6C4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7C217F2"/>
    <w:multiLevelType w:val="multilevel"/>
    <w:tmpl w:val="8982A236"/>
    <w:lvl w:ilvl="0">
      <w:start w:val="1"/>
      <w:numFmt w:val="none"/>
      <w:pStyle w:val="Nagwek1"/>
      <w:suff w:val="nothing"/>
      <w:lvlText w:val=""/>
      <w:lvlJc w:val="left"/>
      <w:pPr>
        <w:ind w:left="792" w:hanging="432"/>
      </w:pPr>
      <w:rPr>
        <w:sz w:val="20"/>
        <w:szCs w:val="20"/>
      </w:rPr>
    </w:lvl>
    <w:lvl w:ilvl="1">
      <w:start w:val="1"/>
      <w:numFmt w:val="none"/>
      <w:pStyle w:val="Nagwek2"/>
      <w:suff w:val="nothing"/>
      <w:lvlText w:val=""/>
      <w:lvlJc w:val="left"/>
      <w:pPr>
        <w:ind w:left="936" w:hanging="576"/>
      </w:pPr>
    </w:lvl>
    <w:lvl w:ilvl="2">
      <w:start w:val="1"/>
      <w:numFmt w:val="none"/>
      <w:pStyle w:val="Nagwek3"/>
      <w:suff w:val="nothing"/>
      <w:lvlText w:val=""/>
      <w:lvlJc w:val="left"/>
      <w:pPr>
        <w:ind w:left="1080" w:hanging="720"/>
      </w:pPr>
      <w:rPr>
        <w:sz w:val="20"/>
        <w:szCs w:val="20"/>
      </w:rPr>
    </w:lvl>
    <w:lvl w:ilvl="3">
      <w:start w:val="1"/>
      <w:numFmt w:val="none"/>
      <w:pStyle w:val="Nagwek4"/>
      <w:suff w:val="nothing"/>
      <w:lvlText w:val=""/>
      <w:lvlJc w:val="left"/>
      <w:pPr>
        <w:ind w:left="1224" w:hanging="864"/>
      </w:pPr>
    </w:lvl>
    <w:lvl w:ilvl="4">
      <w:start w:val="1"/>
      <w:numFmt w:val="none"/>
      <w:pStyle w:val="Nagwek5"/>
      <w:suff w:val="nothing"/>
      <w:lvlText w:val=""/>
      <w:lvlJc w:val="left"/>
      <w:pPr>
        <w:ind w:left="1368" w:hanging="1008"/>
      </w:pPr>
    </w:lvl>
    <w:lvl w:ilvl="5">
      <w:start w:val="1"/>
      <w:numFmt w:val="none"/>
      <w:pStyle w:val="Nagwek6"/>
      <w:suff w:val="nothing"/>
      <w:lvlText w:val=""/>
      <w:lvlJc w:val="left"/>
      <w:pPr>
        <w:ind w:left="1512" w:hanging="1152"/>
      </w:pPr>
    </w:lvl>
    <w:lvl w:ilvl="6">
      <w:start w:val="1"/>
      <w:numFmt w:val="none"/>
      <w:pStyle w:val="Nagwek7"/>
      <w:suff w:val="nothing"/>
      <w:lvlText w:val=""/>
      <w:lvlJc w:val="left"/>
      <w:pPr>
        <w:ind w:left="1656" w:hanging="1296"/>
      </w:pPr>
    </w:lvl>
    <w:lvl w:ilvl="7">
      <w:start w:val="1"/>
      <w:numFmt w:val="none"/>
      <w:pStyle w:val="Nagwek8"/>
      <w:suff w:val="nothing"/>
      <w:lvlText w:val=""/>
      <w:lvlJc w:val="left"/>
      <w:pPr>
        <w:ind w:left="1800" w:hanging="1440"/>
      </w:pPr>
    </w:lvl>
    <w:lvl w:ilvl="8">
      <w:start w:val="1"/>
      <w:numFmt w:val="none"/>
      <w:pStyle w:val="Nagwek9"/>
      <w:suff w:val="nothing"/>
      <w:lvlText w:val=""/>
      <w:lvlJc w:val="left"/>
      <w:pPr>
        <w:ind w:left="1944" w:hanging="1584"/>
      </w:pPr>
    </w:lvl>
  </w:abstractNum>
  <w:abstractNum w:abstractNumId="72" w15:restartNumberingAfterBreak="0">
    <w:nsid w:val="47D27A4A"/>
    <w:multiLevelType w:val="hybridMultilevel"/>
    <w:tmpl w:val="7EAAA180"/>
    <w:lvl w:ilvl="0" w:tplc="E76C9F6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15:restartNumberingAfterBreak="0">
    <w:nsid w:val="4C644BC7"/>
    <w:multiLevelType w:val="multilevel"/>
    <w:tmpl w:val="7B90A6E0"/>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i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74" w15:restartNumberingAfterBreak="0">
    <w:nsid w:val="4C7148A5"/>
    <w:multiLevelType w:val="hybridMultilevel"/>
    <w:tmpl w:val="1936A4E8"/>
    <w:lvl w:ilvl="0" w:tplc="734C9996">
      <w:start w:val="1"/>
      <w:numFmt w:val="decimal"/>
      <w:lvlText w:val="%1)"/>
      <w:lvlJc w:val="left"/>
      <w:pPr>
        <w:tabs>
          <w:tab w:val="num" w:pos="360"/>
        </w:tabs>
        <w:ind w:left="360" w:hanging="360"/>
      </w:pPr>
      <w:rPr>
        <w:rFonts w:hint="default"/>
        <w:b w:val="0"/>
        <w:color w:val="000000"/>
      </w:rPr>
    </w:lvl>
    <w:lvl w:ilvl="1" w:tplc="04AC92B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50A76D5B"/>
    <w:multiLevelType w:val="multilevel"/>
    <w:tmpl w:val="28966942"/>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55710BEE"/>
    <w:multiLevelType w:val="hybridMultilevel"/>
    <w:tmpl w:val="A0D48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6DC716D"/>
    <w:multiLevelType w:val="multilevel"/>
    <w:tmpl w:val="2C3EA6F8"/>
    <w:lvl w:ilvl="0">
      <w:start w:val="3"/>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8" w15:restartNumberingAfterBreak="0">
    <w:nsid w:val="570A5BC7"/>
    <w:multiLevelType w:val="hybridMultilevel"/>
    <w:tmpl w:val="24E49EE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5BCC7A3A"/>
    <w:multiLevelType w:val="multilevel"/>
    <w:tmpl w:val="8B7A6632"/>
    <w:lvl w:ilvl="0">
      <w:start w:val="2"/>
      <w:numFmt w:val="decimal"/>
      <w:lvlText w:val="%1."/>
      <w:lvlJc w:val="left"/>
      <w:pPr>
        <w:tabs>
          <w:tab w:val="num" w:pos="740"/>
        </w:tabs>
        <w:ind w:left="740" w:hanging="38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5C1D076D"/>
    <w:multiLevelType w:val="hybridMultilevel"/>
    <w:tmpl w:val="2EEA14E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CF85255"/>
    <w:multiLevelType w:val="multilevel"/>
    <w:tmpl w:val="8034C90A"/>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426"/>
        </w:tabs>
        <w:ind w:left="426" w:hanging="360"/>
      </w:pPr>
      <w:rPr>
        <w:rFonts w:hint="default"/>
        <w:b/>
      </w:rPr>
    </w:lvl>
    <w:lvl w:ilvl="2">
      <w:start w:val="1"/>
      <w:numFmt w:val="decimal"/>
      <w:lvlText w:val="%1.%2.%3."/>
      <w:lvlJc w:val="left"/>
      <w:pPr>
        <w:tabs>
          <w:tab w:val="num" w:pos="852"/>
        </w:tabs>
        <w:ind w:left="852" w:hanging="720"/>
      </w:pPr>
      <w:rPr>
        <w:rFonts w:hint="default"/>
      </w:rPr>
    </w:lvl>
    <w:lvl w:ilvl="3">
      <w:start w:val="1"/>
      <w:numFmt w:val="lowerLetter"/>
      <w:lvlText w:val="%1.%2.%3.%4."/>
      <w:lvlJc w:val="left"/>
      <w:pPr>
        <w:tabs>
          <w:tab w:val="num" w:pos="918"/>
        </w:tabs>
        <w:ind w:left="918" w:hanging="720"/>
      </w:pPr>
      <w:rPr>
        <w:rFonts w:hint="default"/>
      </w:rPr>
    </w:lvl>
    <w:lvl w:ilvl="4">
      <w:start w:val="1"/>
      <w:numFmt w:val="decimal"/>
      <w:lvlText w:val="%1.%2.%3.%4.%5."/>
      <w:lvlJc w:val="left"/>
      <w:pPr>
        <w:tabs>
          <w:tab w:val="num" w:pos="1344"/>
        </w:tabs>
        <w:ind w:left="1344" w:hanging="1080"/>
      </w:pPr>
      <w:rPr>
        <w:rFonts w:hint="default"/>
      </w:rPr>
    </w:lvl>
    <w:lvl w:ilvl="5">
      <w:start w:val="1"/>
      <w:numFmt w:val="decimal"/>
      <w:lvlText w:val="%1.%2.%3.%4.%5.%6."/>
      <w:lvlJc w:val="left"/>
      <w:pPr>
        <w:tabs>
          <w:tab w:val="num" w:pos="1410"/>
        </w:tabs>
        <w:ind w:left="1410" w:hanging="1080"/>
      </w:pPr>
      <w:rPr>
        <w:rFonts w:hint="default"/>
      </w:rPr>
    </w:lvl>
    <w:lvl w:ilvl="6">
      <w:start w:val="1"/>
      <w:numFmt w:val="decimal"/>
      <w:lvlText w:val="%1.%2.%3.%4.%5.%6.%7."/>
      <w:lvlJc w:val="left"/>
      <w:pPr>
        <w:tabs>
          <w:tab w:val="num" w:pos="1476"/>
        </w:tabs>
        <w:ind w:left="1476" w:hanging="1080"/>
      </w:pPr>
      <w:rPr>
        <w:rFonts w:hint="default"/>
      </w:rPr>
    </w:lvl>
    <w:lvl w:ilvl="7">
      <w:start w:val="1"/>
      <w:numFmt w:val="decimal"/>
      <w:lvlText w:val="%1.%2.%3.%4.%5.%6.%7.%8."/>
      <w:lvlJc w:val="left"/>
      <w:pPr>
        <w:tabs>
          <w:tab w:val="num" w:pos="1902"/>
        </w:tabs>
        <w:ind w:left="1902" w:hanging="1440"/>
      </w:pPr>
      <w:rPr>
        <w:rFonts w:hint="default"/>
      </w:rPr>
    </w:lvl>
    <w:lvl w:ilvl="8">
      <w:start w:val="1"/>
      <w:numFmt w:val="decimal"/>
      <w:lvlText w:val="%1.%2.%3.%4.%5.%6.%7.%8.%9."/>
      <w:lvlJc w:val="left"/>
      <w:pPr>
        <w:tabs>
          <w:tab w:val="num" w:pos="1968"/>
        </w:tabs>
        <w:ind w:left="1968" w:hanging="1440"/>
      </w:pPr>
      <w:rPr>
        <w:rFonts w:hint="default"/>
      </w:rPr>
    </w:lvl>
  </w:abstractNum>
  <w:abstractNum w:abstractNumId="82" w15:restartNumberingAfterBreak="0">
    <w:nsid w:val="5D294AB5"/>
    <w:multiLevelType w:val="hybridMultilevel"/>
    <w:tmpl w:val="8C6694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DBF2515"/>
    <w:multiLevelType w:val="multilevel"/>
    <w:tmpl w:val="A80C3FC6"/>
    <w:lvl w:ilvl="0">
      <w:start w:val="1"/>
      <w:numFmt w:val="decimal"/>
      <w:lvlText w:val="%1)"/>
      <w:lvlJc w:val="left"/>
      <w:pPr>
        <w:tabs>
          <w:tab w:val="num" w:pos="1800"/>
        </w:tabs>
        <w:ind w:left="1800" w:hanging="180"/>
      </w:pPr>
      <w:rPr>
        <w:sz w:val="22"/>
        <w:szCs w:val="22"/>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4" w15:restartNumberingAfterBreak="0">
    <w:nsid w:val="5EB63D61"/>
    <w:multiLevelType w:val="multilevel"/>
    <w:tmpl w:val="E0F84006"/>
    <w:lvl w:ilvl="0">
      <w:start w:val="1"/>
      <w:numFmt w:val="decimal"/>
      <w:lvlText w:val="%1."/>
      <w:lvlJc w:val="left"/>
      <w:pPr>
        <w:tabs>
          <w:tab w:val="num" w:pos="360"/>
        </w:tabs>
        <w:ind w:left="360" w:hanging="360"/>
      </w:pPr>
      <w:rPr>
        <w:b/>
        <w:bCs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5EC87C6F"/>
    <w:multiLevelType w:val="hybridMultilevel"/>
    <w:tmpl w:val="E2D0D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14A16DC"/>
    <w:multiLevelType w:val="hybridMultilevel"/>
    <w:tmpl w:val="6B3431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62F52EC"/>
    <w:multiLevelType w:val="multilevel"/>
    <w:tmpl w:val="DFFC593A"/>
    <w:lvl w:ilvl="0">
      <w:start w:val="1"/>
      <w:numFmt w:val="none"/>
      <w:suff w:val="nothing"/>
      <w:lvlText w:val=""/>
      <w:lvlJc w:val="left"/>
      <w:pPr>
        <w:ind w:left="792" w:hanging="432"/>
      </w:pPr>
      <w:rPr>
        <w:sz w:val="20"/>
        <w:szCs w:val="20"/>
      </w:rPr>
    </w:lvl>
    <w:lvl w:ilvl="1">
      <w:start w:val="1"/>
      <w:numFmt w:val="none"/>
      <w:suff w:val="nothing"/>
      <w:lvlText w:val=""/>
      <w:lvlJc w:val="left"/>
      <w:pPr>
        <w:ind w:left="936" w:hanging="576"/>
      </w:pPr>
    </w:lvl>
    <w:lvl w:ilvl="2">
      <w:start w:val="1"/>
      <w:numFmt w:val="none"/>
      <w:suff w:val="nothing"/>
      <w:lvlText w:val=""/>
      <w:lvlJc w:val="left"/>
      <w:pPr>
        <w:ind w:left="1080" w:hanging="720"/>
      </w:pPr>
      <w:rPr>
        <w:sz w:val="20"/>
        <w:szCs w:val="20"/>
      </w:rPr>
    </w:lvl>
    <w:lvl w:ilvl="3">
      <w:start w:val="1"/>
      <w:numFmt w:val="none"/>
      <w:suff w:val="nothing"/>
      <w:lvlText w:val=""/>
      <w:lvlJc w:val="left"/>
      <w:pPr>
        <w:ind w:left="1224" w:hanging="864"/>
      </w:pPr>
    </w:lvl>
    <w:lvl w:ilvl="4">
      <w:start w:val="1"/>
      <w:numFmt w:val="none"/>
      <w:suff w:val="nothing"/>
      <w:lvlText w:val=""/>
      <w:lvlJc w:val="left"/>
      <w:pPr>
        <w:ind w:left="1368" w:hanging="1008"/>
      </w:pPr>
    </w:lvl>
    <w:lvl w:ilvl="5">
      <w:start w:val="1"/>
      <w:numFmt w:val="none"/>
      <w:suff w:val="nothing"/>
      <w:lvlText w:val=""/>
      <w:lvlJc w:val="left"/>
      <w:pPr>
        <w:ind w:left="1512" w:hanging="1152"/>
      </w:pPr>
    </w:lvl>
    <w:lvl w:ilvl="6">
      <w:start w:val="1"/>
      <w:numFmt w:val="none"/>
      <w:suff w:val="nothing"/>
      <w:lvlText w:val=""/>
      <w:lvlJc w:val="left"/>
      <w:pPr>
        <w:ind w:left="1656" w:hanging="1296"/>
      </w:pPr>
    </w:lvl>
    <w:lvl w:ilvl="7">
      <w:start w:val="1"/>
      <w:numFmt w:val="none"/>
      <w:suff w:val="nothing"/>
      <w:lvlText w:val=""/>
      <w:lvlJc w:val="left"/>
      <w:pPr>
        <w:ind w:left="1800" w:hanging="1440"/>
      </w:pPr>
    </w:lvl>
    <w:lvl w:ilvl="8">
      <w:start w:val="1"/>
      <w:numFmt w:val="none"/>
      <w:suff w:val="nothing"/>
      <w:lvlText w:val=""/>
      <w:lvlJc w:val="left"/>
      <w:pPr>
        <w:ind w:left="1944" w:hanging="1584"/>
      </w:pPr>
    </w:lvl>
  </w:abstractNum>
  <w:abstractNum w:abstractNumId="88" w15:restartNumberingAfterBreak="0">
    <w:nsid w:val="67503A4A"/>
    <w:multiLevelType w:val="multilevel"/>
    <w:tmpl w:val="C2C2174A"/>
    <w:lvl w:ilvl="0">
      <w:start w:val="1"/>
      <w:numFmt w:val="lowerLetter"/>
      <w:lvlText w:val="%1)"/>
      <w:lvlJc w:val="left"/>
      <w:pPr>
        <w:tabs>
          <w:tab w:val="num" w:pos="814"/>
        </w:tabs>
        <w:ind w:left="814" w:hanging="45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D202AB8"/>
    <w:multiLevelType w:val="hybridMultilevel"/>
    <w:tmpl w:val="5B729020"/>
    <w:lvl w:ilvl="0" w:tplc="C046DACC">
      <w:start w:val="1"/>
      <w:numFmt w:val="lowerLetter"/>
      <w:lvlText w:val="%1)"/>
      <w:lvlJc w:val="left"/>
      <w:pPr>
        <w:ind w:left="1080" w:hanging="360"/>
      </w:pPr>
      <w:rPr>
        <w:rFonts w:ascii="Times New Roman" w:eastAsia="Calibri" w:hAnsi="Times New Roman" w:cs="Times New Roman"/>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0" w15:restartNumberingAfterBreak="0">
    <w:nsid w:val="73FF3D25"/>
    <w:multiLevelType w:val="hybridMultilevel"/>
    <w:tmpl w:val="05EA38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450D8FE">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98C46D3"/>
    <w:multiLevelType w:val="hybridMultilevel"/>
    <w:tmpl w:val="82928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9E87EA7"/>
    <w:multiLevelType w:val="hybridMultilevel"/>
    <w:tmpl w:val="E858F7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C79039B"/>
    <w:multiLevelType w:val="hybridMultilevel"/>
    <w:tmpl w:val="18889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D7B2A19"/>
    <w:multiLevelType w:val="hybridMultilevel"/>
    <w:tmpl w:val="9E12BDCA"/>
    <w:lvl w:ilvl="0" w:tplc="49328722">
      <w:start w:val="1"/>
      <w:numFmt w:val="lowerLetter"/>
      <w:lvlText w:val="%1)"/>
      <w:lvlJc w:val="left"/>
      <w:pPr>
        <w:tabs>
          <w:tab w:val="num" w:pos="426"/>
        </w:tabs>
        <w:ind w:left="426" w:hanging="360"/>
      </w:pPr>
      <w:rPr>
        <w:rFonts w:hint="default"/>
      </w:rPr>
    </w:lvl>
    <w:lvl w:ilvl="1" w:tplc="04150019" w:tentative="1">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95" w15:restartNumberingAfterBreak="0">
    <w:nsid w:val="7EDE53EE"/>
    <w:multiLevelType w:val="multilevel"/>
    <w:tmpl w:val="297CE5D4"/>
    <w:lvl w:ilvl="0">
      <w:start w:val="3"/>
      <w:numFmt w:val="decimal"/>
      <w:lvlText w:val="%1."/>
      <w:lvlJc w:val="left"/>
      <w:pPr>
        <w:ind w:left="360" w:hanging="360"/>
      </w:pPr>
      <w:rPr>
        <w:rFonts w:hint="default"/>
        <w:b w:val="0"/>
      </w:rPr>
    </w:lvl>
    <w:lvl w:ilvl="1">
      <w:start w:val="4"/>
      <w:numFmt w:val="decimal"/>
      <w:lvlText w:val="%1.%2."/>
      <w:lvlJc w:val="left"/>
      <w:pPr>
        <w:ind w:left="502"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87"/>
  </w:num>
  <w:num w:numId="2">
    <w:abstractNumId w:val="71"/>
  </w:num>
  <w:num w:numId="3">
    <w:abstractNumId w:val="68"/>
  </w:num>
  <w:num w:numId="4">
    <w:abstractNumId w:val="88"/>
  </w:num>
  <w:num w:numId="5">
    <w:abstractNumId w:val="84"/>
  </w:num>
  <w:num w:numId="6">
    <w:abstractNumId w:val="79"/>
  </w:num>
  <w:num w:numId="7">
    <w:abstractNumId w:val="46"/>
  </w:num>
  <w:num w:numId="8">
    <w:abstractNumId w:val="49"/>
  </w:num>
  <w:num w:numId="9">
    <w:abstractNumId w:val="65"/>
  </w:num>
  <w:num w:numId="10">
    <w:abstractNumId w:val="66"/>
  </w:num>
  <w:num w:numId="11">
    <w:abstractNumId w:val="89"/>
  </w:num>
  <w:num w:numId="12">
    <w:abstractNumId w:val="3"/>
  </w:num>
  <w:num w:numId="13">
    <w:abstractNumId w:val="29"/>
  </w:num>
  <w:num w:numId="14">
    <w:abstractNumId w:val="62"/>
  </w:num>
  <w:num w:numId="15">
    <w:abstractNumId w:val="48"/>
  </w:num>
  <w:num w:numId="16">
    <w:abstractNumId w:val="44"/>
  </w:num>
  <w:num w:numId="17">
    <w:abstractNumId w:val="34"/>
  </w:num>
  <w:num w:numId="18">
    <w:abstractNumId w:val="73"/>
  </w:num>
  <w:num w:numId="19">
    <w:abstractNumId w:val="74"/>
  </w:num>
  <w:num w:numId="20">
    <w:abstractNumId w:val="78"/>
  </w:num>
  <w:num w:numId="21">
    <w:abstractNumId w:val="72"/>
  </w:num>
  <w:num w:numId="22">
    <w:abstractNumId w:val="81"/>
  </w:num>
  <w:num w:numId="23">
    <w:abstractNumId w:val="94"/>
  </w:num>
  <w:num w:numId="24">
    <w:abstractNumId w:val="55"/>
  </w:num>
  <w:num w:numId="25">
    <w:abstractNumId w:val="12"/>
  </w:num>
  <w:num w:numId="26">
    <w:abstractNumId w:val="0"/>
  </w:num>
  <w:num w:numId="27">
    <w:abstractNumId w:val="60"/>
  </w:num>
  <w:num w:numId="28">
    <w:abstractNumId w:val="77"/>
  </w:num>
  <w:num w:numId="29">
    <w:abstractNumId w:val="67"/>
  </w:num>
  <w:num w:numId="30">
    <w:abstractNumId w:val="39"/>
  </w:num>
  <w:num w:numId="31">
    <w:abstractNumId w:val="75"/>
  </w:num>
  <w:num w:numId="32">
    <w:abstractNumId w:val="43"/>
  </w:num>
  <w:num w:numId="33">
    <w:abstractNumId w:val="5"/>
  </w:num>
  <w:num w:numId="34">
    <w:abstractNumId w:val="6"/>
  </w:num>
  <w:num w:numId="35">
    <w:abstractNumId w:val="7"/>
  </w:num>
  <w:num w:numId="36">
    <w:abstractNumId w:val="21"/>
  </w:num>
  <w:num w:numId="37">
    <w:abstractNumId w:val="23"/>
  </w:num>
  <w:num w:numId="38">
    <w:abstractNumId w:val="25"/>
  </w:num>
  <w:num w:numId="39">
    <w:abstractNumId w:val="26"/>
  </w:num>
  <w:num w:numId="40">
    <w:abstractNumId w:val="31"/>
  </w:num>
  <w:num w:numId="41">
    <w:abstractNumId w:val="33"/>
  </w:num>
  <w:num w:numId="42">
    <w:abstractNumId w:val="92"/>
  </w:num>
  <w:num w:numId="43">
    <w:abstractNumId w:val="57"/>
  </w:num>
  <w:num w:numId="44">
    <w:abstractNumId w:val="83"/>
  </w:num>
  <w:num w:numId="45">
    <w:abstractNumId w:val="63"/>
  </w:num>
  <w:num w:numId="46">
    <w:abstractNumId w:val="52"/>
  </w:num>
  <w:num w:numId="47">
    <w:abstractNumId w:val="95"/>
  </w:num>
  <w:num w:numId="48">
    <w:abstractNumId w:val="1"/>
  </w:num>
  <w:num w:numId="49">
    <w:abstractNumId w:val="69"/>
  </w:num>
  <w:num w:numId="50">
    <w:abstractNumId w:val="47"/>
  </w:num>
  <w:num w:numId="51">
    <w:abstractNumId w:val="41"/>
  </w:num>
  <w:num w:numId="52">
    <w:abstractNumId w:val="93"/>
  </w:num>
  <w:num w:numId="53">
    <w:abstractNumId w:val="53"/>
  </w:num>
  <w:num w:numId="54">
    <w:abstractNumId w:val="50"/>
  </w:num>
  <w:num w:numId="55">
    <w:abstractNumId w:val="42"/>
  </w:num>
  <w:num w:numId="56">
    <w:abstractNumId w:val="86"/>
  </w:num>
  <w:num w:numId="57">
    <w:abstractNumId w:val="58"/>
  </w:num>
  <w:num w:numId="58">
    <w:abstractNumId w:val="40"/>
  </w:num>
  <w:num w:numId="59">
    <w:abstractNumId w:val="91"/>
  </w:num>
  <w:num w:numId="60">
    <w:abstractNumId w:val="64"/>
  </w:num>
  <w:num w:numId="61">
    <w:abstractNumId w:val="59"/>
  </w:num>
  <w:num w:numId="62">
    <w:abstractNumId w:val="56"/>
  </w:num>
  <w:num w:numId="63">
    <w:abstractNumId w:val="85"/>
  </w:num>
  <w:num w:numId="64">
    <w:abstractNumId w:val="51"/>
  </w:num>
  <w:num w:numId="65">
    <w:abstractNumId w:val="70"/>
  </w:num>
  <w:num w:numId="66">
    <w:abstractNumId w:val="76"/>
  </w:num>
  <w:num w:numId="67">
    <w:abstractNumId w:val="80"/>
  </w:num>
  <w:num w:numId="68">
    <w:abstractNumId w:val="90"/>
  </w:num>
  <w:num w:numId="69">
    <w:abstractNumId w:val="61"/>
  </w:num>
  <w:num w:numId="70">
    <w:abstractNumId w:val="45"/>
  </w:num>
  <w:num w:numId="71">
    <w:abstractNumId w:val="8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isplayBackgroundShape/>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9A"/>
    <w:rsid w:val="0000561A"/>
    <w:rsid w:val="00006A10"/>
    <w:rsid w:val="00013995"/>
    <w:rsid w:val="00014117"/>
    <w:rsid w:val="00017362"/>
    <w:rsid w:val="000327A5"/>
    <w:rsid w:val="000333C1"/>
    <w:rsid w:val="00037601"/>
    <w:rsid w:val="00046109"/>
    <w:rsid w:val="000465BD"/>
    <w:rsid w:val="00053BAC"/>
    <w:rsid w:val="0005451B"/>
    <w:rsid w:val="00056F4C"/>
    <w:rsid w:val="000621CB"/>
    <w:rsid w:val="00066DC3"/>
    <w:rsid w:val="000713F1"/>
    <w:rsid w:val="000749C5"/>
    <w:rsid w:val="00091263"/>
    <w:rsid w:val="00093459"/>
    <w:rsid w:val="00094F1E"/>
    <w:rsid w:val="000A167A"/>
    <w:rsid w:val="000A3AC6"/>
    <w:rsid w:val="000C0A0C"/>
    <w:rsid w:val="000C4DE6"/>
    <w:rsid w:val="000C7720"/>
    <w:rsid w:val="000D30DE"/>
    <w:rsid w:val="000E0AFC"/>
    <w:rsid w:val="000E1757"/>
    <w:rsid w:val="000F307B"/>
    <w:rsid w:val="000F3E96"/>
    <w:rsid w:val="000F56D3"/>
    <w:rsid w:val="0010556D"/>
    <w:rsid w:val="0010786C"/>
    <w:rsid w:val="00113C90"/>
    <w:rsid w:val="00116A8C"/>
    <w:rsid w:val="001173B3"/>
    <w:rsid w:val="00117794"/>
    <w:rsid w:val="00120920"/>
    <w:rsid w:val="00145958"/>
    <w:rsid w:val="0015129F"/>
    <w:rsid w:val="00160696"/>
    <w:rsid w:val="00162A45"/>
    <w:rsid w:val="00166F54"/>
    <w:rsid w:val="00171192"/>
    <w:rsid w:val="001743A9"/>
    <w:rsid w:val="001754D5"/>
    <w:rsid w:val="00176063"/>
    <w:rsid w:val="00181D46"/>
    <w:rsid w:val="0018373F"/>
    <w:rsid w:val="001906C2"/>
    <w:rsid w:val="0019220E"/>
    <w:rsid w:val="001933C1"/>
    <w:rsid w:val="00196956"/>
    <w:rsid w:val="001A20C6"/>
    <w:rsid w:val="001B087C"/>
    <w:rsid w:val="001B1781"/>
    <w:rsid w:val="001B3A34"/>
    <w:rsid w:val="001C06F6"/>
    <w:rsid w:val="001D0DF8"/>
    <w:rsid w:val="001D18A7"/>
    <w:rsid w:val="001D2A09"/>
    <w:rsid w:val="001E5BBF"/>
    <w:rsid w:val="001F057B"/>
    <w:rsid w:val="001F3F8F"/>
    <w:rsid w:val="001F4EFE"/>
    <w:rsid w:val="001F7589"/>
    <w:rsid w:val="002007CC"/>
    <w:rsid w:val="0020696A"/>
    <w:rsid w:val="0021485C"/>
    <w:rsid w:val="00225639"/>
    <w:rsid w:val="00227681"/>
    <w:rsid w:val="0023119E"/>
    <w:rsid w:val="00234CF6"/>
    <w:rsid w:val="002354B3"/>
    <w:rsid w:val="002364E7"/>
    <w:rsid w:val="002412F6"/>
    <w:rsid w:val="00246A55"/>
    <w:rsid w:val="00251D98"/>
    <w:rsid w:val="00254830"/>
    <w:rsid w:val="00255225"/>
    <w:rsid w:val="002C451A"/>
    <w:rsid w:val="002D4ED8"/>
    <w:rsid w:val="002D69AC"/>
    <w:rsid w:val="002F2ACC"/>
    <w:rsid w:val="002F3F7B"/>
    <w:rsid w:val="002F4094"/>
    <w:rsid w:val="002F4BDA"/>
    <w:rsid w:val="003055CB"/>
    <w:rsid w:val="003121F6"/>
    <w:rsid w:val="0032186B"/>
    <w:rsid w:val="003252C3"/>
    <w:rsid w:val="003252D6"/>
    <w:rsid w:val="003413B3"/>
    <w:rsid w:val="003435E8"/>
    <w:rsid w:val="00350135"/>
    <w:rsid w:val="003738A5"/>
    <w:rsid w:val="003822F3"/>
    <w:rsid w:val="003849BB"/>
    <w:rsid w:val="0038664B"/>
    <w:rsid w:val="0039197F"/>
    <w:rsid w:val="00394E85"/>
    <w:rsid w:val="003B15D8"/>
    <w:rsid w:val="003B36D8"/>
    <w:rsid w:val="003D3C25"/>
    <w:rsid w:val="003E059C"/>
    <w:rsid w:val="003F3AA4"/>
    <w:rsid w:val="003F555F"/>
    <w:rsid w:val="004014F7"/>
    <w:rsid w:val="00410125"/>
    <w:rsid w:val="0041462F"/>
    <w:rsid w:val="00422480"/>
    <w:rsid w:val="00427B57"/>
    <w:rsid w:val="004349BB"/>
    <w:rsid w:val="00444C71"/>
    <w:rsid w:val="0044542D"/>
    <w:rsid w:val="00453FF8"/>
    <w:rsid w:val="004630A0"/>
    <w:rsid w:val="00465604"/>
    <w:rsid w:val="00466460"/>
    <w:rsid w:val="004666BC"/>
    <w:rsid w:val="004772CE"/>
    <w:rsid w:val="0048481C"/>
    <w:rsid w:val="00484A73"/>
    <w:rsid w:val="00484B0E"/>
    <w:rsid w:val="00486D6D"/>
    <w:rsid w:val="0049604F"/>
    <w:rsid w:val="004960C0"/>
    <w:rsid w:val="00496239"/>
    <w:rsid w:val="004A78CC"/>
    <w:rsid w:val="004B0BCA"/>
    <w:rsid w:val="004B153E"/>
    <w:rsid w:val="004B7911"/>
    <w:rsid w:val="004C1281"/>
    <w:rsid w:val="004C22C6"/>
    <w:rsid w:val="004C4258"/>
    <w:rsid w:val="004D4637"/>
    <w:rsid w:val="004F32A1"/>
    <w:rsid w:val="004F6860"/>
    <w:rsid w:val="004F6A13"/>
    <w:rsid w:val="005069A6"/>
    <w:rsid w:val="0052367F"/>
    <w:rsid w:val="00531DEA"/>
    <w:rsid w:val="005406ED"/>
    <w:rsid w:val="0054210B"/>
    <w:rsid w:val="00543F31"/>
    <w:rsid w:val="00550498"/>
    <w:rsid w:val="00565EDC"/>
    <w:rsid w:val="005660C2"/>
    <w:rsid w:val="00574777"/>
    <w:rsid w:val="0058059F"/>
    <w:rsid w:val="00582E38"/>
    <w:rsid w:val="00584441"/>
    <w:rsid w:val="005A0932"/>
    <w:rsid w:val="005A2213"/>
    <w:rsid w:val="005A40F2"/>
    <w:rsid w:val="005B05C1"/>
    <w:rsid w:val="005B1BE0"/>
    <w:rsid w:val="005C55A6"/>
    <w:rsid w:val="005D255F"/>
    <w:rsid w:val="005D5475"/>
    <w:rsid w:val="005E52BB"/>
    <w:rsid w:val="005E62A4"/>
    <w:rsid w:val="005E78F0"/>
    <w:rsid w:val="005F4383"/>
    <w:rsid w:val="0060284A"/>
    <w:rsid w:val="006123DC"/>
    <w:rsid w:val="00620951"/>
    <w:rsid w:val="006265D3"/>
    <w:rsid w:val="00631A13"/>
    <w:rsid w:val="00634518"/>
    <w:rsid w:val="00635ACB"/>
    <w:rsid w:val="00641BC7"/>
    <w:rsid w:val="006439CB"/>
    <w:rsid w:val="006552F3"/>
    <w:rsid w:val="00664ED0"/>
    <w:rsid w:val="00667D4C"/>
    <w:rsid w:val="006733FD"/>
    <w:rsid w:val="00677431"/>
    <w:rsid w:val="00682E3F"/>
    <w:rsid w:val="006847C5"/>
    <w:rsid w:val="00686A7F"/>
    <w:rsid w:val="006A31EF"/>
    <w:rsid w:val="006A36DD"/>
    <w:rsid w:val="006A575D"/>
    <w:rsid w:val="006A6393"/>
    <w:rsid w:val="006B3028"/>
    <w:rsid w:val="006B6F3D"/>
    <w:rsid w:val="006C0701"/>
    <w:rsid w:val="006D5E41"/>
    <w:rsid w:val="006F2BC8"/>
    <w:rsid w:val="006F5C47"/>
    <w:rsid w:val="006F5DC0"/>
    <w:rsid w:val="00707460"/>
    <w:rsid w:val="007122DC"/>
    <w:rsid w:val="0072087B"/>
    <w:rsid w:val="00722B95"/>
    <w:rsid w:val="00723975"/>
    <w:rsid w:val="00727928"/>
    <w:rsid w:val="0073665A"/>
    <w:rsid w:val="00740E7D"/>
    <w:rsid w:val="00746374"/>
    <w:rsid w:val="00770209"/>
    <w:rsid w:val="0077276C"/>
    <w:rsid w:val="007728AA"/>
    <w:rsid w:val="00774EEF"/>
    <w:rsid w:val="007833C5"/>
    <w:rsid w:val="00785C0B"/>
    <w:rsid w:val="00787B08"/>
    <w:rsid w:val="007911D4"/>
    <w:rsid w:val="007959E6"/>
    <w:rsid w:val="007A75D8"/>
    <w:rsid w:val="007C2878"/>
    <w:rsid w:val="007C449C"/>
    <w:rsid w:val="007E2288"/>
    <w:rsid w:val="007F6E68"/>
    <w:rsid w:val="007F73E9"/>
    <w:rsid w:val="00805FC2"/>
    <w:rsid w:val="00806CC0"/>
    <w:rsid w:val="008101CE"/>
    <w:rsid w:val="00811106"/>
    <w:rsid w:val="00825683"/>
    <w:rsid w:val="00830114"/>
    <w:rsid w:val="00833571"/>
    <w:rsid w:val="00834FAF"/>
    <w:rsid w:val="00837317"/>
    <w:rsid w:val="00837945"/>
    <w:rsid w:val="00844BF1"/>
    <w:rsid w:val="00862EFA"/>
    <w:rsid w:val="0086386F"/>
    <w:rsid w:val="00880137"/>
    <w:rsid w:val="00880C6A"/>
    <w:rsid w:val="0088306E"/>
    <w:rsid w:val="00887927"/>
    <w:rsid w:val="008A21CD"/>
    <w:rsid w:val="008A3C95"/>
    <w:rsid w:val="008A5A56"/>
    <w:rsid w:val="008C48ED"/>
    <w:rsid w:val="008F4D66"/>
    <w:rsid w:val="008F638D"/>
    <w:rsid w:val="00901E29"/>
    <w:rsid w:val="00913267"/>
    <w:rsid w:val="009138AB"/>
    <w:rsid w:val="009164CF"/>
    <w:rsid w:val="00916D3C"/>
    <w:rsid w:val="00921002"/>
    <w:rsid w:val="00927AF0"/>
    <w:rsid w:val="00931B7C"/>
    <w:rsid w:val="0093331B"/>
    <w:rsid w:val="00933FB0"/>
    <w:rsid w:val="00943779"/>
    <w:rsid w:val="00950C9C"/>
    <w:rsid w:val="00954AB9"/>
    <w:rsid w:val="00970EDA"/>
    <w:rsid w:val="009757ED"/>
    <w:rsid w:val="0098121E"/>
    <w:rsid w:val="009850B3"/>
    <w:rsid w:val="00995B72"/>
    <w:rsid w:val="009A041D"/>
    <w:rsid w:val="009A4C64"/>
    <w:rsid w:val="009A6DA5"/>
    <w:rsid w:val="009A72F6"/>
    <w:rsid w:val="009C00B8"/>
    <w:rsid w:val="009C59F5"/>
    <w:rsid w:val="009D300B"/>
    <w:rsid w:val="009D3329"/>
    <w:rsid w:val="009D52C6"/>
    <w:rsid w:val="009E098C"/>
    <w:rsid w:val="009E2686"/>
    <w:rsid w:val="009E6AC2"/>
    <w:rsid w:val="009F2394"/>
    <w:rsid w:val="009F295B"/>
    <w:rsid w:val="009F2E5B"/>
    <w:rsid w:val="009F5C35"/>
    <w:rsid w:val="00A053E2"/>
    <w:rsid w:val="00A0672E"/>
    <w:rsid w:val="00A12DE5"/>
    <w:rsid w:val="00A141A3"/>
    <w:rsid w:val="00A17EB9"/>
    <w:rsid w:val="00A30EE0"/>
    <w:rsid w:val="00A35AD2"/>
    <w:rsid w:val="00A42708"/>
    <w:rsid w:val="00A433D5"/>
    <w:rsid w:val="00A4530F"/>
    <w:rsid w:val="00A4571D"/>
    <w:rsid w:val="00A505B9"/>
    <w:rsid w:val="00A53556"/>
    <w:rsid w:val="00A5443D"/>
    <w:rsid w:val="00A6531C"/>
    <w:rsid w:val="00A72181"/>
    <w:rsid w:val="00A83380"/>
    <w:rsid w:val="00A835D9"/>
    <w:rsid w:val="00A90AB6"/>
    <w:rsid w:val="00AA3119"/>
    <w:rsid w:val="00AB324B"/>
    <w:rsid w:val="00AB47CC"/>
    <w:rsid w:val="00AB6406"/>
    <w:rsid w:val="00AC6EC6"/>
    <w:rsid w:val="00AD2764"/>
    <w:rsid w:val="00AD6AC6"/>
    <w:rsid w:val="00AF127E"/>
    <w:rsid w:val="00AF1C42"/>
    <w:rsid w:val="00AF2176"/>
    <w:rsid w:val="00B0122B"/>
    <w:rsid w:val="00B016F0"/>
    <w:rsid w:val="00B13317"/>
    <w:rsid w:val="00B15538"/>
    <w:rsid w:val="00B23D35"/>
    <w:rsid w:val="00B30A14"/>
    <w:rsid w:val="00B3273E"/>
    <w:rsid w:val="00B54F74"/>
    <w:rsid w:val="00B646B2"/>
    <w:rsid w:val="00B65CB1"/>
    <w:rsid w:val="00B734FF"/>
    <w:rsid w:val="00B91B8A"/>
    <w:rsid w:val="00B91D3A"/>
    <w:rsid w:val="00BA34B7"/>
    <w:rsid w:val="00BA45F3"/>
    <w:rsid w:val="00BB0560"/>
    <w:rsid w:val="00BD23BA"/>
    <w:rsid w:val="00BE04A2"/>
    <w:rsid w:val="00BE6D46"/>
    <w:rsid w:val="00BF4641"/>
    <w:rsid w:val="00C05B96"/>
    <w:rsid w:val="00C17B71"/>
    <w:rsid w:val="00C22D9A"/>
    <w:rsid w:val="00C40329"/>
    <w:rsid w:val="00C462C7"/>
    <w:rsid w:val="00C51123"/>
    <w:rsid w:val="00C54A60"/>
    <w:rsid w:val="00C616C7"/>
    <w:rsid w:val="00C64F14"/>
    <w:rsid w:val="00C86C44"/>
    <w:rsid w:val="00C9347B"/>
    <w:rsid w:val="00C97A1F"/>
    <w:rsid w:val="00CA0C95"/>
    <w:rsid w:val="00CA12C6"/>
    <w:rsid w:val="00CB4A5E"/>
    <w:rsid w:val="00CB7E18"/>
    <w:rsid w:val="00CC519E"/>
    <w:rsid w:val="00CD45D3"/>
    <w:rsid w:val="00CF037B"/>
    <w:rsid w:val="00CF13D8"/>
    <w:rsid w:val="00D03D47"/>
    <w:rsid w:val="00D22C61"/>
    <w:rsid w:val="00D306B9"/>
    <w:rsid w:val="00D36D64"/>
    <w:rsid w:val="00D424A5"/>
    <w:rsid w:val="00D50743"/>
    <w:rsid w:val="00D50A05"/>
    <w:rsid w:val="00D51209"/>
    <w:rsid w:val="00D62293"/>
    <w:rsid w:val="00D66258"/>
    <w:rsid w:val="00D72321"/>
    <w:rsid w:val="00D76E8C"/>
    <w:rsid w:val="00D871CC"/>
    <w:rsid w:val="00D911DF"/>
    <w:rsid w:val="00D955C2"/>
    <w:rsid w:val="00DA18F8"/>
    <w:rsid w:val="00DA5772"/>
    <w:rsid w:val="00DB0124"/>
    <w:rsid w:val="00DC3522"/>
    <w:rsid w:val="00DE2A0C"/>
    <w:rsid w:val="00DE6F11"/>
    <w:rsid w:val="00DF4EDE"/>
    <w:rsid w:val="00DF7BC8"/>
    <w:rsid w:val="00E02674"/>
    <w:rsid w:val="00E0364D"/>
    <w:rsid w:val="00E03B01"/>
    <w:rsid w:val="00E04E4E"/>
    <w:rsid w:val="00E1204B"/>
    <w:rsid w:val="00E12134"/>
    <w:rsid w:val="00E13527"/>
    <w:rsid w:val="00E17FE4"/>
    <w:rsid w:val="00E252C9"/>
    <w:rsid w:val="00E26841"/>
    <w:rsid w:val="00E334EB"/>
    <w:rsid w:val="00E42FFB"/>
    <w:rsid w:val="00E60D61"/>
    <w:rsid w:val="00E61991"/>
    <w:rsid w:val="00E65138"/>
    <w:rsid w:val="00E72B35"/>
    <w:rsid w:val="00E84E9A"/>
    <w:rsid w:val="00E8602B"/>
    <w:rsid w:val="00E92BE9"/>
    <w:rsid w:val="00E97D9F"/>
    <w:rsid w:val="00EA0076"/>
    <w:rsid w:val="00EA5483"/>
    <w:rsid w:val="00EB50CE"/>
    <w:rsid w:val="00EC202D"/>
    <w:rsid w:val="00EC407D"/>
    <w:rsid w:val="00EC60FF"/>
    <w:rsid w:val="00ED0B6D"/>
    <w:rsid w:val="00ED4782"/>
    <w:rsid w:val="00EF3DAC"/>
    <w:rsid w:val="00F044C0"/>
    <w:rsid w:val="00F06118"/>
    <w:rsid w:val="00F06EDA"/>
    <w:rsid w:val="00F12D27"/>
    <w:rsid w:val="00F23BEF"/>
    <w:rsid w:val="00F272D3"/>
    <w:rsid w:val="00F559FF"/>
    <w:rsid w:val="00F67787"/>
    <w:rsid w:val="00F714D6"/>
    <w:rsid w:val="00F7161F"/>
    <w:rsid w:val="00F71859"/>
    <w:rsid w:val="00F73032"/>
    <w:rsid w:val="00F73600"/>
    <w:rsid w:val="00F73DFB"/>
    <w:rsid w:val="00F74902"/>
    <w:rsid w:val="00F76C89"/>
    <w:rsid w:val="00F775A3"/>
    <w:rsid w:val="00F869FB"/>
    <w:rsid w:val="00F9474E"/>
    <w:rsid w:val="00F9743C"/>
    <w:rsid w:val="00FA11C8"/>
    <w:rsid w:val="00FA354D"/>
    <w:rsid w:val="00FB2E26"/>
    <w:rsid w:val="00FB6B1B"/>
    <w:rsid w:val="00FC53F8"/>
    <w:rsid w:val="00FD0931"/>
    <w:rsid w:val="00FD5716"/>
    <w:rsid w:val="00FD62EB"/>
    <w:rsid w:val="00FF37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2832"/>
  <w15:docId w15:val="{76C8E3F1-FCC6-49BC-A907-BDEED7BE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rPr>
      <w:rFonts w:ascii="Times New Roman" w:eastAsia="Times New Roman" w:hAnsi="Times New Roman" w:cs="Times New Roman"/>
      <w:sz w:val="24"/>
      <w:lang w:bidi="ar-SA"/>
    </w:rPr>
  </w:style>
  <w:style w:type="paragraph" w:styleId="Nagwek1">
    <w:name w:val="heading 1"/>
    <w:basedOn w:val="Normalny"/>
    <w:next w:val="Normalny"/>
    <w:pPr>
      <w:keepNext/>
      <w:numPr>
        <w:numId w:val="2"/>
      </w:numPr>
      <w:spacing w:before="240" w:after="60"/>
      <w:outlineLvl w:val="0"/>
    </w:pPr>
    <w:rPr>
      <w:rFonts w:ascii="Arial" w:hAnsi="Arial" w:cs="Arial"/>
      <w:b/>
      <w:bCs/>
      <w:sz w:val="32"/>
      <w:szCs w:val="32"/>
    </w:rPr>
  </w:style>
  <w:style w:type="paragraph" w:styleId="Nagwek2">
    <w:name w:val="heading 2"/>
    <w:basedOn w:val="Normalny"/>
    <w:next w:val="Normalny"/>
    <w:pPr>
      <w:keepNext/>
      <w:numPr>
        <w:ilvl w:val="1"/>
        <w:numId w:val="2"/>
      </w:numPr>
      <w:jc w:val="center"/>
      <w:outlineLvl w:val="1"/>
    </w:pPr>
    <w:rPr>
      <w:b/>
      <w:bCs/>
      <w:sz w:val="36"/>
    </w:rPr>
  </w:style>
  <w:style w:type="paragraph" w:styleId="Nagwek3">
    <w:name w:val="heading 3"/>
    <w:basedOn w:val="Normalny"/>
    <w:next w:val="Normalny"/>
    <w:pPr>
      <w:keepNext/>
      <w:numPr>
        <w:ilvl w:val="2"/>
        <w:numId w:val="2"/>
      </w:numPr>
      <w:spacing w:before="240" w:after="60"/>
      <w:outlineLvl w:val="2"/>
    </w:pPr>
    <w:rPr>
      <w:rFonts w:ascii="Arial" w:hAnsi="Arial" w:cs="Arial"/>
      <w:b/>
      <w:bCs/>
      <w:sz w:val="26"/>
      <w:szCs w:val="26"/>
    </w:rPr>
  </w:style>
  <w:style w:type="paragraph" w:styleId="Nagwek4">
    <w:name w:val="heading 4"/>
    <w:basedOn w:val="Normalny"/>
    <w:next w:val="Normalny"/>
    <w:pPr>
      <w:keepNext/>
      <w:numPr>
        <w:ilvl w:val="3"/>
        <w:numId w:val="2"/>
      </w:numPr>
      <w:jc w:val="center"/>
      <w:outlineLvl w:val="3"/>
    </w:pPr>
    <w:rPr>
      <w:b/>
      <w:sz w:val="32"/>
    </w:rPr>
  </w:style>
  <w:style w:type="paragraph" w:styleId="Nagwek5">
    <w:name w:val="heading 5"/>
    <w:basedOn w:val="Normalny"/>
    <w:next w:val="Normalny"/>
    <w:pPr>
      <w:keepNext/>
      <w:numPr>
        <w:ilvl w:val="4"/>
        <w:numId w:val="2"/>
      </w:numPr>
      <w:jc w:val="both"/>
      <w:outlineLvl w:val="4"/>
    </w:pPr>
    <w:rPr>
      <w:u w:val="single"/>
    </w:rPr>
  </w:style>
  <w:style w:type="paragraph" w:styleId="Nagwek6">
    <w:name w:val="heading 6"/>
    <w:basedOn w:val="Normalny"/>
    <w:next w:val="Normalny"/>
    <w:pPr>
      <w:numPr>
        <w:ilvl w:val="5"/>
        <w:numId w:val="2"/>
      </w:numPr>
      <w:spacing w:before="240" w:after="60"/>
      <w:outlineLvl w:val="5"/>
    </w:pPr>
    <w:rPr>
      <w:b/>
      <w:bCs/>
      <w:sz w:val="22"/>
      <w:szCs w:val="22"/>
    </w:rPr>
  </w:style>
  <w:style w:type="paragraph" w:styleId="Nagwek7">
    <w:name w:val="heading 7"/>
    <w:basedOn w:val="Normalny"/>
    <w:next w:val="Normalny"/>
    <w:pPr>
      <w:keepNext/>
      <w:numPr>
        <w:ilvl w:val="6"/>
        <w:numId w:val="2"/>
      </w:numPr>
      <w:jc w:val="center"/>
      <w:outlineLvl w:val="6"/>
    </w:pPr>
    <w:rPr>
      <w:b/>
      <w:sz w:val="26"/>
      <w:szCs w:val="26"/>
    </w:rPr>
  </w:style>
  <w:style w:type="paragraph" w:styleId="Nagwek8">
    <w:name w:val="heading 8"/>
    <w:basedOn w:val="Normalny"/>
    <w:next w:val="Normalny"/>
    <w:pPr>
      <w:numPr>
        <w:ilvl w:val="7"/>
        <w:numId w:val="2"/>
      </w:numPr>
      <w:spacing w:before="240" w:after="60"/>
      <w:outlineLvl w:val="7"/>
    </w:pPr>
    <w:rPr>
      <w:i/>
      <w:iCs/>
    </w:rPr>
  </w:style>
  <w:style w:type="paragraph" w:styleId="Nagwek9">
    <w:name w:val="heading 9"/>
    <w:basedOn w:val="Normalny"/>
    <w:next w:val="Normalny"/>
    <w:pPr>
      <w:keepNext/>
      <w:numPr>
        <w:ilvl w:val="8"/>
        <w:numId w:val="2"/>
      </w:numPr>
      <w:autoSpaceDE w:val="0"/>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sz w:val="20"/>
      <w:szCs w:val="20"/>
    </w:rPr>
  </w:style>
  <w:style w:type="character" w:customStyle="1" w:styleId="WW8Num1z1">
    <w:name w:val="WW8Num1z1"/>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0"/>
      <w:szCs w:val="20"/>
    </w:rPr>
  </w:style>
  <w:style w:type="character" w:customStyle="1" w:styleId="WW8Num2z1">
    <w:name w:val="WW8Num2z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4z0">
    <w:name w:val="WW8Num4z0"/>
  </w:style>
  <w:style w:type="character" w:customStyle="1" w:styleId="WW8Num5z0">
    <w:name w:val="WW8Num5z0"/>
    <w:rPr>
      <w:rFonts w:ascii="Arial" w:hAnsi="Arial" w:cs="Arial"/>
      <w:b/>
      <w:bCs w:val="0"/>
      <w:i w:val="0"/>
      <w:sz w:val="18"/>
      <w:szCs w:val="18"/>
      <w:lang w:eastAsia="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b/>
    </w:rPr>
  </w:style>
  <w:style w:type="character" w:customStyle="1" w:styleId="WW8Num7z0">
    <w:name w:val="WW8Num7z0"/>
    <w:rPr>
      <w:rFonts w:cs="Times New Roman"/>
    </w:rPr>
  </w:style>
  <w:style w:type="character" w:customStyle="1" w:styleId="WW8Num8z0">
    <w:name w:val="WW8Num8z0"/>
    <w:rPr>
      <w:rFonts w:cs="Times New Roman"/>
      <w:b w:val="0"/>
    </w:rPr>
  </w:style>
  <w:style w:type="character" w:customStyle="1" w:styleId="WW8Num8z2">
    <w:name w:val="WW8Num8z2"/>
    <w:rPr>
      <w:rFonts w:cs="Times New Roman"/>
    </w:rPr>
  </w:style>
  <w:style w:type="character" w:customStyle="1" w:styleId="WW8Num9z0">
    <w:name w:val="WW8Num9z0"/>
  </w:style>
  <w:style w:type="character" w:customStyle="1" w:styleId="WW8Num10z0">
    <w:name w:val="WW8Num10z0"/>
  </w:style>
  <w:style w:type="character" w:customStyle="1" w:styleId="WW8Num10z1">
    <w:name w:val="WW8Num10z1"/>
    <w:rPr>
      <w:b w:val="0"/>
    </w:rPr>
  </w:style>
  <w:style w:type="character" w:customStyle="1" w:styleId="WW8Num11z0">
    <w:name w:val="WW8Num11z0"/>
    <w:rPr>
      <w:b/>
      <w:color w:val="000000"/>
    </w:rPr>
  </w:style>
  <w:style w:type="character" w:customStyle="1" w:styleId="WW8Num12z0">
    <w:name w:val="WW8Num12z0"/>
    <w:rPr>
      <w:rFonts w:cs="Times New Roman"/>
      <w:b/>
      <w:i w:val="0"/>
      <w:color w:val="000000"/>
      <w:sz w:val="20"/>
      <w:szCs w:val="20"/>
    </w:rPr>
  </w:style>
  <w:style w:type="character" w:customStyle="1" w:styleId="WW8Num12z1">
    <w:name w:val="WW8Num12z1"/>
    <w:rPr>
      <w:rFonts w:ascii="Times New Roman" w:hAnsi="Times New Roman" w:cs="Times New Roman"/>
      <w:b w:val="0"/>
      <w:color w:val="000000"/>
      <w:sz w:val="20"/>
      <w:szCs w:val="20"/>
    </w:rPr>
  </w:style>
  <w:style w:type="character" w:customStyle="1" w:styleId="WW8Num12z2">
    <w:name w:val="WW8Num12z2"/>
    <w:rPr>
      <w:rFonts w:cs="Times New Roman"/>
    </w:rPr>
  </w:style>
  <w:style w:type="character" w:customStyle="1" w:styleId="WW8Num13z0">
    <w:name w:val="WW8Num13z0"/>
  </w:style>
  <w:style w:type="character" w:customStyle="1" w:styleId="WW8Num13z1">
    <w:name w:val="WW8Num13z1"/>
    <w:rPr>
      <w:b w:val="0"/>
      <w:bCs/>
    </w:rPr>
  </w:style>
  <w:style w:type="character" w:customStyle="1" w:styleId="WW8Num14z0">
    <w:name w:val="WW8Num14z0"/>
    <w:rPr>
      <w:rFonts w:cs="Times New Roman"/>
      <w:b w:val="0"/>
    </w:rPr>
  </w:style>
  <w:style w:type="character" w:customStyle="1" w:styleId="WW8Num15z0">
    <w:name w:val="WW8Num15z0"/>
    <w:rPr>
      <w:b w:val="0"/>
      <w:bCs/>
    </w:rPr>
  </w:style>
  <w:style w:type="character" w:customStyle="1" w:styleId="WW8Num16z0">
    <w:name w:val="WW8Num16z0"/>
    <w:rPr>
      <w:b w:val="0"/>
      <w:bCs/>
      <w:color w:val="000000"/>
    </w:rPr>
  </w:style>
  <w:style w:type="character" w:customStyle="1" w:styleId="WW8Num16z1">
    <w:name w:val="WW8Num16z1"/>
    <w:rPr>
      <w:b/>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8z0">
    <w:name w:val="WW8Num18z0"/>
  </w:style>
  <w:style w:type="character" w:customStyle="1" w:styleId="WW8Num19z0">
    <w:name w:val="WW8Num19z0"/>
    <w:rPr>
      <w:rFonts w:cs="Times New Roman"/>
    </w:rPr>
  </w:style>
  <w:style w:type="character" w:customStyle="1" w:styleId="WW8Num19z2">
    <w:name w:val="WW8Num19z2"/>
    <w:rPr>
      <w:rFonts w:cs="Times New Roman"/>
      <w:b w:val="0"/>
    </w:rPr>
  </w:style>
  <w:style w:type="character" w:customStyle="1" w:styleId="WW8Num19z3">
    <w:name w:val="WW8Num19z3"/>
    <w:rPr>
      <w:rFonts w:cs="Times New Roman"/>
    </w:rPr>
  </w:style>
  <w:style w:type="character" w:customStyle="1" w:styleId="WW8Num20z0">
    <w:name w:val="WW8Num20z0"/>
  </w:style>
  <w:style w:type="character" w:customStyle="1" w:styleId="WW8Num20z1">
    <w:name w:val="WW8Num20z1"/>
    <w:rPr>
      <w:b/>
    </w:rPr>
  </w:style>
  <w:style w:type="character" w:customStyle="1" w:styleId="WW8Num21z0">
    <w:name w:val="WW8Num21z0"/>
  </w:style>
  <w:style w:type="character" w:customStyle="1" w:styleId="WW8Num1z2">
    <w:name w:val="WW8Num1z2"/>
    <w:rPr>
      <w:rFonts w:ascii="Arial" w:hAnsi="Arial" w:cs="Arial"/>
      <w:sz w:val="20"/>
      <w:szCs w:val="20"/>
    </w:rPr>
  </w:style>
  <w:style w:type="character" w:customStyle="1" w:styleId="WW8Num2z2">
    <w:name w:val="WW8Num2z2"/>
  </w:style>
  <w:style w:type="character" w:customStyle="1" w:styleId="WW8Num8z1">
    <w:name w:val="WW8Num8z1"/>
    <w:rPr>
      <w:b/>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rPr>
      <w:color w:val="000000"/>
    </w:rPr>
  </w:style>
  <w:style w:type="character" w:customStyle="1" w:styleId="WW8Num15z7">
    <w:name w:val="WW8Num15z7"/>
  </w:style>
  <w:style w:type="character" w:customStyle="1" w:styleId="WW8Num15z8">
    <w:name w:val="WW8Num15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rPr>
      <w:rFonts w:ascii="Calibri" w:eastAsia="Times New Roman" w:hAnsi="Calibri" w:cs="Times New Roman"/>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Calibri" w:hAnsi="Calibri" w:cs="Calibri"/>
      <w:sz w:val="22"/>
      <w:szCs w:val="22"/>
    </w:rPr>
  </w:style>
  <w:style w:type="character" w:customStyle="1" w:styleId="WW8Num24z1">
    <w:name w:val="WW8Num24z1"/>
    <w:rPr>
      <w:rFonts w:ascii="Calibri" w:eastAsia="Times New Roman" w:hAnsi="Calibri" w:cs="Times New Roman"/>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color w:val="000000"/>
      <w:sz w:val="22"/>
      <w:szCs w:val="22"/>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Liberation Serif;Times New Roma" w:hAnsi="Liberation Serif;Times New Roma" w:cs="Liberation Serif;Times New Roma"/>
      <w:szCs w:val="20"/>
      <w:shd w:val="clear" w:color="auto" w:fill="00FF00"/>
    </w:rPr>
  </w:style>
  <w:style w:type="character" w:customStyle="1" w:styleId="WW8Num32z0">
    <w:name w:val="WW8Num32z0"/>
    <w:rPr>
      <w:rFonts w:ascii="Calibri" w:hAnsi="Calibri" w:cs="Calibri"/>
      <w:color w:val="000000"/>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hAnsi="Calibri" w:cs="Calibri"/>
      <w:color w:val="000000"/>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sz w:val="22"/>
      <w:szCs w:val="22"/>
    </w:rPr>
  </w:style>
  <w:style w:type="character" w:customStyle="1" w:styleId="WW8Num35z1">
    <w:name w:val="WW8Num35z1"/>
    <w:rPr>
      <w:rFonts w:ascii="Calibri" w:eastAsia="Times New Roman" w:hAnsi="Calibri" w:cs="Times New Roman"/>
    </w:rPr>
  </w:style>
  <w:style w:type="character" w:customStyle="1" w:styleId="WW8Num35z3">
    <w:name w:val="WW8Num35z3"/>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rPr>
  </w:style>
  <w:style w:type="character" w:customStyle="1" w:styleId="WW8Num38z0">
    <w:name w:val="WW8Num38z0"/>
  </w:style>
  <w:style w:type="character" w:customStyle="1" w:styleId="WW8Num38z1">
    <w:name w:val="WW8Num38z1"/>
    <w:rPr>
      <w:rFonts w:ascii="Calibri" w:eastAsia="Times New Roman" w:hAnsi="Calibri" w:cs="Times New Roman"/>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Calibri" w:eastAsia="Times New Roman" w:hAnsi="Calibri" w:cs="Times New Roman"/>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rPr>
      <w:rFonts w:ascii="Calibri" w:eastAsia="Times New Roman" w:hAnsi="Calibri" w:cs="Times New Roman"/>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b/>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8z0">
    <w:name w:val="WW8Num48z0"/>
    <w:rPr>
      <w:rFonts w:ascii="Calibri" w:hAnsi="Calibri" w:cs="Calibri"/>
      <w:color w:val="000000"/>
      <w:sz w:val="22"/>
      <w:szCs w:val="22"/>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Calibri" w:eastAsia="Times New Roman" w:hAnsi="Calibri" w:cs="Times New Roman"/>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1z0">
    <w:name w:val="WW8Num51z0"/>
  </w:style>
  <w:style w:type="character" w:customStyle="1" w:styleId="WW8Num51z1">
    <w:name w:val="WW8Num51z1"/>
    <w:rPr>
      <w:rFonts w:ascii="Calibri" w:eastAsia="Times New Roman" w:hAnsi="Calibri" w:cs="Times New Roman"/>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Calibri" w:eastAsia="Times New Roman" w:hAnsi="Calibri" w:cs="Times New Roman"/>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Calibri" w:hAnsi="Calibri" w:cs="Calibri"/>
      <w:color w:val="000000"/>
      <w:sz w:val="22"/>
      <w:szCs w:val="22"/>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rPr>
      <w:rFonts w:ascii="Calibri" w:eastAsia="Times New Roman" w:hAnsi="Calibri" w:cs="Times New Roman"/>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cs="Times New Roman"/>
      <w:b/>
    </w:rPr>
  </w:style>
  <w:style w:type="character" w:customStyle="1" w:styleId="WW8Num59z1">
    <w:name w:val="WW8Num59z1"/>
    <w:rPr>
      <w:rFonts w:cs="Times New Roman"/>
    </w:rPr>
  </w:style>
  <w:style w:type="character" w:customStyle="1" w:styleId="WW8Num60z0">
    <w:name w:val="WW8Num60z0"/>
    <w:rPr>
      <w:b/>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cs="Times New Roman"/>
    </w:rPr>
  </w:style>
  <w:style w:type="character" w:customStyle="1" w:styleId="WW8Num61z1">
    <w:name w:val="WW8Num61z1"/>
    <w:rPr>
      <w:rFonts w:cs="Times New Roman"/>
    </w:rPr>
  </w:style>
  <w:style w:type="character" w:customStyle="1" w:styleId="WW8Num62z0">
    <w:name w:val="WW8Num62z0"/>
    <w:rPr>
      <w:rFonts w:cs="Times New Roman"/>
      <w:b w:val="0"/>
    </w:rPr>
  </w:style>
  <w:style w:type="character" w:customStyle="1" w:styleId="WW8Num62z2">
    <w:name w:val="WW8Num62z2"/>
    <w:rPr>
      <w:rFonts w:cs="Times New Roman"/>
    </w:rPr>
  </w:style>
  <w:style w:type="character" w:customStyle="1" w:styleId="WW8Num63z0">
    <w:name w:val="WW8Num63z0"/>
  </w:style>
  <w:style w:type="character" w:customStyle="1" w:styleId="WW8Num64z0">
    <w:name w:val="WW8Num64z0"/>
  </w:style>
  <w:style w:type="character" w:customStyle="1" w:styleId="WW8Num64z1">
    <w:name w:val="WW8Num64z1"/>
    <w:rPr>
      <w:b w:val="0"/>
    </w:rPr>
  </w:style>
  <w:style w:type="character" w:customStyle="1" w:styleId="WW8Num65z0">
    <w:name w:val="WW8Num65z0"/>
    <w:rPr>
      <w:color w:val="000000"/>
    </w:rPr>
  </w:style>
  <w:style w:type="character" w:customStyle="1" w:styleId="WW8Num66z0">
    <w:name w:val="WW8Num66z0"/>
    <w:rPr>
      <w:rFonts w:cs="Times New Roman"/>
      <w:b/>
      <w:i w:val="0"/>
      <w:color w:val="000000"/>
      <w:sz w:val="20"/>
      <w:szCs w:val="20"/>
    </w:rPr>
  </w:style>
  <w:style w:type="character" w:customStyle="1" w:styleId="WW8Num66z1">
    <w:name w:val="WW8Num66z1"/>
    <w:rPr>
      <w:rFonts w:ascii="Times New Roman" w:hAnsi="Times New Roman" w:cs="Times New Roman"/>
      <w:b w:val="0"/>
      <w:color w:val="000000"/>
      <w:sz w:val="20"/>
      <w:szCs w:val="20"/>
    </w:rPr>
  </w:style>
  <w:style w:type="character" w:customStyle="1" w:styleId="WW8Num66z2">
    <w:name w:val="WW8Num66z2"/>
    <w:rPr>
      <w:rFonts w:cs="Times New Roman"/>
    </w:rPr>
  </w:style>
  <w:style w:type="character" w:customStyle="1" w:styleId="WW8Num67z0">
    <w:name w:val="WW8Num67z0"/>
  </w:style>
  <w:style w:type="character" w:customStyle="1" w:styleId="WW8Num67z1">
    <w:name w:val="WW8Num67z1"/>
    <w:rPr>
      <w:b w:val="0"/>
    </w:rPr>
  </w:style>
  <w:style w:type="character" w:customStyle="1" w:styleId="WW8Num68z0">
    <w:name w:val="WW8Num68z0"/>
    <w:rPr>
      <w:rFonts w:cs="Times New Roman"/>
      <w:b w:val="0"/>
    </w:rPr>
  </w:style>
  <w:style w:type="character" w:customStyle="1" w:styleId="WW8Num68z1">
    <w:name w:val="WW8Num68z1"/>
    <w:rPr>
      <w:rFonts w:cs="Times New Roman"/>
    </w:rPr>
  </w:style>
  <w:style w:type="character" w:customStyle="1" w:styleId="WW8Num69z0">
    <w:name w:val="WW8Num69z0"/>
    <w:rPr>
      <w:b w:val="0"/>
      <w:bCs/>
    </w:rPr>
  </w:style>
  <w:style w:type="character" w:customStyle="1" w:styleId="WW8Num70z0">
    <w:name w:val="WW8Num70z0"/>
    <w:rPr>
      <w:b w:val="0"/>
      <w:color w:val="000000"/>
    </w:rPr>
  </w:style>
  <w:style w:type="character" w:customStyle="1" w:styleId="WW8Num70z1">
    <w:name w:val="WW8Num70z1"/>
    <w:rPr>
      <w:b/>
    </w:rPr>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cs="Times New Roman"/>
    </w:rPr>
  </w:style>
  <w:style w:type="character" w:customStyle="1" w:styleId="WW8Num73z2">
    <w:name w:val="WW8Num73z2"/>
    <w:rPr>
      <w:rFonts w:cs="Times New Roman"/>
      <w:b w:val="0"/>
    </w:rPr>
  </w:style>
  <w:style w:type="character" w:customStyle="1" w:styleId="WW8Num73z3">
    <w:name w:val="WW8Num73z3"/>
    <w:rPr>
      <w:rFonts w:cs="Times New Roman"/>
    </w:rPr>
  </w:style>
  <w:style w:type="character" w:customStyle="1" w:styleId="WW8Num74z0">
    <w:name w:val="WW8Num74z0"/>
  </w:style>
  <w:style w:type="character" w:customStyle="1" w:styleId="WW8Num74z1">
    <w:name w:val="WW8Num74z1"/>
    <w:rPr>
      <w:b/>
    </w:rPr>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Domylnaczcionkaakapitu7">
    <w:name w:val="Domyślna czcionka akapitu7"/>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4z2">
    <w:name w:val="WW8Num24z2"/>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5z2">
    <w:name w:val="WW8Num35z2"/>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50z1">
    <w:name w:val="WW8Num50z1"/>
    <w:rPr>
      <w:bCs/>
    </w:rPr>
  </w:style>
  <w:style w:type="character" w:customStyle="1" w:styleId="WW8Num50z2">
    <w:name w:val="WW8Num50z2"/>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rPr>
      <w:rFonts w:ascii="Calibri" w:eastAsia="Times New Roman" w:hAnsi="Calibri" w:cs="Times New Roman"/>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rPr>
      <w:rFonts w:ascii="Calibri" w:eastAsia="Times New Roman" w:hAnsi="Calibri" w:cs="Times New Roman"/>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6z0">
    <w:name w:val="WW8Num76z0"/>
  </w:style>
  <w:style w:type="character" w:customStyle="1" w:styleId="WW8Num76z1">
    <w:name w:val="WW8Num76z1"/>
    <w:rPr>
      <w:rFonts w:ascii="Calibri" w:eastAsia="Times New Roman" w:hAnsi="Calibri" w:cs="Times New Roman"/>
    </w:rPr>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Calibri" w:eastAsia="Times New Roman" w:hAnsi="Calibri" w:cs="Times New Roman"/>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style>
  <w:style w:type="character" w:customStyle="1" w:styleId="WW8Num82z1">
    <w:name w:val="WW8Num82z1"/>
    <w:rPr>
      <w:rFonts w:ascii="Calibri" w:eastAsia="Times New Roman" w:hAnsi="Calibri" w:cs="Times New Roman"/>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b/>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6z0">
    <w:name w:val="WW8Num86z0"/>
    <w:rPr>
      <w:rFonts w:ascii="Calibri" w:hAnsi="Calibri" w:cs="Calibri"/>
      <w:color w:val="000000"/>
      <w:sz w:val="22"/>
      <w:szCs w:val="22"/>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ascii="Calibri" w:eastAsia="Times New Roman" w:hAnsi="Calibri"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rPr>
      <w:rFonts w:ascii="Calibri" w:eastAsia="Times New Roman" w:hAnsi="Calibri" w:cs="Times New Roman"/>
    </w:rPr>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Calibri" w:eastAsia="Times New Roman" w:hAnsi="Calibri" w:cs="Times New Roman"/>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ascii="Calibri" w:hAnsi="Calibri" w:cs="Calibri"/>
      <w:color w:val="000000"/>
      <w:sz w:val="22"/>
      <w:szCs w:val="22"/>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rPr>
      <w:rFonts w:ascii="Calibri" w:eastAsia="Times New Roman" w:hAnsi="Calibri" w:cs="Times New Roman"/>
    </w:rPr>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Domylnaczcionkaakapitu6">
    <w:name w:val="Domyślna czcionka akapitu6"/>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Domylnaczcionkaakapitu5">
    <w:name w:val="Domyślna czcionka akapitu5"/>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Domylnaczcionkaakapitu3">
    <w:name w:val="Domyślna czcionka akapitu3"/>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Domylnaczcionkaakapitu2">
    <w:name w:val="Domyślna czcionka akapitu2"/>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6z2">
    <w:name w:val="WW8Num6z2"/>
    <w:rPr>
      <w:rFonts w:ascii="Times New Roman" w:hAnsi="Times New Roman" w:cs="Times New Roman"/>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4">
    <w:name w:val="WW8Num7z4"/>
    <w:rPr>
      <w:rFonts w:ascii="Times New Roman" w:eastAsia="Times New Roman" w:hAnsi="Times New Roman" w:cs="Times New Roman"/>
    </w:rPr>
  </w:style>
  <w:style w:type="character" w:customStyle="1" w:styleId="WW8Num9z1">
    <w:name w:val="WW8Num9z1"/>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Domylnaczcionkaakapitu1">
    <w:name w:val="Domyślna czcionka akapitu1"/>
  </w:style>
  <w:style w:type="character" w:customStyle="1" w:styleId="czeinternetowe">
    <w:name w:val="Łącze internetowe"/>
    <w:rPr>
      <w:color w:val="0000FF"/>
      <w:u w:val="single"/>
    </w:rPr>
  </w:style>
  <w:style w:type="character" w:customStyle="1" w:styleId="textbold">
    <w:name w:val="text bold"/>
    <w:basedOn w:val="Domylnaczcionkaakapitu1"/>
  </w:style>
  <w:style w:type="character" w:customStyle="1" w:styleId="text1">
    <w:name w:val="text1"/>
    <w:rPr>
      <w:rFonts w:ascii="Verdana" w:hAnsi="Verdana" w:cs="Verdana"/>
      <w:color w:val="000000"/>
      <w:sz w:val="20"/>
      <w:szCs w:val="20"/>
    </w:rPr>
  </w:style>
  <w:style w:type="character" w:customStyle="1" w:styleId="Mocnowyrniony">
    <w:name w:val="Mocno wyróżniony"/>
    <w:rPr>
      <w:b/>
      <w:bCs/>
    </w:rPr>
  </w:style>
  <w:style w:type="character" w:customStyle="1" w:styleId="Odwoaniedokomentarza1">
    <w:name w:val="Odwołanie do komentarza1"/>
    <w:rPr>
      <w:sz w:val="16"/>
      <w:szCs w:val="16"/>
    </w:rPr>
  </w:style>
  <w:style w:type="character" w:customStyle="1" w:styleId="Znakiprzypiswdolnych">
    <w:name w:val="Znaki przypisów dolnych"/>
    <w:rPr>
      <w:vertAlign w:val="superscript"/>
    </w:rPr>
  </w:style>
  <w:style w:type="character" w:customStyle="1" w:styleId="Numerstron">
    <w:name w:val="Numer stron"/>
    <w:basedOn w:val="Domylnaczcionkaakapitu1"/>
  </w:style>
  <w:style w:type="character" w:customStyle="1" w:styleId="nazwa">
    <w:name w:val="nazwa"/>
    <w:basedOn w:val="Domylnaczcionkaakapitu1"/>
  </w:style>
  <w:style w:type="character" w:customStyle="1" w:styleId="Wyrnienie">
    <w:name w:val="Wyróżnienie"/>
    <w:rPr>
      <w:i/>
      <w:iCs/>
    </w:rPr>
  </w:style>
  <w:style w:type="character" w:customStyle="1" w:styleId="Odwiedzoneczeinternetowe">
    <w:name w:val="Odwiedzone łącze internetowe"/>
    <w:rPr>
      <w:color w:val="800080"/>
      <w:u w:val="single"/>
    </w:rPr>
  </w:style>
  <w:style w:type="character" w:customStyle="1" w:styleId="ZnakZnak">
    <w:name w:val="Znak Znak"/>
    <w:rPr>
      <w:sz w:val="24"/>
      <w:szCs w:val="24"/>
      <w:lang w:val="pl-PL" w:bidi="ar-SA"/>
    </w:rPr>
  </w:style>
  <w:style w:type="character" w:customStyle="1" w:styleId="Znakiprzypiswkocowych">
    <w:name w:val="Znaki przypisów końcowych"/>
    <w:rPr>
      <w:vertAlign w:val="superscript"/>
    </w:rPr>
  </w:style>
  <w:style w:type="character" w:customStyle="1" w:styleId="h1">
    <w:name w:val="h1"/>
    <w:basedOn w:val="Domylnaczcionkaakapitu1"/>
  </w:style>
  <w:style w:type="character" w:customStyle="1" w:styleId="text">
    <w:name w:val="text"/>
    <w:basedOn w:val="Domylnaczcionkaakapitu1"/>
  </w:style>
  <w:style w:type="character" w:customStyle="1" w:styleId="txt-new">
    <w:name w:val="txt-new"/>
  </w:style>
  <w:style w:type="character" w:customStyle="1" w:styleId="Nagwek2Znak">
    <w:name w:val="Nagłówek 2 Znak"/>
    <w:rPr>
      <w:b/>
      <w:bCs/>
      <w:sz w:val="36"/>
      <w:szCs w:val="24"/>
      <w:lang w:val="pl-PL" w:bidi="ar-SA"/>
    </w:rPr>
  </w:style>
  <w:style w:type="character" w:customStyle="1" w:styleId="Nagwek3Znak">
    <w:name w:val="Nagłówek 3 Znak"/>
    <w:rPr>
      <w:rFonts w:ascii="Arial" w:hAnsi="Arial" w:cs="Arial"/>
      <w:b/>
      <w:bCs/>
      <w:sz w:val="26"/>
      <w:szCs w:val="26"/>
      <w:lang w:val="pl-PL" w:bidi="ar-SA"/>
    </w:rPr>
  </w:style>
  <w:style w:type="character" w:customStyle="1" w:styleId="Nagwek4Znak">
    <w:name w:val="Nagłówek 4 Znak"/>
    <w:rPr>
      <w:b/>
      <w:sz w:val="32"/>
      <w:szCs w:val="24"/>
      <w:lang w:val="pl-PL" w:bidi="ar-SA"/>
    </w:rPr>
  </w:style>
  <w:style w:type="character" w:customStyle="1" w:styleId="Nagwek5Znak">
    <w:name w:val="Nagłówek 5 Znak"/>
    <w:rPr>
      <w:sz w:val="24"/>
      <w:szCs w:val="24"/>
      <w:u w:val="single"/>
      <w:lang w:val="pl-PL" w:bidi="ar-SA"/>
    </w:rPr>
  </w:style>
  <w:style w:type="character" w:customStyle="1" w:styleId="Nagwek6Znak">
    <w:name w:val="Nagłówek 6 Znak"/>
    <w:rPr>
      <w:b/>
      <w:bCs/>
      <w:sz w:val="22"/>
      <w:szCs w:val="22"/>
      <w:lang w:val="pl-PL" w:bidi="ar-SA"/>
    </w:rPr>
  </w:style>
  <w:style w:type="character" w:customStyle="1" w:styleId="Nagwek7Znak">
    <w:name w:val="Nagłówek 7 Znak"/>
    <w:rPr>
      <w:b/>
      <w:sz w:val="26"/>
      <w:szCs w:val="26"/>
      <w:lang w:val="pl-PL" w:bidi="ar-SA"/>
    </w:rPr>
  </w:style>
  <w:style w:type="character" w:customStyle="1" w:styleId="Nagwek8Znak">
    <w:name w:val="Nagłówek 8 Znak"/>
    <w:rPr>
      <w:i/>
      <w:iCs/>
      <w:sz w:val="24"/>
      <w:szCs w:val="24"/>
      <w:lang w:val="pl-PL" w:bidi="ar-SA"/>
    </w:rPr>
  </w:style>
  <w:style w:type="character" w:customStyle="1" w:styleId="Nagwek9Znak">
    <w:name w:val="Nagłówek 9 Znak"/>
    <w:rPr>
      <w:b/>
      <w:bCs/>
      <w:sz w:val="24"/>
      <w:szCs w:val="24"/>
      <w:lang w:val="pl-PL" w:bidi="ar-SA"/>
    </w:rPr>
  </w:style>
  <w:style w:type="character" w:customStyle="1" w:styleId="TekstpodstawowyZnak">
    <w:name w:val="Tekst podstawowy Znak"/>
    <w:rPr>
      <w:b/>
      <w:bCs/>
      <w:sz w:val="24"/>
      <w:szCs w:val="24"/>
      <w:lang w:val="pl-PL" w:bidi="ar-SA"/>
    </w:rPr>
  </w:style>
  <w:style w:type="character" w:customStyle="1" w:styleId="TekstprzypisudolnegoZnak">
    <w:name w:val="Tekst przypisu dolnego Znak"/>
    <w:link w:val="Tekstprzypisudolnego"/>
    <w:rPr>
      <w:lang w:val="pl-PL" w:bidi="ar-SA"/>
    </w:rPr>
  </w:style>
  <w:style w:type="character" w:customStyle="1" w:styleId="NagwekZnak">
    <w:name w:val="Nagłówek Znak"/>
    <w:rPr>
      <w:sz w:val="24"/>
      <w:lang w:val="pl-PL" w:bidi="ar-SA"/>
    </w:rPr>
  </w:style>
  <w:style w:type="character" w:customStyle="1" w:styleId="TytuZnak">
    <w:name w:val="Tytuł Znak"/>
    <w:rPr>
      <w:rFonts w:ascii="Arial" w:hAnsi="Arial" w:cs="Arial"/>
      <w:b/>
      <w:sz w:val="32"/>
      <w:lang w:val="pl-PL" w:bidi="ar-SA"/>
    </w:rPr>
  </w:style>
  <w:style w:type="character" w:customStyle="1" w:styleId="Tekstpodstawowy2Znak">
    <w:name w:val="Tekst podstawowy 2 Znak"/>
    <w:rPr>
      <w:b/>
      <w:bCs/>
      <w:sz w:val="24"/>
      <w:szCs w:val="24"/>
      <w:lang w:val="pl-PL" w:bidi="ar-SA"/>
    </w:rPr>
  </w:style>
  <w:style w:type="character" w:customStyle="1" w:styleId="TekstkomentarzaZnak">
    <w:name w:val="Tekst komentarza Znak"/>
    <w:rPr>
      <w:lang w:val="pl-PL" w:bidi="ar-SA"/>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lang w:val="pl-PL" w:bidi="ar-SA"/>
    </w:rPr>
  </w:style>
  <w:style w:type="character" w:customStyle="1" w:styleId="Nagwek1Znak">
    <w:name w:val="Nagłówek 1 Znak"/>
    <w:rPr>
      <w:rFonts w:ascii="Arial" w:hAnsi="Arial" w:cs="Arial"/>
      <w:b/>
      <w:bCs/>
      <w:sz w:val="32"/>
      <w:szCs w:val="32"/>
      <w:lang w:val="pl-PL" w:bidi="ar-SA"/>
    </w:rPr>
  </w:style>
  <w:style w:type="character" w:customStyle="1" w:styleId="TekstpodstawowywcityZnak">
    <w:name w:val="Tekst podstawowy wcięty Znak"/>
    <w:rPr>
      <w:sz w:val="24"/>
      <w:szCs w:val="24"/>
      <w:lang w:val="pl-PL" w:bidi="ar-SA"/>
    </w:rPr>
  </w:style>
  <w:style w:type="character" w:customStyle="1" w:styleId="Teksttreci3">
    <w:name w:val="Tekst treści (3)_"/>
    <w:rPr>
      <w:b/>
      <w:bCs/>
      <w:lang w:bidi="ar-SA"/>
    </w:rPr>
  </w:style>
  <w:style w:type="character" w:customStyle="1" w:styleId="Teksttreci">
    <w:name w:val="Tekst treści_"/>
    <w:rPr>
      <w:sz w:val="23"/>
      <w:szCs w:val="23"/>
      <w:lang w:bidi="ar-SA"/>
    </w:rPr>
  </w:style>
  <w:style w:type="character" w:customStyle="1" w:styleId="Domylnaczcionkaakapitu4">
    <w:name w:val="Domyślna czcionka akapitu4"/>
  </w:style>
  <w:style w:type="character" w:customStyle="1" w:styleId="Odwoaniedokomentarza2">
    <w:name w:val="Odwołanie do komentarza2"/>
    <w:rPr>
      <w:sz w:val="16"/>
      <w:szCs w:val="16"/>
    </w:rPr>
  </w:style>
  <w:style w:type="character" w:customStyle="1" w:styleId="A3">
    <w:name w:val="A3"/>
    <w:rPr>
      <w:rFonts w:cs="Liberation Serif;Times New Roma"/>
      <w:color w:val="000000"/>
      <w:sz w:val="18"/>
      <w:szCs w:val="18"/>
    </w:rPr>
  </w:style>
  <w:style w:type="character" w:customStyle="1" w:styleId="HTML-wstpniesformatowanyZnak">
    <w:name w:val="HTML - wstępnie sformatowany Znak"/>
    <w:rPr>
      <w:rFonts w:ascii="Courier New" w:hAnsi="Courier New" w:cs="Courier New"/>
    </w:rPr>
  </w:style>
  <w:style w:type="character" w:customStyle="1" w:styleId="Tekstpodstawowy2Znak1">
    <w:name w:val="Tekst podstawowy 2 Znak1"/>
    <w:rPr>
      <w:sz w:val="24"/>
      <w:szCs w:val="24"/>
      <w:lang w:eastAsia="zh-CN"/>
    </w:rPr>
  </w:style>
  <w:style w:type="character" w:customStyle="1" w:styleId="Nagwek10">
    <w:name w:val="Nagłówek #1"/>
    <w:rPr>
      <w:rFonts w:ascii="Arial" w:hAnsi="Arial" w:cs="Arial"/>
      <w:b/>
      <w:bCs/>
      <w:color w:val="000000"/>
      <w:spacing w:val="0"/>
      <w:w w:val="100"/>
      <w:position w:val="0"/>
      <w:sz w:val="19"/>
      <w:szCs w:val="19"/>
      <w:u w:val="single"/>
      <w:vertAlign w:val="baseline"/>
      <w:lang w:val="pl-PL"/>
    </w:rPr>
  </w:style>
  <w:style w:type="character" w:customStyle="1" w:styleId="Tekstpodstawowy2Znak2">
    <w:name w:val="Tekst podstawowy 2 Znak2"/>
    <w:rPr>
      <w:sz w:val="24"/>
      <w:szCs w:val="24"/>
      <w:lang w:eastAsia="zh-CN"/>
    </w:rPr>
  </w:style>
  <w:style w:type="character" w:customStyle="1" w:styleId="Tekstpodstawowywcity2Znak">
    <w:name w:val="Tekst podstawowy wcięty 2 Znak"/>
    <w:rPr>
      <w:sz w:val="24"/>
      <w:szCs w:val="24"/>
      <w:lang w:eastAsia="zh-CN"/>
    </w:rPr>
  </w:style>
  <w:style w:type="character" w:customStyle="1" w:styleId="Teksttreci5Bezkursywy">
    <w:name w:val="Tekst treści (5) + Bez kursywy"/>
    <w:rPr>
      <w:rFonts w:ascii="Arial" w:hAnsi="Arial" w:cs="Arial"/>
      <w:i/>
      <w:iCs/>
      <w:color w:val="000000"/>
      <w:spacing w:val="0"/>
      <w:w w:val="100"/>
      <w:position w:val="0"/>
      <w:sz w:val="15"/>
      <w:szCs w:val="15"/>
      <w:shd w:val="clear" w:color="auto" w:fill="FFFFFF"/>
      <w:vertAlign w:val="baseline"/>
      <w:lang w:val="pl-PL" w:bidi="ar-SA"/>
    </w:rPr>
  </w:style>
  <w:style w:type="character" w:customStyle="1" w:styleId="Teksttreci510pt">
    <w:name w:val="Tekst treści (5) + 10 pt"/>
    <w:aliases w:val="Bez kursywy"/>
    <w:rPr>
      <w:rFonts w:ascii="Arial" w:hAnsi="Arial" w:cs="Arial"/>
      <w:i/>
      <w:iCs/>
      <w:color w:val="000000"/>
      <w:spacing w:val="0"/>
      <w:w w:val="100"/>
      <w:position w:val="0"/>
      <w:sz w:val="20"/>
      <w:szCs w:val="20"/>
      <w:u w:val="single"/>
      <w:shd w:val="clear" w:color="auto" w:fill="FFFFFF"/>
      <w:vertAlign w:val="baseline"/>
      <w:lang w:val="pl-PL" w:bidi="ar-SA"/>
    </w:rPr>
  </w:style>
  <w:style w:type="paragraph" w:styleId="Nagwek">
    <w:name w:val="header"/>
    <w:basedOn w:val="Normalny"/>
    <w:next w:val="Tretekstu"/>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jc w:val="both"/>
    </w:pPr>
    <w:rPr>
      <w:b/>
      <w:bCs/>
    </w:rPr>
  </w:style>
  <w:style w:type="paragraph" w:styleId="Lista">
    <w:name w:val="List"/>
    <w:basedOn w:val="Tretekstu"/>
    <w:rPr>
      <w:rFonts w:cs="Mangal;Cambria Math"/>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pPr>
      <w:suppressLineNumbers/>
    </w:pPr>
    <w:rPr>
      <w:rFonts w:cs="Mangal;Cambria Math"/>
    </w:rPr>
  </w:style>
  <w:style w:type="paragraph" w:customStyle="1" w:styleId="Nagwek60">
    <w:name w:val="Nagłówek6"/>
    <w:basedOn w:val="Normalny"/>
    <w:next w:val="Tretekstu"/>
    <w:pPr>
      <w:keepNext/>
      <w:spacing w:before="240" w:after="120"/>
    </w:pPr>
    <w:rPr>
      <w:rFonts w:ascii="Liberation Sans;Arial" w:eastAsia="Microsoft YaHei" w:hAnsi="Liberation Sans;Arial" w:cs="Mangal;Cambria Math"/>
      <w:sz w:val="28"/>
      <w:szCs w:val="28"/>
    </w:rPr>
  </w:style>
  <w:style w:type="paragraph" w:styleId="Legenda">
    <w:name w:val="caption"/>
    <w:basedOn w:val="Normalny"/>
    <w:pPr>
      <w:suppressLineNumbers/>
      <w:spacing w:before="120" w:after="120"/>
    </w:pPr>
    <w:rPr>
      <w:rFonts w:cs="Mangal;Cambria Math"/>
      <w:i/>
      <w:iCs/>
    </w:rPr>
  </w:style>
  <w:style w:type="paragraph" w:customStyle="1" w:styleId="Nagwek50">
    <w:name w:val="Nagłówek5"/>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5">
    <w:name w:val="Legenda5"/>
    <w:basedOn w:val="Normalny"/>
    <w:pPr>
      <w:suppressLineNumbers/>
      <w:spacing w:before="120" w:after="120"/>
    </w:pPr>
    <w:rPr>
      <w:rFonts w:cs="Mangal;Cambria Math"/>
      <w:i/>
      <w:iCs/>
    </w:rPr>
  </w:style>
  <w:style w:type="paragraph" w:customStyle="1" w:styleId="Nagwek40">
    <w:name w:val="Nagłówek4"/>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4">
    <w:name w:val="Legenda4"/>
    <w:basedOn w:val="Normalny"/>
    <w:pPr>
      <w:suppressLineNumbers/>
      <w:spacing w:before="120" w:after="120"/>
    </w:pPr>
    <w:rPr>
      <w:rFonts w:cs="Mangal;Cambria Math"/>
      <w:i/>
      <w:iCs/>
    </w:rPr>
  </w:style>
  <w:style w:type="paragraph" w:customStyle="1" w:styleId="Nagwek30">
    <w:name w:val="Nagłówek3"/>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3">
    <w:name w:val="Legenda3"/>
    <w:basedOn w:val="Normalny"/>
    <w:pPr>
      <w:suppressLineNumbers/>
      <w:spacing w:before="120" w:after="120"/>
    </w:pPr>
    <w:rPr>
      <w:rFonts w:cs="Mangal;Cambria Math"/>
      <w:i/>
      <w:iCs/>
    </w:rPr>
  </w:style>
  <w:style w:type="paragraph" w:customStyle="1" w:styleId="Nagwek20">
    <w:name w:val="Nagłówek2"/>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2">
    <w:name w:val="Legenda2"/>
    <w:basedOn w:val="Normalny"/>
    <w:pPr>
      <w:suppressLineNumbers/>
      <w:spacing w:before="120" w:after="120"/>
    </w:pPr>
    <w:rPr>
      <w:rFonts w:cs="Mangal;Cambria Math"/>
      <w:i/>
      <w:iCs/>
    </w:rPr>
  </w:style>
  <w:style w:type="paragraph" w:customStyle="1" w:styleId="Nagwek11">
    <w:name w:val="Nagłówek1"/>
    <w:basedOn w:val="Normalny"/>
    <w:next w:val="Tretekstu"/>
    <w:pPr>
      <w:jc w:val="center"/>
    </w:pPr>
    <w:rPr>
      <w:rFonts w:ascii="Arial" w:hAnsi="Arial" w:cs="Arial"/>
      <w:b/>
      <w:sz w:val="32"/>
      <w:szCs w:val="20"/>
    </w:rPr>
  </w:style>
  <w:style w:type="paragraph" w:customStyle="1" w:styleId="Legenda1">
    <w:name w:val="Legenda1"/>
    <w:basedOn w:val="Normalny"/>
    <w:pPr>
      <w:suppressLineNumbers/>
      <w:spacing w:before="120" w:after="120"/>
    </w:pPr>
    <w:rPr>
      <w:rFonts w:cs="Mangal;Cambria Math"/>
      <w:i/>
      <w:iCs/>
    </w:rPr>
  </w:style>
  <w:style w:type="paragraph" w:customStyle="1" w:styleId="ZnakZnak1">
    <w:name w:val="Znak Znak1"/>
    <w:basedOn w:val="Normalny"/>
    <w:rPr>
      <w:rFonts w:ascii="Arial" w:hAnsi="Arial" w:cs="Arial"/>
    </w:rPr>
  </w:style>
  <w:style w:type="paragraph" w:customStyle="1" w:styleId="Wcicietrecitekstu">
    <w:name w:val="Wcięcie treści tekstu"/>
    <w:basedOn w:val="Normalny"/>
    <w:pPr>
      <w:ind w:firstLine="708"/>
      <w:jc w:val="both"/>
    </w:pPr>
  </w:style>
  <w:style w:type="paragraph" w:customStyle="1" w:styleId="Tekstpodstawowy22">
    <w:name w:val="Tekst podstawowy 22"/>
    <w:basedOn w:val="Normalny"/>
    <w:rPr>
      <w:b/>
      <w:bCs/>
    </w:rPr>
  </w:style>
  <w:style w:type="paragraph" w:customStyle="1" w:styleId="Tekstpodstawowy31">
    <w:name w:val="Tekst podstawowy 31"/>
    <w:basedOn w:val="Normalny"/>
    <w:pPr>
      <w:jc w:val="both"/>
    </w:pPr>
  </w:style>
  <w:style w:type="paragraph" w:customStyle="1" w:styleId="Tekstpodstawowywcity21">
    <w:name w:val="Tekst podstawowy wcięty 21"/>
    <w:basedOn w:val="Normalny"/>
    <w:pPr>
      <w:ind w:firstLine="708"/>
    </w:pPr>
  </w:style>
  <w:style w:type="paragraph" w:customStyle="1" w:styleId="Gwka">
    <w:name w:val="Główka"/>
    <w:basedOn w:val="Normalny"/>
    <w:pPr>
      <w:tabs>
        <w:tab w:val="center" w:pos="4536"/>
        <w:tab w:val="right" w:pos="9072"/>
      </w:tabs>
    </w:pPr>
    <w:rPr>
      <w:szCs w:val="20"/>
    </w:rPr>
  </w:style>
  <w:style w:type="paragraph" w:styleId="NormalnyWeb">
    <w:name w:val="Normal (Web)"/>
    <w:basedOn w:val="Normalny"/>
    <w:pPr>
      <w:spacing w:before="280" w:after="280"/>
    </w:pPr>
  </w:style>
  <w:style w:type="paragraph" w:customStyle="1" w:styleId="Tekstpodstawowywcity31">
    <w:name w:val="Tekst podstawowy wcięty 31"/>
    <w:basedOn w:val="Normalny"/>
    <w:pPr>
      <w:spacing w:after="120"/>
      <w:ind w:left="283"/>
    </w:pPr>
    <w:rPr>
      <w:sz w:val="16"/>
      <w:szCs w:val="16"/>
    </w:rPr>
  </w:style>
  <w:style w:type="paragraph" w:customStyle="1" w:styleId="Style7">
    <w:name w:val="Style7"/>
    <w:basedOn w:val="Normalny"/>
    <w:pPr>
      <w:widowControl w:val="0"/>
      <w:autoSpaceDE w:val="0"/>
      <w:spacing w:line="281" w:lineRule="exact"/>
      <w:ind w:hanging="727"/>
      <w:jc w:val="both"/>
    </w:pPr>
    <w:rPr>
      <w:rFonts w:ascii="Arial Black" w:hAnsi="Arial Black" w:cs="Arial Black"/>
    </w:rPr>
  </w:style>
  <w:style w:type="paragraph" w:customStyle="1" w:styleId="Nadawca">
    <w:name w:val="Nadawca"/>
    <w:basedOn w:val="Normalny"/>
    <w:rPr>
      <w:rFonts w:ascii="Arial" w:hAnsi="Arial" w:cs="Arial"/>
      <w:b/>
      <w:szCs w:val="20"/>
    </w:rPr>
  </w:style>
  <w:style w:type="paragraph" w:customStyle="1" w:styleId="1">
    <w:name w:val="1."/>
    <w:basedOn w:val="Normalny"/>
    <w:pPr>
      <w:snapToGrid w:val="0"/>
      <w:spacing w:line="258" w:lineRule="atLeast"/>
      <w:ind w:left="227" w:hanging="227"/>
      <w:jc w:val="both"/>
    </w:pPr>
    <w:rPr>
      <w:rFonts w:ascii="FrankfurtGothic;Times New Roman" w:hAnsi="FrankfurtGothic;Times New Roman" w:cs="FrankfurtGothic;Times New Roman"/>
      <w:color w:val="000000"/>
      <w:sz w:val="19"/>
      <w:szCs w:val="20"/>
    </w:rPr>
  </w:style>
  <w:style w:type="paragraph" w:customStyle="1" w:styleId="Default">
    <w:name w:val="Default"/>
    <w:pPr>
      <w:suppressAutoHyphens/>
      <w:autoSpaceDE w:val="0"/>
    </w:pPr>
    <w:rPr>
      <w:rFonts w:ascii="Times New Roman" w:eastAsia="Times New Roman" w:hAnsi="Times New Roman" w:cs="Times New Roman"/>
      <w:color w:val="000000"/>
      <w:sz w:val="24"/>
      <w:lang w:bidi="ar-SA"/>
    </w:rPr>
  </w:style>
  <w:style w:type="paragraph" w:customStyle="1" w:styleId="pkt">
    <w:name w:val="pkt"/>
    <w:basedOn w:val="Normalny"/>
    <w:pPr>
      <w:autoSpaceDE w:val="0"/>
      <w:spacing w:before="60" w:after="60" w:line="360" w:lineRule="auto"/>
      <w:ind w:left="851" w:hanging="295"/>
      <w:jc w:val="both"/>
    </w:pPr>
    <w:rPr>
      <w:rFonts w:ascii="Univers-PL;Courier New" w:hAnsi="Univers-PL;Courier New" w:cs="Univers-PL;Courier New"/>
      <w:sz w:val="19"/>
      <w:szCs w:val="19"/>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styleId="Stopka">
    <w:name w:val="footer"/>
    <w:basedOn w:val="Normalny"/>
    <w:pPr>
      <w:tabs>
        <w:tab w:val="center" w:pos="4536"/>
        <w:tab w:val="right" w:pos="9072"/>
      </w:tabs>
    </w:pPr>
  </w:style>
  <w:style w:type="paragraph" w:customStyle="1" w:styleId="Przypisdolny">
    <w:name w:val="Przypis dolny"/>
    <w:basedOn w:val="Normalny"/>
    <w:rPr>
      <w:sz w:val="20"/>
      <w:szCs w:val="20"/>
    </w:rPr>
  </w:style>
  <w:style w:type="paragraph" w:customStyle="1" w:styleId="Obszartekstu">
    <w:name w:val="Obszar tekstu"/>
    <w:basedOn w:val="Normalny"/>
    <w:pPr>
      <w:snapToGrid w:val="0"/>
      <w:jc w:val="center"/>
    </w:pPr>
    <w:rPr>
      <w:rFonts w:ascii="Arial" w:hAnsi="Arial" w:cs="Arial"/>
      <w:sz w:val="22"/>
      <w:szCs w:val="20"/>
    </w:rPr>
  </w:style>
  <w:style w:type="paragraph" w:customStyle="1" w:styleId="xl42">
    <w:name w:val="xl42"/>
    <w:basedOn w:val="Normalny"/>
    <w:pPr>
      <w:pBdr>
        <w:left w:val="single" w:sz="4" w:space="0" w:color="000000"/>
        <w:bottom w:val="single" w:sz="4" w:space="0" w:color="000000"/>
        <w:right w:val="single" w:sz="4" w:space="0" w:color="000000"/>
      </w:pBdr>
      <w:spacing w:before="280" w:after="280"/>
      <w:textAlignment w:val="center"/>
    </w:pPr>
    <w:rPr>
      <w:rFonts w:ascii="Square721CnPL-Bold;Times New Ro" w:eastAsia="Arial Unicode MS" w:hAnsi="Square721CnPL-Bold;Times New Ro" w:cs="Arial Unicode MS"/>
      <w:color w:val="333333"/>
      <w:sz w:val="16"/>
      <w:szCs w:val="16"/>
    </w:rPr>
  </w:style>
  <w:style w:type="paragraph" w:styleId="Akapitzlist">
    <w:name w:val="List Paragraph"/>
    <w:aliases w:val="sw tekst"/>
    <w:basedOn w:val="Normalny"/>
    <w:link w:val="AkapitzlistZnak"/>
    <w:qFormat/>
    <w:pPr>
      <w:suppressAutoHyphens w:val="0"/>
      <w:ind w:left="708"/>
    </w:pPr>
    <w:rPr>
      <w:rFonts w:eastAsia="MS Mincho;ＭＳ 明朝"/>
    </w:rPr>
  </w:style>
  <w:style w:type="paragraph" w:customStyle="1" w:styleId="WW-Tekstpodstawowy21">
    <w:name w:val="WW-Tekst podstawowy 21"/>
    <w:basedOn w:val="Normalny"/>
    <w:pPr>
      <w:tabs>
        <w:tab w:val="left" w:pos="113"/>
      </w:tabs>
      <w:jc w:val="both"/>
    </w:pPr>
    <w:rPr>
      <w:szCs w:val="20"/>
    </w:rPr>
  </w:style>
  <w:style w:type="paragraph" w:customStyle="1" w:styleId="Listapunktowana51">
    <w:name w:val="Lista punktowana 51"/>
    <w:basedOn w:val="Normalny"/>
    <w:pPr>
      <w:ind w:left="283" w:hanging="283"/>
    </w:pPr>
    <w:rPr>
      <w:szCs w:val="20"/>
    </w:rPr>
  </w:style>
  <w:style w:type="paragraph" w:customStyle="1" w:styleId="Przypiskocowy">
    <w:name w:val="Przypis końcowy"/>
    <w:basedOn w:val="Normalny"/>
    <w:rPr>
      <w:sz w:val="20"/>
      <w:szCs w:val="20"/>
    </w:rPr>
  </w:style>
  <w:style w:type="paragraph" w:customStyle="1" w:styleId="nagwekdokumnetu">
    <w:name w:val="nagłówek dokumnetu"/>
    <w:basedOn w:val="Normalny"/>
    <w:pPr>
      <w:shd w:val="clear" w:color="auto" w:fill="FFFFFF"/>
      <w:jc w:val="right"/>
    </w:pPr>
    <w:rPr>
      <w:rFonts w:ascii="Arial" w:hAnsi="Arial" w:cs="Arial"/>
      <w:b/>
      <w:bCs/>
      <w:sz w:val="20"/>
    </w:rPr>
  </w:style>
  <w:style w:type="paragraph" w:customStyle="1" w:styleId="tekstlistu">
    <w:name w:val="tekst listu"/>
    <w:basedOn w:val="Wcicietrecitekstu"/>
    <w:pPr>
      <w:widowControl w:val="0"/>
      <w:spacing w:line="320" w:lineRule="exact"/>
      <w:ind w:firstLine="340"/>
    </w:pPr>
    <w:rPr>
      <w:rFonts w:ascii="Arial" w:hAnsi="Arial" w:cs="Arial"/>
      <w:sz w:val="20"/>
      <w:lang w:val="en-US"/>
    </w:rPr>
  </w:style>
  <w:style w:type="paragraph" w:customStyle="1" w:styleId="Mapadokumentu1">
    <w:name w:val="Mapa dokumentu1"/>
    <w:basedOn w:val="Normalny"/>
    <w:pPr>
      <w:shd w:val="clear" w:color="auto" w:fill="000080"/>
    </w:pPr>
    <w:rPr>
      <w:rFonts w:ascii="Tahoma" w:hAnsi="Tahoma" w:cs="Tahoma"/>
      <w:sz w:val="20"/>
      <w:szCs w:val="20"/>
    </w:rPr>
  </w:style>
  <w:style w:type="paragraph" w:customStyle="1" w:styleId="explanatorynotes">
    <w:name w:val="explanatory_notes"/>
    <w:basedOn w:val="Normalny"/>
    <w:pPr>
      <w:spacing w:after="240" w:line="360" w:lineRule="atLeast"/>
      <w:jc w:val="both"/>
    </w:pPr>
    <w:rPr>
      <w:rFonts w:ascii="Arial" w:eastAsia="Calibri" w:hAnsi="Arial" w:cs="Arial"/>
      <w:szCs w:val="20"/>
      <w:lang w:val="en-US"/>
    </w:rPr>
  </w:style>
  <w:style w:type="paragraph" w:customStyle="1" w:styleId="Normalny1">
    <w:name w:val="Normalny1"/>
    <w:pPr>
      <w:suppressAutoHyphens/>
    </w:pPr>
    <w:rPr>
      <w:rFonts w:ascii="Times New Roman" w:eastAsia="ヒラギノ角ゴ Pro W3" w:hAnsi="Times New Roman" w:cs="Times New Roman"/>
      <w:color w:val="000000"/>
      <w:sz w:val="24"/>
      <w:szCs w:val="20"/>
      <w:lang w:bidi="ar-SA"/>
    </w:rPr>
  </w:style>
  <w:style w:type="paragraph" w:customStyle="1" w:styleId="NormalnyWeb1">
    <w:name w:val="Normalny (Web)1"/>
    <w:pPr>
      <w:suppressAutoHyphens/>
      <w:spacing w:before="100" w:after="100"/>
    </w:pPr>
    <w:rPr>
      <w:rFonts w:ascii="Verdana" w:eastAsia="ヒラギノ角ゴ Pro W3" w:hAnsi="Verdana" w:cs="Verdana"/>
      <w:color w:val="000000"/>
      <w:sz w:val="17"/>
      <w:szCs w:val="20"/>
      <w:lang w:bidi="ar-SA"/>
    </w:rPr>
  </w:style>
  <w:style w:type="paragraph" w:customStyle="1" w:styleId="Standard">
    <w:name w:val="Standard"/>
    <w:pPr>
      <w:widowControl w:val="0"/>
      <w:suppressAutoHyphens/>
      <w:textAlignment w:val="baseline"/>
    </w:pPr>
    <w:rPr>
      <w:rFonts w:ascii="Times New Roman" w:eastAsia="Times New Roman" w:hAnsi="Times New Roman" w:cs="Mangal;Cambria Math"/>
      <w:sz w:val="24"/>
    </w:rPr>
  </w:style>
  <w:style w:type="paragraph" w:customStyle="1" w:styleId="Nagwekwielkimiliterami">
    <w:name w:val="Nagłówek wielkimi literami"/>
    <w:basedOn w:val="Normalny"/>
    <w:rPr>
      <w:rFonts w:ascii="Tahoma" w:hAnsi="Tahoma" w:cs="Tahoma"/>
      <w:b/>
      <w:caps/>
      <w:color w:val="808080"/>
      <w:spacing w:val="4"/>
      <w:sz w:val="14"/>
      <w:szCs w:val="14"/>
      <w:lang w:bidi="pl-PL"/>
    </w:rPr>
  </w:style>
  <w:style w:type="paragraph" w:customStyle="1" w:styleId="WcietySingle">
    <w:name w:val="Wciety Single"/>
    <w:pPr>
      <w:widowControl w:val="0"/>
      <w:suppressAutoHyphens/>
      <w:autoSpaceDE w:val="0"/>
      <w:spacing w:after="72" w:line="288" w:lineRule="atLeast"/>
      <w:ind w:firstLine="284"/>
      <w:jc w:val="both"/>
    </w:pPr>
    <w:rPr>
      <w:rFonts w:ascii="Times New Roman" w:eastAsia="Times New Roman" w:hAnsi="Times New Roman" w:cs="Times New Roman"/>
      <w:color w:val="000000"/>
      <w:sz w:val="24"/>
      <w:lang w:bidi="ar-SA"/>
    </w:rPr>
  </w:style>
  <w:style w:type="paragraph" w:customStyle="1" w:styleId="TableText">
    <w:name w:val="Table Text"/>
    <w:pPr>
      <w:keepLines/>
      <w:suppressAutoHyphens/>
      <w:autoSpaceDE w:val="0"/>
      <w:spacing w:line="288" w:lineRule="atLeast"/>
    </w:pPr>
    <w:rPr>
      <w:rFonts w:ascii="Times New Roman" w:eastAsia="Times New Roman" w:hAnsi="Times New Roman" w:cs="Times New Roman"/>
      <w:color w:val="000000"/>
      <w:sz w:val="24"/>
      <w:lang w:bidi="ar-SA"/>
    </w:rPr>
  </w:style>
  <w:style w:type="paragraph" w:customStyle="1" w:styleId="punktor-">
    <w:name w:val="punktor -"/>
    <w:pPr>
      <w:keepLines/>
      <w:numPr>
        <w:numId w:val="3"/>
      </w:numPr>
      <w:suppressAutoHyphens/>
      <w:autoSpaceDE w:val="0"/>
      <w:spacing w:after="72" w:line="288" w:lineRule="atLeast"/>
      <w:jc w:val="both"/>
    </w:pPr>
    <w:rPr>
      <w:rFonts w:ascii="Times New Roman" w:eastAsia="Times New Roman" w:hAnsi="Times New Roman" w:cs="Times New Roman"/>
      <w:color w:val="000000"/>
      <w:sz w:val="24"/>
      <w:lang w:bidi="ar-SA"/>
    </w:rPr>
  </w:style>
  <w:style w:type="paragraph" w:customStyle="1" w:styleId="gog">
    <w:name w:val="gog"/>
    <w:pPr>
      <w:suppressAutoHyphens/>
    </w:pPr>
    <w:rPr>
      <w:rFonts w:ascii="Times New Roman" w:eastAsia="Times New Roman" w:hAnsi="Times New Roman" w:cs="Times New Roman"/>
      <w:color w:val="000000"/>
      <w:sz w:val="26"/>
      <w:szCs w:val="20"/>
      <w:lang w:bidi="ar-SA"/>
    </w:rPr>
  </w:style>
  <w:style w:type="paragraph" w:customStyle="1" w:styleId="Tytu1">
    <w:name w:val="Tytuł1"/>
    <w:basedOn w:val="Nagwek11"/>
    <w:pPr>
      <w:pageBreakBefore/>
      <w:tabs>
        <w:tab w:val="left" w:pos="360"/>
      </w:tabs>
      <w:spacing w:before="60" w:after="120"/>
    </w:pPr>
    <w:rPr>
      <w:rFonts w:ascii="Times New Roman" w:hAnsi="Times New Roman"/>
      <w:b w:val="0"/>
      <w:bCs/>
      <w:sz w:val="28"/>
      <w:szCs w:val="32"/>
      <w14:shadow w14:blurRad="50800" w14:dist="38100" w14:dir="2700000" w14:sx="100000" w14:sy="100000" w14:kx="0" w14:ky="0" w14:algn="tl">
        <w14:srgbClr w14:val="000000">
          <w14:alpha w14:val="60000"/>
        </w14:srgbClr>
      </w14:shadow>
    </w:rPr>
  </w:style>
  <w:style w:type="paragraph" w:customStyle="1" w:styleId="Teksttreci30">
    <w:name w:val="Tekst treści (3)"/>
    <w:basedOn w:val="Normalny"/>
    <w:pPr>
      <w:widowControl w:val="0"/>
      <w:shd w:val="clear" w:color="auto" w:fill="FFFFFF"/>
      <w:spacing w:before="180" w:after="300" w:line="240" w:lineRule="atLeast"/>
      <w:jc w:val="both"/>
    </w:pPr>
    <w:rPr>
      <w:b/>
      <w:bCs/>
      <w:sz w:val="20"/>
      <w:szCs w:val="20"/>
      <w:lang w:eastAsia="pl-PL"/>
    </w:rPr>
  </w:style>
  <w:style w:type="paragraph" w:customStyle="1" w:styleId="Teksttreci1">
    <w:name w:val="Tekst treści1"/>
    <w:basedOn w:val="Normalny"/>
    <w:pPr>
      <w:widowControl w:val="0"/>
      <w:shd w:val="clear" w:color="auto" w:fill="FFFFFF"/>
      <w:spacing w:before="600" w:after="240" w:line="240" w:lineRule="atLeast"/>
      <w:ind w:hanging="440"/>
      <w:jc w:val="both"/>
    </w:pPr>
    <w:rPr>
      <w:sz w:val="23"/>
      <w:szCs w:val="23"/>
      <w:lang w:eastAsia="pl-PL"/>
    </w:rPr>
  </w:style>
  <w:style w:type="paragraph" w:styleId="Bezodstpw">
    <w:name w:val="No Spacing"/>
    <w:pPr>
      <w:suppressAutoHyphens/>
    </w:pPr>
    <w:rPr>
      <w:rFonts w:ascii="Calibri" w:eastAsia="Times New Roman" w:hAnsi="Calibri" w:cs="Calibri"/>
      <w:sz w:val="22"/>
      <w:szCs w:val="22"/>
      <w:lang w:bidi="ar-SA"/>
    </w:rPr>
  </w:style>
  <w:style w:type="paragraph" w:customStyle="1" w:styleId="Tekstpodstawowywcity22">
    <w:name w:val="Tekst podstawowy wcięty 22"/>
    <w:basedOn w:val="Normalny"/>
    <w:pPr>
      <w:ind w:firstLine="708"/>
    </w:pPr>
  </w:style>
  <w:style w:type="paragraph" w:customStyle="1" w:styleId="Zawartoramki">
    <w:name w:val="Zawartość ramki"/>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podstawowy21">
    <w:name w:val="Tekst podstawowy 21"/>
    <w:basedOn w:val="Normalny"/>
    <w:rPr>
      <w:b/>
      <w:bCs/>
    </w:rPr>
  </w:style>
  <w:style w:type="paragraph" w:customStyle="1" w:styleId="western">
    <w:name w:val="western"/>
    <w:basedOn w:val="Normalny"/>
    <w:pPr>
      <w:suppressAutoHyphens w:val="0"/>
      <w:spacing w:before="280" w:after="142" w:line="288" w:lineRule="auto"/>
    </w:pPr>
    <w:rPr>
      <w:rFonts w:ascii="Calibri" w:hAnsi="Calibri" w:cs="Calibri"/>
      <w:color w:val="000000"/>
      <w:sz w:val="22"/>
      <w:szCs w:val="22"/>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customStyle="1" w:styleId="Tekstpodstawowy23">
    <w:name w:val="Tekst podstawowy 23"/>
    <w:basedOn w:val="Normalny"/>
    <w:pPr>
      <w:spacing w:after="120" w:line="480" w:lineRule="auto"/>
    </w:pPr>
  </w:style>
  <w:style w:type="paragraph" w:customStyle="1" w:styleId="arimr">
    <w:name w:val="arimr"/>
    <w:basedOn w:val="Normalny"/>
    <w:pPr>
      <w:widowControl w:val="0"/>
      <w:suppressAutoHyphens w:val="0"/>
      <w:snapToGrid w:val="0"/>
      <w:spacing w:line="360" w:lineRule="auto"/>
    </w:pPr>
    <w:rPr>
      <w:rFonts w:eastAsia="MS Mincho;ＭＳ 明朝"/>
      <w:szCs w:val="20"/>
      <w:lang w:val="en-US"/>
    </w:rPr>
  </w:style>
  <w:style w:type="paragraph" w:styleId="Tekstpodstawowy2">
    <w:name w:val="Body Text 2"/>
    <w:basedOn w:val="Normalny"/>
    <w:pPr>
      <w:spacing w:after="120" w:line="480" w:lineRule="auto"/>
    </w:pPr>
  </w:style>
  <w:style w:type="paragraph" w:styleId="Tekstpodstawowywcity2">
    <w:name w:val="Body Text Indent 2"/>
    <w:basedOn w:val="Normalny"/>
    <w:pPr>
      <w:spacing w:after="120" w:line="480" w:lineRule="auto"/>
      <w:ind w:left="283"/>
    </w:pPr>
  </w:style>
  <w:style w:type="paragraph" w:customStyle="1" w:styleId="Teksttreci4">
    <w:name w:val="Tekst treści (4)"/>
    <w:basedOn w:val="Normalny"/>
    <w:pPr>
      <w:shd w:val="clear" w:color="auto" w:fill="FFFFFF"/>
      <w:spacing w:after="480" w:line="240" w:lineRule="atLeast"/>
    </w:pPr>
    <w:rPr>
      <w:rFonts w:ascii="Arial" w:hAnsi="Arial"/>
      <w:b/>
      <w:bCs/>
      <w:color w:val="000000"/>
      <w:sz w:val="19"/>
      <w:szCs w:val="19"/>
      <w:shd w:val="clear" w:color="auto" w:fill="FFFFFF"/>
      <w:lang w:eastAsia="pl-PL"/>
    </w:rPr>
  </w:style>
  <w:style w:type="paragraph" w:customStyle="1" w:styleId="Teksttreci2">
    <w:name w:val="Tekst treści (2)"/>
    <w:basedOn w:val="Normalny"/>
    <w:link w:val="Teksttreci20"/>
    <w:pPr>
      <w:shd w:val="clear" w:color="auto" w:fill="FFFFFF"/>
      <w:spacing w:before="240" w:line="234" w:lineRule="exact"/>
      <w:ind w:hanging="340"/>
      <w:jc w:val="right"/>
    </w:pPr>
    <w:rPr>
      <w:rFonts w:ascii="Arial" w:hAnsi="Arial"/>
      <w:color w:val="000000"/>
      <w:sz w:val="20"/>
      <w:szCs w:val="20"/>
      <w:shd w:val="clear" w:color="auto" w:fill="FFFFFF"/>
      <w:lang w:eastAsia="pl-PL"/>
    </w:rPr>
  </w:style>
  <w:style w:type="paragraph" w:customStyle="1" w:styleId="Teksttreci5">
    <w:name w:val="Tekst treści (5)"/>
    <w:basedOn w:val="Normalny"/>
    <w:link w:val="Teksttreci50"/>
    <w:pPr>
      <w:shd w:val="clear" w:color="auto" w:fill="FFFFFF"/>
      <w:spacing w:before="480" w:line="240" w:lineRule="atLeast"/>
      <w:jc w:val="right"/>
    </w:pPr>
    <w:rPr>
      <w:rFonts w:ascii="Arial" w:hAnsi="Arial"/>
      <w:i/>
      <w:iCs/>
      <w:color w:val="000000"/>
      <w:sz w:val="15"/>
      <w:szCs w:val="15"/>
      <w:shd w:val="clear" w:color="auto" w:fill="FFFFFF"/>
      <w:lang w:eastAsia="pl-PL"/>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paragraph" w:styleId="Tekstpodstawowy">
    <w:name w:val="Body Text"/>
    <w:basedOn w:val="Normalny"/>
    <w:link w:val="TekstpodstawowyZnak1"/>
    <w:uiPriority w:val="99"/>
    <w:unhideWhenUsed/>
    <w:rsid w:val="00DE6F11"/>
    <w:pPr>
      <w:spacing w:after="120"/>
    </w:pPr>
  </w:style>
  <w:style w:type="character" w:customStyle="1" w:styleId="TekstpodstawowyZnak1">
    <w:name w:val="Tekst podstawowy Znak1"/>
    <w:basedOn w:val="Domylnaczcionkaakapitu"/>
    <w:link w:val="Tekstpodstawowy"/>
    <w:uiPriority w:val="99"/>
    <w:rsid w:val="00DE6F11"/>
    <w:rPr>
      <w:rFonts w:ascii="Times New Roman" w:eastAsia="Times New Roman" w:hAnsi="Times New Roman" w:cs="Times New Roman"/>
      <w:sz w:val="24"/>
      <w:lang w:bidi="ar-SA"/>
    </w:rPr>
  </w:style>
  <w:style w:type="paragraph" w:customStyle="1" w:styleId="Akapitzlist1">
    <w:name w:val="Akapit z listą1"/>
    <w:basedOn w:val="Normalny"/>
    <w:rsid w:val="00DE6F11"/>
    <w:pPr>
      <w:suppressAutoHyphens w:val="0"/>
      <w:ind w:left="708"/>
    </w:pPr>
    <w:rPr>
      <w:rFonts w:eastAsia="MS Mincho"/>
      <w:lang w:eastAsia="pl-PL"/>
    </w:rPr>
  </w:style>
  <w:style w:type="paragraph" w:styleId="Tekstpodstawowywcity">
    <w:name w:val="Body Text Indent"/>
    <w:basedOn w:val="Normalny"/>
    <w:link w:val="TekstpodstawowywcityZnak1"/>
    <w:rsid w:val="003B36D8"/>
    <w:pPr>
      <w:suppressAutoHyphens w:val="0"/>
      <w:spacing w:after="120"/>
      <w:ind w:left="283"/>
    </w:pPr>
    <w:rPr>
      <w:lang w:eastAsia="pl-PL"/>
    </w:rPr>
  </w:style>
  <w:style w:type="character" w:customStyle="1" w:styleId="TekstpodstawowywcityZnak1">
    <w:name w:val="Tekst podstawowy wcięty Znak1"/>
    <w:basedOn w:val="Domylnaczcionkaakapitu"/>
    <w:link w:val="Tekstpodstawowywcity"/>
    <w:rsid w:val="003B36D8"/>
    <w:rPr>
      <w:rFonts w:ascii="Times New Roman" w:eastAsia="Times New Roman" w:hAnsi="Times New Roman" w:cs="Times New Roman"/>
      <w:sz w:val="24"/>
      <w:lang w:eastAsia="pl-PL" w:bidi="ar-SA"/>
    </w:rPr>
  </w:style>
  <w:style w:type="character" w:customStyle="1" w:styleId="CharStyle8">
    <w:name w:val="Char Style 8"/>
    <w:link w:val="Style70"/>
    <w:locked/>
    <w:rsid w:val="006A36DD"/>
    <w:rPr>
      <w:sz w:val="18"/>
      <w:szCs w:val="18"/>
      <w:shd w:val="clear" w:color="auto" w:fill="FFFFFF"/>
      <w:lang w:bidi="ar-SA"/>
    </w:rPr>
  </w:style>
  <w:style w:type="paragraph" w:customStyle="1" w:styleId="Style70">
    <w:name w:val="Style 7"/>
    <w:basedOn w:val="Normalny"/>
    <w:link w:val="CharStyle8"/>
    <w:rsid w:val="006A36DD"/>
    <w:pPr>
      <w:widowControl w:val="0"/>
      <w:shd w:val="clear" w:color="auto" w:fill="FFFFFF"/>
      <w:suppressAutoHyphens w:val="0"/>
      <w:spacing w:line="230" w:lineRule="exact"/>
      <w:ind w:hanging="360"/>
      <w:jc w:val="both"/>
    </w:pPr>
    <w:rPr>
      <w:rFonts w:ascii="Liberation Serif" w:eastAsia="SimSun" w:hAnsi="Liberation Serif" w:cs="Mangal"/>
      <w:sz w:val="18"/>
      <w:szCs w:val="18"/>
      <w:shd w:val="clear" w:color="auto" w:fill="FFFFFF"/>
    </w:rPr>
  </w:style>
  <w:style w:type="paragraph" w:styleId="Tekstpodstawowy3">
    <w:name w:val="Body Text 3"/>
    <w:basedOn w:val="Normalny"/>
    <w:link w:val="Tekstpodstawowy3Znak"/>
    <w:uiPriority w:val="99"/>
    <w:semiHidden/>
    <w:unhideWhenUsed/>
    <w:rsid w:val="00927AF0"/>
    <w:pPr>
      <w:spacing w:after="120"/>
    </w:pPr>
    <w:rPr>
      <w:sz w:val="16"/>
      <w:szCs w:val="16"/>
    </w:rPr>
  </w:style>
  <w:style w:type="character" w:customStyle="1" w:styleId="Tekstpodstawowy3Znak">
    <w:name w:val="Tekst podstawowy 3 Znak"/>
    <w:basedOn w:val="Domylnaczcionkaakapitu"/>
    <w:link w:val="Tekstpodstawowy3"/>
    <w:uiPriority w:val="99"/>
    <w:semiHidden/>
    <w:rsid w:val="00927AF0"/>
    <w:rPr>
      <w:rFonts w:ascii="Times New Roman" w:eastAsia="Times New Roman" w:hAnsi="Times New Roman" w:cs="Times New Roman"/>
      <w:sz w:val="16"/>
      <w:szCs w:val="16"/>
      <w:lang w:bidi="ar-SA"/>
    </w:rPr>
  </w:style>
  <w:style w:type="character" w:customStyle="1" w:styleId="AkapitzlistZnak">
    <w:name w:val="Akapit z listą Znak"/>
    <w:aliases w:val="sw tekst Znak"/>
    <w:link w:val="Akapitzlist"/>
    <w:locked/>
    <w:rsid w:val="004F6A13"/>
    <w:rPr>
      <w:rFonts w:ascii="Times New Roman" w:eastAsia="MS Mincho;ＭＳ 明朝" w:hAnsi="Times New Roman" w:cs="Times New Roman"/>
      <w:sz w:val="24"/>
      <w:lang w:bidi="ar-SA"/>
    </w:rPr>
  </w:style>
  <w:style w:type="paragraph" w:styleId="Adreszwrotnynakopercie">
    <w:name w:val="envelope return"/>
    <w:basedOn w:val="Normalny"/>
    <w:rsid w:val="00887927"/>
    <w:rPr>
      <w:rFonts w:ascii="Arial" w:hAnsi="Arial" w:cs="Arial"/>
      <w:b/>
      <w:szCs w:val="20"/>
    </w:rPr>
  </w:style>
  <w:style w:type="paragraph" w:customStyle="1" w:styleId="Akapitzlist2">
    <w:name w:val="Akapit z listą2"/>
    <w:basedOn w:val="Normalny"/>
    <w:rsid w:val="001F057B"/>
    <w:pPr>
      <w:suppressAutoHyphens w:val="0"/>
      <w:ind w:left="708"/>
    </w:pPr>
    <w:rPr>
      <w:rFonts w:eastAsia="MS Mincho"/>
      <w:lang w:eastAsia="pl-PL"/>
    </w:rPr>
  </w:style>
  <w:style w:type="character" w:styleId="Odwoaniedokomentarza">
    <w:name w:val="annotation reference"/>
    <w:basedOn w:val="Domylnaczcionkaakapitu"/>
    <w:uiPriority w:val="99"/>
    <w:semiHidden/>
    <w:unhideWhenUsed/>
    <w:rsid w:val="00A30EE0"/>
    <w:rPr>
      <w:sz w:val="16"/>
      <w:szCs w:val="16"/>
    </w:rPr>
  </w:style>
  <w:style w:type="paragraph" w:styleId="Tekstkomentarza">
    <w:name w:val="annotation text"/>
    <w:basedOn w:val="Normalny"/>
    <w:link w:val="TekstkomentarzaZnak1"/>
    <w:uiPriority w:val="99"/>
    <w:semiHidden/>
    <w:unhideWhenUsed/>
    <w:rsid w:val="00A30EE0"/>
    <w:rPr>
      <w:sz w:val="20"/>
      <w:szCs w:val="20"/>
    </w:rPr>
  </w:style>
  <w:style w:type="character" w:customStyle="1" w:styleId="TekstkomentarzaZnak1">
    <w:name w:val="Tekst komentarza Znak1"/>
    <w:basedOn w:val="Domylnaczcionkaakapitu"/>
    <w:link w:val="Tekstkomentarza"/>
    <w:uiPriority w:val="99"/>
    <w:semiHidden/>
    <w:rsid w:val="00A30EE0"/>
    <w:rPr>
      <w:rFonts w:ascii="Times New Roman" w:eastAsia="Times New Roman" w:hAnsi="Times New Roman" w:cs="Times New Roman"/>
      <w:szCs w:val="20"/>
      <w:lang w:bidi="ar-SA"/>
    </w:rPr>
  </w:style>
  <w:style w:type="paragraph" w:styleId="Tekstprzypisudolnego">
    <w:name w:val="footnote text"/>
    <w:basedOn w:val="Normalny"/>
    <w:link w:val="TekstprzypisudolnegoZnak"/>
    <w:semiHidden/>
    <w:unhideWhenUsed/>
    <w:rsid w:val="00A30EE0"/>
    <w:pPr>
      <w:suppressAutoHyphens w:val="0"/>
    </w:pPr>
    <w:rPr>
      <w:rFonts w:ascii="Liberation Serif" w:eastAsia="SimSun" w:hAnsi="Liberation Serif" w:cs="Mangal"/>
      <w:sz w:val="20"/>
    </w:rPr>
  </w:style>
  <w:style w:type="character" w:customStyle="1" w:styleId="TekstprzypisudolnegoZnak1">
    <w:name w:val="Tekst przypisu dolnego Znak1"/>
    <w:basedOn w:val="Domylnaczcionkaakapitu"/>
    <w:uiPriority w:val="99"/>
    <w:semiHidden/>
    <w:rsid w:val="00A30EE0"/>
    <w:rPr>
      <w:rFonts w:ascii="Times New Roman" w:eastAsia="Times New Roman" w:hAnsi="Times New Roman" w:cs="Times New Roman"/>
      <w:szCs w:val="20"/>
      <w:lang w:bidi="ar-SA"/>
    </w:rPr>
  </w:style>
  <w:style w:type="character" w:styleId="Odwoanieprzypisudolnego">
    <w:name w:val="footnote reference"/>
    <w:semiHidden/>
    <w:unhideWhenUsed/>
    <w:rsid w:val="00A30EE0"/>
    <w:rPr>
      <w:vertAlign w:val="superscript"/>
    </w:rPr>
  </w:style>
  <w:style w:type="paragraph" w:customStyle="1" w:styleId="Bezodstpw1">
    <w:name w:val="Bez odstępów1"/>
    <w:rsid w:val="001B3A34"/>
    <w:pPr>
      <w:suppressAutoHyphens/>
    </w:pPr>
    <w:rPr>
      <w:rFonts w:ascii="Calibri" w:eastAsia="Times New Roman" w:hAnsi="Calibri" w:cs="Calibri"/>
      <w:sz w:val="22"/>
      <w:szCs w:val="22"/>
      <w:lang w:bidi="ar-SA"/>
    </w:rPr>
  </w:style>
  <w:style w:type="paragraph" w:customStyle="1" w:styleId="ListParagraph1">
    <w:name w:val="List Paragraph1"/>
    <w:basedOn w:val="Normalny"/>
    <w:rsid w:val="001B3A34"/>
    <w:pPr>
      <w:suppressAutoHyphens w:val="0"/>
      <w:spacing w:after="200" w:line="276" w:lineRule="auto"/>
      <w:ind w:left="720"/>
      <w:contextualSpacing/>
    </w:pPr>
    <w:rPr>
      <w:rFonts w:ascii="Calibri" w:eastAsia="Calibri" w:hAnsi="Calibri"/>
      <w:sz w:val="22"/>
      <w:szCs w:val="22"/>
      <w:lang w:eastAsia="en-US"/>
    </w:rPr>
  </w:style>
  <w:style w:type="paragraph" w:customStyle="1" w:styleId="Domynie">
    <w:name w:val="Domy徑nie"/>
    <w:rsid w:val="001B3A34"/>
    <w:pPr>
      <w:widowControl w:val="0"/>
      <w:autoSpaceDE w:val="0"/>
      <w:autoSpaceDN w:val="0"/>
      <w:adjustRightInd w:val="0"/>
      <w:textAlignment w:val="baseline"/>
    </w:pPr>
    <w:rPr>
      <w:rFonts w:ascii="Times New Roman" w:eastAsia="Times New Roman" w:hAnsi="Times New Roman" w:cs="Times New Roman"/>
      <w:kern w:val="1"/>
      <w:sz w:val="24"/>
      <w:lang w:eastAsia="pl-PL"/>
    </w:rPr>
  </w:style>
  <w:style w:type="character" w:customStyle="1" w:styleId="Teksttreci50">
    <w:name w:val="Tekst treści (5)_"/>
    <w:basedOn w:val="Domylnaczcionkaakapitu"/>
    <w:link w:val="Teksttreci5"/>
    <w:locked/>
    <w:rsid w:val="00F73600"/>
    <w:rPr>
      <w:rFonts w:ascii="Arial" w:eastAsia="Times New Roman" w:hAnsi="Arial" w:cs="Times New Roman"/>
      <w:i/>
      <w:iCs/>
      <w:color w:val="000000"/>
      <w:sz w:val="15"/>
      <w:szCs w:val="15"/>
      <w:shd w:val="clear" w:color="auto" w:fill="FFFFFF"/>
      <w:lang w:eastAsia="pl-PL" w:bidi="ar-SA"/>
    </w:rPr>
  </w:style>
  <w:style w:type="character" w:customStyle="1" w:styleId="Teksttreci20">
    <w:name w:val="Tekst treści (2)_"/>
    <w:basedOn w:val="Domylnaczcionkaakapitu"/>
    <w:link w:val="Teksttreci2"/>
    <w:uiPriority w:val="99"/>
    <w:locked/>
    <w:rsid w:val="00F73600"/>
    <w:rPr>
      <w:rFonts w:ascii="Arial" w:eastAsia="Times New Roman" w:hAnsi="Arial" w:cs="Times New Roman"/>
      <w:color w:val="000000"/>
      <w:szCs w:val="20"/>
      <w:shd w:val="clear" w:color="auto" w:fill="FFFFFF"/>
      <w:lang w:eastAsia="pl-PL" w:bidi="ar-SA"/>
    </w:rPr>
  </w:style>
  <w:style w:type="paragraph" w:customStyle="1" w:styleId="Akapitzlist3">
    <w:name w:val="Akapit z listą3"/>
    <w:basedOn w:val="Normalny"/>
    <w:rsid w:val="009E2686"/>
    <w:pPr>
      <w:suppressAutoHyphens w:val="0"/>
      <w:ind w:left="708"/>
    </w:pPr>
    <w:rPr>
      <w:rFonts w:eastAsia="MS Mincho"/>
      <w:lang w:eastAsia="pl-PL"/>
    </w:rPr>
  </w:style>
  <w:style w:type="table" w:styleId="Tabela-Siatka">
    <w:name w:val="Table Grid"/>
    <w:basedOn w:val="Standardowy"/>
    <w:uiPriority w:val="59"/>
    <w:rsid w:val="009E2686"/>
    <w:rPr>
      <w:rFonts w:ascii="Times New Roman" w:eastAsia="Times New Roman" w:hAnsi="Times New Roman" w:cs="Times New Roman"/>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435E8"/>
    <w:rPr>
      <w:color w:val="0000FF"/>
      <w:u w:val="single"/>
    </w:rPr>
  </w:style>
  <w:style w:type="paragraph" w:customStyle="1" w:styleId="Teksttreci21">
    <w:name w:val="Tekst treści (2)1"/>
    <w:basedOn w:val="Normalny"/>
    <w:uiPriority w:val="99"/>
    <w:rsid w:val="00E13527"/>
    <w:pPr>
      <w:widowControl w:val="0"/>
      <w:shd w:val="clear" w:color="auto" w:fill="FFFFFF"/>
      <w:suppressAutoHyphens w:val="0"/>
      <w:spacing w:before="360" w:after="360" w:line="240" w:lineRule="atLeast"/>
      <w:ind w:hanging="880"/>
      <w:jc w:val="both"/>
    </w:pPr>
    <w:rPr>
      <w:rFonts w:ascii="Palatino Linotype" w:eastAsia="SimSun" w:hAnsi="Palatino Linotype" w:cs="Mangal"/>
      <w:sz w:val="19"/>
      <w:lang w:bidi="hi-IN"/>
    </w:rPr>
  </w:style>
  <w:style w:type="paragraph" w:styleId="Listapunktowana">
    <w:name w:val="List Bullet"/>
    <w:basedOn w:val="Normalny"/>
    <w:uiPriority w:val="99"/>
    <w:unhideWhenUsed/>
    <w:rsid w:val="00E13527"/>
    <w:pPr>
      <w:numPr>
        <w:numId w:val="26"/>
      </w:numPr>
      <w:contextualSpacing/>
    </w:pPr>
  </w:style>
  <w:style w:type="character" w:styleId="Pogrubienie">
    <w:name w:val="Strong"/>
    <w:uiPriority w:val="22"/>
    <w:qFormat/>
    <w:rsid w:val="004630A0"/>
    <w:rPr>
      <w:b/>
      <w:bCs/>
    </w:rPr>
  </w:style>
  <w:style w:type="paragraph" w:customStyle="1" w:styleId="Akapitzlist4">
    <w:name w:val="Akapit z listą4"/>
    <w:basedOn w:val="Normalny"/>
    <w:rsid w:val="001F4EFE"/>
    <w:pPr>
      <w:suppressAutoHyphens w:val="0"/>
      <w:spacing w:after="160" w:line="259" w:lineRule="auto"/>
      <w:ind w:left="720"/>
      <w:contextualSpacing/>
    </w:pPr>
    <w:rPr>
      <w:rFonts w:ascii="Calibri" w:hAnsi="Calibri"/>
      <w:sz w:val="22"/>
      <w:szCs w:val="22"/>
      <w:lang w:eastAsia="en-US"/>
    </w:rPr>
  </w:style>
  <w:style w:type="table" w:customStyle="1" w:styleId="Tabela-Siatka1">
    <w:name w:val="Tabela - Siatka1"/>
    <w:basedOn w:val="Standardowy"/>
    <w:next w:val="Tabela-Siatka"/>
    <w:uiPriority w:val="59"/>
    <w:rsid w:val="00550498"/>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Prosty1">
    <w:name w:val="Table Simple 1"/>
    <w:basedOn w:val="Standardowy"/>
    <w:uiPriority w:val="99"/>
    <w:rsid w:val="00550498"/>
    <w:pPr>
      <w:widowControl w:val="0"/>
      <w:autoSpaceDE w:val="0"/>
      <w:autoSpaceDN w:val="0"/>
      <w:adjustRightInd w:val="0"/>
    </w:pPr>
    <w:rPr>
      <w:rFonts w:ascii="Times New Roman" w:eastAsia="Times New Roman" w:hAnsi="Times New Roman" w:cs="Times New Roman"/>
      <w:sz w:val="24"/>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ze">
    <w:name w:val="size"/>
    <w:basedOn w:val="Domylnaczcionkaakapitu"/>
    <w:rsid w:val="002D4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737418">
      <w:bodyDiv w:val="1"/>
      <w:marLeft w:val="0"/>
      <w:marRight w:val="0"/>
      <w:marTop w:val="0"/>
      <w:marBottom w:val="0"/>
      <w:divBdr>
        <w:top w:val="none" w:sz="0" w:space="0" w:color="auto"/>
        <w:left w:val="none" w:sz="0" w:space="0" w:color="auto"/>
        <w:bottom w:val="none" w:sz="0" w:space="0" w:color="auto"/>
        <w:right w:val="none" w:sz="0" w:space="0" w:color="auto"/>
      </w:divBdr>
    </w:div>
    <w:div w:id="813066573">
      <w:bodyDiv w:val="1"/>
      <w:marLeft w:val="0"/>
      <w:marRight w:val="0"/>
      <w:marTop w:val="0"/>
      <w:marBottom w:val="0"/>
      <w:divBdr>
        <w:top w:val="none" w:sz="0" w:space="0" w:color="auto"/>
        <w:left w:val="none" w:sz="0" w:space="0" w:color="auto"/>
        <w:bottom w:val="none" w:sz="0" w:space="0" w:color="auto"/>
        <w:right w:val="none" w:sz="0" w:space="0" w:color="auto"/>
      </w:divBdr>
    </w:div>
    <w:div w:id="1471557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zp.gov.pl/cmsws/page/GetFile1.aspx?attid=7626" TargetMode="External"/><Relationship Id="rId13" Type="http://schemas.openxmlformats.org/officeDocument/2006/relationships/hyperlink" Target="http://www.zukdopiewo.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biuro@zukdopiewo.pl" TargetMode="External"/><Relationship Id="rId17" Type="http://schemas.openxmlformats.org/officeDocument/2006/relationships/hyperlink" Target="http://uzp.gov.pl/cmsws/page/GetFile1.aspx?attid=7626" TargetMode="External"/><Relationship Id="rId2" Type="http://schemas.openxmlformats.org/officeDocument/2006/relationships/numbering" Target="numbering.xml"/><Relationship Id="rId16" Type="http://schemas.openxmlformats.org/officeDocument/2006/relationships/hyperlink" Target="mailto:iod@zukdopiewo.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ukdopiewo.pl/" TargetMode="External"/><Relationship Id="rId5" Type="http://schemas.openxmlformats.org/officeDocument/2006/relationships/webSettings" Target="webSettings.xml"/><Relationship Id="rId15" Type="http://schemas.openxmlformats.org/officeDocument/2006/relationships/hyperlink" Target="http://uzp.gov.pl/cmsws/page/GetFile1.aspx?attid=7626" TargetMode="External"/><Relationship Id="rId23" Type="http://schemas.openxmlformats.org/officeDocument/2006/relationships/theme" Target="theme/theme1.xml"/><Relationship Id="rId10" Type="http://schemas.openxmlformats.org/officeDocument/2006/relationships/hyperlink" Target="mailto:biuro@zukdopiewo.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iuro@zukdopiewo.pl" TargetMode="External"/><Relationship Id="rId14" Type="http://schemas.openxmlformats.org/officeDocument/2006/relationships/hyperlink" Target="mailto:iod@zukdopiewo.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A3831-CBF3-4B1C-970E-E0B109890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66</Pages>
  <Words>24655</Words>
  <Characters>147931</Characters>
  <Application>Microsoft Office Word</Application>
  <DocSecurity>0</DocSecurity>
  <Lines>1232</Lines>
  <Paragraphs>344</Paragraphs>
  <ScaleCrop>false</ScaleCrop>
  <HeadingPairs>
    <vt:vector size="2" baseType="variant">
      <vt:variant>
        <vt:lpstr>Tytuł</vt:lpstr>
      </vt:variant>
      <vt:variant>
        <vt:i4>1</vt:i4>
      </vt:variant>
    </vt:vector>
  </HeadingPairs>
  <TitlesOfParts>
    <vt:vector size="1" baseType="lpstr">
      <vt:lpstr>Nr rejestru  ZP/ZKU-01/11</vt:lpstr>
    </vt:vector>
  </TitlesOfParts>
  <Company/>
  <LinksUpToDate>false</LinksUpToDate>
  <CharactersWithSpaces>172242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rejestru  ZP/ZKU-01/11</dc:title>
  <dc:creator>UG</dc:creator>
  <cp:lastModifiedBy>Małgorzata MW. Wzgarda</cp:lastModifiedBy>
  <cp:revision>3</cp:revision>
  <cp:lastPrinted>2018-03-21T09:36:00Z</cp:lastPrinted>
  <dcterms:created xsi:type="dcterms:W3CDTF">2020-03-05T22:31:00Z</dcterms:created>
  <dcterms:modified xsi:type="dcterms:W3CDTF">2020-03-05T23:11:00Z</dcterms:modified>
  <dc:language>pl-PL</dc:language>
</cp:coreProperties>
</file>