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383398" w14:textId="77777777" w:rsidR="00BC013F" w:rsidRPr="001B6695" w:rsidRDefault="00BC013F" w:rsidP="00BC013F">
      <w:pPr>
        <w:spacing w:after="0" w:line="240" w:lineRule="auto"/>
        <w:ind w:left="5246" w:firstLine="708"/>
        <w:rPr>
          <w:rFonts w:cstheme="minorHAnsi"/>
          <w:b/>
        </w:rPr>
      </w:pPr>
      <w:r w:rsidRPr="001B6695">
        <w:rPr>
          <w:rFonts w:cstheme="minorHAnsi"/>
          <w:b/>
        </w:rPr>
        <w:t xml:space="preserve">        Załącznik nr 3 do SIWZ</w:t>
      </w:r>
    </w:p>
    <w:p w14:paraId="4B1FFDA6" w14:textId="77777777" w:rsidR="00BC013F" w:rsidRPr="001B6695" w:rsidRDefault="00BC013F" w:rsidP="00BC013F">
      <w:pPr>
        <w:spacing w:after="0" w:line="240" w:lineRule="auto"/>
        <w:ind w:left="5246" w:firstLine="708"/>
        <w:rPr>
          <w:rFonts w:cstheme="minorHAnsi"/>
        </w:rPr>
      </w:pPr>
    </w:p>
    <w:p w14:paraId="2552A252" w14:textId="77777777" w:rsidR="00BC013F" w:rsidRPr="001B6695" w:rsidRDefault="00BC013F" w:rsidP="00BC013F">
      <w:pPr>
        <w:spacing w:after="0" w:line="240" w:lineRule="auto"/>
        <w:ind w:left="4956"/>
        <w:rPr>
          <w:rFonts w:cstheme="minorHAnsi"/>
        </w:rPr>
      </w:pPr>
      <w:r w:rsidRPr="001B6695">
        <w:rPr>
          <w:rFonts w:cstheme="minorHAnsi"/>
        </w:rPr>
        <w:t>Zamawiający:</w:t>
      </w:r>
    </w:p>
    <w:p w14:paraId="6E29F589" w14:textId="77777777" w:rsidR="00BC013F" w:rsidRPr="001B6695" w:rsidRDefault="00BC013F" w:rsidP="00BC013F">
      <w:pPr>
        <w:spacing w:after="0" w:line="240" w:lineRule="auto"/>
        <w:ind w:left="4956"/>
        <w:rPr>
          <w:rFonts w:cstheme="minorHAnsi"/>
        </w:rPr>
      </w:pPr>
    </w:p>
    <w:p w14:paraId="5ABD6920" w14:textId="77777777" w:rsidR="00BC013F" w:rsidRPr="001B6695" w:rsidRDefault="00BC013F" w:rsidP="00BC013F">
      <w:pPr>
        <w:ind w:left="4956"/>
        <w:rPr>
          <w:rFonts w:cstheme="minorHAnsi"/>
          <w:b/>
          <w:sz w:val="24"/>
          <w:szCs w:val="24"/>
        </w:rPr>
      </w:pPr>
      <w:r w:rsidRPr="001B6695">
        <w:rPr>
          <w:rFonts w:cstheme="minorHAnsi"/>
          <w:b/>
          <w:sz w:val="24"/>
          <w:szCs w:val="24"/>
        </w:rPr>
        <w:t>Zakład Usług Komunalnych Sp. z o.o.</w:t>
      </w:r>
    </w:p>
    <w:p w14:paraId="2F76E13E" w14:textId="77777777" w:rsidR="00BC013F" w:rsidRPr="001B6695" w:rsidRDefault="00BC013F" w:rsidP="00BC013F">
      <w:pPr>
        <w:ind w:left="4956"/>
        <w:rPr>
          <w:rFonts w:cstheme="minorHAnsi"/>
          <w:b/>
          <w:sz w:val="24"/>
          <w:szCs w:val="24"/>
        </w:rPr>
      </w:pPr>
      <w:r w:rsidRPr="001B6695">
        <w:rPr>
          <w:rFonts w:cstheme="minorHAnsi"/>
          <w:b/>
          <w:sz w:val="24"/>
          <w:szCs w:val="24"/>
        </w:rPr>
        <w:t>Ul. Wyzwolenia 15</w:t>
      </w:r>
    </w:p>
    <w:p w14:paraId="7EABE195" w14:textId="77777777" w:rsidR="00BC013F" w:rsidRPr="001B6695" w:rsidRDefault="00BC013F" w:rsidP="00BC013F">
      <w:pPr>
        <w:ind w:left="4956"/>
        <w:rPr>
          <w:rFonts w:cstheme="minorHAnsi"/>
          <w:b/>
          <w:sz w:val="24"/>
          <w:szCs w:val="24"/>
        </w:rPr>
      </w:pPr>
      <w:r w:rsidRPr="001B6695">
        <w:rPr>
          <w:rFonts w:cstheme="minorHAnsi"/>
          <w:b/>
          <w:sz w:val="24"/>
          <w:szCs w:val="24"/>
        </w:rPr>
        <w:t xml:space="preserve">62-070 Dopiewo </w:t>
      </w:r>
    </w:p>
    <w:p w14:paraId="22FA1E12" w14:textId="77777777" w:rsidR="00BC013F" w:rsidRPr="001B6695" w:rsidRDefault="00BC013F" w:rsidP="00BC013F">
      <w:pPr>
        <w:spacing w:after="0" w:line="240" w:lineRule="auto"/>
        <w:rPr>
          <w:rFonts w:cstheme="minorHAnsi"/>
        </w:rPr>
      </w:pPr>
    </w:p>
    <w:p w14:paraId="706065A3" w14:textId="77777777" w:rsidR="00BC013F" w:rsidRPr="001B6695" w:rsidRDefault="00BC013F" w:rsidP="00BC013F">
      <w:pPr>
        <w:spacing w:after="0" w:line="240" w:lineRule="auto"/>
        <w:rPr>
          <w:rFonts w:cstheme="minorHAnsi"/>
        </w:rPr>
      </w:pPr>
      <w:r w:rsidRPr="001B6695">
        <w:rPr>
          <w:rFonts w:cstheme="minorHAnsi"/>
        </w:rPr>
        <w:t>Wykonawca:</w:t>
      </w:r>
    </w:p>
    <w:p w14:paraId="3D281AE5" w14:textId="77777777" w:rsidR="00BC013F" w:rsidRPr="001B6695" w:rsidRDefault="00BC013F" w:rsidP="00BC013F">
      <w:pPr>
        <w:spacing w:after="0" w:line="240" w:lineRule="auto"/>
        <w:ind w:right="5954"/>
        <w:rPr>
          <w:rFonts w:cstheme="minorHAnsi"/>
        </w:rPr>
      </w:pPr>
      <w:r w:rsidRPr="001B6695">
        <w:rPr>
          <w:rFonts w:cstheme="minorHAnsi"/>
        </w:rPr>
        <w:t>…………………………………………………………………………</w:t>
      </w:r>
    </w:p>
    <w:p w14:paraId="469CA69F" w14:textId="77777777" w:rsidR="00BC013F" w:rsidRPr="001B6695" w:rsidRDefault="00BC013F" w:rsidP="00BC013F">
      <w:pPr>
        <w:spacing w:after="0" w:line="240" w:lineRule="auto"/>
        <w:ind w:right="5953"/>
        <w:rPr>
          <w:rFonts w:cstheme="minorHAnsi"/>
          <w:i/>
        </w:rPr>
      </w:pPr>
      <w:r w:rsidRPr="001B6695">
        <w:rPr>
          <w:rFonts w:cstheme="minorHAnsi"/>
          <w:i/>
        </w:rPr>
        <w:t>(pełna nazwa/firma, adres, w zależności od podmiotu: NIP/PESEL, KRS/CEiDG)</w:t>
      </w:r>
    </w:p>
    <w:p w14:paraId="02B0FD07" w14:textId="77777777" w:rsidR="00BC013F" w:rsidRPr="001B6695" w:rsidRDefault="00BC013F" w:rsidP="00BC013F">
      <w:pPr>
        <w:spacing w:after="0" w:line="240" w:lineRule="auto"/>
        <w:rPr>
          <w:rFonts w:cstheme="minorHAnsi"/>
          <w:u w:val="single"/>
        </w:rPr>
      </w:pPr>
      <w:r w:rsidRPr="001B6695">
        <w:rPr>
          <w:rFonts w:cstheme="minorHAnsi"/>
          <w:u w:val="single"/>
        </w:rPr>
        <w:t>reprezentowany przez:</w:t>
      </w:r>
    </w:p>
    <w:p w14:paraId="5AE7B229" w14:textId="77777777" w:rsidR="00BC013F" w:rsidRPr="001B6695" w:rsidRDefault="00BC013F" w:rsidP="00BC013F">
      <w:pPr>
        <w:spacing w:after="0" w:line="240" w:lineRule="auto"/>
        <w:ind w:right="5954"/>
        <w:rPr>
          <w:rFonts w:cstheme="minorHAnsi"/>
        </w:rPr>
      </w:pPr>
      <w:r w:rsidRPr="001B6695">
        <w:rPr>
          <w:rFonts w:cstheme="minorHAnsi"/>
        </w:rPr>
        <w:t>…………………………………………………………………………</w:t>
      </w:r>
    </w:p>
    <w:p w14:paraId="05AAA6B7" w14:textId="77777777" w:rsidR="00BC013F" w:rsidRPr="001B6695" w:rsidRDefault="00BC013F" w:rsidP="00BC013F">
      <w:pPr>
        <w:spacing w:after="0" w:line="240" w:lineRule="auto"/>
        <w:ind w:right="5953"/>
        <w:rPr>
          <w:rFonts w:cstheme="minorHAnsi"/>
          <w:i/>
        </w:rPr>
      </w:pPr>
      <w:r w:rsidRPr="001B6695">
        <w:rPr>
          <w:rFonts w:cstheme="minorHAnsi"/>
          <w:i/>
        </w:rPr>
        <w:t>(imię, nazwisko ,stanowisko/podstawa do reprezentacji)</w:t>
      </w:r>
    </w:p>
    <w:p w14:paraId="7ECA8076" w14:textId="77777777" w:rsidR="00BC013F" w:rsidRPr="001B6695" w:rsidRDefault="00BC013F" w:rsidP="00BC013F">
      <w:pPr>
        <w:spacing w:after="0" w:line="240" w:lineRule="auto"/>
        <w:rPr>
          <w:rFonts w:cstheme="minorHAnsi"/>
        </w:rPr>
      </w:pPr>
    </w:p>
    <w:p w14:paraId="39AF21BC" w14:textId="77777777" w:rsidR="00BC013F" w:rsidRPr="001B6695" w:rsidRDefault="00BC013F" w:rsidP="00BC013F">
      <w:pPr>
        <w:spacing w:after="0" w:line="240" w:lineRule="auto"/>
        <w:jc w:val="center"/>
        <w:rPr>
          <w:rFonts w:cstheme="minorHAnsi"/>
          <w:b/>
          <w:u w:val="single"/>
        </w:rPr>
      </w:pPr>
      <w:r w:rsidRPr="001B6695">
        <w:rPr>
          <w:rFonts w:cstheme="minorHAnsi"/>
          <w:b/>
          <w:u w:val="single"/>
        </w:rPr>
        <w:t xml:space="preserve">Oświadczenie wykonawcy </w:t>
      </w:r>
    </w:p>
    <w:p w14:paraId="0EADEE4F" w14:textId="77777777" w:rsidR="00BC013F" w:rsidRPr="001B6695" w:rsidRDefault="00BC013F" w:rsidP="00BC013F">
      <w:pPr>
        <w:spacing w:after="0" w:line="240" w:lineRule="auto"/>
        <w:jc w:val="center"/>
        <w:rPr>
          <w:rFonts w:cstheme="minorHAnsi"/>
        </w:rPr>
      </w:pPr>
      <w:r w:rsidRPr="001B6695">
        <w:rPr>
          <w:rFonts w:cstheme="minorHAnsi"/>
        </w:rPr>
        <w:t>składane na podstawie art. 25a ust. 1 ustawy z dnia 29 stycznia 2004 r. Prawo zamówień publicznych (dalej jako: ustawa Pzp),</w:t>
      </w:r>
    </w:p>
    <w:p w14:paraId="419C0B57" w14:textId="77777777" w:rsidR="00BC013F" w:rsidRPr="001B6695" w:rsidRDefault="00BC013F" w:rsidP="00BC013F">
      <w:pPr>
        <w:spacing w:after="0" w:line="240" w:lineRule="auto"/>
        <w:jc w:val="center"/>
        <w:rPr>
          <w:rFonts w:cstheme="minorHAnsi"/>
        </w:rPr>
      </w:pPr>
    </w:p>
    <w:p w14:paraId="1A6BDCC1" w14:textId="77777777" w:rsidR="00BC013F" w:rsidRPr="001B6695" w:rsidRDefault="00BC013F" w:rsidP="00BC013F">
      <w:pPr>
        <w:spacing w:after="0" w:line="240" w:lineRule="auto"/>
        <w:jc w:val="center"/>
        <w:rPr>
          <w:rFonts w:cstheme="minorHAnsi"/>
          <w:b/>
          <w:u w:val="single"/>
        </w:rPr>
      </w:pPr>
      <w:r w:rsidRPr="001B6695">
        <w:rPr>
          <w:rFonts w:cstheme="minorHAnsi"/>
          <w:b/>
          <w:u w:val="single"/>
        </w:rPr>
        <w:t>DOTYCZĄCE PRZESŁANEK WYKLUCZENIA Z POSTĘPOWANIA</w:t>
      </w:r>
    </w:p>
    <w:p w14:paraId="37008AEA" w14:textId="77777777" w:rsidR="00BC013F" w:rsidRPr="001B6695" w:rsidRDefault="00BC013F" w:rsidP="00BC013F">
      <w:pPr>
        <w:spacing w:after="0" w:line="240" w:lineRule="auto"/>
        <w:jc w:val="center"/>
        <w:rPr>
          <w:rFonts w:cstheme="minorHAnsi"/>
          <w:b/>
          <w:u w:val="single"/>
        </w:rPr>
      </w:pPr>
    </w:p>
    <w:p w14:paraId="2ADE12B1" w14:textId="77777777" w:rsidR="00BC013F" w:rsidRPr="001B6695" w:rsidRDefault="00BC013F" w:rsidP="00BC013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bookmarkStart w:id="0" w:name="_Hlk503523824"/>
      <w:r w:rsidRPr="001B6695">
        <w:rPr>
          <w:rFonts w:cstheme="minorHAnsi"/>
          <w:sz w:val="24"/>
          <w:szCs w:val="24"/>
        </w:rPr>
        <w:t xml:space="preserve">Na potrzeby postępowania o udzielenie zamówienia publicznego nr </w:t>
      </w:r>
      <w:bookmarkEnd w:id="0"/>
      <w:r w:rsidRPr="001B6695">
        <w:rPr>
          <w:rFonts w:cstheme="minorHAnsi"/>
          <w:b/>
          <w:sz w:val="24"/>
          <w:szCs w:val="24"/>
        </w:rPr>
        <w:t>„Budowa magistrali wodociągowej Konarzewo-Dopiewiec oraz kanalizacji sanitarnej</w:t>
      </w:r>
    </w:p>
    <w:p w14:paraId="247FE86B" w14:textId="77777777" w:rsidR="00BC013F" w:rsidRPr="001B6695" w:rsidRDefault="00BC013F" w:rsidP="00BC013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1B6695">
        <w:rPr>
          <w:rFonts w:cstheme="minorHAnsi"/>
          <w:b/>
          <w:sz w:val="24"/>
          <w:szCs w:val="24"/>
        </w:rPr>
        <w:t>w Konarzewie w Gminie Dopiewo”</w:t>
      </w:r>
      <w:r w:rsidRPr="001B6695">
        <w:rPr>
          <w:rFonts w:cstheme="minorHAnsi"/>
          <w:b/>
          <w:szCs w:val="24"/>
          <w:lang w:eastAsia="pl-PL"/>
        </w:rPr>
        <w:t xml:space="preserve">  </w:t>
      </w:r>
      <w:r w:rsidRPr="001B6695">
        <w:rPr>
          <w:rFonts w:cstheme="minorHAnsi"/>
          <w:b/>
        </w:rPr>
        <w:t>Nr rejestru</w:t>
      </w:r>
      <w:r w:rsidRPr="001B6695">
        <w:rPr>
          <w:rFonts w:cstheme="minorHAnsi"/>
        </w:rPr>
        <w:t xml:space="preserve">  </w:t>
      </w:r>
      <w:r w:rsidRPr="001B6695">
        <w:rPr>
          <w:rFonts w:cstheme="minorHAnsi"/>
          <w:b/>
        </w:rPr>
        <w:t>ZP/ZUK-05/2020</w:t>
      </w:r>
    </w:p>
    <w:p w14:paraId="5A041BB9" w14:textId="77777777" w:rsidR="00BC013F" w:rsidRPr="001B6695" w:rsidRDefault="00BC013F" w:rsidP="00BC013F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lang w:eastAsia="pl-PL"/>
        </w:rPr>
      </w:pPr>
    </w:p>
    <w:p w14:paraId="6AA873A7" w14:textId="77777777" w:rsidR="00BC013F" w:rsidRPr="001B6695" w:rsidRDefault="00BC013F" w:rsidP="00BC013F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lang w:eastAsia="pl-PL"/>
        </w:rPr>
      </w:pPr>
    </w:p>
    <w:p w14:paraId="0203989B" w14:textId="736410D1" w:rsidR="00BC013F" w:rsidRDefault="00BC013F" w:rsidP="00BC013F">
      <w:pPr>
        <w:spacing w:after="0" w:line="240" w:lineRule="auto"/>
        <w:rPr>
          <w:rFonts w:cstheme="minorHAnsi"/>
          <w:sz w:val="24"/>
          <w:szCs w:val="24"/>
        </w:rPr>
      </w:pPr>
      <w:r w:rsidRPr="001B6695">
        <w:rPr>
          <w:rFonts w:cstheme="minorHAnsi"/>
          <w:sz w:val="24"/>
          <w:szCs w:val="24"/>
        </w:rPr>
        <w:t>prowadzonego przez Zakład Usług Komunalnych Sp. z o.o.</w:t>
      </w:r>
      <w:r w:rsidRPr="001B6695">
        <w:rPr>
          <w:rFonts w:cstheme="minorHAnsi"/>
          <w:i/>
          <w:sz w:val="24"/>
          <w:szCs w:val="24"/>
        </w:rPr>
        <w:t xml:space="preserve">, </w:t>
      </w:r>
      <w:r w:rsidRPr="001B6695">
        <w:rPr>
          <w:rFonts w:cstheme="minorHAnsi"/>
          <w:sz w:val="24"/>
          <w:szCs w:val="24"/>
        </w:rPr>
        <w:t>oświadczam, co następuje:</w:t>
      </w:r>
    </w:p>
    <w:p w14:paraId="5F02257C" w14:textId="77777777" w:rsidR="00BC013F" w:rsidRPr="001B6695" w:rsidRDefault="00BC013F" w:rsidP="00BC013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064E235" w14:textId="77777777" w:rsidR="00BC013F" w:rsidRPr="001B6695" w:rsidRDefault="00BC013F" w:rsidP="00BC013F">
      <w:pPr>
        <w:shd w:val="clear" w:color="auto" w:fill="BFBFBF"/>
        <w:spacing w:after="0" w:line="240" w:lineRule="auto"/>
        <w:rPr>
          <w:rFonts w:cstheme="minorHAnsi"/>
        </w:rPr>
      </w:pPr>
      <w:r w:rsidRPr="001B6695">
        <w:rPr>
          <w:rFonts w:cstheme="minorHAnsi"/>
        </w:rPr>
        <w:t>I. OŚWIADCZENIA DOTYCZĄCE WYKONAWCY:</w:t>
      </w:r>
    </w:p>
    <w:p w14:paraId="69470C21" w14:textId="77777777" w:rsidR="00BC013F" w:rsidRPr="001B6695" w:rsidRDefault="00BC013F" w:rsidP="00BC013F">
      <w:pPr>
        <w:pStyle w:val="ListParagraph"/>
        <w:spacing w:after="0" w:line="240" w:lineRule="auto"/>
        <w:jc w:val="both"/>
        <w:rPr>
          <w:rFonts w:asciiTheme="minorHAnsi" w:hAnsiTheme="minorHAnsi" w:cstheme="minorHAnsi"/>
        </w:rPr>
      </w:pPr>
    </w:p>
    <w:p w14:paraId="65A93803" w14:textId="77777777" w:rsidR="00BC013F" w:rsidRPr="001B6695" w:rsidRDefault="00BC013F" w:rsidP="00F378E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1B6695">
        <w:rPr>
          <w:rFonts w:asciiTheme="minorHAnsi" w:hAnsiTheme="minorHAnsi" w:cstheme="minorHAnsi"/>
        </w:rPr>
        <w:t xml:space="preserve">Oświadczam, że nie podlegam wykluczeniu z postępowania na podstawie </w:t>
      </w:r>
      <w:r w:rsidRPr="001B6695">
        <w:rPr>
          <w:rFonts w:asciiTheme="minorHAnsi" w:hAnsiTheme="minorHAnsi" w:cstheme="minorHAnsi"/>
        </w:rPr>
        <w:br/>
        <w:t>art. 24 ust 1 pkt 12-23 ustawy Pzp.</w:t>
      </w:r>
    </w:p>
    <w:p w14:paraId="27D6A5C1" w14:textId="77777777" w:rsidR="00BC013F" w:rsidRPr="001B6695" w:rsidRDefault="00BC013F" w:rsidP="00BC013F">
      <w:pPr>
        <w:pStyle w:val="ListParagraph"/>
        <w:spacing w:after="0" w:line="240" w:lineRule="auto"/>
        <w:ind w:left="360"/>
        <w:jc w:val="both"/>
        <w:rPr>
          <w:rFonts w:asciiTheme="minorHAnsi" w:hAnsiTheme="minorHAnsi" w:cstheme="minorHAnsi"/>
        </w:rPr>
      </w:pPr>
    </w:p>
    <w:p w14:paraId="0AA9D67C" w14:textId="14E02771" w:rsidR="00BC013F" w:rsidRPr="00BC013F" w:rsidRDefault="00BC013F" w:rsidP="00F378E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1B6695">
        <w:rPr>
          <w:rFonts w:asciiTheme="minorHAnsi" w:hAnsiTheme="minorHAnsi" w:cstheme="minorHAnsi"/>
        </w:rPr>
        <w:t xml:space="preserve">Oświadczam, że nie podlegam wykluczeniu z postępowania na podstawie </w:t>
      </w:r>
      <w:r w:rsidRPr="001B6695">
        <w:rPr>
          <w:rFonts w:asciiTheme="minorHAnsi" w:hAnsiTheme="minorHAnsi" w:cstheme="minorHAnsi"/>
        </w:rPr>
        <w:br/>
        <w:t>art. 24 ust. 5 pkt. 1 ustawy Pzp.</w:t>
      </w:r>
    </w:p>
    <w:p w14:paraId="3095F810" w14:textId="77777777" w:rsidR="00BC013F" w:rsidRPr="001B6695" w:rsidRDefault="00BC013F" w:rsidP="00BC013F">
      <w:pPr>
        <w:spacing w:after="0" w:line="240" w:lineRule="auto"/>
        <w:jc w:val="both"/>
        <w:rPr>
          <w:rFonts w:cstheme="minorHAnsi"/>
        </w:rPr>
      </w:pPr>
      <w:r w:rsidRPr="001B6695">
        <w:rPr>
          <w:rFonts w:cstheme="minorHAnsi"/>
        </w:rPr>
        <w:t xml:space="preserve">…………….……. </w:t>
      </w:r>
      <w:r w:rsidRPr="001B6695">
        <w:rPr>
          <w:rFonts w:cstheme="minorHAnsi"/>
          <w:i/>
        </w:rPr>
        <w:t xml:space="preserve">(miejscowość), </w:t>
      </w:r>
      <w:r w:rsidRPr="001B6695">
        <w:rPr>
          <w:rFonts w:cstheme="minorHAnsi"/>
        </w:rPr>
        <w:t xml:space="preserve">dnia ………….……. r. </w:t>
      </w:r>
    </w:p>
    <w:p w14:paraId="045A4D51" w14:textId="77777777" w:rsidR="00BC013F" w:rsidRPr="001B6695" w:rsidRDefault="00BC013F" w:rsidP="00BC013F">
      <w:pPr>
        <w:spacing w:after="0" w:line="240" w:lineRule="auto"/>
        <w:jc w:val="both"/>
        <w:rPr>
          <w:rFonts w:cstheme="minorHAnsi"/>
        </w:rPr>
      </w:pPr>
    </w:p>
    <w:p w14:paraId="1754C531" w14:textId="77777777" w:rsidR="00BC013F" w:rsidRPr="001B6695" w:rsidRDefault="00BC013F" w:rsidP="00BC013F">
      <w:pPr>
        <w:spacing w:after="0" w:line="240" w:lineRule="auto"/>
        <w:jc w:val="both"/>
        <w:rPr>
          <w:rFonts w:cstheme="minorHAnsi"/>
        </w:rPr>
      </w:pPr>
      <w:r w:rsidRPr="001B6695">
        <w:rPr>
          <w:rFonts w:cstheme="minorHAnsi"/>
        </w:rPr>
        <w:tab/>
      </w:r>
      <w:r w:rsidRPr="001B6695">
        <w:rPr>
          <w:rFonts w:cstheme="minorHAnsi"/>
        </w:rPr>
        <w:tab/>
      </w:r>
      <w:r w:rsidRPr="001B6695">
        <w:rPr>
          <w:rFonts w:cstheme="minorHAnsi"/>
        </w:rPr>
        <w:tab/>
      </w:r>
      <w:r w:rsidRPr="001B6695">
        <w:rPr>
          <w:rFonts w:cstheme="minorHAnsi"/>
        </w:rPr>
        <w:tab/>
      </w:r>
      <w:r w:rsidRPr="001B6695">
        <w:rPr>
          <w:rFonts w:cstheme="minorHAnsi"/>
        </w:rPr>
        <w:tab/>
      </w:r>
      <w:r w:rsidRPr="001B6695">
        <w:rPr>
          <w:rFonts w:cstheme="minorHAnsi"/>
        </w:rPr>
        <w:tab/>
      </w:r>
      <w:r w:rsidRPr="001B6695">
        <w:rPr>
          <w:rFonts w:cstheme="minorHAnsi"/>
        </w:rPr>
        <w:tab/>
        <w:t>…………………………………………</w:t>
      </w:r>
    </w:p>
    <w:p w14:paraId="2A1D9516" w14:textId="77777777" w:rsidR="00BC013F" w:rsidRPr="001B6695" w:rsidRDefault="00BC013F" w:rsidP="00BC013F">
      <w:pPr>
        <w:spacing w:after="0" w:line="240" w:lineRule="auto"/>
        <w:ind w:left="5664" w:firstLine="708"/>
        <w:jc w:val="both"/>
        <w:rPr>
          <w:rFonts w:cstheme="minorHAnsi"/>
          <w:i/>
        </w:rPr>
      </w:pPr>
      <w:r w:rsidRPr="001B6695">
        <w:rPr>
          <w:rFonts w:cstheme="minorHAnsi"/>
          <w:i/>
        </w:rPr>
        <w:t>(podpis)</w:t>
      </w:r>
    </w:p>
    <w:p w14:paraId="6505F61D" w14:textId="77777777" w:rsidR="00BC013F" w:rsidRPr="001B6695" w:rsidRDefault="00BC013F" w:rsidP="00BC013F">
      <w:pPr>
        <w:spacing w:after="0" w:line="240" w:lineRule="auto"/>
        <w:jc w:val="both"/>
        <w:rPr>
          <w:rFonts w:cstheme="minorHAnsi"/>
          <w:i/>
        </w:rPr>
      </w:pPr>
      <w:bookmarkStart w:id="1" w:name="_GoBack"/>
      <w:bookmarkEnd w:id="1"/>
    </w:p>
    <w:p w14:paraId="30BFAD86" w14:textId="77777777" w:rsidR="00BC013F" w:rsidRPr="001B6695" w:rsidRDefault="00BC013F" w:rsidP="00BC013F">
      <w:pPr>
        <w:spacing w:after="0" w:line="240" w:lineRule="auto"/>
        <w:jc w:val="both"/>
        <w:rPr>
          <w:rFonts w:cstheme="minorHAnsi"/>
        </w:rPr>
      </w:pPr>
      <w:r w:rsidRPr="001B6695">
        <w:rPr>
          <w:rFonts w:cstheme="minorHAnsi"/>
        </w:rPr>
        <w:t xml:space="preserve">Oświadczam, że zachodzą w stosunku do mnie podstawy wykluczenia z postępowania na podstawie art. …………. ustawy Pzp </w:t>
      </w:r>
      <w:r w:rsidRPr="001B6695">
        <w:rPr>
          <w:rFonts w:cstheme="minorHAnsi"/>
          <w:i/>
        </w:rPr>
        <w:t>(podać mającą zastosowanie podstawę wykluczenia spośród wymienionych w art. 24 ust. 1 pkt 13-14, 16-20 lub art. 24 ust. 5 ustawy Pzp).</w:t>
      </w:r>
      <w:r w:rsidRPr="001B6695">
        <w:rPr>
          <w:rFonts w:cstheme="minorHAnsi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</w:t>
      </w:r>
    </w:p>
    <w:p w14:paraId="4470B23D" w14:textId="77777777" w:rsidR="00BC013F" w:rsidRPr="001B6695" w:rsidRDefault="00BC013F" w:rsidP="00BC013F">
      <w:pPr>
        <w:spacing w:after="0" w:line="240" w:lineRule="auto"/>
        <w:jc w:val="both"/>
        <w:rPr>
          <w:rFonts w:cstheme="minorHAnsi"/>
        </w:rPr>
      </w:pPr>
      <w:r w:rsidRPr="001B6695">
        <w:rPr>
          <w:rFonts w:cstheme="minorHAnsi"/>
        </w:rPr>
        <w:t>…………………………………………………………………………………………..………………</w:t>
      </w:r>
    </w:p>
    <w:p w14:paraId="3272AFB8" w14:textId="77777777" w:rsidR="00BC013F" w:rsidRPr="001B6695" w:rsidRDefault="00BC013F" w:rsidP="00BC013F">
      <w:pPr>
        <w:spacing w:after="0" w:line="240" w:lineRule="auto"/>
        <w:jc w:val="both"/>
        <w:rPr>
          <w:rFonts w:cstheme="minorHAnsi"/>
        </w:rPr>
      </w:pPr>
      <w:r w:rsidRPr="001B6695">
        <w:rPr>
          <w:rFonts w:cstheme="minorHAnsi"/>
        </w:rPr>
        <w:t xml:space="preserve">…………….……. </w:t>
      </w:r>
      <w:r w:rsidRPr="001B6695">
        <w:rPr>
          <w:rFonts w:cstheme="minorHAnsi"/>
          <w:i/>
        </w:rPr>
        <w:t xml:space="preserve">(miejscowość), </w:t>
      </w:r>
      <w:r w:rsidRPr="001B6695">
        <w:rPr>
          <w:rFonts w:cstheme="minorHAnsi"/>
        </w:rPr>
        <w:t xml:space="preserve">dnia …………………. r. </w:t>
      </w:r>
    </w:p>
    <w:p w14:paraId="74CBEC59" w14:textId="77777777" w:rsidR="00BC013F" w:rsidRPr="001B6695" w:rsidRDefault="00BC013F" w:rsidP="00BC013F">
      <w:pPr>
        <w:spacing w:after="0" w:line="240" w:lineRule="auto"/>
        <w:jc w:val="both"/>
        <w:rPr>
          <w:rFonts w:cstheme="minorHAnsi"/>
        </w:rPr>
      </w:pPr>
    </w:p>
    <w:p w14:paraId="4E370F9D" w14:textId="77777777" w:rsidR="00BC013F" w:rsidRPr="001B6695" w:rsidRDefault="00BC013F" w:rsidP="00BC013F">
      <w:pPr>
        <w:spacing w:after="0" w:line="240" w:lineRule="auto"/>
        <w:jc w:val="both"/>
        <w:rPr>
          <w:rFonts w:cstheme="minorHAnsi"/>
        </w:rPr>
      </w:pPr>
      <w:r w:rsidRPr="001B6695">
        <w:rPr>
          <w:rFonts w:cstheme="minorHAnsi"/>
        </w:rPr>
        <w:tab/>
      </w:r>
      <w:r w:rsidRPr="001B6695">
        <w:rPr>
          <w:rFonts w:cstheme="minorHAnsi"/>
        </w:rPr>
        <w:tab/>
      </w:r>
      <w:r w:rsidRPr="001B6695">
        <w:rPr>
          <w:rFonts w:cstheme="minorHAnsi"/>
        </w:rPr>
        <w:tab/>
      </w:r>
      <w:r w:rsidRPr="001B6695">
        <w:rPr>
          <w:rFonts w:cstheme="minorHAnsi"/>
        </w:rPr>
        <w:tab/>
      </w:r>
      <w:r w:rsidRPr="001B6695">
        <w:rPr>
          <w:rFonts w:cstheme="minorHAnsi"/>
        </w:rPr>
        <w:tab/>
      </w:r>
      <w:r w:rsidRPr="001B6695">
        <w:rPr>
          <w:rFonts w:cstheme="minorHAnsi"/>
        </w:rPr>
        <w:tab/>
      </w:r>
      <w:r w:rsidRPr="001B6695">
        <w:rPr>
          <w:rFonts w:cstheme="minorHAnsi"/>
        </w:rPr>
        <w:tab/>
        <w:t>…………………………………………</w:t>
      </w:r>
    </w:p>
    <w:p w14:paraId="315EC87C" w14:textId="77777777" w:rsidR="00BC013F" w:rsidRPr="001B6695" w:rsidRDefault="00BC013F" w:rsidP="00BC013F">
      <w:pPr>
        <w:spacing w:after="0" w:line="240" w:lineRule="auto"/>
        <w:ind w:left="5664" w:firstLine="708"/>
        <w:jc w:val="both"/>
        <w:rPr>
          <w:rFonts w:cstheme="minorHAnsi"/>
          <w:i/>
        </w:rPr>
      </w:pPr>
      <w:r w:rsidRPr="001B6695">
        <w:rPr>
          <w:rFonts w:cstheme="minorHAnsi"/>
          <w:i/>
        </w:rPr>
        <w:t>(podpis)</w:t>
      </w:r>
    </w:p>
    <w:p w14:paraId="1C3E1DB5" w14:textId="77777777" w:rsidR="00BC013F" w:rsidRPr="001B6695" w:rsidRDefault="00BC013F" w:rsidP="00BC013F">
      <w:pPr>
        <w:spacing w:after="0" w:line="240" w:lineRule="auto"/>
        <w:jc w:val="both"/>
        <w:rPr>
          <w:rFonts w:cstheme="minorHAnsi"/>
          <w:i/>
        </w:rPr>
      </w:pPr>
    </w:p>
    <w:p w14:paraId="1606685F" w14:textId="77777777" w:rsidR="00BC013F" w:rsidRPr="001B6695" w:rsidRDefault="00BC013F" w:rsidP="00BC013F">
      <w:pPr>
        <w:spacing w:after="0" w:line="240" w:lineRule="auto"/>
        <w:jc w:val="both"/>
        <w:rPr>
          <w:rFonts w:cstheme="minorHAnsi"/>
          <w:i/>
        </w:rPr>
      </w:pPr>
    </w:p>
    <w:p w14:paraId="0EDEC028" w14:textId="77777777" w:rsidR="00BC013F" w:rsidRPr="001B6695" w:rsidRDefault="00BC013F" w:rsidP="00BC013F">
      <w:pPr>
        <w:spacing w:after="0" w:line="240" w:lineRule="auto"/>
        <w:jc w:val="both"/>
        <w:rPr>
          <w:rFonts w:cstheme="minorHAnsi"/>
          <w:i/>
        </w:rPr>
      </w:pPr>
    </w:p>
    <w:p w14:paraId="127E887D" w14:textId="77777777" w:rsidR="00BC013F" w:rsidRPr="001B6695" w:rsidRDefault="00BC013F" w:rsidP="00BC013F">
      <w:pPr>
        <w:shd w:val="clear" w:color="auto" w:fill="BFBFBF"/>
        <w:spacing w:after="0" w:line="240" w:lineRule="auto"/>
        <w:jc w:val="both"/>
        <w:rPr>
          <w:rFonts w:cstheme="minorHAnsi"/>
        </w:rPr>
      </w:pPr>
      <w:r w:rsidRPr="001B6695">
        <w:rPr>
          <w:rFonts w:cstheme="minorHAnsi"/>
          <w:i/>
        </w:rPr>
        <w:t>[UWAGA: wypełnić jeżeli Wykonawca powołuje się na zasoby podmiotu trzeciego]</w:t>
      </w:r>
    </w:p>
    <w:p w14:paraId="1B46E19A" w14:textId="77777777" w:rsidR="00BC013F" w:rsidRPr="001B6695" w:rsidRDefault="00BC013F" w:rsidP="00BC013F">
      <w:pPr>
        <w:shd w:val="clear" w:color="auto" w:fill="BFBFBF"/>
        <w:spacing w:after="0" w:line="240" w:lineRule="auto"/>
        <w:jc w:val="both"/>
        <w:rPr>
          <w:rFonts w:cstheme="minorHAnsi"/>
        </w:rPr>
      </w:pPr>
      <w:r w:rsidRPr="001B6695">
        <w:rPr>
          <w:rFonts w:cstheme="minorHAnsi"/>
        </w:rPr>
        <w:t>II. OŚWIADCZENIE DOTYCZĄCE PODMIOTU, NA KTÓREGO ZASOBY POWOŁUJE SIĘ WYKONAWCA:</w:t>
      </w:r>
    </w:p>
    <w:p w14:paraId="0949A1A6" w14:textId="77777777" w:rsidR="00BC013F" w:rsidRPr="001B6695" w:rsidRDefault="00BC013F" w:rsidP="00BC013F">
      <w:pPr>
        <w:spacing w:after="0" w:line="240" w:lineRule="auto"/>
        <w:jc w:val="both"/>
        <w:rPr>
          <w:rFonts w:cstheme="minorHAnsi"/>
        </w:rPr>
      </w:pPr>
    </w:p>
    <w:p w14:paraId="68CB0278" w14:textId="77777777" w:rsidR="00BC013F" w:rsidRPr="001B6695" w:rsidRDefault="00BC013F" w:rsidP="00BC013F">
      <w:pPr>
        <w:spacing w:after="0" w:line="240" w:lineRule="auto"/>
        <w:jc w:val="both"/>
        <w:rPr>
          <w:rFonts w:cstheme="minorHAnsi"/>
        </w:rPr>
      </w:pPr>
      <w:r w:rsidRPr="001B6695">
        <w:rPr>
          <w:rFonts w:cstheme="minorHAnsi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1B6695">
        <w:rPr>
          <w:rFonts w:cstheme="minorHAnsi"/>
          <w:i/>
        </w:rPr>
        <w:t xml:space="preserve">(podać pełną nazwę/firmę, adres, a także w zależności od podmiotu: NIP/PESEL, KRS/CEiDG) </w:t>
      </w:r>
      <w:r w:rsidRPr="001B6695">
        <w:rPr>
          <w:rFonts w:cstheme="minorHAnsi"/>
        </w:rPr>
        <w:t>nie zachodzą podstawy wykluczenia z postępowania o udzielenie zamówienia.</w:t>
      </w:r>
    </w:p>
    <w:p w14:paraId="4F2A9307" w14:textId="77777777" w:rsidR="00BC013F" w:rsidRPr="001B6695" w:rsidRDefault="00BC013F" w:rsidP="00BC013F">
      <w:pPr>
        <w:spacing w:after="0" w:line="240" w:lineRule="auto"/>
        <w:jc w:val="both"/>
        <w:rPr>
          <w:rFonts w:cstheme="minorHAnsi"/>
        </w:rPr>
      </w:pPr>
    </w:p>
    <w:p w14:paraId="2F5760CA" w14:textId="77777777" w:rsidR="00BC013F" w:rsidRPr="001B6695" w:rsidRDefault="00BC013F" w:rsidP="00BC013F">
      <w:pPr>
        <w:spacing w:after="0" w:line="240" w:lineRule="auto"/>
        <w:jc w:val="both"/>
        <w:rPr>
          <w:rFonts w:cstheme="minorHAnsi"/>
        </w:rPr>
      </w:pPr>
      <w:r w:rsidRPr="001B6695">
        <w:rPr>
          <w:rFonts w:cstheme="minorHAnsi"/>
        </w:rPr>
        <w:t xml:space="preserve">…………….……. </w:t>
      </w:r>
      <w:r w:rsidRPr="001B6695">
        <w:rPr>
          <w:rFonts w:cstheme="minorHAnsi"/>
          <w:i/>
        </w:rPr>
        <w:t xml:space="preserve">(miejscowość), </w:t>
      </w:r>
      <w:r w:rsidRPr="001B6695">
        <w:rPr>
          <w:rFonts w:cstheme="minorHAnsi"/>
        </w:rPr>
        <w:t xml:space="preserve">dnia …………………. r. </w:t>
      </w:r>
    </w:p>
    <w:p w14:paraId="4628F8C7" w14:textId="77777777" w:rsidR="00BC013F" w:rsidRPr="001B6695" w:rsidRDefault="00BC013F" w:rsidP="00BC013F">
      <w:pPr>
        <w:spacing w:after="0" w:line="240" w:lineRule="auto"/>
        <w:jc w:val="both"/>
        <w:rPr>
          <w:rFonts w:cstheme="minorHAnsi"/>
        </w:rPr>
      </w:pPr>
    </w:p>
    <w:p w14:paraId="2CDCCA81" w14:textId="77777777" w:rsidR="00BC013F" w:rsidRPr="001B6695" w:rsidRDefault="00BC013F" w:rsidP="00BC013F">
      <w:pPr>
        <w:spacing w:after="0" w:line="240" w:lineRule="auto"/>
        <w:jc w:val="both"/>
        <w:rPr>
          <w:rFonts w:cstheme="minorHAnsi"/>
        </w:rPr>
      </w:pPr>
      <w:r w:rsidRPr="001B6695">
        <w:rPr>
          <w:rFonts w:cstheme="minorHAnsi"/>
        </w:rPr>
        <w:tab/>
      </w:r>
      <w:r w:rsidRPr="001B6695">
        <w:rPr>
          <w:rFonts w:cstheme="minorHAnsi"/>
        </w:rPr>
        <w:tab/>
      </w:r>
      <w:r w:rsidRPr="001B6695">
        <w:rPr>
          <w:rFonts w:cstheme="minorHAnsi"/>
        </w:rPr>
        <w:tab/>
      </w:r>
      <w:r w:rsidRPr="001B6695">
        <w:rPr>
          <w:rFonts w:cstheme="minorHAnsi"/>
        </w:rPr>
        <w:tab/>
      </w:r>
      <w:r w:rsidRPr="001B6695">
        <w:rPr>
          <w:rFonts w:cstheme="minorHAnsi"/>
        </w:rPr>
        <w:tab/>
      </w:r>
      <w:r w:rsidRPr="001B6695">
        <w:rPr>
          <w:rFonts w:cstheme="minorHAnsi"/>
        </w:rPr>
        <w:tab/>
      </w:r>
      <w:r w:rsidRPr="001B6695">
        <w:rPr>
          <w:rFonts w:cstheme="minorHAnsi"/>
        </w:rPr>
        <w:tab/>
        <w:t>…………………………………………</w:t>
      </w:r>
    </w:p>
    <w:p w14:paraId="2D517308" w14:textId="77777777" w:rsidR="00BC013F" w:rsidRPr="001B6695" w:rsidRDefault="00BC013F" w:rsidP="00BC013F">
      <w:pPr>
        <w:spacing w:after="0" w:line="240" w:lineRule="auto"/>
        <w:ind w:left="5664" w:firstLine="708"/>
        <w:jc w:val="both"/>
        <w:rPr>
          <w:rFonts w:cstheme="minorHAnsi"/>
          <w:i/>
        </w:rPr>
      </w:pPr>
      <w:r w:rsidRPr="001B6695">
        <w:rPr>
          <w:rFonts w:cstheme="minorHAnsi"/>
          <w:i/>
        </w:rPr>
        <w:t>(podpis)</w:t>
      </w:r>
    </w:p>
    <w:p w14:paraId="28B6CE47" w14:textId="77777777" w:rsidR="00BC013F" w:rsidRPr="001B6695" w:rsidRDefault="00BC013F" w:rsidP="00BC013F">
      <w:pPr>
        <w:shd w:val="clear" w:color="auto" w:fill="BFBFBF"/>
        <w:spacing w:after="0" w:line="240" w:lineRule="auto"/>
        <w:jc w:val="both"/>
        <w:rPr>
          <w:rFonts w:cstheme="minorHAnsi"/>
        </w:rPr>
      </w:pPr>
      <w:r w:rsidRPr="001B6695">
        <w:rPr>
          <w:rFonts w:cstheme="minorHAnsi"/>
        </w:rPr>
        <w:t>III.OŚWIADCZENIE DOTYCZĄCE PODANYCH INFORMACJI:</w:t>
      </w:r>
    </w:p>
    <w:p w14:paraId="08144181" w14:textId="77777777" w:rsidR="00BC013F" w:rsidRPr="001B6695" w:rsidRDefault="00BC013F" w:rsidP="00BC013F">
      <w:pPr>
        <w:spacing w:after="0" w:line="240" w:lineRule="auto"/>
        <w:jc w:val="both"/>
        <w:rPr>
          <w:rFonts w:cstheme="minorHAnsi"/>
        </w:rPr>
      </w:pPr>
    </w:p>
    <w:p w14:paraId="0C219ED3" w14:textId="77777777" w:rsidR="00BC013F" w:rsidRPr="001B6695" w:rsidRDefault="00BC013F" w:rsidP="00BC013F">
      <w:pPr>
        <w:spacing w:after="0" w:line="240" w:lineRule="auto"/>
        <w:jc w:val="both"/>
        <w:rPr>
          <w:rFonts w:cstheme="minorHAnsi"/>
        </w:rPr>
      </w:pPr>
      <w:r w:rsidRPr="001B6695">
        <w:rPr>
          <w:rFonts w:cstheme="minorHAnsi"/>
        </w:rPr>
        <w:t xml:space="preserve">Oświadczam, że wszystkie informacje podane w powyższych oświadczeniach są aktualne </w:t>
      </w:r>
      <w:r w:rsidRPr="001B6695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00D6B788" w14:textId="77777777" w:rsidR="00BC013F" w:rsidRPr="001B6695" w:rsidRDefault="00BC013F" w:rsidP="00BC013F">
      <w:pPr>
        <w:spacing w:after="0" w:line="240" w:lineRule="auto"/>
        <w:jc w:val="both"/>
        <w:rPr>
          <w:rFonts w:cstheme="minorHAnsi"/>
        </w:rPr>
      </w:pPr>
    </w:p>
    <w:p w14:paraId="484B9CB2" w14:textId="77777777" w:rsidR="00BC013F" w:rsidRPr="001B6695" w:rsidRDefault="00BC013F" w:rsidP="00BC013F">
      <w:pPr>
        <w:spacing w:after="0" w:line="240" w:lineRule="auto"/>
        <w:jc w:val="both"/>
        <w:rPr>
          <w:rFonts w:cstheme="minorHAnsi"/>
        </w:rPr>
      </w:pPr>
    </w:p>
    <w:p w14:paraId="17C72CAA" w14:textId="77777777" w:rsidR="00BC013F" w:rsidRPr="001B6695" w:rsidRDefault="00BC013F" w:rsidP="00BC013F">
      <w:pPr>
        <w:spacing w:after="0" w:line="240" w:lineRule="auto"/>
        <w:jc w:val="both"/>
        <w:rPr>
          <w:rFonts w:cstheme="minorHAnsi"/>
        </w:rPr>
      </w:pPr>
      <w:r w:rsidRPr="001B6695">
        <w:rPr>
          <w:rFonts w:cstheme="minorHAnsi"/>
        </w:rPr>
        <w:t xml:space="preserve">…………….……. </w:t>
      </w:r>
      <w:r w:rsidRPr="001B6695">
        <w:rPr>
          <w:rFonts w:cstheme="minorHAnsi"/>
          <w:i/>
        </w:rPr>
        <w:t xml:space="preserve">(miejscowość), </w:t>
      </w:r>
      <w:r w:rsidRPr="001B6695">
        <w:rPr>
          <w:rFonts w:cstheme="minorHAnsi"/>
        </w:rPr>
        <w:t xml:space="preserve">dnia …………………. r. </w:t>
      </w:r>
    </w:p>
    <w:p w14:paraId="4F092616" w14:textId="77777777" w:rsidR="00BC013F" w:rsidRPr="001B6695" w:rsidRDefault="00BC013F" w:rsidP="00BC013F">
      <w:pPr>
        <w:spacing w:after="0" w:line="240" w:lineRule="auto"/>
        <w:jc w:val="both"/>
        <w:rPr>
          <w:rFonts w:cstheme="minorHAnsi"/>
        </w:rPr>
      </w:pPr>
    </w:p>
    <w:p w14:paraId="2D06F9E7" w14:textId="77777777" w:rsidR="00BC013F" w:rsidRPr="001B6695" w:rsidRDefault="00BC013F" w:rsidP="00BC013F">
      <w:pPr>
        <w:spacing w:after="0" w:line="240" w:lineRule="auto"/>
        <w:jc w:val="both"/>
        <w:rPr>
          <w:rFonts w:cstheme="minorHAnsi"/>
        </w:rPr>
      </w:pPr>
      <w:r w:rsidRPr="001B6695">
        <w:rPr>
          <w:rFonts w:cstheme="minorHAnsi"/>
        </w:rPr>
        <w:tab/>
      </w:r>
      <w:r w:rsidRPr="001B6695">
        <w:rPr>
          <w:rFonts w:cstheme="minorHAnsi"/>
        </w:rPr>
        <w:tab/>
      </w:r>
      <w:r w:rsidRPr="001B6695">
        <w:rPr>
          <w:rFonts w:cstheme="minorHAnsi"/>
        </w:rPr>
        <w:tab/>
      </w:r>
      <w:r w:rsidRPr="001B6695">
        <w:rPr>
          <w:rFonts w:cstheme="minorHAnsi"/>
        </w:rPr>
        <w:tab/>
      </w:r>
      <w:r w:rsidRPr="001B6695">
        <w:rPr>
          <w:rFonts w:cstheme="minorHAnsi"/>
        </w:rPr>
        <w:tab/>
      </w:r>
      <w:r w:rsidRPr="001B6695">
        <w:rPr>
          <w:rFonts w:cstheme="minorHAnsi"/>
        </w:rPr>
        <w:tab/>
      </w:r>
      <w:r w:rsidRPr="001B6695">
        <w:rPr>
          <w:rFonts w:cstheme="minorHAnsi"/>
        </w:rPr>
        <w:tab/>
        <w:t>…………………………………………</w:t>
      </w:r>
    </w:p>
    <w:p w14:paraId="7FADD992" w14:textId="77777777" w:rsidR="00BC013F" w:rsidRPr="001B6695" w:rsidRDefault="00BC013F" w:rsidP="00BC013F">
      <w:pPr>
        <w:spacing w:after="0" w:line="240" w:lineRule="auto"/>
        <w:ind w:left="5664" w:firstLine="708"/>
        <w:jc w:val="both"/>
        <w:rPr>
          <w:rFonts w:cstheme="minorHAnsi"/>
          <w:i/>
        </w:rPr>
      </w:pPr>
      <w:r w:rsidRPr="001B6695">
        <w:rPr>
          <w:rFonts w:cstheme="minorHAnsi"/>
          <w:i/>
        </w:rPr>
        <w:t>(podpis)</w:t>
      </w:r>
    </w:p>
    <w:p w14:paraId="4B80C141" w14:textId="77777777" w:rsidR="00BC013F" w:rsidRPr="001B6695" w:rsidRDefault="00BC013F" w:rsidP="00BC013F">
      <w:pPr>
        <w:rPr>
          <w:rFonts w:cstheme="minorHAnsi"/>
          <w:sz w:val="20"/>
          <w:szCs w:val="20"/>
        </w:rPr>
      </w:pPr>
    </w:p>
    <w:p w14:paraId="2582C756" w14:textId="77777777" w:rsidR="00BC013F" w:rsidRPr="001B6695" w:rsidRDefault="00BC013F" w:rsidP="00BC013F">
      <w:pPr>
        <w:rPr>
          <w:rFonts w:cstheme="minorHAnsi"/>
        </w:rPr>
      </w:pPr>
    </w:p>
    <w:p w14:paraId="6A3D1757" w14:textId="77777777" w:rsidR="008248ED" w:rsidRPr="00294B08" w:rsidRDefault="008248ED" w:rsidP="00294B08"/>
    <w:sectPr w:rsidR="008248ED" w:rsidRPr="00294B08" w:rsidSect="00E12271">
      <w:headerReference w:type="default" r:id="rId7"/>
      <w:footerReference w:type="default" r:id="rId8"/>
      <w:pgSz w:w="11906" w:h="16838"/>
      <w:pgMar w:top="567" w:right="1418" w:bottom="1418" w:left="1418" w:header="57" w:footer="283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D78AF" w16cex:dateUtc="2020-08-11T18:06:00Z"/>
  <w16cex:commentExtensible w16cex:durableId="22DD7749" w16cex:dateUtc="2020-08-11T18:00:00Z"/>
  <w16cex:commentExtensible w16cex:durableId="22DD7B8B" w16cex:dateUtc="2020-08-11T18:18:00Z"/>
  <w16cex:commentExtensible w16cex:durableId="22DD82F0" w16cex:dateUtc="2020-08-11T18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A7F3BAB" w16cid:durableId="22DD78AF"/>
  <w16cid:commentId w16cid:paraId="70B3F14A" w16cid:durableId="22DD7749"/>
  <w16cid:commentId w16cid:paraId="596A6CF6" w16cid:durableId="22DD7B8B"/>
  <w16cid:commentId w16cid:paraId="3ADFC779" w16cid:durableId="22DD82F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8F6C4E" w14:textId="77777777" w:rsidR="00F378EC" w:rsidRDefault="00F378EC" w:rsidP="00EF2556">
      <w:pPr>
        <w:spacing w:after="0" w:line="240" w:lineRule="auto"/>
      </w:pPr>
      <w:r>
        <w:separator/>
      </w:r>
    </w:p>
  </w:endnote>
  <w:endnote w:type="continuationSeparator" w:id="0">
    <w:p w14:paraId="4F248340" w14:textId="77777777" w:rsidR="00F378EC" w:rsidRDefault="00F378EC" w:rsidP="00EF2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;Times New Roma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;Cambria Math">
    <w:altName w:val="Times New Roman"/>
    <w:panose1 w:val="00000000000000000000"/>
    <w:charset w:val="00"/>
    <w:family w:val="roman"/>
    <w:notTrueType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furtGothic;Times New Roman">
    <w:altName w:val="Times New Roman"/>
    <w:panose1 w:val="00000000000000000000"/>
    <w:charset w:val="00"/>
    <w:family w:val="roman"/>
    <w:notTrueType/>
    <w:pitch w:val="default"/>
  </w:font>
  <w:font w:name="Univers-PL;Courier New">
    <w:panose1 w:val="00000000000000000000"/>
    <w:charset w:val="00"/>
    <w:family w:val="roman"/>
    <w:notTrueType/>
    <w:pitch w:val="default"/>
  </w:font>
  <w:font w:name="Square721CnPL-Bold;Times New Ro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MS Mincho;ＭＳ 明朝">
    <w:panose1 w:val="00000000000000000000"/>
    <w:charset w:val="8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62A594" w14:textId="77777777" w:rsidR="00294B08" w:rsidRDefault="00294B08" w:rsidP="007F7053">
    <w:pPr>
      <w:spacing w:after="0" w:line="240" w:lineRule="auto"/>
      <w:jc w:val="center"/>
      <w:rPr>
        <w:i/>
        <w:sz w:val="20"/>
        <w:szCs w:val="20"/>
      </w:rPr>
    </w:pPr>
    <w:r w:rsidRPr="007F7053">
      <w:rPr>
        <w:sz w:val="20"/>
        <w:szCs w:val="20"/>
      </w:rPr>
      <w:t xml:space="preserve">Projekt pn. </w:t>
    </w:r>
    <w:r w:rsidRPr="007F7053">
      <w:rPr>
        <w:b/>
        <w:sz w:val="20"/>
        <w:szCs w:val="20"/>
      </w:rPr>
      <w:t xml:space="preserve">„Budowa magistrali wodociągowej Konarzewo-Dopiewiec oraz kanalizacji sanitarnej                </w:t>
    </w:r>
    <w:r>
      <w:rPr>
        <w:b/>
        <w:sz w:val="20"/>
        <w:szCs w:val="20"/>
      </w:rPr>
      <w:t xml:space="preserve">                   </w:t>
    </w:r>
    <w:r w:rsidRPr="007F7053">
      <w:rPr>
        <w:b/>
        <w:sz w:val="20"/>
        <w:szCs w:val="20"/>
      </w:rPr>
      <w:t xml:space="preserve">w Konarzewie w Gminie Dopiewo” </w:t>
    </w:r>
    <w:r w:rsidRPr="007F7053">
      <w:rPr>
        <w:sz w:val="20"/>
        <w:szCs w:val="20"/>
      </w:rPr>
      <w:t>współfinansowany jest ze środków Unii Europejskiej w ramach operacji typu "</w:t>
    </w:r>
    <w:r w:rsidRPr="007F7053">
      <w:rPr>
        <w:i/>
        <w:sz w:val="20"/>
        <w:szCs w:val="20"/>
      </w:rPr>
      <w:t>Gospodarka wodno-ściekowa</w:t>
    </w:r>
    <w:r w:rsidRPr="007F7053">
      <w:rPr>
        <w:sz w:val="20"/>
        <w:szCs w:val="20"/>
      </w:rPr>
      <w:t>" w ramach poddziałania „</w:t>
    </w:r>
    <w:r w:rsidRPr="007F7053">
      <w:rPr>
        <w:i/>
        <w:sz w:val="20"/>
        <w:szCs w:val="20"/>
      </w:rPr>
      <w:t xml:space="preserve">Wsparcie inwestycji związanych z tworzeniem, ulepszaniem lub rozbudową wszystkich </w:t>
    </w:r>
    <w:r>
      <w:rPr>
        <w:i/>
        <w:sz w:val="20"/>
        <w:szCs w:val="20"/>
      </w:rPr>
      <w:t xml:space="preserve">rodzajów małej infrastruktury, </w:t>
    </w:r>
    <w:r w:rsidRPr="007F7053">
      <w:rPr>
        <w:i/>
        <w:sz w:val="20"/>
        <w:szCs w:val="20"/>
      </w:rPr>
      <w:t xml:space="preserve">w tym inwestycji w energię odnawialną </w:t>
    </w:r>
  </w:p>
  <w:p w14:paraId="1E7727D0" w14:textId="77777777" w:rsidR="00294B08" w:rsidRPr="007F7053" w:rsidRDefault="00294B08" w:rsidP="007F7053">
    <w:pPr>
      <w:spacing w:after="0" w:line="240" w:lineRule="auto"/>
      <w:jc w:val="center"/>
      <w:rPr>
        <w:sz w:val="20"/>
        <w:szCs w:val="20"/>
      </w:rPr>
    </w:pPr>
    <w:r w:rsidRPr="007F7053">
      <w:rPr>
        <w:i/>
        <w:sz w:val="20"/>
        <w:szCs w:val="20"/>
      </w:rPr>
      <w:t>i w oszczędzanie energii</w:t>
    </w:r>
    <w:r w:rsidRPr="007F7053">
      <w:rPr>
        <w:sz w:val="20"/>
        <w:szCs w:val="20"/>
      </w:rPr>
      <w:t>” objętego Programem Rozwoju Obszarów Wiejskich na lata 2014-2020</w:t>
    </w:r>
  </w:p>
  <w:p w14:paraId="112763D5" w14:textId="77777777" w:rsidR="00057A84" w:rsidRDefault="00057A8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581EF2" w14:textId="77777777" w:rsidR="00F378EC" w:rsidRDefault="00F378EC" w:rsidP="00EF2556">
      <w:pPr>
        <w:spacing w:after="0" w:line="240" w:lineRule="auto"/>
      </w:pPr>
      <w:r>
        <w:separator/>
      </w:r>
    </w:p>
  </w:footnote>
  <w:footnote w:type="continuationSeparator" w:id="0">
    <w:p w14:paraId="73151B40" w14:textId="77777777" w:rsidR="00F378EC" w:rsidRDefault="00F378EC" w:rsidP="00EF2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80C57" w14:textId="77777777" w:rsidR="00294B08" w:rsidRDefault="00294B08" w:rsidP="007F7053">
    <w:pPr>
      <w:spacing w:after="0" w:line="312" w:lineRule="auto"/>
    </w:pPr>
    <w:r w:rsidRPr="00046071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88DF844" wp14:editId="1979F4FD">
          <wp:simplePos x="0" y="0"/>
          <wp:positionH relativeFrom="column">
            <wp:posOffset>2376170</wp:posOffset>
          </wp:positionH>
          <wp:positionV relativeFrom="page">
            <wp:posOffset>-38100</wp:posOffset>
          </wp:positionV>
          <wp:extent cx="956310" cy="943615"/>
          <wp:effectExtent l="0" t="0" r="0" b="889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310" cy="943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F7053">
      <w:rPr>
        <w:noProof/>
        <w:lang w:eastAsia="pl-PL"/>
      </w:rPr>
      <w:drawing>
        <wp:inline distT="0" distB="0" distL="0" distR="0" wp14:anchorId="76B84ECC" wp14:editId="17B3CD7D">
          <wp:extent cx="883742" cy="590313"/>
          <wp:effectExtent l="0" t="0" r="0" b="635"/>
          <wp:docPr id="13" name="Obraz 13" descr="C:\Users\mbak\AppData\Local\Temp\7zO45D1AE1A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bak\AppData\Local\Temp\7zO45D1AE1A\flag_yellow_low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912600" cy="6095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</w:r>
    <w:r>
      <w:tab/>
      <w:t xml:space="preserve">                                                                           </w:t>
    </w:r>
    <w:r w:rsidRPr="000C7D22">
      <w:rPr>
        <w:noProof/>
        <w:lang w:eastAsia="pl-PL"/>
      </w:rPr>
      <w:drawing>
        <wp:inline distT="0" distB="0" distL="0" distR="0" wp14:anchorId="67DF051B" wp14:editId="71D3CEB2">
          <wp:extent cx="1076325" cy="704337"/>
          <wp:effectExtent l="0" t="0" r="0" b="635"/>
          <wp:docPr id="15" name="Obraz 15" descr="C:\Users\mbak\AppData\Local\Temp\7zO834F182D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bak\AppData\Local\Temp\7zO834F182D\PROW-2014-2020-logo-kolor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838" cy="7099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1E67AD" w14:textId="77777777" w:rsidR="00294B08" w:rsidRPr="00326167" w:rsidRDefault="00294B08" w:rsidP="007F7053">
    <w:pPr>
      <w:spacing w:after="0" w:line="312" w:lineRule="auto"/>
      <w:rPr>
        <w:sz w:val="14"/>
        <w:szCs w:val="14"/>
      </w:rPr>
    </w:pPr>
  </w:p>
  <w:p w14:paraId="127C64A4" w14:textId="77777777" w:rsidR="00294B08" w:rsidRPr="007F7053" w:rsidRDefault="00294B08" w:rsidP="007F7053">
    <w:pPr>
      <w:jc w:val="center"/>
      <w:rPr>
        <w:rFonts w:ascii="Tahoma" w:hAnsi="Tahoma" w:cs="Tahoma"/>
        <w:sz w:val="16"/>
        <w:szCs w:val="16"/>
      </w:rPr>
    </w:pPr>
    <w:r w:rsidRPr="007F7053">
      <w:rPr>
        <w:rFonts w:ascii="Tahoma" w:hAnsi="Tahoma" w:cs="Tahoma"/>
        <w:sz w:val="16"/>
        <w:szCs w:val="16"/>
      </w:rPr>
      <w:t>„Europejski Fundusz Rolny na rzecz Rozwoju Obszarów Wiejskich: Europa inwestująca w obszary wiejskie”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704A88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CBE0FF10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85"/>
        </w:tabs>
        <w:ind w:left="785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Cs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25"/>
    <w:multiLevelType w:val="multilevel"/>
    <w:tmpl w:val="BC4E8158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theme="majorHAnsi" w:hint="default"/>
        <w:i w:val="0"/>
        <w:sz w:val="20"/>
        <w:szCs w:val="20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27"/>
    <w:multiLevelType w:val="multilevel"/>
    <w:tmpl w:val="00000027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29"/>
    <w:multiLevelType w:val="multilevel"/>
    <w:tmpl w:val="00000029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2A"/>
    <w:multiLevelType w:val="multilevel"/>
    <w:tmpl w:val="0000002A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2D"/>
    <w:multiLevelType w:val="multilevel"/>
    <w:tmpl w:val="2AD247E6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="Times New Roman" w:hAnsiTheme="majorHAnsi" w:cstheme="majorHAnsi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2F"/>
    <w:multiLevelType w:val="multilevel"/>
    <w:tmpl w:val="B4ACB9E4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b w:val="0"/>
        <w:bCs w:val="0"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31"/>
    <w:multiLevelType w:val="multilevel"/>
    <w:tmpl w:val="00000031"/>
    <w:name w:val="WW8Num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3F109C0"/>
    <w:multiLevelType w:val="hybridMultilevel"/>
    <w:tmpl w:val="5F3E4F10"/>
    <w:name w:val="WW8Num1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507FD9"/>
    <w:multiLevelType w:val="multilevel"/>
    <w:tmpl w:val="F8987D30"/>
    <w:styleLink w:val="WW8Num211"/>
    <w:lvl w:ilvl="0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6" w15:restartNumberingAfterBreak="0">
    <w:nsid w:val="40FD6CEB"/>
    <w:multiLevelType w:val="multilevel"/>
    <w:tmpl w:val="6136D6F4"/>
    <w:lvl w:ilvl="0">
      <w:start w:val="1"/>
      <w:numFmt w:val="bullet"/>
      <w:pStyle w:val="punktor-"/>
      <w:lvlText w:val=""/>
      <w:lvlJc w:val="left"/>
      <w:pPr>
        <w:tabs>
          <w:tab w:val="num" w:pos="1154"/>
        </w:tabs>
        <w:ind w:left="794" w:firstLine="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7C217F2"/>
    <w:multiLevelType w:val="multilevel"/>
    <w:tmpl w:val="8982A236"/>
    <w:lvl w:ilvl="0">
      <w:start w:val="1"/>
      <w:numFmt w:val="none"/>
      <w:pStyle w:val="Nagwek1"/>
      <w:suff w:val="nothing"/>
      <w:lvlText w:val=""/>
      <w:lvlJc w:val="left"/>
      <w:pPr>
        <w:ind w:left="792" w:hanging="432"/>
      </w:pPr>
      <w:rPr>
        <w:sz w:val="20"/>
        <w:szCs w:val="20"/>
      </w:rPr>
    </w:lvl>
    <w:lvl w:ilvl="1">
      <w:start w:val="1"/>
      <w:numFmt w:val="none"/>
      <w:pStyle w:val="Nagwek2"/>
      <w:suff w:val="nothing"/>
      <w:lvlText w:val=""/>
      <w:lvlJc w:val="left"/>
      <w:pPr>
        <w:ind w:left="936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1080" w:hanging="720"/>
      </w:pPr>
      <w:rPr>
        <w:sz w:val="20"/>
        <w:szCs w:val="20"/>
      </w:rPr>
    </w:lvl>
    <w:lvl w:ilvl="3">
      <w:start w:val="1"/>
      <w:numFmt w:val="none"/>
      <w:pStyle w:val="Nagwek4"/>
      <w:suff w:val="nothing"/>
      <w:lvlText w:val=""/>
      <w:lvlJc w:val="left"/>
      <w:pPr>
        <w:ind w:left="1224" w:hanging="864"/>
      </w:pPr>
    </w:lvl>
    <w:lvl w:ilvl="4">
      <w:start w:val="1"/>
      <w:numFmt w:val="none"/>
      <w:pStyle w:val="Nagwek5"/>
      <w:suff w:val="nothing"/>
      <w:lvlText w:val=""/>
      <w:lvlJc w:val="left"/>
      <w:pPr>
        <w:ind w:left="136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ind w:left="151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ind w:left="165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ind w:left="180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ind w:left="1944" w:hanging="1584"/>
      </w:pPr>
    </w:lvl>
  </w:abstractNum>
  <w:num w:numId="1">
    <w:abstractNumId w:val="17"/>
  </w:num>
  <w:num w:numId="2">
    <w:abstractNumId w:val="16"/>
  </w:num>
  <w:num w:numId="3">
    <w:abstractNumId w:val="0"/>
  </w:num>
  <w:num w:numId="4">
    <w:abstractNumId w:val="15"/>
  </w:num>
  <w:num w:numId="5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54B"/>
    <w:rsid w:val="00000D13"/>
    <w:rsid w:val="00006013"/>
    <w:rsid w:val="00046071"/>
    <w:rsid w:val="00055AFE"/>
    <w:rsid w:val="00057A84"/>
    <w:rsid w:val="00081A31"/>
    <w:rsid w:val="000A15CC"/>
    <w:rsid w:val="000C26A0"/>
    <w:rsid w:val="000C7D22"/>
    <w:rsid w:val="000D08C3"/>
    <w:rsid w:val="00121567"/>
    <w:rsid w:val="00130A20"/>
    <w:rsid w:val="00167DDD"/>
    <w:rsid w:val="00194784"/>
    <w:rsid w:val="001F077C"/>
    <w:rsid w:val="00213A6F"/>
    <w:rsid w:val="00232235"/>
    <w:rsid w:val="00294B08"/>
    <w:rsid w:val="002B51E2"/>
    <w:rsid w:val="002B77F1"/>
    <w:rsid w:val="002F154B"/>
    <w:rsid w:val="00314CE0"/>
    <w:rsid w:val="00321E2B"/>
    <w:rsid w:val="00326167"/>
    <w:rsid w:val="0034507B"/>
    <w:rsid w:val="003D203B"/>
    <w:rsid w:val="00416D67"/>
    <w:rsid w:val="004C599C"/>
    <w:rsid w:val="004C5CC8"/>
    <w:rsid w:val="004C6325"/>
    <w:rsid w:val="004E2EB3"/>
    <w:rsid w:val="004E57D0"/>
    <w:rsid w:val="004F1BF6"/>
    <w:rsid w:val="004F71FF"/>
    <w:rsid w:val="004F74D6"/>
    <w:rsid w:val="005056A7"/>
    <w:rsid w:val="0051747B"/>
    <w:rsid w:val="00521E05"/>
    <w:rsid w:val="005316CC"/>
    <w:rsid w:val="00533878"/>
    <w:rsid w:val="00546F69"/>
    <w:rsid w:val="005626D4"/>
    <w:rsid w:val="00562F56"/>
    <w:rsid w:val="005B0A52"/>
    <w:rsid w:val="00625864"/>
    <w:rsid w:val="00635C1F"/>
    <w:rsid w:val="00720ACD"/>
    <w:rsid w:val="007320E6"/>
    <w:rsid w:val="0077636B"/>
    <w:rsid w:val="007825DB"/>
    <w:rsid w:val="00785552"/>
    <w:rsid w:val="007A59B2"/>
    <w:rsid w:val="007E23D8"/>
    <w:rsid w:val="007F4D4B"/>
    <w:rsid w:val="007F7053"/>
    <w:rsid w:val="008248ED"/>
    <w:rsid w:val="00824D30"/>
    <w:rsid w:val="00872B0D"/>
    <w:rsid w:val="00897E93"/>
    <w:rsid w:val="00910D7A"/>
    <w:rsid w:val="009144B8"/>
    <w:rsid w:val="00937BB5"/>
    <w:rsid w:val="00947865"/>
    <w:rsid w:val="00952468"/>
    <w:rsid w:val="009C60BE"/>
    <w:rsid w:val="009C7F07"/>
    <w:rsid w:val="00A17BC5"/>
    <w:rsid w:val="00A31623"/>
    <w:rsid w:val="00A55A8C"/>
    <w:rsid w:val="00A63C80"/>
    <w:rsid w:val="00A757BA"/>
    <w:rsid w:val="00AE5ED5"/>
    <w:rsid w:val="00AE66EC"/>
    <w:rsid w:val="00AF1E46"/>
    <w:rsid w:val="00B012AC"/>
    <w:rsid w:val="00B113DB"/>
    <w:rsid w:val="00B369D3"/>
    <w:rsid w:val="00B8371F"/>
    <w:rsid w:val="00BB799F"/>
    <w:rsid w:val="00BC013F"/>
    <w:rsid w:val="00BC0C97"/>
    <w:rsid w:val="00BC2FD2"/>
    <w:rsid w:val="00BD31C6"/>
    <w:rsid w:val="00C16D63"/>
    <w:rsid w:val="00C1735A"/>
    <w:rsid w:val="00C3341A"/>
    <w:rsid w:val="00C33960"/>
    <w:rsid w:val="00C44035"/>
    <w:rsid w:val="00C461A3"/>
    <w:rsid w:val="00C506BD"/>
    <w:rsid w:val="00C83082"/>
    <w:rsid w:val="00CF3E9A"/>
    <w:rsid w:val="00D13993"/>
    <w:rsid w:val="00D231F5"/>
    <w:rsid w:val="00DB7AFE"/>
    <w:rsid w:val="00DC7835"/>
    <w:rsid w:val="00DE1AB3"/>
    <w:rsid w:val="00DE57D6"/>
    <w:rsid w:val="00E12271"/>
    <w:rsid w:val="00E12835"/>
    <w:rsid w:val="00E52C8A"/>
    <w:rsid w:val="00E56A83"/>
    <w:rsid w:val="00EF2556"/>
    <w:rsid w:val="00F378EC"/>
    <w:rsid w:val="00FB4703"/>
    <w:rsid w:val="00FD1AA0"/>
    <w:rsid w:val="00FF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0C4A30"/>
  <w15:chartTrackingRefBased/>
  <w15:docId w15:val="{EA03A121-31BF-4041-9E35-EE3D42B69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56A7"/>
  </w:style>
  <w:style w:type="paragraph" w:styleId="Nagwek1">
    <w:name w:val="heading 1"/>
    <w:basedOn w:val="Normalny"/>
    <w:next w:val="Normalny"/>
    <w:link w:val="Nagwek1Znak"/>
    <w:rsid w:val="00294B08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zh-CN"/>
    </w:rPr>
  </w:style>
  <w:style w:type="paragraph" w:styleId="Nagwek2">
    <w:name w:val="heading 2"/>
    <w:basedOn w:val="Normalny"/>
    <w:next w:val="Normalny"/>
    <w:link w:val="Nagwek2Znak"/>
    <w:rsid w:val="00294B08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rsid w:val="00294B08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rsid w:val="00294B08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2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rsid w:val="00294B08"/>
    <w:pPr>
      <w:keepNext/>
      <w:numPr>
        <w:ilvl w:val="4"/>
        <w:numId w:val="1"/>
      </w:numPr>
      <w:suppressAutoHyphens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paragraph" w:styleId="Nagwek6">
    <w:name w:val="heading 6"/>
    <w:basedOn w:val="Normalny"/>
    <w:next w:val="Normalny"/>
    <w:link w:val="Nagwek6Znak"/>
    <w:rsid w:val="00294B08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zh-CN"/>
    </w:rPr>
  </w:style>
  <w:style w:type="paragraph" w:styleId="Nagwek7">
    <w:name w:val="heading 7"/>
    <w:basedOn w:val="Normalny"/>
    <w:next w:val="Normalny"/>
    <w:link w:val="Nagwek7Znak"/>
    <w:rsid w:val="00294B08"/>
    <w:pPr>
      <w:keepNext/>
      <w:numPr>
        <w:ilvl w:val="6"/>
        <w:numId w:val="1"/>
      </w:numPr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6"/>
      <w:szCs w:val="26"/>
      <w:lang w:eastAsia="zh-CN"/>
    </w:rPr>
  </w:style>
  <w:style w:type="paragraph" w:styleId="Nagwek8">
    <w:name w:val="heading 8"/>
    <w:basedOn w:val="Normalny"/>
    <w:next w:val="Normalny"/>
    <w:link w:val="Nagwek8Znak"/>
    <w:rsid w:val="00294B08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styleId="Nagwek9">
    <w:name w:val="heading 9"/>
    <w:basedOn w:val="Normalny"/>
    <w:next w:val="Normalny"/>
    <w:link w:val="Nagwek9Znak"/>
    <w:rsid w:val="00294B08"/>
    <w:pPr>
      <w:keepNext/>
      <w:numPr>
        <w:ilvl w:val="8"/>
        <w:numId w:val="1"/>
      </w:numPr>
      <w:suppressAutoHyphens/>
      <w:autoSpaceDE w:val="0"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F154B"/>
    <w:rPr>
      <w:b/>
      <w:bCs/>
    </w:rPr>
  </w:style>
  <w:style w:type="paragraph" w:styleId="Akapitzlist">
    <w:name w:val="List Paragraph"/>
    <w:aliases w:val="sw tekst"/>
    <w:basedOn w:val="Normalny"/>
    <w:link w:val="AkapitzlistZnak"/>
    <w:qFormat/>
    <w:rsid w:val="00EF2556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EF2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F2556"/>
  </w:style>
  <w:style w:type="paragraph" w:styleId="Stopka">
    <w:name w:val="footer"/>
    <w:basedOn w:val="Normalny"/>
    <w:link w:val="StopkaZnak"/>
    <w:uiPriority w:val="99"/>
    <w:unhideWhenUsed/>
    <w:rsid w:val="00EF2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556"/>
  </w:style>
  <w:style w:type="character" w:styleId="Hipercze">
    <w:name w:val="Hyperlink"/>
    <w:unhideWhenUsed/>
    <w:rsid w:val="000C26A0"/>
    <w:rPr>
      <w:color w:val="0563C1"/>
      <w:u w:val="single"/>
    </w:rPr>
  </w:style>
  <w:style w:type="character" w:styleId="Uwydatnienie">
    <w:name w:val="Emphasis"/>
    <w:basedOn w:val="Domylnaczcionkaakapitu"/>
    <w:uiPriority w:val="20"/>
    <w:qFormat/>
    <w:rsid w:val="00C506BD"/>
    <w:rPr>
      <w:i/>
      <w:iCs/>
    </w:rPr>
  </w:style>
  <w:style w:type="numbering" w:customStyle="1" w:styleId="Bezlisty1">
    <w:name w:val="Bez listy1"/>
    <w:next w:val="Bezlisty"/>
    <w:uiPriority w:val="99"/>
    <w:semiHidden/>
    <w:unhideWhenUsed/>
    <w:rsid w:val="008248ED"/>
  </w:style>
  <w:style w:type="table" w:styleId="Tabela-Siatka">
    <w:name w:val="Table Grid"/>
    <w:basedOn w:val="Standardowy"/>
    <w:uiPriority w:val="59"/>
    <w:rsid w:val="008248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48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nhideWhenUsed/>
    <w:rsid w:val="00824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uiPriority w:val="39"/>
    <w:rsid w:val="008248E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nhideWhenUsed/>
    <w:rsid w:val="00824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248ED"/>
    <w:rPr>
      <w:rFonts w:ascii="Segoe UI" w:hAnsi="Segoe UI" w:cs="Segoe UI"/>
      <w:sz w:val="18"/>
      <w:szCs w:val="18"/>
    </w:rPr>
  </w:style>
  <w:style w:type="table" w:customStyle="1" w:styleId="Tabela-Siatka2">
    <w:name w:val="Tabela - Siatka2"/>
    <w:basedOn w:val="Standardowy"/>
    <w:next w:val="Tabela-Siatka"/>
    <w:uiPriority w:val="39"/>
    <w:rsid w:val="00824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48E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48E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48ED"/>
    <w:rPr>
      <w:vertAlign w:val="superscript"/>
    </w:rPr>
  </w:style>
  <w:style w:type="table" w:customStyle="1" w:styleId="Tabela-Siatka3">
    <w:name w:val="Tabela - Siatka3"/>
    <w:basedOn w:val="Standardowy"/>
    <w:next w:val="Tabela-Siatka"/>
    <w:uiPriority w:val="39"/>
    <w:rsid w:val="00824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basedOn w:val="Normalny"/>
    <w:rsid w:val="008248ED"/>
    <w:pPr>
      <w:spacing w:before="100" w:beforeAutospacing="1" w:after="100" w:afterAutospacing="1" w:line="240" w:lineRule="auto"/>
    </w:pPr>
    <w:rPr>
      <w:rFonts w:ascii="Calibri" w:hAnsi="Calibri" w:cs="Calibri"/>
      <w:color w:val="000099"/>
      <w:lang w:eastAsia="pl-PL"/>
    </w:rPr>
  </w:style>
  <w:style w:type="character" w:customStyle="1" w:styleId="czeinternetowe">
    <w:name w:val="Łącze internetowe"/>
    <w:rsid w:val="008248ED"/>
    <w:rPr>
      <w:color w:val="0000FF"/>
      <w:u w:val="single"/>
    </w:rPr>
  </w:style>
  <w:style w:type="paragraph" w:customStyle="1" w:styleId="ZnakZnak1">
    <w:name w:val="Znak Znak1"/>
    <w:basedOn w:val="Normalny"/>
    <w:rsid w:val="008248ED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8248E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kapitzlistZnak">
    <w:name w:val="Akapit z listą Znak"/>
    <w:aliases w:val="sw tekst Znak"/>
    <w:link w:val="Akapitzlist"/>
    <w:locked/>
    <w:rsid w:val="008248ED"/>
  </w:style>
  <w:style w:type="character" w:customStyle="1" w:styleId="Mocnowyrniony">
    <w:name w:val="Mocno wyróżniony"/>
    <w:rsid w:val="008248E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30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30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830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830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83082"/>
    <w:rPr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C60BE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294B08"/>
    <w:rPr>
      <w:rFonts w:ascii="Arial" w:eastAsia="Times New Roman" w:hAnsi="Arial" w:cs="Arial"/>
      <w:b/>
      <w:bCs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rsid w:val="00294B08"/>
    <w:rPr>
      <w:rFonts w:ascii="Times New Roman" w:eastAsia="Times New Roman" w:hAnsi="Times New Roman" w:cs="Times New Roman"/>
      <w:b/>
      <w:bCs/>
      <w:sz w:val="36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294B08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294B08"/>
    <w:rPr>
      <w:rFonts w:ascii="Times New Roman" w:eastAsia="Times New Roman" w:hAnsi="Times New Roman" w:cs="Times New Roman"/>
      <w:b/>
      <w:sz w:val="32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294B08"/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character" w:customStyle="1" w:styleId="Nagwek6Znak">
    <w:name w:val="Nagłówek 6 Znak"/>
    <w:basedOn w:val="Domylnaczcionkaakapitu"/>
    <w:link w:val="Nagwek6"/>
    <w:rsid w:val="00294B08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agwek7Znak">
    <w:name w:val="Nagłówek 7 Znak"/>
    <w:basedOn w:val="Domylnaczcionkaakapitu"/>
    <w:link w:val="Nagwek7"/>
    <w:rsid w:val="00294B08"/>
    <w:rPr>
      <w:rFonts w:ascii="Times New Roman" w:eastAsia="Times New Roman" w:hAnsi="Times New Roman" w:cs="Times New Roman"/>
      <w:b/>
      <w:sz w:val="26"/>
      <w:szCs w:val="26"/>
      <w:lang w:eastAsia="zh-CN"/>
    </w:rPr>
  </w:style>
  <w:style w:type="character" w:customStyle="1" w:styleId="Nagwek8Znak">
    <w:name w:val="Nagłówek 8 Znak"/>
    <w:basedOn w:val="Domylnaczcionkaakapitu"/>
    <w:link w:val="Nagwek8"/>
    <w:rsid w:val="00294B08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294B08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numbering" w:customStyle="1" w:styleId="Bezlisty2">
    <w:name w:val="Bez listy2"/>
    <w:next w:val="Bezlisty"/>
    <w:uiPriority w:val="99"/>
    <w:semiHidden/>
    <w:unhideWhenUsed/>
    <w:rsid w:val="00294B08"/>
  </w:style>
  <w:style w:type="character" w:customStyle="1" w:styleId="WW8Num1z0">
    <w:name w:val="WW8Num1z0"/>
    <w:rsid w:val="00294B08"/>
    <w:rPr>
      <w:rFonts w:ascii="Arial" w:hAnsi="Arial" w:cs="Arial"/>
      <w:sz w:val="20"/>
      <w:szCs w:val="20"/>
    </w:rPr>
  </w:style>
  <w:style w:type="character" w:customStyle="1" w:styleId="WW8Num1z1">
    <w:name w:val="WW8Num1z1"/>
    <w:rsid w:val="00294B08"/>
  </w:style>
  <w:style w:type="character" w:customStyle="1" w:styleId="WW8Num1z3">
    <w:name w:val="WW8Num1z3"/>
    <w:rsid w:val="00294B08"/>
  </w:style>
  <w:style w:type="character" w:customStyle="1" w:styleId="WW8Num1z4">
    <w:name w:val="WW8Num1z4"/>
    <w:rsid w:val="00294B08"/>
  </w:style>
  <w:style w:type="character" w:customStyle="1" w:styleId="WW8Num1z5">
    <w:name w:val="WW8Num1z5"/>
    <w:rsid w:val="00294B08"/>
  </w:style>
  <w:style w:type="character" w:customStyle="1" w:styleId="WW8Num1z6">
    <w:name w:val="WW8Num1z6"/>
    <w:rsid w:val="00294B08"/>
  </w:style>
  <w:style w:type="character" w:customStyle="1" w:styleId="WW8Num1z7">
    <w:name w:val="WW8Num1z7"/>
    <w:rsid w:val="00294B08"/>
  </w:style>
  <w:style w:type="character" w:customStyle="1" w:styleId="WW8Num1z8">
    <w:name w:val="WW8Num1z8"/>
    <w:rsid w:val="00294B08"/>
  </w:style>
  <w:style w:type="character" w:customStyle="1" w:styleId="WW8Num2z0">
    <w:name w:val="WW8Num2z0"/>
    <w:rsid w:val="00294B08"/>
    <w:rPr>
      <w:rFonts w:ascii="Arial" w:hAnsi="Arial" w:cs="Arial"/>
      <w:sz w:val="20"/>
      <w:szCs w:val="20"/>
    </w:rPr>
  </w:style>
  <w:style w:type="character" w:customStyle="1" w:styleId="WW8Num2z1">
    <w:name w:val="WW8Num2z1"/>
    <w:rsid w:val="00294B08"/>
  </w:style>
  <w:style w:type="character" w:customStyle="1" w:styleId="WW8Num2z3">
    <w:name w:val="WW8Num2z3"/>
    <w:rsid w:val="00294B08"/>
  </w:style>
  <w:style w:type="character" w:customStyle="1" w:styleId="WW8Num2z4">
    <w:name w:val="WW8Num2z4"/>
    <w:rsid w:val="00294B08"/>
  </w:style>
  <w:style w:type="character" w:customStyle="1" w:styleId="WW8Num2z5">
    <w:name w:val="WW8Num2z5"/>
    <w:rsid w:val="00294B08"/>
  </w:style>
  <w:style w:type="character" w:customStyle="1" w:styleId="WW8Num2z6">
    <w:name w:val="WW8Num2z6"/>
    <w:rsid w:val="00294B08"/>
  </w:style>
  <w:style w:type="character" w:customStyle="1" w:styleId="WW8Num2z7">
    <w:name w:val="WW8Num2z7"/>
    <w:rsid w:val="00294B08"/>
  </w:style>
  <w:style w:type="character" w:customStyle="1" w:styleId="WW8Num2z8">
    <w:name w:val="WW8Num2z8"/>
    <w:rsid w:val="00294B08"/>
  </w:style>
  <w:style w:type="character" w:customStyle="1" w:styleId="WW8Num3z0">
    <w:name w:val="WW8Num3z0"/>
    <w:rsid w:val="00294B08"/>
    <w:rPr>
      <w:rFonts w:ascii="Symbol" w:hAnsi="Symbol" w:cs="Symbol"/>
    </w:rPr>
  </w:style>
  <w:style w:type="character" w:customStyle="1" w:styleId="WW8Num4z0">
    <w:name w:val="WW8Num4z0"/>
    <w:rsid w:val="00294B08"/>
  </w:style>
  <w:style w:type="character" w:customStyle="1" w:styleId="WW8Num5z0">
    <w:name w:val="WW8Num5z0"/>
    <w:rsid w:val="00294B08"/>
    <w:rPr>
      <w:rFonts w:ascii="Arial" w:hAnsi="Arial" w:cs="Arial"/>
      <w:b/>
      <w:bCs w:val="0"/>
      <w:i w:val="0"/>
      <w:sz w:val="18"/>
      <w:szCs w:val="18"/>
      <w:lang w:eastAsia="ar-SA"/>
    </w:rPr>
  </w:style>
  <w:style w:type="character" w:customStyle="1" w:styleId="WW8Num5z1">
    <w:name w:val="WW8Num5z1"/>
    <w:rsid w:val="00294B08"/>
  </w:style>
  <w:style w:type="character" w:customStyle="1" w:styleId="WW8Num5z2">
    <w:name w:val="WW8Num5z2"/>
    <w:rsid w:val="00294B08"/>
  </w:style>
  <w:style w:type="character" w:customStyle="1" w:styleId="WW8Num5z3">
    <w:name w:val="WW8Num5z3"/>
    <w:rsid w:val="00294B08"/>
  </w:style>
  <w:style w:type="character" w:customStyle="1" w:styleId="WW8Num5z4">
    <w:name w:val="WW8Num5z4"/>
    <w:rsid w:val="00294B08"/>
  </w:style>
  <w:style w:type="character" w:customStyle="1" w:styleId="WW8Num5z5">
    <w:name w:val="WW8Num5z5"/>
    <w:rsid w:val="00294B08"/>
  </w:style>
  <w:style w:type="character" w:customStyle="1" w:styleId="WW8Num5z6">
    <w:name w:val="WW8Num5z6"/>
    <w:rsid w:val="00294B08"/>
  </w:style>
  <w:style w:type="character" w:customStyle="1" w:styleId="WW8Num5z7">
    <w:name w:val="WW8Num5z7"/>
    <w:rsid w:val="00294B08"/>
  </w:style>
  <w:style w:type="character" w:customStyle="1" w:styleId="WW8Num5z8">
    <w:name w:val="WW8Num5z8"/>
    <w:rsid w:val="00294B08"/>
  </w:style>
  <w:style w:type="character" w:customStyle="1" w:styleId="WW8Num6z0">
    <w:name w:val="WW8Num6z0"/>
    <w:rsid w:val="00294B08"/>
    <w:rPr>
      <w:rFonts w:cs="Times New Roman"/>
      <w:b/>
    </w:rPr>
  </w:style>
  <w:style w:type="character" w:customStyle="1" w:styleId="WW8Num7z0">
    <w:name w:val="WW8Num7z0"/>
    <w:rsid w:val="00294B08"/>
    <w:rPr>
      <w:rFonts w:cs="Times New Roman"/>
    </w:rPr>
  </w:style>
  <w:style w:type="character" w:customStyle="1" w:styleId="WW8Num8z0">
    <w:name w:val="WW8Num8z0"/>
    <w:rsid w:val="00294B08"/>
    <w:rPr>
      <w:rFonts w:cs="Times New Roman"/>
      <w:b w:val="0"/>
    </w:rPr>
  </w:style>
  <w:style w:type="character" w:customStyle="1" w:styleId="WW8Num8z2">
    <w:name w:val="WW8Num8z2"/>
    <w:rsid w:val="00294B08"/>
    <w:rPr>
      <w:rFonts w:cs="Times New Roman"/>
    </w:rPr>
  </w:style>
  <w:style w:type="character" w:customStyle="1" w:styleId="WW8Num9z0">
    <w:name w:val="WW8Num9z0"/>
    <w:rsid w:val="00294B08"/>
  </w:style>
  <w:style w:type="character" w:customStyle="1" w:styleId="WW8Num10z0">
    <w:name w:val="WW8Num10z0"/>
    <w:rsid w:val="00294B08"/>
  </w:style>
  <w:style w:type="character" w:customStyle="1" w:styleId="WW8Num10z1">
    <w:name w:val="WW8Num10z1"/>
    <w:rsid w:val="00294B08"/>
    <w:rPr>
      <w:b w:val="0"/>
    </w:rPr>
  </w:style>
  <w:style w:type="character" w:customStyle="1" w:styleId="WW8Num11z0">
    <w:name w:val="WW8Num11z0"/>
    <w:rsid w:val="00294B08"/>
    <w:rPr>
      <w:b/>
      <w:color w:val="000000"/>
    </w:rPr>
  </w:style>
  <w:style w:type="character" w:customStyle="1" w:styleId="WW8Num12z0">
    <w:name w:val="WW8Num12z0"/>
    <w:rsid w:val="00294B08"/>
    <w:rPr>
      <w:rFonts w:cs="Times New Roman"/>
      <w:b/>
      <w:i w:val="0"/>
      <w:color w:val="000000"/>
      <w:sz w:val="20"/>
      <w:szCs w:val="20"/>
    </w:rPr>
  </w:style>
  <w:style w:type="character" w:customStyle="1" w:styleId="WW8Num12z1">
    <w:name w:val="WW8Num12z1"/>
    <w:rsid w:val="00294B08"/>
    <w:rPr>
      <w:rFonts w:ascii="Times New Roman" w:hAnsi="Times New Roman" w:cs="Times New Roman"/>
      <w:b w:val="0"/>
      <w:color w:val="000000"/>
      <w:sz w:val="20"/>
      <w:szCs w:val="20"/>
    </w:rPr>
  </w:style>
  <w:style w:type="character" w:customStyle="1" w:styleId="WW8Num12z2">
    <w:name w:val="WW8Num12z2"/>
    <w:rsid w:val="00294B08"/>
    <w:rPr>
      <w:rFonts w:cs="Times New Roman"/>
    </w:rPr>
  </w:style>
  <w:style w:type="character" w:customStyle="1" w:styleId="WW8Num13z0">
    <w:name w:val="WW8Num13z0"/>
    <w:rsid w:val="00294B08"/>
  </w:style>
  <w:style w:type="character" w:customStyle="1" w:styleId="WW8Num13z1">
    <w:name w:val="WW8Num13z1"/>
    <w:rsid w:val="00294B08"/>
    <w:rPr>
      <w:b w:val="0"/>
      <w:bCs/>
    </w:rPr>
  </w:style>
  <w:style w:type="character" w:customStyle="1" w:styleId="WW8Num14z0">
    <w:name w:val="WW8Num14z0"/>
    <w:rsid w:val="00294B08"/>
    <w:rPr>
      <w:rFonts w:cs="Times New Roman"/>
      <w:b w:val="0"/>
    </w:rPr>
  </w:style>
  <w:style w:type="character" w:customStyle="1" w:styleId="WW8Num15z0">
    <w:name w:val="WW8Num15z0"/>
    <w:rsid w:val="00294B08"/>
    <w:rPr>
      <w:b w:val="0"/>
      <w:bCs/>
    </w:rPr>
  </w:style>
  <w:style w:type="character" w:customStyle="1" w:styleId="WW8Num16z0">
    <w:name w:val="WW8Num16z0"/>
    <w:rsid w:val="00294B08"/>
    <w:rPr>
      <w:b w:val="0"/>
      <w:bCs/>
      <w:color w:val="000000"/>
    </w:rPr>
  </w:style>
  <w:style w:type="character" w:customStyle="1" w:styleId="WW8Num16z1">
    <w:name w:val="WW8Num16z1"/>
    <w:rsid w:val="00294B08"/>
    <w:rPr>
      <w:b/>
    </w:rPr>
  </w:style>
  <w:style w:type="character" w:customStyle="1" w:styleId="WW8Num16z2">
    <w:name w:val="WW8Num16z2"/>
    <w:rsid w:val="00294B08"/>
  </w:style>
  <w:style w:type="character" w:customStyle="1" w:styleId="WW8Num16z3">
    <w:name w:val="WW8Num16z3"/>
    <w:rsid w:val="00294B08"/>
  </w:style>
  <w:style w:type="character" w:customStyle="1" w:styleId="WW8Num16z4">
    <w:name w:val="WW8Num16z4"/>
    <w:rsid w:val="00294B08"/>
  </w:style>
  <w:style w:type="character" w:customStyle="1" w:styleId="WW8Num16z5">
    <w:name w:val="WW8Num16z5"/>
    <w:rsid w:val="00294B08"/>
  </w:style>
  <w:style w:type="character" w:customStyle="1" w:styleId="WW8Num16z6">
    <w:name w:val="WW8Num16z6"/>
    <w:rsid w:val="00294B08"/>
  </w:style>
  <w:style w:type="character" w:customStyle="1" w:styleId="WW8Num16z7">
    <w:name w:val="WW8Num16z7"/>
    <w:rsid w:val="00294B08"/>
  </w:style>
  <w:style w:type="character" w:customStyle="1" w:styleId="WW8Num16z8">
    <w:name w:val="WW8Num16z8"/>
    <w:rsid w:val="00294B08"/>
  </w:style>
  <w:style w:type="character" w:customStyle="1" w:styleId="WW8Num17z0">
    <w:name w:val="WW8Num17z0"/>
    <w:rsid w:val="00294B08"/>
  </w:style>
  <w:style w:type="character" w:customStyle="1" w:styleId="WW8Num18z0">
    <w:name w:val="WW8Num18z0"/>
    <w:rsid w:val="00294B08"/>
  </w:style>
  <w:style w:type="character" w:customStyle="1" w:styleId="WW8Num19z0">
    <w:name w:val="WW8Num19z0"/>
    <w:rsid w:val="00294B08"/>
    <w:rPr>
      <w:rFonts w:cs="Times New Roman"/>
    </w:rPr>
  </w:style>
  <w:style w:type="character" w:customStyle="1" w:styleId="WW8Num19z2">
    <w:name w:val="WW8Num19z2"/>
    <w:rsid w:val="00294B08"/>
    <w:rPr>
      <w:rFonts w:cs="Times New Roman"/>
      <w:b w:val="0"/>
    </w:rPr>
  </w:style>
  <w:style w:type="character" w:customStyle="1" w:styleId="WW8Num19z3">
    <w:name w:val="WW8Num19z3"/>
    <w:rsid w:val="00294B08"/>
    <w:rPr>
      <w:rFonts w:cs="Times New Roman"/>
    </w:rPr>
  </w:style>
  <w:style w:type="character" w:customStyle="1" w:styleId="WW8Num20z0">
    <w:name w:val="WW8Num20z0"/>
    <w:rsid w:val="00294B08"/>
  </w:style>
  <w:style w:type="character" w:customStyle="1" w:styleId="WW8Num20z1">
    <w:name w:val="WW8Num20z1"/>
    <w:rsid w:val="00294B08"/>
    <w:rPr>
      <w:b/>
    </w:rPr>
  </w:style>
  <w:style w:type="character" w:customStyle="1" w:styleId="WW8Num21z0">
    <w:name w:val="WW8Num21z0"/>
    <w:rsid w:val="00294B08"/>
  </w:style>
  <w:style w:type="character" w:customStyle="1" w:styleId="WW8Num1z2">
    <w:name w:val="WW8Num1z2"/>
    <w:rsid w:val="00294B08"/>
    <w:rPr>
      <w:rFonts w:ascii="Arial" w:hAnsi="Arial" w:cs="Arial"/>
      <w:sz w:val="20"/>
      <w:szCs w:val="20"/>
    </w:rPr>
  </w:style>
  <w:style w:type="character" w:customStyle="1" w:styleId="WW8Num2z2">
    <w:name w:val="WW8Num2z2"/>
    <w:rsid w:val="00294B08"/>
  </w:style>
  <w:style w:type="character" w:customStyle="1" w:styleId="WW8Num8z1">
    <w:name w:val="WW8Num8z1"/>
    <w:rsid w:val="00294B08"/>
    <w:rPr>
      <w:b/>
    </w:rPr>
  </w:style>
  <w:style w:type="character" w:customStyle="1" w:styleId="WW8Num8z3">
    <w:name w:val="WW8Num8z3"/>
    <w:rsid w:val="00294B08"/>
  </w:style>
  <w:style w:type="character" w:customStyle="1" w:styleId="WW8Num8z4">
    <w:name w:val="WW8Num8z4"/>
    <w:rsid w:val="00294B08"/>
  </w:style>
  <w:style w:type="character" w:customStyle="1" w:styleId="WW8Num8z5">
    <w:name w:val="WW8Num8z5"/>
    <w:rsid w:val="00294B08"/>
  </w:style>
  <w:style w:type="character" w:customStyle="1" w:styleId="WW8Num8z6">
    <w:name w:val="WW8Num8z6"/>
    <w:rsid w:val="00294B08"/>
  </w:style>
  <w:style w:type="character" w:customStyle="1" w:styleId="WW8Num8z7">
    <w:name w:val="WW8Num8z7"/>
    <w:rsid w:val="00294B08"/>
  </w:style>
  <w:style w:type="character" w:customStyle="1" w:styleId="WW8Num8z8">
    <w:name w:val="WW8Num8z8"/>
    <w:rsid w:val="00294B08"/>
  </w:style>
  <w:style w:type="character" w:customStyle="1" w:styleId="WW8Num13z2">
    <w:name w:val="WW8Num13z2"/>
    <w:rsid w:val="00294B08"/>
  </w:style>
  <w:style w:type="character" w:customStyle="1" w:styleId="WW8Num13z3">
    <w:name w:val="WW8Num13z3"/>
    <w:rsid w:val="00294B08"/>
  </w:style>
  <w:style w:type="character" w:customStyle="1" w:styleId="WW8Num13z4">
    <w:name w:val="WW8Num13z4"/>
    <w:rsid w:val="00294B08"/>
  </w:style>
  <w:style w:type="character" w:customStyle="1" w:styleId="WW8Num13z5">
    <w:name w:val="WW8Num13z5"/>
    <w:rsid w:val="00294B08"/>
  </w:style>
  <w:style w:type="character" w:customStyle="1" w:styleId="WW8Num13z6">
    <w:name w:val="WW8Num13z6"/>
    <w:rsid w:val="00294B08"/>
  </w:style>
  <w:style w:type="character" w:customStyle="1" w:styleId="WW8Num13z7">
    <w:name w:val="WW8Num13z7"/>
    <w:rsid w:val="00294B08"/>
  </w:style>
  <w:style w:type="character" w:customStyle="1" w:styleId="WW8Num13z8">
    <w:name w:val="WW8Num13z8"/>
    <w:rsid w:val="00294B08"/>
  </w:style>
  <w:style w:type="character" w:customStyle="1" w:styleId="WW8Num14z1">
    <w:name w:val="WW8Num14z1"/>
    <w:rsid w:val="00294B08"/>
  </w:style>
  <w:style w:type="character" w:customStyle="1" w:styleId="WW8Num14z2">
    <w:name w:val="WW8Num14z2"/>
    <w:rsid w:val="00294B08"/>
  </w:style>
  <w:style w:type="character" w:customStyle="1" w:styleId="WW8Num14z3">
    <w:name w:val="WW8Num14z3"/>
    <w:rsid w:val="00294B08"/>
  </w:style>
  <w:style w:type="character" w:customStyle="1" w:styleId="WW8Num14z4">
    <w:name w:val="WW8Num14z4"/>
    <w:rsid w:val="00294B08"/>
  </w:style>
  <w:style w:type="character" w:customStyle="1" w:styleId="WW8Num14z5">
    <w:name w:val="WW8Num14z5"/>
    <w:rsid w:val="00294B08"/>
  </w:style>
  <w:style w:type="character" w:customStyle="1" w:styleId="WW8Num14z6">
    <w:name w:val="WW8Num14z6"/>
    <w:rsid w:val="00294B08"/>
  </w:style>
  <w:style w:type="character" w:customStyle="1" w:styleId="WW8Num14z7">
    <w:name w:val="WW8Num14z7"/>
    <w:rsid w:val="00294B08"/>
  </w:style>
  <w:style w:type="character" w:customStyle="1" w:styleId="WW8Num14z8">
    <w:name w:val="WW8Num14z8"/>
    <w:rsid w:val="00294B08"/>
  </w:style>
  <w:style w:type="character" w:customStyle="1" w:styleId="WW8Num15z1">
    <w:name w:val="WW8Num15z1"/>
    <w:rsid w:val="00294B08"/>
  </w:style>
  <w:style w:type="character" w:customStyle="1" w:styleId="WW8Num15z2">
    <w:name w:val="WW8Num15z2"/>
    <w:rsid w:val="00294B08"/>
  </w:style>
  <w:style w:type="character" w:customStyle="1" w:styleId="WW8Num15z3">
    <w:name w:val="WW8Num15z3"/>
    <w:rsid w:val="00294B08"/>
  </w:style>
  <w:style w:type="character" w:customStyle="1" w:styleId="WW8Num15z4">
    <w:name w:val="WW8Num15z4"/>
    <w:rsid w:val="00294B08"/>
  </w:style>
  <w:style w:type="character" w:customStyle="1" w:styleId="WW8Num15z5">
    <w:name w:val="WW8Num15z5"/>
    <w:rsid w:val="00294B08"/>
  </w:style>
  <w:style w:type="character" w:customStyle="1" w:styleId="WW8Num15z6">
    <w:name w:val="WW8Num15z6"/>
    <w:rsid w:val="00294B08"/>
    <w:rPr>
      <w:color w:val="000000"/>
    </w:rPr>
  </w:style>
  <w:style w:type="character" w:customStyle="1" w:styleId="WW8Num15z7">
    <w:name w:val="WW8Num15z7"/>
    <w:rsid w:val="00294B08"/>
  </w:style>
  <w:style w:type="character" w:customStyle="1" w:styleId="WW8Num15z8">
    <w:name w:val="WW8Num15z8"/>
    <w:rsid w:val="00294B08"/>
  </w:style>
  <w:style w:type="character" w:customStyle="1" w:styleId="WW8Num17z1">
    <w:name w:val="WW8Num17z1"/>
    <w:rsid w:val="00294B08"/>
  </w:style>
  <w:style w:type="character" w:customStyle="1" w:styleId="WW8Num17z2">
    <w:name w:val="WW8Num17z2"/>
    <w:rsid w:val="00294B08"/>
  </w:style>
  <w:style w:type="character" w:customStyle="1" w:styleId="WW8Num17z3">
    <w:name w:val="WW8Num17z3"/>
    <w:rsid w:val="00294B08"/>
  </w:style>
  <w:style w:type="character" w:customStyle="1" w:styleId="WW8Num17z4">
    <w:name w:val="WW8Num17z4"/>
    <w:rsid w:val="00294B08"/>
  </w:style>
  <w:style w:type="character" w:customStyle="1" w:styleId="WW8Num17z5">
    <w:name w:val="WW8Num17z5"/>
    <w:rsid w:val="00294B08"/>
  </w:style>
  <w:style w:type="character" w:customStyle="1" w:styleId="WW8Num17z6">
    <w:name w:val="WW8Num17z6"/>
    <w:rsid w:val="00294B08"/>
  </w:style>
  <w:style w:type="character" w:customStyle="1" w:styleId="WW8Num17z7">
    <w:name w:val="WW8Num17z7"/>
    <w:rsid w:val="00294B08"/>
  </w:style>
  <w:style w:type="character" w:customStyle="1" w:styleId="WW8Num17z8">
    <w:name w:val="WW8Num17z8"/>
    <w:rsid w:val="00294B08"/>
  </w:style>
  <w:style w:type="character" w:customStyle="1" w:styleId="WW8Num18z1">
    <w:name w:val="WW8Num18z1"/>
    <w:rsid w:val="00294B08"/>
  </w:style>
  <w:style w:type="character" w:customStyle="1" w:styleId="WW8Num18z2">
    <w:name w:val="WW8Num18z2"/>
    <w:rsid w:val="00294B08"/>
  </w:style>
  <w:style w:type="character" w:customStyle="1" w:styleId="WW8Num18z3">
    <w:name w:val="WW8Num18z3"/>
    <w:rsid w:val="00294B08"/>
  </w:style>
  <w:style w:type="character" w:customStyle="1" w:styleId="WW8Num18z4">
    <w:name w:val="WW8Num18z4"/>
    <w:rsid w:val="00294B08"/>
  </w:style>
  <w:style w:type="character" w:customStyle="1" w:styleId="WW8Num18z5">
    <w:name w:val="WW8Num18z5"/>
    <w:rsid w:val="00294B08"/>
  </w:style>
  <w:style w:type="character" w:customStyle="1" w:styleId="WW8Num18z6">
    <w:name w:val="WW8Num18z6"/>
    <w:rsid w:val="00294B08"/>
  </w:style>
  <w:style w:type="character" w:customStyle="1" w:styleId="WW8Num18z7">
    <w:name w:val="WW8Num18z7"/>
    <w:rsid w:val="00294B08"/>
  </w:style>
  <w:style w:type="character" w:customStyle="1" w:styleId="WW8Num18z8">
    <w:name w:val="WW8Num18z8"/>
    <w:rsid w:val="00294B08"/>
  </w:style>
  <w:style w:type="character" w:customStyle="1" w:styleId="WW8Num19z1">
    <w:name w:val="WW8Num19z1"/>
    <w:rsid w:val="00294B08"/>
  </w:style>
  <w:style w:type="character" w:customStyle="1" w:styleId="WW8Num20z2">
    <w:name w:val="WW8Num20z2"/>
    <w:rsid w:val="00294B08"/>
  </w:style>
  <w:style w:type="character" w:customStyle="1" w:styleId="WW8Num20z3">
    <w:name w:val="WW8Num20z3"/>
    <w:rsid w:val="00294B08"/>
  </w:style>
  <w:style w:type="character" w:customStyle="1" w:styleId="WW8Num20z4">
    <w:name w:val="WW8Num20z4"/>
    <w:rsid w:val="00294B08"/>
  </w:style>
  <w:style w:type="character" w:customStyle="1" w:styleId="WW8Num20z5">
    <w:name w:val="WW8Num20z5"/>
    <w:rsid w:val="00294B08"/>
  </w:style>
  <w:style w:type="character" w:customStyle="1" w:styleId="WW8Num20z6">
    <w:name w:val="WW8Num20z6"/>
    <w:rsid w:val="00294B08"/>
  </w:style>
  <w:style w:type="character" w:customStyle="1" w:styleId="WW8Num20z7">
    <w:name w:val="WW8Num20z7"/>
    <w:rsid w:val="00294B08"/>
  </w:style>
  <w:style w:type="character" w:customStyle="1" w:styleId="WW8Num20z8">
    <w:name w:val="WW8Num20z8"/>
    <w:rsid w:val="00294B08"/>
  </w:style>
  <w:style w:type="character" w:customStyle="1" w:styleId="WW8Num21z1">
    <w:name w:val="WW8Num21z1"/>
    <w:rsid w:val="00294B08"/>
  </w:style>
  <w:style w:type="character" w:customStyle="1" w:styleId="WW8Num21z2">
    <w:name w:val="WW8Num21z2"/>
    <w:rsid w:val="00294B08"/>
  </w:style>
  <w:style w:type="character" w:customStyle="1" w:styleId="WW8Num21z3">
    <w:name w:val="WW8Num21z3"/>
    <w:rsid w:val="00294B08"/>
  </w:style>
  <w:style w:type="character" w:customStyle="1" w:styleId="WW8Num21z4">
    <w:name w:val="WW8Num21z4"/>
    <w:rsid w:val="00294B08"/>
  </w:style>
  <w:style w:type="character" w:customStyle="1" w:styleId="WW8Num21z5">
    <w:name w:val="WW8Num21z5"/>
    <w:rsid w:val="00294B08"/>
  </w:style>
  <w:style w:type="character" w:customStyle="1" w:styleId="WW8Num21z6">
    <w:name w:val="WW8Num21z6"/>
    <w:rsid w:val="00294B08"/>
  </w:style>
  <w:style w:type="character" w:customStyle="1" w:styleId="WW8Num21z7">
    <w:name w:val="WW8Num21z7"/>
    <w:rsid w:val="00294B08"/>
  </w:style>
  <w:style w:type="character" w:customStyle="1" w:styleId="WW8Num21z8">
    <w:name w:val="WW8Num21z8"/>
    <w:rsid w:val="00294B08"/>
  </w:style>
  <w:style w:type="character" w:customStyle="1" w:styleId="WW8Num22z0">
    <w:name w:val="WW8Num22z0"/>
    <w:rsid w:val="00294B08"/>
  </w:style>
  <w:style w:type="character" w:customStyle="1" w:styleId="WW8Num22z1">
    <w:name w:val="WW8Num22z1"/>
    <w:rsid w:val="00294B08"/>
  </w:style>
  <w:style w:type="character" w:customStyle="1" w:styleId="WW8Num22z2">
    <w:name w:val="WW8Num22z2"/>
    <w:rsid w:val="00294B08"/>
  </w:style>
  <w:style w:type="character" w:customStyle="1" w:styleId="WW8Num22z3">
    <w:name w:val="WW8Num22z3"/>
    <w:rsid w:val="00294B08"/>
  </w:style>
  <w:style w:type="character" w:customStyle="1" w:styleId="WW8Num22z4">
    <w:name w:val="WW8Num22z4"/>
    <w:rsid w:val="00294B08"/>
  </w:style>
  <w:style w:type="character" w:customStyle="1" w:styleId="WW8Num22z5">
    <w:name w:val="WW8Num22z5"/>
    <w:rsid w:val="00294B08"/>
  </w:style>
  <w:style w:type="character" w:customStyle="1" w:styleId="WW8Num22z6">
    <w:name w:val="WW8Num22z6"/>
    <w:rsid w:val="00294B08"/>
  </w:style>
  <w:style w:type="character" w:customStyle="1" w:styleId="WW8Num22z7">
    <w:name w:val="WW8Num22z7"/>
    <w:rsid w:val="00294B08"/>
  </w:style>
  <w:style w:type="character" w:customStyle="1" w:styleId="WW8Num22z8">
    <w:name w:val="WW8Num22z8"/>
    <w:rsid w:val="00294B08"/>
  </w:style>
  <w:style w:type="character" w:customStyle="1" w:styleId="WW8Num23z0">
    <w:name w:val="WW8Num23z0"/>
    <w:rsid w:val="00294B08"/>
  </w:style>
  <w:style w:type="character" w:customStyle="1" w:styleId="WW8Num23z1">
    <w:name w:val="WW8Num23z1"/>
    <w:rsid w:val="00294B08"/>
    <w:rPr>
      <w:rFonts w:ascii="Calibri" w:eastAsia="Times New Roman" w:hAnsi="Calibri" w:cs="Times New Roman"/>
    </w:rPr>
  </w:style>
  <w:style w:type="character" w:customStyle="1" w:styleId="WW8Num23z2">
    <w:name w:val="WW8Num23z2"/>
    <w:rsid w:val="00294B08"/>
  </w:style>
  <w:style w:type="character" w:customStyle="1" w:styleId="WW8Num23z3">
    <w:name w:val="WW8Num23z3"/>
    <w:rsid w:val="00294B08"/>
  </w:style>
  <w:style w:type="character" w:customStyle="1" w:styleId="WW8Num23z4">
    <w:name w:val="WW8Num23z4"/>
    <w:rsid w:val="00294B08"/>
  </w:style>
  <w:style w:type="character" w:customStyle="1" w:styleId="WW8Num23z5">
    <w:name w:val="WW8Num23z5"/>
    <w:rsid w:val="00294B08"/>
  </w:style>
  <w:style w:type="character" w:customStyle="1" w:styleId="WW8Num23z6">
    <w:name w:val="WW8Num23z6"/>
    <w:rsid w:val="00294B08"/>
  </w:style>
  <w:style w:type="character" w:customStyle="1" w:styleId="WW8Num23z7">
    <w:name w:val="WW8Num23z7"/>
    <w:rsid w:val="00294B08"/>
  </w:style>
  <w:style w:type="character" w:customStyle="1" w:styleId="WW8Num23z8">
    <w:name w:val="WW8Num23z8"/>
    <w:rsid w:val="00294B08"/>
  </w:style>
  <w:style w:type="character" w:customStyle="1" w:styleId="WW8Num24z0">
    <w:name w:val="WW8Num24z0"/>
    <w:rsid w:val="00294B08"/>
    <w:rPr>
      <w:rFonts w:ascii="Calibri" w:hAnsi="Calibri" w:cs="Calibri"/>
      <w:sz w:val="22"/>
      <w:szCs w:val="22"/>
    </w:rPr>
  </w:style>
  <w:style w:type="character" w:customStyle="1" w:styleId="WW8Num24z1">
    <w:name w:val="WW8Num24z1"/>
    <w:rsid w:val="00294B08"/>
    <w:rPr>
      <w:rFonts w:ascii="Calibri" w:eastAsia="Times New Roman" w:hAnsi="Calibri" w:cs="Times New Roman"/>
    </w:rPr>
  </w:style>
  <w:style w:type="character" w:customStyle="1" w:styleId="WW8Num24z3">
    <w:name w:val="WW8Num24z3"/>
    <w:rsid w:val="00294B08"/>
  </w:style>
  <w:style w:type="character" w:customStyle="1" w:styleId="WW8Num24z4">
    <w:name w:val="WW8Num24z4"/>
    <w:rsid w:val="00294B08"/>
  </w:style>
  <w:style w:type="character" w:customStyle="1" w:styleId="WW8Num24z5">
    <w:name w:val="WW8Num24z5"/>
    <w:rsid w:val="00294B08"/>
  </w:style>
  <w:style w:type="character" w:customStyle="1" w:styleId="WW8Num24z6">
    <w:name w:val="WW8Num24z6"/>
    <w:rsid w:val="00294B08"/>
  </w:style>
  <w:style w:type="character" w:customStyle="1" w:styleId="WW8Num24z7">
    <w:name w:val="WW8Num24z7"/>
    <w:rsid w:val="00294B08"/>
  </w:style>
  <w:style w:type="character" w:customStyle="1" w:styleId="WW8Num24z8">
    <w:name w:val="WW8Num24z8"/>
    <w:rsid w:val="00294B08"/>
  </w:style>
  <w:style w:type="character" w:customStyle="1" w:styleId="WW8Num25z0">
    <w:name w:val="WW8Num25z0"/>
    <w:rsid w:val="00294B08"/>
  </w:style>
  <w:style w:type="character" w:customStyle="1" w:styleId="WW8Num25z1">
    <w:name w:val="WW8Num25z1"/>
    <w:rsid w:val="00294B08"/>
  </w:style>
  <w:style w:type="character" w:customStyle="1" w:styleId="WW8Num25z2">
    <w:name w:val="WW8Num25z2"/>
    <w:rsid w:val="00294B08"/>
  </w:style>
  <w:style w:type="character" w:customStyle="1" w:styleId="WW8Num25z3">
    <w:name w:val="WW8Num25z3"/>
    <w:rsid w:val="00294B08"/>
  </w:style>
  <w:style w:type="character" w:customStyle="1" w:styleId="WW8Num25z4">
    <w:name w:val="WW8Num25z4"/>
    <w:rsid w:val="00294B08"/>
  </w:style>
  <w:style w:type="character" w:customStyle="1" w:styleId="WW8Num25z5">
    <w:name w:val="WW8Num25z5"/>
    <w:rsid w:val="00294B08"/>
  </w:style>
  <w:style w:type="character" w:customStyle="1" w:styleId="WW8Num25z6">
    <w:name w:val="WW8Num25z6"/>
    <w:rsid w:val="00294B08"/>
  </w:style>
  <w:style w:type="character" w:customStyle="1" w:styleId="WW8Num25z7">
    <w:name w:val="WW8Num25z7"/>
    <w:rsid w:val="00294B08"/>
  </w:style>
  <w:style w:type="character" w:customStyle="1" w:styleId="WW8Num25z8">
    <w:name w:val="WW8Num25z8"/>
    <w:rsid w:val="00294B08"/>
  </w:style>
  <w:style w:type="character" w:customStyle="1" w:styleId="WW8Num26z0">
    <w:name w:val="WW8Num26z0"/>
    <w:rsid w:val="00294B08"/>
    <w:rPr>
      <w:rFonts w:ascii="Calibri" w:hAnsi="Calibri" w:cs="Calibri"/>
    </w:rPr>
  </w:style>
  <w:style w:type="character" w:customStyle="1" w:styleId="WW8Num26z1">
    <w:name w:val="WW8Num26z1"/>
    <w:rsid w:val="00294B08"/>
  </w:style>
  <w:style w:type="character" w:customStyle="1" w:styleId="WW8Num26z2">
    <w:name w:val="WW8Num26z2"/>
    <w:rsid w:val="00294B08"/>
  </w:style>
  <w:style w:type="character" w:customStyle="1" w:styleId="WW8Num26z3">
    <w:name w:val="WW8Num26z3"/>
    <w:rsid w:val="00294B08"/>
  </w:style>
  <w:style w:type="character" w:customStyle="1" w:styleId="WW8Num26z4">
    <w:name w:val="WW8Num26z4"/>
    <w:rsid w:val="00294B08"/>
  </w:style>
  <w:style w:type="character" w:customStyle="1" w:styleId="WW8Num26z5">
    <w:name w:val="WW8Num26z5"/>
    <w:rsid w:val="00294B08"/>
  </w:style>
  <w:style w:type="character" w:customStyle="1" w:styleId="WW8Num26z6">
    <w:name w:val="WW8Num26z6"/>
    <w:rsid w:val="00294B08"/>
  </w:style>
  <w:style w:type="character" w:customStyle="1" w:styleId="WW8Num26z7">
    <w:name w:val="WW8Num26z7"/>
    <w:rsid w:val="00294B08"/>
  </w:style>
  <w:style w:type="character" w:customStyle="1" w:styleId="WW8Num26z8">
    <w:name w:val="WW8Num26z8"/>
    <w:rsid w:val="00294B08"/>
  </w:style>
  <w:style w:type="character" w:customStyle="1" w:styleId="WW8Num27z0">
    <w:name w:val="WW8Num27z0"/>
    <w:rsid w:val="00294B08"/>
  </w:style>
  <w:style w:type="character" w:customStyle="1" w:styleId="WW8Num27z1">
    <w:name w:val="WW8Num27z1"/>
    <w:rsid w:val="00294B08"/>
  </w:style>
  <w:style w:type="character" w:customStyle="1" w:styleId="WW8Num27z2">
    <w:name w:val="WW8Num27z2"/>
    <w:rsid w:val="00294B08"/>
  </w:style>
  <w:style w:type="character" w:customStyle="1" w:styleId="WW8Num27z3">
    <w:name w:val="WW8Num27z3"/>
    <w:rsid w:val="00294B08"/>
  </w:style>
  <w:style w:type="character" w:customStyle="1" w:styleId="WW8Num27z4">
    <w:name w:val="WW8Num27z4"/>
    <w:rsid w:val="00294B08"/>
  </w:style>
  <w:style w:type="character" w:customStyle="1" w:styleId="WW8Num27z5">
    <w:name w:val="WW8Num27z5"/>
    <w:rsid w:val="00294B08"/>
  </w:style>
  <w:style w:type="character" w:customStyle="1" w:styleId="WW8Num27z6">
    <w:name w:val="WW8Num27z6"/>
    <w:rsid w:val="00294B08"/>
  </w:style>
  <w:style w:type="character" w:customStyle="1" w:styleId="WW8Num27z7">
    <w:name w:val="WW8Num27z7"/>
    <w:rsid w:val="00294B08"/>
  </w:style>
  <w:style w:type="character" w:customStyle="1" w:styleId="WW8Num27z8">
    <w:name w:val="WW8Num27z8"/>
    <w:rsid w:val="00294B08"/>
  </w:style>
  <w:style w:type="character" w:customStyle="1" w:styleId="WW8Num28z0">
    <w:name w:val="WW8Num28z0"/>
    <w:rsid w:val="00294B08"/>
  </w:style>
  <w:style w:type="character" w:customStyle="1" w:styleId="WW8Num28z1">
    <w:name w:val="WW8Num28z1"/>
    <w:rsid w:val="00294B08"/>
  </w:style>
  <w:style w:type="character" w:customStyle="1" w:styleId="WW8Num28z2">
    <w:name w:val="WW8Num28z2"/>
    <w:rsid w:val="00294B08"/>
  </w:style>
  <w:style w:type="character" w:customStyle="1" w:styleId="WW8Num28z3">
    <w:name w:val="WW8Num28z3"/>
    <w:rsid w:val="00294B08"/>
  </w:style>
  <w:style w:type="character" w:customStyle="1" w:styleId="WW8Num28z4">
    <w:name w:val="WW8Num28z4"/>
    <w:rsid w:val="00294B08"/>
  </w:style>
  <w:style w:type="character" w:customStyle="1" w:styleId="WW8Num28z5">
    <w:name w:val="WW8Num28z5"/>
    <w:rsid w:val="00294B08"/>
  </w:style>
  <w:style w:type="character" w:customStyle="1" w:styleId="WW8Num28z6">
    <w:name w:val="WW8Num28z6"/>
    <w:rsid w:val="00294B08"/>
  </w:style>
  <w:style w:type="character" w:customStyle="1" w:styleId="WW8Num28z7">
    <w:name w:val="WW8Num28z7"/>
    <w:rsid w:val="00294B08"/>
  </w:style>
  <w:style w:type="character" w:customStyle="1" w:styleId="WW8Num28z8">
    <w:name w:val="WW8Num28z8"/>
    <w:rsid w:val="00294B08"/>
  </w:style>
  <w:style w:type="character" w:customStyle="1" w:styleId="WW8Num29z0">
    <w:name w:val="WW8Num29z0"/>
    <w:rsid w:val="00294B08"/>
    <w:rPr>
      <w:color w:val="000000"/>
      <w:sz w:val="22"/>
      <w:szCs w:val="22"/>
    </w:rPr>
  </w:style>
  <w:style w:type="character" w:customStyle="1" w:styleId="WW8Num29z1">
    <w:name w:val="WW8Num29z1"/>
    <w:rsid w:val="00294B08"/>
  </w:style>
  <w:style w:type="character" w:customStyle="1" w:styleId="WW8Num29z2">
    <w:name w:val="WW8Num29z2"/>
    <w:rsid w:val="00294B08"/>
  </w:style>
  <w:style w:type="character" w:customStyle="1" w:styleId="WW8Num29z3">
    <w:name w:val="WW8Num29z3"/>
    <w:rsid w:val="00294B08"/>
  </w:style>
  <w:style w:type="character" w:customStyle="1" w:styleId="WW8Num29z4">
    <w:name w:val="WW8Num29z4"/>
    <w:rsid w:val="00294B08"/>
  </w:style>
  <w:style w:type="character" w:customStyle="1" w:styleId="WW8Num29z5">
    <w:name w:val="WW8Num29z5"/>
    <w:rsid w:val="00294B08"/>
  </w:style>
  <w:style w:type="character" w:customStyle="1" w:styleId="WW8Num29z6">
    <w:name w:val="WW8Num29z6"/>
    <w:rsid w:val="00294B08"/>
  </w:style>
  <w:style w:type="character" w:customStyle="1" w:styleId="WW8Num29z7">
    <w:name w:val="WW8Num29z7"/>
    <w:rsid w:val="00294B08"/>
  </w:style>
  <w:style w:type="character" w:customStyle="1" w:styleId="WW8Num29z8">
    <w:name w:val="WW8Num29z8"/>
    <w:rsid w:val="00294B08"/>
  </w:style>
  <w:style w:type="character" w:customStyle="1" w:styleId="WW8Num30z0">
    <w:name w:val="WW8Num30z0"/>
    <w:rsid w:val="00294B08"/>
  </w:style>
  <w:style w:type="character" w:customStyle="1" w:styleId="WW8Num30z1">
    <w:name w:val="WW8Num30z1"/>
    <w:rsid w:val="00294B08"/>
  </w:style>
  <w:style w:type="character" w:customStyle="1" w:styleId="WW8Num30z2">
    <w:name w:val="WW8Num30z2"/>
    <w:rsid w:val="00294B08"/>
  </w:style>
  <w:style w:type="character" w:customStyle="1" w:styleId="WW8Num30z3">
    <w:name w:val="WW8Num30z3"/>
    <w:rsid w:val="00294B08"/>
  </w:style>
  <w:style w:type="character" w:customStyle="1" w:styleId="WW8Num30z4">
    <w:name w:val="WW8Num30z4"/>
    <w:rsid w:val="00294B08"/>
  </w:style>
  <w:style w:type="character" w:customStyle="1" w:styleId="WW8Num30z5">
    <w:name w:val="WW8Num30z5"/>
    <w:rsid w:val="00294B08"/>
  </w:style>
  <w:style w:type="character" w:customStyle="1" w:styleId="WW8Num30z6">
    <w:name w:val="WW8Num30z6"/>
    <w:rsid w:val="00294B08"/>
  </w:style>
  <w:style w:type="character" w:customStyle="1" w:styleId="WW8Num30z7">
    <w:name w:val="WW8Num30z7"/>
    <w:rsid w:val="00294B08"/>
  </w:style>
  <w:style w:type="character" w:customStyle="1" w:styleId="WW8Num30z8">
    <w:name w:val="WW8Num30z8"/>
    <w:rsid w:val="00294B08"/>
  </w:style>
  <w:style w:type="character" w:customStyle="1" w:styleId="WW8Num31z0">
    <w:name w:val="WW8Num31z0"/>
    <w:rsid w:val="00294B08"/>
    <w:rPr>
      <w:rFonts w:ascii="Liberation Serif;Times New Roma" w:hAnsi="Liberation Serif;Times New Roma" w:cs="Liberation Serif;Times New Roma"/>
      <w:szCs w:val="20"/>
      <w:shd w:val="clear" w:color="auto" w:fill="00FF00"/>
    </w:rPr>
  </w:style>
  <w:style w:type="character" w:customStyle="1" w:styleId="WW8Num32z0">
    <w:name w:val="WW8Num32z0"/>
    <w:rsid w:val="00294B08"/>
    <w:rPr>
      <w:rFonts w:ascii="Calibri" w:hAnsi="Calibri" w:cs="Calibri"/>
      <w:color w:val="000000"/>
      <w:sz w:val="22"/>
      <w:szCs w:val="22"/>
    </w:rPr>
  </w:style>
  <w:style w:type="character" w:customStyle="1" w:styleId="WW8Num32z1">
    <w:name w:val="WW8Num32z1"/>
    <w:rsid w:val="00294B08"/>
  </w:style>
  <w:style w:type="character" w:customStyle="1" w:styleId="WW8Num32z2">
    <w:name w:val="WW8Num32z2"/>
    <w:rsid w:val="00294B08"/>
  </w:style>
  <w:style w:type="character" w:customStyle="1" w:styleId="WW8Num32z3">
    <w:name w:val="WW8Num32z3"/>
    <w:rsid w:val="00294B08"/>
  </w:style>
  <w:style w:type="character" w:customStyle="1" w:styleId="WW8Num32z4">
    <w:name w:val="WW8Num32z4"/>
    <w:rsid w:val="00294B08"/>
  </w:style>
  <w:style w:type="character" w:customStyle="1" w:styleId="WW8Num32z5">
    <w:name w:val="WW8Num32z5"/>
    <w:rsid w:val="00294B08"/>
  </w:style>
  <w:style w:type="character" w:customStyle="1" w:styleId="WW8Num32z6">
    <w:name w:val="WW8Num32z6"/>
    <w:rsid w:val="00294B08"/>
  </w:style>
  <w:style w:type="character" w:customStyle="1" w:styleId="WW8Num32z7">
    <w:name w:val="WW8Num32z7"/>
    <w:rsid w:val="00294B08"/>
  </w:style>
  <w:style w:type="character" w:customStyle="1" w:styleId="WW8Num32z8">
    <w:name w:val="WW8Num32z8"/>
    <w:rsid w:val="00294B08"/>
  </w:style>
  <w:style w:type="character" w:customStyle="1" w:styleId="WW8Num33z0">
    <w:name w:val="WW8Num33z0"/>
    <w:rsid w:val="00294B08"/>
    <w:rPr>
      <w:rFonts w:ascii="Calibri" w:hAnsi="Calibri" w:cs="Calibri"/>
      <w:color w:val="000000"/>
      <w:sz w:val="22"/>
      <w:szCs w:val="22"/>
    </w:rPr>
  </w:style>
  <w:style w:type="character" w:customStyle="1" w:styleId="WW8Num33z1">
    <w:name w:val="WW8Num33z1"/>
    <w:rsid w:val="00294B08"/>
  </w:style>
  <w:style w:type="character" w:customStyle="1" w:styleId="WW8Num33z2">
    <w:name w:val="WW8Num33z2"/>
    <w:rsid w:val="00294B08"/>
  </w:style>
  <w:style w:type="character" w:customStyle="1" w:styleId="WW8Num33z3">
    <w:name w:val="WW8Num33z3"/>
    <w:rsid w:val="00294B08"/>
  </w:style>
  <w:style w:type="character" w:customStyle="1" w:styleId="WW8Num33z4">
    <w:name w:val="WW8Num33z4"/>
    <w:rsid w:val="00294B08"/>
  </w:style>
  <w:style w:type="character" w:customStyle="1" w:styleId="WW8Num33z5">
    <w:name w:val="WW8Num33z5"/>
    <w:rsid w:val="00294B08"/>
  </w:style>
  <w:style w:type="character" w:customStyle="1" w:styleId="WW8Num33z6">
    <w:name w:val="WW8Num33z6"/>
    <w:rsid w:val="00294B08"/>
  </w:style>
  <w:style w:type="character" w:customStyle="1" w:styleId="WW8Num33z7">
    <w:name w:val="WW8Num33z7"/>
    <w:rsid w:val="00294B08"/>
  </w:style>
  <w:style w:type="character" w:customStyle="1" w:styleId="WW8Num33z8">
    <w:name w:val="WW8Num33z8"/>
    <w:rsid w:val="00294B08"/>
  </w:style>
  <w:style w:type="character" w:customStyle="1" w:styleId="WW8Num34z0">
    <w:name w:val="WW8Num34z0"/>
    <w:rsid w:val="00294B08"/>
  </w:style>
  <w:style w:type="character" w:customStyle="1" w:styleId="WW8Num34z1">
    <w:name w:val="WW8Num34z1"/>
    <w:rsid w:val="00294B08"/>
  </w:style>
  <w:style w:type="character" w:customStyle="1" w:styleId="WW8Num34z2">
    <w:name w:val="WW8Num34z2"/>
    <w:rsid w:val="00294B08"/>
  </w:style>
  <w:style w:type="character" w:customStyle="1" w:styleId="WW8Num34z3">
    <w:name w:val="WW8Num34z3"/>
    <w:rsid w:val="00294B08"/>
  </w:style>
  <w:style w:type="character" w:customStyle="1" w:styleId="WW8Num34z4">
    <w:name w:val="WW8Num34z4"/>
    <w:rsid w:val="00294B08"/>
  </w:style>
  <w:style w:type="character" w:customStyle="1" w:styleId="WW8Num34z5">
    <w:name w:val="WW8Num34z5"/>
    <w:rsid w:val="00294B08"/>
  </w:style>
  <w:style w:type="character" w:customStyle="1" w:styleId="WW8Num34z6">
    <w:name w:val="WW8Num34z6"/>
    <w:rsid w:val="00294B08"/>
  </w:style>
  <w:style w:type="character" w:customStyle="1" w:styleId="WW8Num34z7">
    <w:name w:val="WW8Num34z7"/>
    <w:rsid w:val="00294B08"/>
  </w:style>
  <w:style w:type="character" w:customStyle="1" w:styleId="WW8Num34z8">
    <w:name w:val="WW8Num34z8"/>
    <w:rsid w:val="00294B08"/>
  </w:style>
  <w:style w:type="character" w:customStyle="1" w:styleId="WW8Num35z0">
    <w:name w:val="WW8Num35z0"/>
    <w:rsid w:val="00294B08"/>
    <w:rPr>
      <w:rFonts w:ascii="Calibri" w:hAnsi="Calibri" w:cs="Calibri"/>
      <w:sz w:val="22"/>
      <w:szCs w:val="22"/>
    </w:rPr>
  </w:style>
  <w:style w:type="character" w:customStyle="1" w:styleId="WW8Num35z1">
    <w:name w:val="WW8Num35z1"/>
    <w:rsid w:val="00294B08"/>
    <w:rPr>
      <w:rFonts w:ascii="Calibri" w:eastAsia="Times New Roman" w:hAnsi="Calibri" w:cs="Times New Roman"/>
    </w:rPr>
  </w:style>
  <w:style w:type="character" w:customStyle="1" w:styleId="WW8Num35z3">
    <w:name w:val="WW8Num35z3"/>
    <w:rsid w:val="00294B08"/>
  </w:style>
  <w:style w:type="character" w:customStyle="1" w:styleId="WW8Num36z0">
    <w:name w:val="WW8Num36z0"/>
    <w:rsid w:val="00294B08"/>
  </w:style>
  <w:style w:type="character" w:customStyle="1" w:styleId="WW8Num36z1">
    <w:name w:val="WW8Num36z1"/>
    <w:rsid w:val="00294B08"/>
  </w:style>
  <w:style w:type="character" w:customStyle="1" w:styleId="WW8Num36z2">
    <w:name w:val="WW8Num36z2"/>
    <w:rsid w:val="00294B08"/>
  </w:style>
  <w:style w:type="character" w:customStyle="1" w:styleId="WW8Num36z3">
    <w:name w:val="WW8Num36z3"/>
    <w:rsid w:val="00294B08"/>
  </w:style>
  <w:style w:type="character" w:customStyle="1" w:styleId="WW8Num36z4">
    <w:name w:val="WW8Num36z4"/>
    <w:rsid w:val="00294B08"/>
  </w:style>
  <w:style w:type="character" w:customStyle="1" w:styleId="WW8Num36z5">
    <w:name w:val="WW8Num36z5"/>
    <w:rsid w:val="00294B08"/>
  </w:style>
  <w:style w:type="character" w:customStyle="1" w:styleId="WW8Num36z6">
    <w:name w:val="WW8Num36z6"/>
    <w:rsid w:val="00294B08"/>
  </w:style>
  <w:style w:type="character" w:customStyle="1" w:styleId="WW8Num36z7">
    <w:name w:val="WW8Num36z7"/>
    <w:rsid w:val="00294B08"/>
  </w:style>
  <w:style w:type="character" w:customStyle="1" w:styleId="WW8Num36z8">
    <w:name w:val="WW8Num36z8"/>
    <w:rsid w:val="00294B08"/>
  </w:style>
  <w:style w:type="character" w:customStyle="1" w:styleId="WW8Num37z0">
    <w:name w:val="WW8Num37z0"/>
    <w:rsid w:val="00294B08"/>
    <w:rPr>
      <w:rFonts w:ascii="Symbol" w:hAnsi="Symbol" w:cs="Symbol"/>
    </w:rPr>
  </w:style>
  <w:style w:type="character" w:customStyle="1" w:styleId="WW8Num38z0">
    <w:name w:val="WW8Num38z0"/>
    <w:rsid w:val="00294B08"/>
  </w:style>
  <w:style w:type="character" w:customStyle="1" w:styleId="WW8Num38z1">
    <w:name w:val="WW8Num38z1"/>
    <w:rsid w:val="00294B08"/>
    <w:rPr>
      <w:rFonts w:ascii="Calibri" w:eastAsia="Times New Roman" w:hAnsi="Calibri" w:cs="Times New Roman"/>
    </w:rPr>
  </w:style>
  <w:style w:type="character" w:customStyle="1" w:styleId="WW8Num38z2">
    <w:name w:val="WW8Num38z2"/>
    <w:rsid w:val="00294B08"/>
  </w:style>
  <w:style w:type="character" w:customStyle="1" w:styleId="WW8Num38z3">
    <w:name w:val="WW8Num38z3"/>
    <w:rsid w:val="00294B08"/>
  </w:style>
  <w:style w:type="character" w:customStyle="1" w:styleId="WW8Num38z4">
    <w:name w:val="WW8Num38z4"/>
    <w:rsid w:val="00294B08"/>
  </w:style>
  <w:style w:type="character" w:customStyle="1" w:styleId="WW8Num38z5">
    <w:name w:val="WW8Num38z5"/>
    <w:rsid w:val="00294B08"/>
  </w:style>
  <w:style w:type="character" w:customStyle="1" w:styleId="WW8Num38z6">
    <w:name w:val="WW8Num38z6"/>
    <w:rsid w:val="00294B08"/>
  </w:style>
  <w:style w:type="character" w:customStyle="1" w:styleId="WW8Num38z7">
    <w:name w:val="WW8Num38z7"/>
    <w:rsid w:val="00294B08"/>
  </w:style>
  <w:style w:type="character" w:customStyle="1" w:styleId="WW8Num38z8">
    <w:name w:val="WW8Num38z8"/>
    <w:rsid w:val="00294B08"/>
  </w:style>
  <w:style w:type="character" w:customStyle="1" w:styleId="WW8Num39z0">
    <w:name w:val="WW8Num39z0"/>
    <w:rsid w:val="00294B08"/>
    <w:rPr>
      <w:rFonts w:ascii="Calibri" w:eastAsia="Times New Roman" w:hAnsi="Calibri" w:cs="Times New Roman"/>
    </w:rPr>
  </w:style>
  <w:style w:type="character" w:customStyle="1" w:styleId="WW8Num39z1">
    <w:name w:val="WW8Num39z1"/>
    <w:rsid w:val="00294B08"/>
  </w:style>
  <w:style w:type="character" w:customStyle="1" w:styleId="WW8Num39z2">
    <w:name w:val="WW8Num39z2"/>
    <w:rsid w:val="00294B08"/>
  </w:style>
  <w:style w:type="character" w:customStyle="1" w:styleId="WW8Num39z3">
    <w:name w:val="WW8Num39z3"/>
    <w:rsid w:val="00294B08"/>
  </w:style>
  <w:style w:type="character" w:customStyle="1" w:styleId="WW8Num39z4">
    <w:name w:val="WW8Num39z4"/>
    <w:rsid w:val="00294B08"/>
  </w:style>
  <w:style w:type="character" w:customStyle="1" w:styleId="WW8Num39z5">
    <w:name w:val="WW8Num39z5"/>
    <w:rsid w:val="00294B08"/>
  </w:style>
  <w:style w:type="character" w:customStyle="1" w:styleId="WW8Num39z6">
    <w:name w:val="WW8Num39z6"/>
    <w:rsid w:val="00294B08"/>
  </w:style>
  <w:style w:type="character" w:customStyle="1" w:styleId="WW8Num39z7">
    <w:name w:val="WW8Num39z7"/>
    <w:rsid w:val="00294B08"/>
  </w:style>
  <w:style w:type="character" w:customStyle="1" w:styleId="WW8Num39z8">
    <w:name w:val="WW8Num39z8"/>
    <w:rsid w:val="00294B08"/>
  </w:style>
  <w:style w:type="character" w:customStyle="1" w:styleId="WW8Num40z0">
    <w:name w:val="WW8Num40z0"/>
    <w:rsid w:val="00294B08"/>
  </w:style>
  <w:style w:type="character" w:customStyle="1" w:styleId="WW8Num40z1">
    <w:name w:val="WW8Num40z1"/>
    <w:rsid w:val="00294B08"/>
  </w:style>
  <w:style w:type="character" w:customStyle="1" w:styleId="WW8Num40z2">
    <w:name w:val="WW8Num40z2"/>
    <w:rsid w:val="00294B08"/>
  </w:style>
  <w:style w:type="character" w:customStyle="1" w:styleId="WW8Num40z3">
    <w:name w:val="WW8Num40z3"/>
    <w:rsid w:val="00294B08"/>
  </w:style>
  <w:style w:type="character" w:customStyle="1" w:styleId="WW8Num40z4">
    <w:name w:val="WW8Num40z4"/>
    <w:rsid w:val="00294B08"/>
  </w:style>
  <w:style w:type="character" w:customStyle="1" w:styleId="WW8Num40z5">
    <w:name w:val="WW8Num40z5"/>
    <w:rsid w:val="00294B08"/>
  </w:style>
  <w:style w:type="character" w:customStyle="1" w:styleId="WW8Num40z6">
    <w:name w:val="WW8Num40z6"/>
    <w:rsid w:val="00294B08"/>
  </w:style>
  <w:style w:type="character" w:customStyle="1" w:styleId="WW8Num40z7">
    <w:name w:val="WW8Num40z7"/>
    <w:rsid w:val="00294B08"/>
  </w:style>
  <w:style w:type="character" w:customStyle="1" w:styleId="WW8Num40z8">
    <w:name w:val="WW8Num40z8"/>
    <w:rsid w:val="00294B08"/>
  </w:style>
  <w:style w:type="character" w:customStyle="1" w:styleId="WW8Num41z0">
    <w:name w:val="WW8Num41z0"/>
    <w:rsid w:val="00294B08"/>
  </w:style>
  <w:style w:type="character" w:customStyle="1" w:styleId="WW8Num41z1">
    <w:name w:val="WW8Num41z1"/>
    <w:rsid w:val="00294B08"/>
  </w:style>
  <w:style w:type="character" w:customStyle="1" w:styleId="WW8Num41z2">
    <w:name w:val="WW8Num41z2"/>
    <w:rsid w:val="00294B08"/>
  </w:style>
  <w:style w:type="character" w:customStyle="1" w:styleId="WW8Num41z3">
    <w:name w:val="WW8Num41z3"/>
    <w:rsid w:val="00294B08"/>
  </w:style>
  <w:style w:type="character" w:customStyle="1" w:styleId="WW8Num41z4">
    <w:name w:val="WW8Num41z4"/>
    <w:rsid w:val="00294B08"/>
  </w:style>
  <w:style w:type="character" w:customStyle="1" w:styleId="WW8Num41z5">
    <w:name w:val="WW8Num41z5"/>
    <w:rsid w:val="00294B08"/>
  </w:style>
  <w:style w:type="character" w:customStyle="1" w:styleId="WW8Num41z6">
    <w:name w:val="WW8Num41z6"/>
    <w:rsid w:val="00294B08"/>
  </w:style>
  <w:style w:type="character" w:customStyle="1" w:styleId="WW8Num41z7">
    <w:name w:val="WW8Num41z7"/>
    <w:rsid w:val="00294B08"/>
  </w:style>
  <w:style w:type="character" w:customStyle="1" w:styleId="WW8Num41z8">
    <w:name w:val="WW8Num41z8"/>
    <w:rsid w:val="00294B08"/>
  </w:style>
  <w:style w:type="character" w:customStyle="1" w:styleId="WW8Num42z0">
    <w:name w:val="WW8Num42z0"/>
    <w:rsid w:val="00294B08"/>
  </w:style>
  <w:style w:type="character" w:customStyle="1" w:styleId="WW8Num42z1">
    <w:name w:val="WW8Num42z1"/>
    <w:rsid w:val="00294B08"/>
  </w:style>
  <w:style w:type="character" w:customStyle="1" w:styleId="WW8Num42z2">
    <w:name w:val="WW8Num42z2"/>
    <w:rsid w:val="00294B08"/>
  </w:style>
  <w:style w:type="character" w:customStyle="1" w:styleId="WW8Num42z3">
    <w:name w:val="WW8Num42z3"/>
    <w:rsid w:val="00294B08"/>
  </w:style>
  <w:style w:type="character" w:customStyle="1" w:styleId="WW8Num42z4">
    <w:name w:val="WW8Num42z4"/>
    <w:rsid w:val="00294B08"/>
  </w:style>
  <w:style w:type="character" w:customStyle="1" w:styleId="WW8Num42z5">
    <w:name w:val="WW8Num42z5"/>
    <w:rsid w:val="00294B08"/>
  </w:style>
  <w:style w:type="character" w:customStyle="1" w:styleId="WW8Num42z6">
    <w:name w:val="WW8Num42z6"/>
    <w:rsid w:val="00294B08"/>
  </w:style>
  <w:style w:type="character" w:customStyle="1" w:styleId="WW8Num42z7">
    <w:name w:val="WW8Num42z7"/>
    <w:rsid w:val="00294B08"/>
  </w:style>
  <w:style w:type="character" w:customStyle="1" w:styleId="WW8Num42z8">
    <w:name w:val="WW8Num42z8"/>
    <w:rsid w:val="00294B08"/>
  </w:style>
  <w:style w:type="character" w:customStyle="1" w:styleId="WW8Num43z0">
    <w:name w:val="WW8Num43z0"/>
    <w:rsid w:val="00294B08"/>
  </w:style>
  <w:style w:type="character" w:customStyle="1" w:styleId="WW8Num43z1">
    <w:name w:val="WW8Num43z1"/>
    <w:rsid w:val="00294B08"/>
  </w:style>
  <w:style w:type="character" w:customStyle="1" w:styleId="WW8Num43z2">
    <w:name w:val="WW8Num43z2"/>
    <w:rsid w:val="00294B08"/>
  </w:style>
  <w:style w:type="character" w:customStyle="1" w:styleId="WW8Num43z3">
    <w:name w:val="WW8Num43z3"/>
    <w:rsid w:val="00294B08"/>
  </w:style>
  <w:style w:type="character" w:customStyle="1" w:styleId="WW8Num43z4">
    <w:name w:val="WW8Num43z4"/>
    <w:rsid w:val="00294B08"/>
  </w:style>
  <w:style w:type="character" w:customStyle="1" w:styleId="WW8Num43z5">
    <w:name w:val="WW8Num43z5"/>
    <w:rsid w:val="00294B08"/>
  </w:style>
  <w:style w:type="character" w:customStyle="1" w:styleId="WW8Num43z6">
    <w:name w:val="WW8Num43z6"/>
    <w:rsid w:val="00294B08"/>
  </w:style>
  <w:style w:type="character" w:customStyle="1" w:styleId="WW8Num43z7">
    <w:name w:val="WW8Num43z7"/>
    <w:rsid w:val="00294B08"/>
  </w:style>
  <w:style w:type="character" w:customStyle="1" w:styleId="WW8Num43z8">
    <w:name w:val="WW8Num43z8"/>
    <w:rsid w:val="00294B08"/>
  </w:style>
  <w:style w:type="character" w:customStyle="1" w:styleId="WW8Num44z0">
    <w:name w:val="WW8Num44z0"/>
    <w:rsid w:val="00294B08"/>
  </w:style>
  <w:style w:type="character" w:customStyle="1" w:styleId="WW8Num44z1">
    <w:name w:val="WW8Num44z1"/>
    <w:rsid w:val="00294B08"/>
    <w:rPr>
      <w:rFonts w:ascii="Calibri" w:eastAsia="Times New Roman" w:hAnsi="Calibri" w:cs="Times New Roman"/>
    </w:rPr>
  </w:style>
  <w:style w:type="character" w:customStyle="1" w:styleId="WW8Num44z2">
    <w:name w:val="WW8Num44z2"/>
    <w:rsid w:val="00294B08"/>
  </w:style>
  <w:style w:type="character" w:customStyle="1" w:styleId="WW8Num44z3">
    <w:name w:val="WW8Num44z3"/>
    <w:rsid w:val="00294B08"/>
  </w:style>
  <w:style w:type="character" w:customStyle="1" w:styleId="WW8Num44z4">
    <w:name w:val="WW8Num44z4"/>
    <w:rsid w:val="00294B08"/>
  </w:style>
  <w:style w:type="character" w:customStyle="1" w:styleId="WW8Num44z5">
    <w:name w:val="WW8Num44z5"/>
    <w:rsid w:val="00294B08"/>
  </w:style>
  <w:style w:type="character" w:customStyle="1" w:styleId="WW8Num44z6">
    <w:name w:val="WW8Num44z6"/>
    <w:rsid w:val="00294B08"/>
  </w:style>
  <w:style w:type="character" w:customStyle="1" w:styleId="WW8Num44z7">
    <w:name w:val="WW8Num44z7"/>
    <w:rsid w:val="00294B08"/>
  </w:style>
  <w:style w:type="character" w:customStyle="1" w:styleId="WW8Num44z8">
    <w:name w:val="WW8Num44z8"/>
    <w:rsid w:val="00294B08"/>
  </w:style>
  <w:style w:type="character" w:customStyle="1" w:styleId="WW8Num45z0">
    <w:name w:val="WW8Num45z0"/>
    <w:rsid w:val="00294B08"/>
  </w:style>
  <w:style w:type="character" w:customStyle="1" w:styleId="WW8Num45z1">
    <w:name w:val="WW8Num45z1"/>
    <w:rsid w:val="00294B08"/>
  </w:style>
  <w:style w:type="character" w:customStyle="1" w:styleId="WW8Num45z2">
    <w:name w:val="WW8Num45z2"/>
    <w:rsid w:val="00294B08"/>
  </w:style>
  <w:style w:type="character" w:customStyle="1" w:styleId="WW8Num45z3">
    <w:name w:val="WW8Num45z3"/>
    <w:rsid w:val="00294B08"/>
  </w:style>
  <w:style w:type="character" w:customStyle="1" w:styleId="WW8Num45z4">
    <w:name w:val="WW8Num45z4"/>
    <w:rsid w:val="00294B08"/>
  </w:style>
  <w:style w:type="character" w:customStyle="1" w:styleId="WW8Num45z5">
    <w:name w:val="WW8Num45z5"/>
    <w:rsid w:val="00294B08"/>
  </w:style>
  <w:style w:type="character" w:customStyle="1" w:styleId="WW8Num45z6">
    <w:name w:val="WW8Num45z6"/>
    <w:rsid w:val="00294B08"/>
  </w:style>
  <w:style w:type="character" w:customStyle="1" w:styleId="WW8Num45z7">
    <w:name w:val="WW8Num45z7"/>
    <w:rsid w:val="00294B08"/>
  </w:style>
  <w:style w:type="character" w:customStyle="1" w:styleId="WW8Num45z8">
    <w:name w:val="WW8Num45z8"/>
    <w:rsid w:val="00294B08"/>
  </w:style>
  <w:style w:type="character" w:customStyle="1" w:styleId="WW8Num46z0">
    <w:name w:val="WW8Num46z0"/>
    <w:rsid w:val="00294B08"/>
    <w:rPr>
      <w:b/>
    </w:rPr>
  </w:style>
  <w:style w:type="character" w:customStyle="1" w:styleId="WW8Num46z1">
    <w:name w:val="WW8Num46z1"/>
    <w:rsid w:val="00294B08"/>
  </w:style>
  <w:style w:type="character" w:customStyle="1" w:styleId="WW8Num46z2">
    <w:name w:val="WW8Num46z2"/>
    <w:rsid w:val="00294B08"/>
  </w:style>
  <w:style w:type="character" w:customStyle="1" w:styleId="WW8Num46z3">
    <w:name w:val="WW8Num46z3"/>
    <w:rsid w:val="00294B08"/>
  </w:style>
  <w:style w:type="character" w:customStyle="1" w:styleId="WW8Num46z4">
    <w:name w:val="WW8Num46z4"/>
    <w:rsid w:val="00294B08"/>
  </w:style>
  <w:style w:type="character" w:customStyle="1" w:styleId="WW8Num46z5">
    <w:name w:val="WW8Num46z5"/>
    <w:rsid w:val="00294B08"/>
  </w:style>
  <w:style w:type="character" w:customStyle="1" w:styleId="WW8Num46z6">
    <w:name w:val="WW8Num46z6"/>
    <w:rsid w:val="00294B08"/>
  </w:style>
  <w:style w:type="character" w:customStyle="1" w:styleId="WW8Num46z7">
    <w:name w:val="WW8Num46z7"/>
    <w:rsid w:val="00294B08"/>
  </w:style>
  <w:style w:type="character" w:customStyle="1" w:styleId="WW8Num46z8">
    <w:name w:val="WW8Num46z8"/>
    <w:rsid w:val="00294B08"/>
  </w:style>
  <w:style w:type="character" w:customStyle="1" w:styleId="WW8Num47z0">
    <w:name w:val="WW8Num47z0"/>
    <w:rsid w:val="00294B08"/>
  </w:style>
  <w:style w:type="character" w:customStyle="1" w:styleId="WW8Num48z0">
    <w:name w:val="WW8Num48z0"/>
    <w:rsid w:val="00294B08"/>
    <w:rPr>
      <w:rFonts w:ascii="Calibri" w:hAnsi="Calibri" w:cs="Calibri"/>
      <w:color w:val="000000"/>
      <w:sz w:val="22"/>
      <w:szCs w:val="22"/>
    </w:rPr>
  </w:style>
  <w:style w:type="character" w:customStyle="1" w:styleId="WW8Num48z1">
    <w:name w:val="WW8Num48z1"/>
    <w:rsid w:val="00294B08"/>
  </w:style>
  <w:style w:type="character" w:customStyle="1" w:styleId="WW8Num48z2">
    <w:name w:val="WW8Num48z2"/>
    <w:rsid w:val="00294B08"/>
  </w:style>
  <w:style w:type="character" w:customStyle="1" w:styleId="WW8Num48z3">
    <w:name w:val="WW8Num48z3"/>
    <w:rsid w:val="00294B08"/>
  </w:style>
  <w:style w:type="character" w:customStyle="1" w:styleId="WW8Num48z4">
    <w:name w:val="WW8Num48z4"/>
    <w:rsid w:val="00294B08"/>
  </w:style>
  <w:style w:type="character" w:customStyle="1" w:styleId="WW8Num48z5">
    <w:name w:val="WW8Num48z5"/>
    <w:rsid w:val="00294B08"/>
  </w:style>
  <w:style w:type="character" w:customStyle="1" w:styleId="WW8Num48z6">
    <w:name w:val="WW8Num48z6"/>
    <w:rsid w:val="00294B08"/>
  </w:style>
  <w:style w:type="character" w:customStyle="1" w:styleId="WW8Num48z7">
    <w:name w:val="WW8Num48z7"/>
    <w:rsid w:val="00294B08"/>
  </w:style>
  <w:style w:type="character" w:customStyle="1" w:styleId="WW8Num48z8">
    <w:name w:val="WW8Num48z8"/>
    <w:rsid w:val="00294B08"/>
  </w:style>
  <w:style w:type="character" w:customStyle="1" w:styleId="WW8Num49z0">
    <w:name w:val="WW8Num49z0"/>
    <w:rsid w:val="00294B08"/>
    <w:rPr>
      <w:rFonts w:ascii="Calibri" w:eastAsia="Times New Roman" w:hAnsi="Calibri" w:cs="Times New Roman"/>
    </w:rPr>
  </w:style>
  <w:style w:type="character" w:customStyle="1" w:styleId="WW8Num49z1">
    <w:name w:val="WW8Num49z1"/>
    <w:rsid w:val="00294B08"/>
  </w:style>
  <w:style w:type="character" w:customStyle="1" w:styleId="WW8Num49z2">
    <w:name w:val="WW8Num49z2"/>
    <w:rsid w:val="00294B08"/>
  </w:style>
  <w:style w:type="character" w:customStyle="1" w:styleId="WW8Num49z3">
    <w:name w:val="WW8Num49z3"/>
    <w:rsid w:val="00294B08"/>
  </w:style>
  <w:style w:type="character" w:customStyle="1" w:styleId="WW8Num49z4">
    <w:name w:val="WW8Num49z4"/>
    <w:rsid w:val="00294B08"/>
  </w:style>
  <w:style w:type="character" w:customStyle="1" w:styleId="WW8Num49z5">
    <w:name w:val="WW8Num49z5"/>
    <w:rsid w:val="00294B08"/>
  </w:style>
  <w:style w:type="character" w:customStyle="1" w:styleId="WW8Num49z6">
    <w:name w:val="WW8Num49z6"/>
    <w:rsid w:val="00294B08"/>
  </w:style>
  <w:style w:type="character" w:customStyle="1" w:styleId="WW8Num49z7">
    <w:name w:val="WW8Num49z7"/>
    <w:rsid w:val="00294B08"/>
  </w:style>
  <w:style w:type="character" w:customStyle="1" w:styleId="WW8Num49z8">
    <w:name w:val="WW8Num49z8"/>
    <w:rsid w:val="00294B08"/>
  </w:style>
  <w:style w:type="character" w:customStyle="1" w:styleId="WW8Num50z0">
    <w:name w:val="WW8Num50z0"/>
    <w:rsid w:val="00294B08"/>
  </w:style>
  <w:style w:type="character" w:customStyle="1" w:styleId="WW8Num51z0">
    <w:name w:val="WW8Num51z0"/>
    <w:rsid w:val="00294B08"/>
  </w:style>
  <w:style w:type="character" w:customStyle="1" w:styleId="WW8Num51z1">
    <w:name w:val="WW8Num51z1"/>
    <w:rsid w:val="00294B08"/>
    <w:rPr>
      <w:rFonts w:ascii="Calibri" w:eastAsia="Times New Roman" w:hAnsi="Calibri" w:cs="Times New Roman"/>
    </w:rPr>
  </w:style>
  <w:style w:type="character" w:customStyle="1" w:styleId="WW8Num51z2">
    <w:name w:val="WW8Num51z2"/>
    <w:rsid w:val="00294B08"/>
  </w:style>
  <w:style w:type="character" w:customStyle="1" w:styleId="WW8Num51z3">
    <w:name w:val="WW8Num51z3"/>
    <w:rsid w:val="00294B08"/>
  </w:style>
  <w:style w:type="character" w:customStyle="1" w:styleId="WW8Num51z4">
    <w:name w:val="WW8Num51z4"/>
    <w:rsid w:val="00294B08"/>
  </w:style>
  <w:style w:type="character" w:customStyle="1" w:styleId="WW8Num51z5">
    <w:name w:val="WW8Num51z5"/>
    <w:rsid w:val="00294B08"/>
  </w:style>
  <w:style w:type="character" w:customStyle="1" w:styleId="WW8Num51z6">
    <w:name w:val="WW8Num51z6"/>
    <w:rsid w:val="00294B08"/>
  </w:style>
  <w:style w:type="character" w:customStyle="1" w:styleId="WW8Num51z7">
    <w:name w:val="WW8Num51z7"/>
    <w:rsid w:val="00294B08"/>
  </w:style>
  <w:style w:type="character" w:customStyle="1" w:styleId="WW8Num51z8">
    <w:name w:val="WW8Num51z8"/>
    <w:rsid w:val="00294B08"/>
  </w:style>
  <w:style w:type="character" w:customStyle="1" w:styleId="WW8Num52z0">
    <w:name w:val="WW8Num52z0"/>
    <w:rsid w:val="00294B08"/>
  </w:style>
  <w:style w:type="character" w:customStyle="1" w:styleId="WW8Num52z1">
    <w:name w:val="WW8Num52z1"/>
    <w:rsid w:val="00294B08"/>
  </w:style>
  <w:style w:type="character" w:customStyle="1" w:styleId="WW8Num52z2">
    <w:name w:val="WW8Num52z2"/>
    <w:rsid w:val="00294B08"/>
  </w:style>
  <w:style w:type="character" w:customStyle="1" w:styleId="WW8Num52z3">
    <w:name w:val="WW8Num52z3"/>
    <w:rsid w:val="00294B08"/>
  </w:style>
  <w:style w:type="character" w:customStyle="1" w:styleId="WW8Num52z4">
    <w:name w:val="WW8Num52z4"/>
    <w:rsid w:val="00294B08"/>
  </w:style>
  <w:style w:type="character" w:customStyle="1" w:styleId="WW8Num52z5">
    <w:name w:val="WW8Num52z5"/>
    <w:rsid w:val="00294B08"/>
  </w:style>
  <w:style w:type="character" w:customStyle="1" w:styleId="WW8Num52z6">
    <w:name w:val="WW8Num52z6"/>
    <w:rsid w:val="00294B08"/>
  </w:style>
  <w:style w:type="character" w:customStyle="1" w:styleId="WW8Num52z7">
    <w:name w:val="WW8Num52z7"/>
    <w:rsid w:val="00294B08"/>
  </w:style>
  <w:style w:type="character" w:customStyle="1" w:styleId="WW8Num52z8">
    <w:name w:val="WW8Num52z8"/>
    <w:rsid w:val="00294B08"/>
  </w:style>
  <w:style w:type="character" w:customStyle="1" w:styleId="WW8Num53z0">
    <w:name w:val="WW8Num53z0"/>
    <w:rsid w:val="00294B08"/>
  </w:style>
  <w:style w:type="character" w:customStyle="1" w:styleId="WW8Num53z1">
    <w:name w:val="WW8Num53z1"/>
    <w:rsid w:val="00294B08"/>
  </w:style>
  <w:style w:type="character" w:customStyle="1" w:styleId="WW8Num53z2">
    <w:name w:val="WW8Num53z2"/>
    <w:rsid w:val="00294B08"/>
  </w:style>
  <w:style w:type="character" w:customStyle="1" w:styleId="WW8Num53z3">
    <w:name w:val="WW8Num53z3"/>
    <w:rsid w:val="00294B08"/>
  </w:style>
  <w:style w:type="character" w:customStyle="1" w:styleId="WW8Num53z4">
    <w:name w:val="WW8Num53z4"/>
    <w:rsid w:val="00294B08"/>
  </w:style>
  <w:style w:type="character" w:customStyle="1" w:styleId="WW8Num53z5">
    <w:name w:val="WW8Num53z5"/>
    <w:rsid w:val="00294B08"/>
  </w:style>
  <w:style w:type="character" w:customStyle="1" w:styleId="WW8Num53z6">
    <w:name w:val="WW8Num53z6"/>
    <w:rsid w:val="00294B08"/>
  </w:style>
  <w:style w:type="character" w:customStyle="1" w:styleId="WW8Num53z7">
    <w:name w:val="WW8Num53z7"/>
    <w:rsid w:val="00294B08"/>
  </w:style>
  <w:style w:type="character" w:customStyle="1" w:styleId="WW8Num53z8">
    <w:name w:val="WW8Num53z8"/>
    <w:rsid w:val="00294B08"/>
  </w:style>
  <w:style w:type="character" w:customStyle="1" w:styleId="WW8Num54z0">
    <w:name w:val="WW8Num54z0"/>
    <w:rsid w:val="00294B08"/>
    <w:rPr>
      <w:rFonts w:ascii="Calibri" w:eastAsia="Times New Roman" w:hAnsi="Calibri" w:cs="Times New Roman"/>
    </w:rPr>
  </w:style>
  <w:style w:type="character" w:customStyle="1" w:styleId="WW8Num54z1">
    <w:name w:val="WW8Num54z1"/>
    <w:rsid w:val="00294B08"/>
  </w:style>
  <w:style w:type="character" w:customStyle="1" w:styleId="WW8Num54z2">
    <w:name w:val="WW8Num54z2"/>
    <w:rsid w:val="00294B08"/>
  </w:style>
  <w:style w:type="character" w:customStyle="1" w:styleId="WW8Num54z3">
    <w:name w:val="WW8Num54z3"/>
    <w:rsid w:val="00294B08"/>
  </w:style>
  <w:style w:type="character" w:customStyle="1" w:styleId="WW8Num54z4">
    <w:name w:val="WW8Num54z4"/>
    <w:rsid w:val="00294B08"/>
  </w:style>
  <w:style w:type="character" w:customStyle="1" w:styleId="WW8Num54z5">
    <w:name w:val="WW8Num54z5"/>
    <w:rsid w:val="00294B08"/>
  </w:style>
  <w:style w:type="character" w:customStyle="1" w:styleId="WW8Num54z6">
    <w:name w:val="WW8Num54z6"/>
    <w:rsid w:val="00294B08"/>
  </w:style>
  <w:style w:type="character" w:customStyle="1" w:styleId="WW8Num54z7">
    <w:name w:val="WW8Num54z7"/>
    <w:rsid w:val="00294B08"/>
  </w:style>
  <w:style w:type="character" w:customStyle="1" w:styleId="WW8Num54z8">
    <w:name w:val="WW8Num54z8"/>
    <w:rsid w:val="00294B08"/>
  </w:style>
  <w:style w:type="character" w:customStyle="1" w:styleId="WW8Num55z0">
    <w:name w:val="WW8Num55z0"/>
    <w:rsid w:val="00294B08"/>
    <w:rPr>
      <w:rFonts w:ascii="Calibri" w:hAnsi="Calibri" w:cs="Calibri"/>
      <w:color w:val="000000"/>
      <w:sz w:val="22"/>
      <w:szCs w:val="22"/>
    </w:rPr>
  </w:style>
  <w:style w:type="character" w:customStyle="1" w:styleId="WW8Num55z1">
    <w:name w:val="WW8Num55z1"/>
    <w:rsid w:val="00294B08"/>
  </w:style>
  <w:style w:type="character" w:customStyle="1" w:styleId="WW8Num55z2">
    <w:name w:val="WW8Num55z2"/>
    <w:rsid w:val="00294B08"/>
  </w:style>
  <w:style w:type="character" w:customStyle="1" w:styleId="WW8Num55z3">
    <w:name w:val="WW8Num55z3"/>
    <w:rsid w:val="00294B08"/>
  </w:style>
  <w:style w:type="character" w:customStyle="1" w:styleId="WW8Num55z4">
    <w:name w:val="WW8Num55z4"/>
    <w:rsid w:val="00294B08"/>
  </w:style>
  <w:style w:type="character" w:customStyle="1" w:styleId="WW8Num55z5">
    <w:name w:val="WW8Num55z5"/>
    <w:rsid w:val="00294B08"/>
  </w:style>
  <w:style w:type="character" w:customStyle="1" w:styleId="WW8Num55z6">
    <w:name w:val="WW8Num55z6"/>
    <w:rsid w:val="00294B08"/>
  </w:style>
  <w:style w:type="character" w:customStyle="1" w:styleId="WW8Num55z7">
    <w:name w:val="WW8Num55z7"/>
    <w:rsid w:val="00294B08"/>
  </w:style>
  <w:style w:type="character" w:customStyle="1" w:styleId="WW8Num55z8">
    <w:name w:val="WW8Num55z8"/>
    <w:rsid w:val="00294B08"/>
  </w:style>
  <w:style w:type="character" w:customStyle="1" w:styleId="WW8Num56z0">
    <w:name w:val="WW8Num56z0"/>
    <w:rsid w:val="00294B08"/>
  </w:style>
  <w:style w:type="character" w:customStyle="1" w:styleId="WW8Num56z1">
    <w:name w:val="WW8Num56z1"/>
    <w:rsid w:val="00294B08"/>
    <w:rPr>
      <w:rFonts w:ascii="Calibri" w:eastAsia="Times New Roman" w:hAnsi="Calibri" w:cs="Times New Roman"/>
    </w:rPr>
  </w:style>
  <w:style w:type="character" w:customStyle="1" w:styleId="WW8Num56z2">
    <w:name w:val="WW8Num56z2"/>
    <w:rsid w:val="00294B08"/>
  </w:style>
  <w:style w:type="character" w:customStyle="1" w:styleId="WW8Num56z3">
    <w:name w:val="WW8Num56z3"/>
    <w:rsid w:val="00294B08"/>
  </w:style>
  <w:style w:type="character" w:customStyle="1" w:styleId="WW8Num56z4">
    <w:name w:val="WW8Num56z4"/>
    <w:rsid w:val="00294B08"/>
  </w:style>
  <w:style w:type="character" w:customStyle="1" w:styleId="WW8Num56z5">
    <w:name w:val="WW8Num56z5"/>
    <w:rsid w:val="00294B08"/>
  </w:style>
  <w:style w:type="character" w:customStyle="1" w:styleId="WW8Num56z6">
    <w:name w:val="WW8Num56z6"/>
    <w:rsid w:val="00294B08"/>
  </w:style>
  <w:style w:type="character" w:customStyle="1" w:styleId="WW8Num56z7">
    <w:name w:val="WW8Num56z7"/>
    <w:rsid w:val="00294B08"/>
  </w:style>
  <w:style w:type="character" w:customStyle="1" w:styleId="WW8Num56z8">
    <w:name w:val="WW8Num56z8"/>
    <w:rsid w:val="00294B08"/>
  </w:style>
  <w:style w:type="character" w:customStyle="1" w:styleId="WW8Num57z0">
    <w:name w:val="WW8Num57z0"/>
    <w:rsid w:val="00294B08"/>
  </w:style>
  <w:style w:type="character" w:customStyle="1" w:styleId="WW8Num57z1">
    <w:name w:val="WW8Num57z1"/>
    <w:rsid w:val="00294B08"/>
  </w:style>
  <w:style w:type="character" w:customStyle="1" w:styleId="WW8Num57z2">
    <w:name w:val="WW8Num57z2"/>
    <w:rsid w:val="00294B08"/>
  </w:style>
  <w:style w:type="character" w:customStyle="1" w:styleId="WW8Num57z3">
    <w:name w:val="WW8Num57z3"/>
    <w:rsid w:val="00294B08"/>
  </w:style>
  <w:style w:type="character" w:customStyle="1" w:styleId="WW8Num57z4">
    <w:name w:val="WW8Num57z4"/>
    <w:rsid w:val="00294B08"/>
  </w:style>
  <w:style w:type="character" w:customStyle="1" w:styleId="WW8Num57z5">
    <w:name w:val="WW8Num57z5"/>
    <w:rsid w:val="00294B08"/>
  </w:style>
  <w:style w:type="character" w:customStyle="1" w:styleId="WW8Num57z6">
    <w:name w:val="WW8Num57z6"/>
    <w:rsid w:val="00294B08"/>
  </w:style>
  <w:style w:type="character" w:customStyle="1" w:styleId="WW8Num57z7">
    <w:name w:val="WW8Num57z7"/>
    <w:rsid w:val="00294B08"/>
  </w:style>
  <w:style w:type="character" w:customStyle="1" w:styleId="WW8Num57z8">
    <w:name w:val="WW8Num57z8"/>
    <w:rsid w:val="00294B08"/>
  </w:style>
  <w:style w:type="character" w:customStyle="1" w:styleId="WW8Num58z0">
    <w:name w:val="WW8Num58z0"/>
    <w:rsid w:val="00294B08"/>
  </w:style>
  <w:style w:type="character" w:customStyle="1" w:styleId="WW8Num58z1">
    <w:name w:val="WW8Num58z1"/>
    <w:rsid w:val="00294B08"/>
  </w:style>
  <w:style w:type="character" w:customStyle="1" w:styleId="WW8Num58z2">
    <w:name w:val="WW8Num58z2"/>
    <w:rsid w:val="00294B08"/>
  </w:style>
  <w:style w:type="character" w:customStyle="1" w:styleId="WW8Num58z3">
    <w:name w:val="WW8Num58z3"/>
    <w:rsid w:val="00294B08"/>
  </w:style>
  <w:style w:type="character" w:customStyle="1" w:styleId="WW8Num58z4">
    <w:name w:val="WW8Num58z4"/>
    <w:rsid w:val="00294B08"/>
  </w:style>
  <w:style w:type="character" w:customStyle="1" w:styleId="WW8Num58z5">
    <w:name w:val="WW8Num58z5"/>
    <w:rsid w:val="00294B08"/>
  </w:style>
  <w:style w:type="character" w:customStyle="1" w:styleId="WW8Num58z6">
    <w:name w:val="WW8Num58z6"/>
    <w:rsid w:val="00294B08"/>
  </w:style>
  <w:style w:type="character" w:customStyle="1" w:styleId="WW8Num58z7">
    <w:name w:val="WW8Num58z7"/>
    <w:rsid w:val="00294B08"/>
  </w:style>
  <w:style w:type="character" w:customStyle="1" w:styleId="WW8Num58z8">
    <w:name w:val="WW8Num58z8"/>
    <w:rsid w:val="00294B08"/>
  </w:style>
  <w:style w:type="character" w:customStyle="1" w:styleId="WW8Num59z0">
    <w:name w:val="WW8Num59z0"/>
    <w:rsid w:val="00294B08"/>
    <w:rPr>
      <w:rFonts w:cs="Times New Roman"/>
      <w:b/>
    </w:rPr>
  </w:style>
  <w:style w:type="character" w:customStyle="1" w:styleId="WW8Num59z1">
    <w:name w:val="WW8Num59z1"/>
    <w:rsid w:val="00294B08"/>
    <w:rPr>
      <w:rFonts w:cs="Times New Roman"/>
    </w:rPr>
  </w:style>
  <w:style w:type="character" w:customStyle="1" w:styleId="WW8Num60z0">
    <w:name w:val="WW8Num60z0"/>
    <w:rsid w:val="00294B08"/>
    <w:rPr>
      <w:b/>
    </w:rPr>
  </w:style>
  <w:style w:type="character" w:customStyle="1" w:styleId="WW8Num60z1">
    <w:name w:val="WW8Num60z1"/>
    <w:rsid w:val="00294B08"/>
  </w:style>
  <w:style w:type="character" w:customStyle="1" w:styleId="WW8Num60z2">
    <w:name w:val="WW8Num60z2"/>
    <w:rsid w:val="00294B08"/>
  </w:style>
  <w:style w:type="character" w:customStyle="1" w:styleId="WW8Num60z3">
    <w:name w:val="WW8Num60z3"/>
    <w:rsid w:val="00294B08"/>
  </w:style>
  <w:style w:type="character" w:customStyle="1" w:styleId="WW8Num60z4">
    <w:name w:val="WW8Num60z4"/>
    <w:rsid w:val="00294B08"/>
  </w:style>
  <w:style w:type="character" w:customStyle="1" w:styleId="WW8Num60z5">
    <w:name w:val="WW8Num60z5"/>
    <w:rsid w:val="00294B08"/>
  </w:style>
  <w:style w:type="character" w:customStyle="1" w:styleId="WW8Num60z6">
    <w:name w:val="WW8Num60z6"/>
    <w:rsid w:val="00294B08"/>
  </w:style>
  <w:style w:type="character" w:customStyle="1" w:styleId="WW8Num60z7">
    <w:name w:val="WW8Num60z7"/>
    <w:rsid w:val="00294B08"/>
  </w:style>
  <w:style w:type="character" w:customStyle="1" w:styleId="WW8Num60z8">
    <w:name w:val="WW8Num60z8"/>
    <w:rsid w:val="00294B08"/>
  </w:style>
  <w:style w:type="character" w:customStyle="1" w:styleId="WW8Num61z0">
    <w:name w:val="WW8Num61z0"/>
    <w:rsid w:val="00294B08"/>
    <w:rPr>
      <w:rFonts w:cs="Times New Roman"/>
    </w:rPr>
  </w:style>
  <w:style w:type="character" w:customStyle="1" w:styleId="WW8Num61z1">
    <w:name w:val="WW8Num61z1"/>
    <w:rsid w:val="00294B08"/>
    <w:rPr>
      <w:rFonts w:cs="Times New Roman"/>
    </w:rPr>
  </w:style>
  <w:style w:type="character" w:customStyle="1" w:styleId="WW8Num62z0">
    <w:name w:val="WW8Num62z0"/>
    <w:rsid w:val="00294B08"/>
    <w:rPr>
      <w:rFonts w:cs="Times New Roman"/>
      <w:b w:val="0"/>
    </w:rPr>
  </w:style>
  <w:style w:type="character" w:customStyle="1" w:styleId="WW8Num62z2">
    <w:name w:val="WW8Num62z2"/>
    <w:rsid w:val="00294B08"/>
    <w:rPr>
      <w:rFonts w:cs="Times New Roman"/>
    </w:rPr>
  </w:style>
  <w:style w:type="character" w:customStyle="1" w:styleId="WW8Num63z0">
    <w:name w:val="WW8Num63z0"/>
    <w:rsid w:val="00294B08"/>
  </w:style>
  <w:style w:type="character" w:customStyle="1" w:styleId="WW8Num64z0">
    <w:name w:val="WW8Num64z0"/>
    <w:rsid w:val="00294B08"/>
  </w:style>
  <w:style w:type="character" w:customStyle="1" w:styleId="WW8Num64z1">
    <w:name w:val="WW8Num64z1"/>
    <w:rsid w:val="00294B08"/>
    <w:rPr>
      <w:b w:val="0"/>
    </w:rPr>
  </w:style>
  <w:style w:type="character" w:customStyle="1" w:styleId="WW8Num65z0">
    <w:name w:val="WW8Num65z0"/>
    <w:rsid w:val="00294B08"/>
    <w:rPr>
      <w:color w:val="000000"/>
    </w:rPr>
  </w:style>
  <w:style w:type="character" w:customStyle="1" w:styleId="WW8Num66z0">
    <w:name w:val="WW8Num66z0"/>
    <w:rsid w:val="00294B08"/>
    <w:rPr>
      <w:rFonts w:cs="Times New Roman"/>
      <w:b/>
      <w:i w:val="0"/>
      <w:color w:val="000000"/>
      <w:sz w:val="20"/>
      <w:szCs w:val="20"/>
    </w:rPr>
  </w:style>
  <w:style w:type="character" w:customStyle="1" w:styleId="WW8Num66z1">
    <w:name w:val="WW8Num66z1"/>
    <w:rsid w:val="00294B08"/>
    <w:rPr>
      <w:rFonts w:ascii="Times New Roman" w:hAnsi="Times New Roman" w:cs="Times New Roman"/>
      <w:b w:val="0"/>
      <w:color w:val="000000"/>
      <w:sz w:val="20"/>
      <w:szCs w:val="20"/>
    </w:rPr>
  </w:style>
  <w:style w:type="character" w:customStyle="1" w:styleId="WW8Num66z2">
    <w:name w:val="WW8Num66z2"/>
    <w:rsid w:val="00294B08"/>
    <w:rPr>
      <w:rFonts w:cs="Times New Roman"/>
    </w:rPr>
  </w:style>
  <w:style w:type="character" w:customStyle="1" w:styleId="WW8Num67z0">
    <w:name w:val="WW8Num67z0"/>
    <w:rsid w:val="00294B08"/>
  </w:style>
  <w:style w:type="character" w:customStyle="1" w:styleId="WW8Num67z1">
    <w:name w:val="WW8Num67z1"/>
    <w:rsid w:val="00294B08"/>
    <w:rPr>
      <w:b w:val="0"/>
    </w:rPr>
  </w:style>
  <w:style w:type="character" w:customStyle="1" w:styleId="WW8Num68z0">
    <w:name w:val="WW8Num68z0"/>
    <w:rsid w:val="00294B08"/>
    <w:rPr>
      <w:rFonts w:cs="Times New Roman"/>
      <w:b w:val="0"/>
    </w:rPr>
  </w:style>
  <w:style w:type="character" w:customStyle="1" w:styleId="WW8Num68z1">
    <w:name w:val="WW8Num68z1"/>
    <w:rsid w:val="00294B08"/>
    <w:rPr>
      <w:rFonts w:cs="Times New Roman"/>
    </w:rPr>
  </w:style>
  <w:style w:type="character" w:customStyle="1" w:styleId="WW8Num69z0">
    <w:name w:val="WW8Num69z0"/>
    <w:rsid w:val="00294B08"/>
    <w:rPr>
      <w:b w:val="0"/>
      <w:bCs/>
    </w:rPr>
  </w:style>
  <w:style w:type="character" w:customStyle="1" w:styleId="WW8Num70z0">
    <w:name w:val="WW8Num70z0"/>
    <w:rsid w:val="00294B08"/>
    <w:rPr>
      <w:b w:val="0"/>
      <w:color w:val="000000"/>
    </w:rPr>
  </w:style>
  <w:style w:type="character" w:customStyle="1" w:styleId="WW8Num70z1">
    <w:name w:val="WW8Num70z1"/>
    <w:rsid w:val="00294B08"/>
    <w:rPr>
      <w:b/>
    </w:rPr>
  </w:style>
  <w:style w:type="character" w:customStyle="1" w:styleId="WW8Num70z2">
    <w:name w:val="WW8Num70z2"/>
    <w:rsid w:val="00294B08"/>
  </w:style>
  <w:style w:type="character" w:customStyle="1" w:styleId="WW8Num70z3">
    <w:name w:val="WW8Num70z3"/>
    <w:rsid w:val="00294B08"/>
  </w:style>
  <w:style w:type="character" w:customStyle="1" w:styleId="WW8Num70z4">
    <w:name w:val="WW8Num70z4"/>
    <w:rsid w:val="00294B08"/>
  </w:style>
  <w:style w:type="character" w:customStyle="1" w:styleId="WW8Num70z5">
    <w:name w:val="WW8Num70z5"/>
    <w:rsid w:val="00294B08"/>
  </w:style>
  <w:style w:type="character" w:customStyle="1" w:styleId="WW8Num70z6">
    <w:name w:val="WW8Num70z6"/>
    <w:rsid w:val="00294B08"/>
  </w:style>
  <w:style w:type="character" w:customStyle="1" w:styleId="WW8Num70z7">
    <w:name w:val="WW8Num70z7"/>
    <w:rsid w:val="00294B08"/>
  </w:style>
  <w:style w:type="character" w:customStyle="1" w:styleId="WW8Num70z8">
    <w:name w:val="WW8Num70z8"/>
    <w:rsid w:val="00294B08"/>
  </w:style>
  <w:style w:type="character" w:customStyle="1" w:styleId="WW8Num71z0">
    <w:name w:val="WW8Num71z0"/>
    <w:rsid w:val="00294B08"/>
  </w:style>
  <w:style w:type="character" w:customStyle="1" w:styleId="WW8Num72z0">
    <w:name w:val="WW8Num72z0"/>
    <w:rsid w:val="00294B08"/>
  </w:style>
  <w:style w:type="character" w:customStyle="1" w:styleId="WW8Num72z1">
    <w:name w:val="WW8Num72z1"/>
    <w:rsid w:val="00294B08"/>
  </w:style>
  <w:style w:type="character" w:customStyle="1" w:styleId="WW8Num72z2">
    <w:name w:val="WW8Num72z2"/>
    <w:rsid w:val="00294B08"/>
  </w:style>
  <w:style w:type="character" w:customStyle="1" w:styleId="WW8Num72z3">
    <w:name w:val="WW8Num72z3"/>
    <w:rsid w:val="00294B08"/>
  </w:style>
  <w:style w:type="character" w:customStyle="1" w:styleId="WW8Num72z4">
    <w:name w:val="WW8Num72z4"/>
    <w:rsid w:val="00294B08"/>
  </w:style>
  <w:style w:type="character" w:customStyle="1" w:styleId="WW8Num72z5">
    <w:name w:val="WW8Num72z5"/>
    <w:rsid w:val="00294B08"/>
  </w:style>
  <w:style w:type="character" w:customStyle="1" w:styleId="WW8Num72z6">
    <w:name w:val="WW8Num72z6"/>
    <w:rsid w:val="00294B08"/>
  </w:style>
  <w:style w:type="character" w:customStyle="1" w:styleId="WW8Num72z7">
    <w:name w:val="WW8Num72z7"/>
    <w:rsid w:val="00294B08"/>
  </w:style>
  <w:style w:type="character" w:customStyle="1" w:styleId="WW8Num72z8">
    <w:name w:val="WW8Num72z8"/>
    <w:rsid w:val="00294B08"/>
  </w:style>
  <w:style w:type="character" w:customStyle="1" w:styleId="WW8Num73z0">
    <w:name w:val="WW8Num73z0"/>
    <w:rsid w:val="00294B08"/>
    <w:rPr>
      <w:rFonts w:cs="Times New Roman"/>
    </w:rPr>
  </w:style>
  <w:style w:type="character" w:customStyle="1" w:styleId="WW8Num73z2">
    <w:name w:val="WW8Num73z2"/>
    <w:rsid w:val="00294B08"/>
    <w:rPr>
      <w:rFonts w:cs="Times New Roman"/>
      <w:b w:val="0"/>
    </w:rPr>
  </w:style>
  <w:style w:type="character" w:customStyle="1" w:styleId="WW8Num73z3">
    <w:name w:val="WW8Num73z3"/>
    <w:rsid w:val="00294B08"/>
    <w:rPr>
      <w:rFonts w:cs="Times New Roman"/>
    </w:rPr>
  </w:style>
  <w:style w:type="character" w:customStyle="1" w:styleId="WW8Num74z0">
    <w:name w:val="WW8Num74z0"/>
    <w:rsid w:val="00294B08"/>
  </w:style>
  <w:style w:type="character" w:customStyle="1" w:styleId="WW8Num74z1">
    <w:name w:val="WW8Num74z1"/>
    <w:rsid w:val="00294B08"/>
    <w:rPr>
      <w:b/>
    </w:rPr>
  </w:style>
  <w:style w:type="character" w:customStyle="1" w:styleId="WW8Num75z0">
    <w:name w:val="WW8Num75z0"/>
    <w:rsid w:val="00294B08"/>
  </w:style>
  <w:style w:type="character" w:customStyle="1" w:styleId="WW8Num75z1">
    <w:name w:val="WW8Num75z1"/>
    <w:rsid w:val="00294B08"/>
  </w:style>
  <w:style w:type="character" w:customStyle="1" w:styleId="WW8Num75z2">
    <w:name w:val="WW8Num75z2"/>
    <w:rsid w:val="00294B08"/>
  </w:style>
  <w:style w:type="character" w:customStyle="1" w:styleId="WW8Num75z3">
    <w:name w:val="WW8Num75z3"/>
    <w:rsid w:val="00294B08"/>
  </w:style>
  <w:style w:type="character" w:customStyle="1" w:styleId="WW8Num75z4">
    <w:name w:val="WW8Num75z4"/>
    <w:rsid w:val="00294B08"/>
  </w:style>
  <w:style w:type="character" w:customStyle="1" w:styleId="WW8Num75z5">
    <w:name w:val="WW8Num75z5"/>
    <w:rsid w:val="00294B08"/>
  </w:style>
  <w:style w:type="character" w:customStyle="1" w:styleId="WW8Num75z6">
    <w:name w:val="WW8Num75z6"/>
    <w:rsid w:val="00294B08"/>
  </w:style>
  <w:style w:type="character" w:customStyle="1" w:styleId="WW8Num75z7">
    <w:name w:val="WW8Num75z7"/>
    <w:rsid w:val="00294B08"/>
  </w:style>
  <w:style w:type="character" w:customStyle="1" w:styleId="WW8Num75z8">
    <w:name w:val="WW8Num75z8"/>
    <w:rsid w:val="00294B08"/>
  </w:style>
  <w:style w:type="character" w:customStyle="1" w:styleId="Domylnaczcionkaakapitu7">
    <w:name w:val="Domyślna czcionka akapitu7"/>
    <w:rsid w:val="00294B08"/>
  </w:style>
  <w:style w:type="character" w:customStyle="1" w:styleId="WW8Num19z4">
    <w:name w:val="WW8Num19z4"/>
    <w:rsid w:val="00294B08"/>
  </w:style>
  <w:style w:type="character" w:customStyle="1" w:styleId="WW8Num19z5">
    <w:name w:val="WW8Num19z5"/>
    <w:rsid w:val="00294B08"/>
  </w:style>
  <w:style w:type="character" w:customStyle="1" w:styleId="WW8Num19z6">
    <w:name w:val="WW8Num19z6"/>
    <w:rsid w:val="00294B08"/>
  </w:style>
  <w:style w:type="character" w:customStyle="1" w:styleId="WW8Num19z7">
    <w:name w:val="WW8Num19z7"/>
    <w:rsid w:val="00294B08"/>
  </w:style>
  <w:style w:type="character" w:customStyle="1" w:styleId="WW8Num19z8">
    <w:name w:val="WW8Num19z8"/>
    <w:rsid w:val="00294B08"/>
  </w:style>
  <w:style w:type="character" w:customStyle="1" w:styleId="WW8Num24z2">
    <w:name w:val="WW8Num24z2"/>
    <w:rsid w:val="00294B08"/>
  </w:style>
  <w:style w:type="character" w:customStyle="1" w:styleId="WW8Num31z1">
    <w:name w:val="WW8Num31z1"/>
    <w:rsid w:val="00294B08"/>
  </w:style>
  <w:style w:type="character" w:customStyle="1" w:styleId="WW8Num31z2">
    <w:name w:val="WW8Num31z2"/>
    <w:rsid w:val="00294B08"/>
  </w:style>
  <w:style w:type="character" w:customStyle="1" w:styleId="WW8Num31z3">
    <w:name w:val="WW8Num31z3"/>
    <w:rsid w:val="00294B08"/>
  </w:style>
  <w:style w:type="character" w:customStyle="1" w:styleId="WW8Num31z4">
    <w:name w:val="WW8Num31z4"/>
    <w:rsid w:val="00294B08"/>
  </w:style>
  <w:style w:type="character" w:customStyle="1" w:styleId="WW8Num31z5">
    <w:name w:val="WW8Num31z5"/>
    <w:rsid w:val="00294B08"/>
  </w:style>
  <w:style w:type="character" w:customStyle="1" w:styleId="WW8Num31z6">
    <w:name w:val="WW8Num31z6"/>
    <w:rsid w:val="00294B08"/>
  </w:style>
  <w:style w:type="character" w:customStyle="1" w:styleId="WW8Num31z7">
    <w:name w:val="WW8Num31z7"/>
    <w:rsid w:val="00294B08"/>
  </w:style>
  <w:style w:type="character" w:customStyle="1" w:styleId="WW8Num31z8">
    <w:name w:val="WW8Num31z8"/>
    <w:rsid w:val="00294B08"/>
  </w:style>
  <w:style w:type="character" w:customStyle="1" w:styleId="WW8Num35z2">
    <w:name w:val="WW8Num35z2"/>
    <w:rsid w:val="00294B08"/>
  </w:style>
  <w:style w:type="character" w:customStyle="1" w:styleId="WW8Num35z4">
    <w:name w:val="WW8Num35z4"/>
    <w:rsid w:val="00294B08"/>
  </w:style>
  <w:style w:type="character" w:customStyle="1" w:styleId="WW8Num35z5">
    <w:name w:val="WW8Num35z5"/>
    <w:rsid w:val="00294B08"/>
  </w:style>
  <w:style w:type="character" w:customStyle="1" w:styleId="WW8Num35z6">
    <w:name w:val="WW8Num35z6"/>
    <w:rsid w:val="00294B08"/>
  </w:style>
  <w:style w:type="character" w:customStyle="1" w:styleId="WW8Num35z7">
    <w:name w:val="WW8Num35z7"/>
    <w:rsid w:val="00294B08"/>
  </w:style>
  <w:style w:type="character" w:customStyle="1" w:styleId="WW8Num35z8">
    <w:name w:val="WW8Num35z8"/>
    <w:rsid w:val="00294B08"/>
  </w:style>
  <w:style w:type="character" w:customStyle="1" w:styleId="WW8Num37z1">
    <w:name w:val="WW8Num37z1"/>
    <w:rsid w:val="00294B08"/>
  </w:style>
  <w:style w:type="character" w:customStyle="1" w:styleId="WW8Num37z2">
    <w:name w:val="WW8Num37z2"/>
    <w:rsid w:val="00294B08"/>
  </w:style>
  <w:style w:type="character" w:customStyle="1" w:styleId="WW8Num37z3">
    <w:name w:val="WW8Num37z3"/>
    <w:rsid w:val="00294B08"/>
  </w:style>
  <w:style w:type="character" w:customStyle="1" w:styleId="WW8Num37z4">
    <w:name w:val="WW8Num37z4"/>
    <w:rsid w:val="00294B08"/>
  </w:style>
  <w:style w:type="character" w:customStyle="1" w:styleId="WW8Num37z5">
    <w:name w:val="WW8Num37z5"/>
    <w:rsid w:val="00294B08"/>
  </w:style>
  <w:style w:type="character" w:customStyle="1" w:styleId="WW8Num37z6">
    <w:name w:val="WW8Num37z6"/>
    <w:rsid w:val="00294B08"/>
  </w:style>
  <w:style w:type="character" w:customStyle="1" w:styleId="WW8Num37z7">
    <w:name w:val="WW8Num37z7"/>
    <w:rsid w:val="00294B08"/>
  </w:style>
  <w:style w:type="character" w:customStyle="1" w:styleId="WW8Num37z8">
    <w:name w:val="WW8Num37z8"/>
    <w:rsid w:val="00294B08"/>
  </w:style>
  <w:style w:type="character" w:customStyle="1" w:styleId="WW8Num50z1">
    <w:name w:val="WW8Num50z1"/>
    <w:rsid w:val="00294B08"/>
    <w:rPr>
      <w:bCs/>
    </w:rPr>
  </w:style>
  <w:style w:type="character" w:customStyle="1" w:styleId="WW8Num50z2">
    <w:name w:val="WW8Num50z2"/>
    <w:rsid w:val="00294B08"/>
  </w:style>
  <w:style w:type="character" w:customStyle="1" w:styleId="WW8Num59z2">
    <w:name w:val="WW8Num59z2"/>
    <w:rsid w:val="00294B08"/>
  </w:style>
  <w:style w:type="character" w:customStyle="1" w:styleId="WW8Num59z3">
    <w:name w:val="WW8Num59z3"/>
    <w:rsid w:val="00294B08"/>
  </w:style>
  <w:style w:type="character" w:customStyle="1" w:styleId="WW8Num59z4">
    <w:name w:val="WW8Num59z4"/>
    <w:rsid w:val="00294B08"/>
  </w:style>
  <w:style w:type="character" w:customStyle="1" w:styleId="WW8Num59z5">
    <w:name w:val="WW8Num59z5"/>
    <w:rsid w:val="00294B08"/>
  </w:style>
  <w:style w:type="character" w:customStyle="1" w:styleId="WW8Num59z6">
    <w:name w:val="WW8Num59z6"/>
    <w:rsid w:val="00294B08"/>
  </w:style>
  <w:style w:type="character" w:customStyle="1" w:styleId="WW8Num59z7">
    <w:name w:val="WW8Num59z7"/>
    <w:rsid w:val="00294B08"/>
  </w:style>
  <w:style w:type="character" w:customStyle="1" w:styleId="WW8Num59z8">
    <w:name w:val="WW8Num59z8"/>
    <w:rsid w:val="00294B08"/>
  </w:style>
  <w:style w:type="character" w:customStyle="1" w:styleId="WW8Num61z2">
    <w:name w:val="WW8Num61z2"/>
    <w:rsid w:val="00294B08"/>
  </w:style>
  <w:style w:type="character" w:customStyle="1" w:styleId="WW8Num61z3">
    <w:name w:val="WW8Num61z3"/>
    <w:rsid w:val="00294B08"/>
  </w:style>
  <w:style w:type="character" w:customStyle="1" w:styleId="WW8Num61z4">
    <w:name w:val="WW8Num61z4"/>
    <w:rsid w:val="00294B08"/>
  </w:style>
  <w:style w:type="character" w:customStyle="1" w:styleId="WW8Num61z5">
    <w:name w:val="WW8Num61z5"/>
    <w:rsid w:val="00294B08"/>
  </w:style>
  <w:style w:type="character" w:customStyle="1" w:styleId="WW8Num61z6">
    <w:name w:val="WW8Num61z6"/>
    <w:rsid w:val="00294B08"/>
  </w:style>
  <w:style w:type="character" w:customStyle="1" w:styleId="WW8Num61z7">
    <w:name w:val="WW8Num61z7"/>
    <w:rsid w:val="00294B08"/>
  </w:style>
  <w:style w:type="character" w:customStyle="1" w:styleId="WW8Num61z8">
    <w:name w:val="WW8Num61z8"/>
    <w:rsid w:val="00294B08"/>
  </w:style>
  <w:style w:type="character" w:customStyle="1" w:styleId="WW8Num62z1">
    <w:name w:val="WW8Num62z1"/>
    <w:rsid w:val="00294B08"/>
    <w:rPr>
      <w:rFonts w:ascii="Calibri" w:eastAsia="Times New Roman" w:hAnsi="Calibri" w:cs="Times New Roman"/>
    </w:rPr>
  </w:style>
  <w:style w:type="character" w:customStyle="1" w:styleId="WW8Num62z3">
    <w:name w:val="WW8Num62z3"/>
    <w:rsid w:val="00294B08"/>
  </w:style>
  <w:style w:type="character" w:customStyle="1" w:styleId="WW8Num62z4">
    <w:name w:val="WW8Num62z4"/>
    <w:rsid w:val="00294B08"/>
  </w:style>
  <w:style w:type="character" w:customStyle="1" w:styleId="WW8Num62z5">
    <w:name w:val="WW8Num62z5"/>
    <w:rsid w:val="00294B08"/>
  </w:style>
  <w:style w:type="character" w:customStyle="1" w:styleId="WW8Num62z6">
    <w:name w:val="WW8Num62z6"/>
    <w:rsid w:val="00294B08"/>
  </w:style>
  <w:style w:type="character" w:customStyle="1" w:styleId="WW8Num62z7">
    <w:name w:val="WW8Num62z7"/>
    <w:rsid w:val="00294B08"/>
  </w:style>
  <w:style w:type="character" w:customStyle="1" w:styleId="WW8Num62z8">
    <w:name w:val="WW8Num62z8"/>
    <w:rsid w:val="00294B08"/>
  </w:style>
  <w:style w:type="character" w:customStyle="1" w:styleId="WW8Num63z1">
    <w:name w:val="WW8Num63z1"/>
    <w:rsid w:val="00294B08"/>
  </w:style>
  <w:style w:type="character" w:customStyle="1" w:styleId="WW8Num63z2">
    <w:name w:val="WW8Num63z2"/>
    <w:rsid w:val="00294B08"/>
  </w:style>
  <w:style w:type="character" w:customStyle="1" w:styleId="WW8Num63z3">
    <w:name w:val="WW8Num63z3"/>
    <w:rsid w:val="00294B08"/>
  </w:style>
  <w:style w:type="character" w:customStyle="1" w:styleId="WW8Num63z4">
    <w:name w:val="WW8Num63z4"/>
    <w:rsid w:val="00294B08"/>
  </w:style>
  <w:style w:type="character" w:customStyle="1" w:styleId="WW8Num63z5">
    <w:name w:val="WW8Num63z5"/>
    <w:rsid w:val="00294B08"/>
  </w:style>
  <w:style w:type="character" w:customStyle="1" w:styleId="WW8Num63z6">
    <w:name w:val="WW8Num63z6"/>
    <w:rsid w:val="00294B08"/>
  </w:style>
  <w:style w:type="character" w:customStyle="1" w:styleId="WW8Num63z7">
    <w:name w:val="WW8Num63z7"/>
    <w:rsid w:val="00294B08"/>
  </w:style>
  <w:style w:type="character" w:customStyle="1" w:styleId="WW8Num63z8">
    <w:name w:val="WW8Num63z8"/>
    <w:rsid w:val="00294B08"/>
  </w:style>
  <w:style w:type="character" w:customStyle="1" w:styleId="WW8Num64z2">
    <w:name w:val="WW8Num64z2"/>
    <w:rsid w:val="00294B08"/>
  </w:style>
  <w:style w:type="character" w:customStyle="1" w:styleId="WW8Num64z3">
    <w:name w:val="WW8Num64z3"/>
    <w:rsid w:val="00294B08"/>
  </w:style>
  <w:style w:type="character" w:customStyle="1" w:styleId="WW8Num64z4">
    <w:name w:val="WW8Num64z4"/>
    <w:rsid w:val="00294B08"/>
  </w:style>
  <w:style w:type="character" w:customStyle="1" w:styleId="WW8Num64z5">
    <w:name w:val="WW8Num64z5"/>
    <w:rsid w:val="00294B08"/>
  </w:style>
  <w:style w:type="character" w:customStyle="1" w:styleId="WW8Num64z6">
    <w:name w:val="WW8Num64z6"/>
    <w:rsid w:val="00294B08"/>
  </w:style>
  <w:style w:type="character" w:customStyle="1" w:styleId="WW8Num64z7">
    <w:name w:val="WW8Num64z7"/>
    <w:rsid w:val="00294B08"/>
  </w:style>
  <w:style w:type="character" w:customStyle="1" w:styleId="WW8Num64z8">
    <w:name w:val="WW8Num64z8"/>
    <w:rsid w:val="00294B08"/>
  </w:style>
  <w:style w:type="character" w:customStyle="1" w:styleId="WW8Num65z1">
    <w:name w:val="WW8Num65z1"/>
    <w:rsid w:val="00294B08"/>
  </w:style>
  <w:style w:type="character" w:customStyle="1" w:styleId="WW8Num65z2">
    <w:name w:val="WW8Num65z2"/>
    <w:rsid w:val="00294B08"/>
  </w:style>
  <w:style w:type="character" w:customStyle="1" w:styleId="WW8Num65z3">
    <w:name w:val="WW8Num65z3"/>
    <w:rsid w:val="00294B08"/>
  </w:style>
  <w:style w:type="character" w:customStyle="1" w:styleId="WW8Num65z4">
    <w:name w:val="WW8Num65z4"/>
    <w:rsid w:val="00294B08"/>
  </w:style>
  <w:style w:type="character" w:customStyle="1" w:styleId="WW8Num65z5">
    <w:name w:val="WW8Num65z5"/>
    <w:rsid w:val="00294B08"/>
  </w:style>
  <w:style w:type="character" w:customStyle="1" w:styleId="WW8Num65z6">
    <w:name w:val="WW8Num65z6"/>
    <w:rsid w:val="00294B08"/>
  </w:style>
  <w:style w:type="character" w:customStyle="1" w:styleId="WW8Num65z7">
    <w:name w:val="WW8Num65z7"/>
    <w:rsid w:val="00294B08"/>
  </w:style>
  <w:style w:type="character" w:customStyle="1" w:styleId="WW8Num65z8">
    <w:name w:val="WW8Num65z8"/>
    <w:rsid w:val="00294B08"/>
  </w:style>
  <w:style w:type="character" w:customStyle="1" w:styleId="WW8Num66z3">
    <w:name w:val="WW8Num66z3"/>
    <w:rsid w:val="00294B08"/>
  </w:style>
  <w:style w:type="character" w:customStyle="1" w:styleId="WW8Num66z4">
    <w:name w:val="WW8Num66z4"/>
    <w:rsid w:val="00294B08"/>
  </w:style>
  <w:style w:type="character" w:customStyle="1" w:styleId="WW8Num66z5">
    <w:name w:val="WW8Num66z5"/>
    <w:rsid w:val="00294B08"/>
  </w:style>
  <w:style w:type="character" w:customStyle="1" w:styleId="WW8Num66z6">
    <w:name w:val="WW8Num66z6"/>
    <w:rsid w:val="00294B08"/>
  </w:style>
  <w:style w:type="character" w:customStyle="1" w:styleId="WW8Num66z7">
    <w:name w:val="WW8Num66z7"/>
    <w:rsid w:val="00294B08"/>
  </w:style>
  <w:style w:type="character" w:customStyle="1" w:styleId="WW8Num66z8">
    <w:name w:val="WW8Num66z8"/>
    <w:rsid w:val="00294B08"/>
  </w:style>
  <w:style w:type="character" w:customStyle="1" w:styleId="WW8Num67z2">
    <w:name w:val="WW8Num67z2"/>
    <w:rsid w:val="00294B08"/>
  </w:style>
  <w:style w:type="character" w:customStyle="1" w:styleId="WW8Num67z3">
    <w:name w:val="WW8Num67z3"/>
    <w:rsid w:val="00294B08"/>
  </w:style>
  <w:style w:type="character" w:customStyle="1" w:styleId="WW8Num67z4">
    <w:name w:val="WW8Num67z4"/>
    <w:rsid w:val="00294B08"/>
  </w:style>
  <w:style w:type="character" w:customStyle="1" w:styleId="WW8Num67z5">
    <w:name w:val="WW8Num67z5"/>
    <w:rsid w:val="00294B08"/>
  </w:style>
  <w:style w:type="character" w:customStyle="1" w:styleId="WW8Num67z6">
    <w:name w:val="WW8Num67z6"/>
    <w:rsid w:val="00294B08"/>
  </w:style>
  <w:style w:type="character" w:customStyle="1" w:styleId="WW8Num67z7">
    <w:name w:val="WW8Num67z7"/>
    <w:rsid w:val="00294B08"/>
  </w:style>
  <w:style w:type="character" w:customStyle="1" w:styleId="WW8Num67z8">
    <w:name w:val="WW8Num67z8"/>
    <w:rsid w:val="00294B08"/>
  </w:style>
  <w:style w:type="character" w:customStyle="1" w:styleId="WW8Num68z2">
    <w:name w:val="WW8Num68z2"/>
    <w:rsid w:val="00294B08"/>
  </w:style>
  <w:style w:type="character" w:customStyle="1" w:styleId="WW8Num68z3">
    <w:name w:val="WW8Num68z3"/>
    <w:rsid w:val="00294B08"/>
  </w:style>
  <w:style w:type="character" w:customStyle="1" w:styleId="WW8Num68z4">
    <w:name w:val="WW8Num68z4"/>
    <w:rsid w:val="00294B08"/>
  </w:style>
  <w:style w:type="character" w:customStyle="1" w:styleId="WW8Num68z5">
    <w:name w:val="WW8Num68z5"/>
    <w:rsid w:val="00294B08"/>
  </w:style>
  <w:style w:type="character" w:customStyle="1" w:styleId="WW8Num68z6">
    <w:name w:val="WW8Num68z6"/>
    <w:rsid w:val="00294B08"/>
  </w:style>
  <w:style w:type="character" w:customStyle="1" w:styleId="WW8Num68z7">
    <w:name w:val="WW8Num68z7"/>
    <w:rsid w:val="00294B08"/>
  </w:style>
  <w:style w:type="character" w:customStyle="1" w:styleId="WW8Num68z8">
    <w:name w:val="WW8Num68z8"/>
    <w:rsid w:val="00294B08"/>
  </w:style>
  <w:style w:type="character" w:customStyle="1" w:styleId="WW8Num69z1">
    <w:name w:val="WW8Num69z1"/>
    <w:rsid w:val="00294B08"/>
    <w:rPr>
      <w:rFonts w:ascii="Courier New" w:hAnsi="Courier New" w:cs="Courier New"/>
    </w:rPr>
  </w:style>
  <w:style w:type="character" w:customStyle="1" w:styleId="WW8Num69z2">
    <w:name w:val="WW8Num69z2"/>
    <w:rsid w:val="00294B08"/>
    <w:rPr>
      <w:rFonts w:ascii="Wingdings" w:hAnsi="Wingdings" w:cs="Wingdings"/>
    </w:rPr>
  </w:style>
  <w:style w:type="character" w:customStyle="1" w:styleId="WW8Num69z3">
    <w:name w:val="WW8Num69z3"/>
    <w:rsid w:val="00294B08"/>
    <w:rPr>
      <w:rFonts w:ascii="Symbol" w:hAnsi="Symbol" w:cs="Symbol"/>
    </w:rPr>
  </w:style>
  <w:style w:type="character" w:customStyle="1" w:styleId="WW8Num71z1">
    <w:name w:val="WW8Num71z1"/>
    <w:rsid w:val="00294B08"/>
  </w:style>
  <w:style w:type="character" w:customStyle="1" w:styleId="WW8Num71z2">
    <w:name w:val="WW8Num71z2"/>
    <w:rsid w:val="00294B08"/>
  </w:style>
  <w:style w:type="character" w:customStyle="1" w:styleId="WW8Num71z3">
    <w:name w:val="WW8Num71z3"/>
    <w:rsid w:val="00294B08"/>
  </w:style>
  <w:style w:type="character" w:customStyle="1" w:styleId="WW8Num71z4">
    <w:name w:val="WW8Num71z4"/>
    <w:rsid w:val="00294B08"/>
  </w:style>
  <w:style w:type="character" w:customStyle="1" w:styleId="WW8Num71z5">
    <w:name w:val="WW8Num71z5"/>
    <w:rsid w:val="00294B08"/>
  </w:style>
  <w:style w:type="character" w:customStyle="1" w:styleId="WW8Num71z6">
    <w:name w:val="WW8Num71z6"/>
    <w:rsid w:val="00294B08"/>
  </w:style>
  <w:style w:type="character" w:customStyle="1" w:styleId="WW8Num71z7">
    <w:name w:val="WW8Num71z7"/>
    <w:rsid w:val="00294B08"/>
  </w:style>
  <w:style w:type="character" w:customStyle="1" w:styleId="WW8Num71z8">
    <w:name w:val="WW8Num71z8"/>
    <w:rsid w:val="00294B08"/>
  </w:style>
  <w:style w:type="character" w:customStyle="1" w:styleId="WW8Num73z1">
    <w:name w:val="WW8Num73z1"/>
    <w:rsid w:val="00294B08"/>
    <w:rPr>
      <w:rFonts w:ascii="Calibri" w:eastAsia="Times New Roman" w:hAnsi="Calibri" w:cs="Times New Roman"/>
    </w:rPr>
  </w:style>
  <w:style w:type="character" w:customStyle="1" w:styleId="WW8Num74z2">
    <w:name w:val="WW8Num74z2"/>
    <w:rsid w:val="00294B08"/>
  </w:style>
  <w:style w:type="character" w:customStyle="1" w:styleId="WW8Num74z3">
    <w:name w:val="WW8Num74z3"/>
    <w:rsid w:val="00294B08"/>
  </w:style>
  <w:style w:type="character" w:customStyle="1" w:styleId="WW8Num74z4">
    <w:name w:val="WW8Num74z4"/>
    <w:rsid w:val="00294B08"/>
  </w:style>
  <w:style w:type="character" w:customStyle="1" w:styleId="WW8Num74z5">
    <w:name w:val="WW8Num74z5"/>
    <w:rsid w:val="00294B08"/>
  </w:style>
  <w:style w:type="character" w:customStyle="1" w:styleId="WW8Num74z6">
    <w:name w:val="WW8Num74z6"/>
    <w:rsid w:val="00294B08"/>
  </w:style>
  <w:style w:type="character" w:customStyle="1" w:styleId="WW8Num74z7">
    <w:name w:val="WW8Num74z7"/>
    <w:rsid w:val="00294B08"/>
  </w:style>
  <w:style w:type="character" w:customStyle="1" w:styleId="WW8Num74z8">
    <w:name w:val="WW8Num74z8"/>
    <w:rsid w:val="00294B08"/>
  </w:style>
  <w:style w:type="character" w:customStyle="1" w:styleId="WW8Num76z0">
    <w:name w:val="WW8Num76z0"/>
    <w:rsid w:val="00294B08"/>
  </w:style>
  <w:style w:type="character" w:customStyle="1" w:styleId="WW8Num76z1">
    <w:name w:val="WW8Num76z1"/>
    <w:rsid w:val="00294B08"/>
    <w:rPr>
      <w:rFonts w:ascii="Calibri" w:eastAsia="Times New Roman" w:hAnsi="Calibri" w:cs="Times New Roman"/>
    </w:rPr>
  </w:style>
  <w:style w:type="character" w:customStyle="1" w:styleId="WW8Num76z2">
    <w:name w:val="WW8Num76z2"/>
    <w:rsid w:val="00294B08"/>
  </w:style>
  <w:style w:type="character" w:customStyle="1" w:styleId="WW8Num76z3">
    <w:name w:val="WW8Num76z3"/>
    <w:rsid w:val="00294B08"/>
  </w:style>
  <w:style w:type="character" w:customStyle="1" w:styleId="WW8Num76z4">
    <w:name w:val="WW8Num76z4"/>
    <w:rsid w:val="00294B08"/>
  </w:style>
  <w:style w:type="character" w:customStyle="1" w:styleId="WW8Num76z5">
    <w:name w:val="WW8Num76z5"/>
    <w:rsid w:val="00294B08"/>
  </w:style>
  <w:style w:type="character" w:customStyle="1" w:styleId="WW8Num76z6">
    <w:name w:val="WW8Num76z6"/>
    <w:rsid w:val="00294B08"/>
  </w:style>
  <w:style w:type="character" w:customStyle="1" w:styleId="WW8Num76z7">
    <w:name w:val="WW8Num76z7"/>
    <w:rsid w:val="00294B08"/>
  </w:style>
  <w:style w:type="character" w:customStyle="1" w:styleId="WW8Num76z8">
    <w:name w:val="WW8Num76z8"/>
    <w:rsid w:val="00294B08"/>
  </w:style>
  <w:style w:type="character" w:customStyle="1" w:styleId="WW8Num77z0">
    <w:name w:val="WW8Num77z0"/>
    <w:rsid w:val="00294B08"/>
    <w:rPr>
      <w:rFonts w:ascii="Calibri" w:eastAsia="Times New Roman" w:hAnsi="Calibri" w:cs="Times New Roman"/>
    </w:rPr>
  </w:style>
  <w:style w:type="character" w:customStyle="1" w:styleId="WW8Num77z1">
    <w:name w:val="WW8Num77z1"/>
    <w:rsid w:val="00294B08"/>
  </w:style>
  <w:style w:type="character" w:customStyle="1" w:styleId="WW8Num77z2">
    <w:name w:val="WW8Num77z2"/>
    <w:rsid w:val="00294B08"/>
  </w:style>
  <w:style w:type="character" w:customStyle="1" w:styleId="WW8Num77z3">
    <w:name w:val="WW8Num77z3"/>
    <w:rsid w:val="00294B08"/>
  </w:style>
  <w:style w:type="character" w:customStyle="1" w:styleId="WW8Num77z4">
    <w:name w:val="WW8Num77z4"/>
    <w:rsid w:val="00294B08"/>
  </w:style>
  <w:style w:type="character" w:customStyle="1" w:styleId="WW8Num77z5">
    <w:name w:val="WW8Num77z5"/>
    <w:rsid w:val="00294B08"/>
  </w:style>
  <w:style w:type="character" w:customStyle="1" w:styleId="WW8Num77z6">
    <w:name w:val="WW8Num77z6"/>
    <w:rsid w:val="00294B08"/>
  </w:style>
  <w:style w:type="character" w:customStyle="1" w:styleId="WW8Num77z7">
    <w:name w:val="WW8Num77z7"/>
    <w:rsid w:val="00294B08"/>
  </w:style>
  <w:style w:type="character" w:customStyle="1" w:styleId="WW8Num77z8">
    <w:name w:val="WW8Num77z8"/>
    <w:rsid w:val="00294B08"/>
  </w:style>
  <w:style w:type="character" w:customStyle="1" w:styleId="WW8Num78z0">
    <w:name w:val="WW8Num78z0"/>
    <w:rsid w:val="00294B08"/>
  </w:style>
  <w:style w:type="character" w:customStyle="1" w:styleId="WW8Num78z1">
    <w:name w:val="WW8Num78z1"/>
    <w:rsid w:val="00294B08"/>
  </w:style>
  <w:style w:type="character" w:customStyle="1" w:styleId="WW8Num78z2">
    <w:name w:val="WW8Num78z2"/>
    <w:rsid w:val="00294B08"/>
  </w:style>
  <w:style w:type="character" w:customStyle="1" w:styleId="WW8Num78z3">
    <w:name w:val="WW8Num78z3"/>
    <w:rsid w:val="00294B08"/>
  </w:style>
  <w:style w:type="character" w:customStyle="1" w:styleId="WW8Num78z4">
    <w:name w:val="WW8Num78z4"/>
    <w:rsid w:val="00294B08"/>
  </w:style>
  <w:style w:type="character" w:customStyle="1" w:styleId="WW8Num78z5">
    <w:name w:val="WW8Num78z5"/>
    <w:rsid w:val="00294B08"/>
  </w:style>
  <w:style w:type="character" w:customStyle="1" w:styleId="WW8Num78z6">
    <w:name w:val="WW8Num78z6"/>
    <w:rsid w:val="00294B08"/>
  </w:style>
  <w:style w:type="character" w:customStyle="1" w:styleId="WW8Num78z7">
    <w:name w:val="WW8Num78z7"/>
    <w:rsid w:val="00294B08"/>
  </w:style>
  <w:style w:type="character" w:customStyle="1" w:styleId="WW8Num78z8">
    <w:name w:val="WW8Num78z8"/>
    <w:rsid w:val="00294B08"/>
  </w:style>
  <w:style w:type="character" w:customStyle="1" w:styleId="WW8Num79z0">
    <w:name w:val="WW8Num79z0"/>
    <w:rsid w:val="00294B08"/>
  </w:style>
  <w:style w:type="character" w:customStyle="1" w:styleId="WW8Num79z1">
    <w:name w:val="WW8Num79z1"/>
    <w:rsid w:val="00294B08"/>
  </w:style>
  <w:style w:type="character" w:customStyle="1" w:styleId="WW8Num79z2">
    <w:name w:val="WW8Num79z2"/>
    <w:rsid w:val="00294B08"/>
  </w:style>
  <w:style w:type="character" w:customStyle="1" w:styleId="WW8Num79z3">
    <w:name w:val="WW8Num79z3"/>
    <w:rsid w:val="00294B08"/>
  </w:style>
  <w:style w:type="character" w:customStyle="1" w:styleId="WW8Num79z4">
    <w:name w:val="WW8Num79z4"/>
    <w:rsid w:val="00294B08"/>
  </w:style>
  <w:style w:type="character" w:customStyle="1" w:styleId="WW8Num79z5">
    <w:name w:val="WW8Num79z5"/>
    <w:rsid w:val="00294B08"/>
  </w:style>
  <w:style w:type="character" w:customStyle="1" w:styleId="WW8Num79z6">
    <w:name w:val="WW8Num79z6"/>
    <w:rsid w:val="00294B08"/>
  </w:style>
  <w:style w:type="character" w:customStyle="1" w:styleId="WW8Num79z7">
    <w:name w:val="WW8Num79z7"/>
    <w:rsid w:val="00294B08"/>
  </w:style>
  <w:style w:type="character" w:customStyle="1" w:styleId="WW8Num79z8">
    <w:name w:val="WW8Num79z8"/>
    <w:rsid w:val="00294B08"/>
  </w:style>
  <w:style w:type="character" w:customStyle="1" w:styleId="WW8Num80z0">
    <w:name w:val="WW8Num80z0"/>
    <w:rsid w:val="00294B08"/>
  </w:style>
  <w:style w:type="character" w:customStyle="1" w:styleId="WW8Num80z1">
    <w:name w:val="WW8Num80z1"/>
    <w:rsid w:val="00294B08"/>
  </w:style>
  <w:style w:type="character" w:customStyle="1" w:styleId="WW8Num80z2">
    <w:name w:val="WW8Num80z2"/>
    <w:rsid w:val="00294B08"/>
  </w:style>
  <w:style w:type="character" w:customStyle="1" w:styleId="WW8Num80z3">
    <w:name w:val="WW8Num80z3"/>
    <w:rsid w:val="00294B08"/>
  </w:style>
  <w:style w:type="character" w:customStyle="1" w:styleId="WW8Num80z4">
    <w:name w:val="WW8Num80z4"/>
    <w:rsid w:val="00294B08"/>
  </w:style>
  <w:style w:type="character" w:customStyle="1" w:styleId="WW8Num80z5">
    <w:name w:val="WW8Num80z5"/>
    <w:rsid w:val="00294B08"/>
  </w:style>
  <w:style w:type="character" w:customStyle="1" w:styleId="WW8Num80z6">
    <w:name w:val="WW8Num80z6"/>
    <w:rsid w:val="00294B08"/>
  </w:style>
  <w:style w:type="character" w:customStyle="1" w:styleId="WW8Num80z7">
    <w:name w:val="WW8Num80z7"/>
    <w:rsid w:val="00294B08"/>
  </w:style>
  <w:style w:type="character" w:customStyle="1" w:styleId="WW8Num80z8">
    <w:name w:val="WW8Num80z8"/>
    <w:rsid w:val="00294B08"/>
  </w:style>
  <w:style w:type="character" w:customStyle="1" w:styleId="WW8Num81z0">
    <w:name w:val="WW8Num81z0"/>
    <w:rsid w:val="00294B08"/>
  </w:style>
  <w:style w:type="character" w:customStyle="1" w:styleId="WW8Num81z1">
    <w:name w:val="WW8Num81z1"/>
    <w:rsid w:val="00294B08"/>
  </w:style>
  <w:style w:type="character" w:customStyle="1" w:styleId="WW8Num81z2">
    <w:name w:val="WW8Num81z2"/>
    <w:rsid w:val="00294B08"/>
  </w:style>
  <w:style w:type="character" w:customStyle="1" w:styleId="WW8Num81z3">
    <w:name w:val="WW8Num81z3"/>
    <w:rsid w:val="00294B08"/>
  </w:style>
  <w:style w:type="character" w:customStyle="1" w:styleId="WW8Num81z4">
    <w:name w:val="WW8Num81z4"/>
    <w:rsid w:val="00294B08"/>
  </w:style>
  <w:style w:type="character" w:customStyle="1" w:styleId="WW8Num81z5">
    <w:name w:val="WW8Num81z5"/>
    <w:rsid w:val="00294B08"/>
  </w:style>
  <w:style w:type="character" w:customStyle="1" w:styleId="WW8Num81z6">
    <w:name w:val="WW8Num81z6"/>
    <w:rsid w:val="00294B08"/>
  </w:style>
  <w:style w:type="character" w:customStyle="1" w:styleId="WW8Num81z7">
    <w:name w:val="WW8Num81z7"/>
    <w:rsid w:val="00294B08"/>
  </w:style>
  <w:style w:type="character" w:customStyle="1" w:styleId="WW8Num81z8">
    <w:name w:val="WW8Num81z8"/>
    <w:rsid w:val="00294B08"/>
  </w:style>
  <w:style w:type="character" w:customStyle="1" w:styleId="WW8Num82z0">
    <w:name w:val="WW8Num82z0"/>
    <w:rsid w:val="00294B08"/>
  </w:style>
  <w:style w:type="character" w:customStyle="1" w:styleId="WW8Num82z1">
    <w:name w:val="WW8Num82z1"/>
    <w:rsid w:val="00294B08"/>
    <w:rPr>
      <w:rFonts w:ascii="Calibri" w:eastAsia="Times New Roman" w:hAnsi="Calibri" w:cs="Times New Roman"/>
    </w:rPr>
  </w:style>
  <w:style w:type="character" w:customStyle="1" w:styleId="WW8Num82z2">
    <w:name w:val="WW8Num82z2"/>
    <w:rsid w:val="00294B08"/>
  </w:style>
  <w:style w:type="character" w:customStyle="1" w:styleId="WW8Num82z3">
    <w:name w:val="WW8Num82z3"/>
    <w:rsid w:val="00294B08"/>
  </w:style>
  <w:style w:type="character" w:customStyle="1" w:styleId="WW8Num82z4">
    <w:name w:val="WW8Num82z4"/>
    <w:rsid w:val="00294B08"/>
  </w:style>
  <w:style w:type="character" w:customStyle="1" w:styleId="WW8Num82z5">
    <w:name w:val="WW8Num82z5"/>
    <w:rsid w:val="00294B08"/>
  </w:style>
  <w:style w:type="character" w:customStyle="1" w:styleId="WW8Num82z6">
    <w:name w:val="WW8Num82z6"/>
    <w:rsid w:val="00294B08"/>
  </w:style>
  <w:style w:type="character" w:customStyle="1" w:styleId="WW8Num82z7">
    <w:name w:val="WW8Num82z7"/>
    <w:rsid w:val="00294B08"/>
  </w:style>
  <w:style w:type="character" w:customStyle="1" w:styleId="WW8Num82z8">
    <w:name w:val="WW8Num82z8"/>
    <w:rsid w:val="00294B08"/>
  </w:style>
  <w:style w:type="character" w:customStyle="1" w:styleId="WW8Num83z0">
    <w:name w:val="WW8Num83z0"/>
    <w:rsid w:val="00294B08"/>
  </w:style>
  <w:style w:type="character" w:customStyle="1" w:styleId="WW8Num83z1">
    <w:name w:val="WW8Num83z1"/>
    <w:rsid w:val="00294B08"/>
  </w:style>
  <w:style w:type="character" w:customStyle="1" w:styleId="WW8Num83z2">
    <w:name w:val="WW8Num83z2"/>
    <w:rsid w:val="00294B08"/>
  </w:style>
  <w:style w:type="character" w:customStyle="1" w:styleId="WW8Num83z3">
    <w:name w:val="WW8Num83z3"/>
    <w:rsid w:val="00294B08"/>
  </w:style>
  <w:style w:type="character" w:customStyle="1" w:styleId="WW8Num83z4">
    <w:name w:val="WW8Num83z4"/>
    <w:rsid w:val="00294B08"/>
  </w:style>
  <w:style w:type="character" w:customStyle="1" w:styleId="WW8Num83z5">
    <w:name w:val="WW8Num83z5"/>
    <w:rsid w:val="00294B08"/>
  </w:style>
  <w:style w:type="character" w:customStyle="1" w:styleId="WW8Num83z6">
    <w:name w:val="WW8Num83z6"/>
    <w:rsid w:val="00294B08"/>
  </w:style>
  <w:style w:type="character" w:customStyle="1" w:styleId="WW8Num83z7">
    <w:name w:val="WW8Num83z7"/>
    <w:rsid w:val="00294B08"/>
  </w:style>
  <w:style w:type="character" w:customStyle="1" w:styleId="WW8Num83z8">
    <w:name w:val="WW8Num83z8"/>
    <w:rsid w:val="00294B08"/>
  </w:style>
  <w:style w:type="character" w:customStyle="1" w:styleId="WW8Num84z0">
    <w:name w:val="WW8Num84z0"/>
    <w:rsid w:val="00294B08"/>
    <w:rPr>
      <w:b/>
    </w:rPr>
  </w:style>
  <w:style w:type="character" w:customStyle="1" w:styleId="WW8Num84z1">
    <w:name w:val="WW8Num84z1"/>
    <w:rsid w:val="00294B08"/>
  </w:style>
  <w:style w:type="character" w:customStyle="1" w:styleId="WW8Num84z2">
    <w:name w:val="WW8Num84z2"/>
    <w:rsid w:val="00294B08"/>
  </w:style>
  <w:style w:type="character" w:customStyle="1" w:styleId="WW8Num84z3">
    <w:name w:val="WW8Num84z3"/>
    <w:rsid w:val="00294B08"/>
  </w:style>
  <w:style w:type="character" w:customStyle="1" w:styleId="WW8Num84z4">
    <w:name w:val="WW8Num84z4"/>
    <w:rsid w:val="00294B08"/>
  </w:style>
  <w:style w:type="character" w:customStyle="1" w:styleId="WW8Num84z5">
    <w:name w:val="WW8Num84z5"/>
    <w:rsid w:val="00294B08"/>
  </w:style>
  <w:style w:type="character" w:customStyle="1" w:styleId="WW8Num84z6">
    <w:name w:val="WW8Num84z6"/>
    <w:rsid w:val="00294B08"/>
  </w:style>
  <w:style w:type="character" w:customStyle="1" w:styleId="WW8Num84z7">
    <w:name w:val="WW8Num84z7"/>
    <w:rsid w:val="00294B08"/>
  </w:style>
  <w:style w:type="character" w:customStyle="1" w:styleId="WW8Num84z8">
    <w:name w:val="WW8Num84z8"/>
    <w:rsid w:val="00294B08"/>
  </w:style>
  <w:style w:type="character" w:customStyle="1" w:styleId="WW8Num85z0">
    <w:name w:val="WW8Num85z0"/>
    <w:rsid w:val="00294B08"/>
  </w:style>
  <w:style w:type="character" w:customStyle="1" w:styleId="WW8Num86z0">
    <w:name w:val="WW8Num86z0"/>
    <w:rsid w:val="00294B08"/>
    <w:rPr>
      <w:rFonts w:ascii="Calibri" w:hAnsi="Calibri" w:cs="Calibri"/>
      <w:color w:val="000000"/>
      <w:sz w:val="22"/>
      <w:szCs w:val="22"/>
    </w:rPr>
  </w:style>
  <w:style w:type="character" w:customStyle="1" w:styleId="WW8Num86z1">
    <w:name w:val="WW8Num86z1"/>
    <w:rsid w:val="00294B08"/>
  </w:style>
  <w:style w:type="character" w:customStyle="1" w:styleId="WW8Num86z2">
    <w:name w:val="WW8Num86z2"/>
    <w:rsid w:val="00294B08"/>
  </w:style>
  <w:style w:type="character" w:customStyle="1" w:styleId="WW8Num86z3">
    <w:name w:val="WW8Num86z3"/>
    <w:rsid w:val="00294B08"/>
  </w:style>
  <w:style w:type="character" w:customStyle="1" w:styleId="WW8Num86z4">
    <w:name w:val="WW8Num86z4"/>
    <w:rsid w:val="00294B08"/>
  </w:style>
  <w:style w:type="character" w:customStyle="1" w:styleId="WW8Num86z5">
    <w:name w:val="WW8Num86z5"/>
    <w:rsid w:val="00294B08"/>
  </w:style>
  <w:style w:type="character" w:customStyle="1" w:styleId="WW8Num86z6">
    <w:name w:val="WW8Num86z6"/>
    <w:rsid w:val="00294B08"/>
  </w:style>
  <w:style w:type="character" w:customStyle="1" w:styleId="WW8Num86z7">
    <w:name w:val="WW8Num86z7"/>
    <w:rsid w:val="00294B08"/>
  </w:style>
  <w:style w:type="character" w:customStyle="1" w:styleId="WW8Num86z8">
    <w:name w:val="WW8Num86z8"/>
    <w:rsid w:val="00294B08"/>
  </w:style>
  <w:style w:type="character" w:customStyle="1" w:styleId="WW8Num87z0">
    <w:name w:val="WW8Num87z0"/>
    <w:rsid w:val="00294B08"/>
    <w:rPr>
      <w:rFonts w:ascii="Calibri" w:eastAsia="Times New Roman" w:hAnsi="Calibri" w:cs="Times New Roman"/>
    </w:rPr>
  </w:style>
  <w:style w:type="character" w:customStyle="1" w:styleId="WW8Num87z1">
    <w:name w:val="WW8Num87z1"/>
    <w:rsid w:val="00294B08"/>
  </w:style>
  <w:style w:type="character" w:customStyle="1" w:styleId="WW8Num87z2">
    <w:name w:val="WW8Num87z2"/>
    <w:rsid w:val="00294B08"/>
  </w:style>
  <w:style w:type="character" w:customStyle="1" w:styleId="WW8Num87z3">
    <w:name w:val="WW8Num87z3"/>
    <w:rsid w:val="00294B08"/>
  </w:style>
  <w:style w:type="character" w:customStyle="1" w:styleId="WW8Num87z4">
    <w:name w:val="WW8Num87z4"/>
    <w:rsid w:val="00294B08"/>
  </w:style>
  <w:style w:type="character" w:customStyle="1" w:styleId="WW8Num87z5">
    <w:name w:val="WW8Num87z5"/>
    <w:rsid w:val="00294B08"/>
  </w:style>
  <w:style w:type="character" w:customStyle="1" w:styleId="WW8Num87z6">
    <w:name w:val="WW8Num87z6"/>
    <w:rsid w:val="00294B08"/>
  </w:style>
  <w:style w:type="character" w:customStyle="1" w:styleId="WW8Num87z7">
    <w:name w:val="WW8Num87z7"/>
    <w:rsid w:val="00294B08"/>
  </w:style>
  <w:style w:type="character" w:customStyle="1" w:styleId="WW8Num87z8">
    <w:name w:val="WW8Num87z8"/>
    <w:rsid w:val="00294B08"/>
  </w:style>
  <w:style w:type="character" w:customStyle="1" w:styleId="WW8Num88z0">
    <w:name w:val="WW8Num88z0"/>
    <w:rsid w:val="00294B08"/>
  </w:style>
  <w:style w:type="character" w:customStyle="1" w:styleId="WW8Num88z1">
    <w:name w:val="WW8Num88z1"/>
    <w:rsid w:val="00294B08"/>
  </w:style>
  <w:style w:type="character" w:customStyle="1" w:styleId="WW8Num88z2">
    <w:name w:val="WW8Num88z2"/>
    <w:rsid w:val="00294B08"/>
  </w:style>
  <w:style w:type="character" w:customStyle="1" w:styleId="WW8Num88z3">
    <w:name w:val="WW8Num88z3"/>
    <w:rsid w:val="00294B08"/>
  </w:style>
  <w:style w:type="character" w:customStyle="1" w:styleId="WW8Num88z4">
    <w:name w:val="WW8Num88z4"/>
    <w:rsid w:val="00294B08"/>
  </w:style>
  <w:style w:type="character" w:customStyle="1" w:styleId="WW8Num88z5">
    <w:name w:val="WW8Num88z5"/>
    <w:rsid w:val="00294B08"/>
  </w:style>
  <w:style w:type="character" w:customStyle="1" w:styleId="WW8Num88z6">
    <w:name w:val="WW8Num88z6"/>
    <w:rsid w:val="00294B08"/>
  </w:style>
  <w:style w:type="character" w:customStyle="1" w:styleId="WW8Num88z7">
    <w:name w:val="WW8Num88z7"/>
    <w:rsid w:val="00294B08"/>
  </w:style>
  <w:style w:type="character" w:customStyle="1" w:styleId="WW8Num88z8">
    <w:name w:val="WW8Num88z8"/>
    <w:rsid w:val="00294B08"/>
  </w:style>
  <w:style w:type="character" w:customStyle="1" w:styleId="WW8Num89z0">
    <w:name w:val="WW8Num89z0"/>
    <w:rsid w:val="00294B08"/>
  </w:style>
  <w:style w:type="character" w:customStyle="1" w:styleId="WW8Num89z1">
    <w:name w:val="WW8Num89z1"/>
    <w:rsid w:val="00294B08"/>
    <w:rPr>
      <w:rFonts w:ascii="Calibri" w:eastAsia="Times New Roman" w:hAnsi="Calibri" w:cs="Times New Roman"/>
    </w:rPr>
  </w:style>
  <w:style w:type="character" w:customStyle="1" w:styleId="WW8Num89z2">
    <w:name w:val="WW8Num89z2"/>
    <w:rsid w:val="00294B08"/>
  </w:style>
  <w:style w:type="character" w:customStyle="1" w:styleId="WW8Num89z3">
    <w:name w:val="WW8Num89z3"/>
    <w:rsid w:val="00294B08"/>
  </w:style>
  <w:style w:type="character" w:customStyle="1" w:styleId="WW8Num89z4">
    <w:name w:val="WW8Num89z4"/>
    <w:rsid w:val="00294B08"/>
  </w:style>
  <w:style w:type="character" w:customStyle="1" w:styleId="WW8Num89z5">
    <w:name w:val="WW8Num89z5"/>
    <w:rsid w:val="00294B08"/>
  </w:style>
  <w:style w:type="character" w:customStyle="1" w:styleId="WW8Num89z6">
    <w:name w:val="WW8Num89z6"/>
    <w:rsid w:val="00294B08"/>
  </w:style>
  <w:style w:type="character" w:customStyle="1" w:styleId="WW8Num89z7">
    <w:name w:val="WW8Num89z7"/>
    <w:rsid w:val="00294B08"/>
  </w:style>
  <w:style w:type="character" w:customStyle="1" w:styleId="WW8Num89z8">
    <w:name w:val="WW8Num89z8"/>
    <w:rsid w:val="00294B08"/>
  </w:style>
  <w:style w:type="character" w:customStyle="1" w:styleId="WW8Num90z0">
    <w:name w:val="WW8Num90z0"/>
    <w:rsid w:val="00294B08"/>
  </w:style>
  <w:style w:type="character" w:customStyle="1" w:styleId="WW8Num90z1">
    <w:name w:val="WW8Num90z1"/>
    <w:rsid w:val="00294B08"/>
  </w:style>
  <w:style w:type="character" w:customStyle="1" w:styleId="WW8Num90z2">
    <w:name w:val="WW8Num90z2"/>
    <w:rsid w:val="00294B08"/>
  </w:style>
  <w:style w:type="character" w:customStyle="1" w:styleId="WW8Num90z3">
    <w:name w:val="WW8Num90z3"/>
    <w:rsid w:val="00294B08"/>
  </w:style>
  <w:style w:type="character" w:customStyle="1" w:styleId="WW8Num90z4">
    <w:name w:val="WW8Num90z4"/>
    <w:rsid w:val="00294B08"/>
  </w:style>
  <w:style w:type="character" w:customStyle="1" w:styleId="WW8Num90z5">
    <w:name w:val="WW8Num90z5"/>
    <w:rsid w:val="00294B08"/>
  </w:style>
  <w:style w:type="character" w:customStyle="1" w:styleId="WW8Num90z6">
    <w:name w:val="WW8Num90z6"/>
    <w:rsid w:val="00294B08"/>
  </w:style>
  <w:style w:type="character" w:customStyle="1" w:styleId="WW8Num90z7">
    <w:name w:val="WW8Num90z7"/>
    <w:rsid w:val="00294B08"/>
  </w:style>
  <w:style w:type="character" w:customStyle="1" w:styleId="WW8Num90z8">
    <w:name w:val="WW8Num90z8"/>
    <w:rsid w:val="00294B08"/>
  </w:style>
  <w:style w:type="character" w:customStyle="1" w:styleId="WW8Num91z0">
    <w:name w:val="WW8Num91z0"/>
    <w:rsid w:val="00294B08"/>
  </w:style>
  <w:style w:type="character" w:customStyle="1" w:styleId="WW8Num91z1">
    <w:name w:val="WW8Num91z1"/>
    <w:rsid w:val="00294B08"/>
  </w:style>
  <w:style w:type="character" w:customStyle="1" w:styleId="WW8Num91z2">
    <w:name w:val="WW8Num91z2"/>
    <w:rsid w:val="00294B08"/>
  </w:style>
  <w:style w:type="character" w:customStyle="1" w:styleId="WW8Num91z3">
    <w:name w:val="WW8Num91z3"/>
    <w:rsid w:val="00294B08"/>
  </w:style>
  <w:style w:type="character" w:customStyle="1" w:styleId="WW8Num91z4">
    <w:name w:val="WW8Num91z4"/>
    <w:rsid w:val="00294B08"/>
  </w:style>
  <w:style w:type="character" w:customStyle="1" w:styleId="WW8Num91z5">
    <w:name w:val="WW8Num91z5"/>
    <w:rsid w:val="00294B08"/>
  </w:style>
  <w:style w:type="character" w:customStyle="1" w:styleId="WW8Num91z6">
    <w:name w:val="WW8Num91z6"/>
    <w:rsid w:val="00294B08"/>
  </w:style>
  <w:style w:type="character" w:customStyle="1" w:styleId="WW8Num91z7">
    <w:name w:val="WW8Num91z7"/>
    <w:rsid w:val="00294B08"/>
  </w:style>
  <w:style w:type="character" w:customStyle="1" w:styleId="WW8Num91z8">
    <w:name w:val="WW8Num91z8"/>
    <w:rsid w:val="00294B08"/>
  </w:style>
  <w:style w:type="character" w:customStyle="1" w:styleId="WW8Num92z0">
    <w:name w:val="WW8Num92z0"/>
    <w:rsid w:val="00294B08"/>
    <w:rPr>
      <w:rFonts w:ascii="Calibri" w:eastAsia="Times New Roman" w:hAnsi="Calibri" w:cs="Times New Roman"/>
    </w:rPr>
  </w:style>
  <w:style w:type="character" w:customStyle="1" w:styleId="WW8Num92z1">
    <w:name w:val="WW8Num92z1"/>
    <w:rsid w:val="00294B08"/>
  </w:style>
  <w:style w:type="character" w:customStyle="1" w:styleId="WW8Num92z2">
    <w:name w:val="WW8Num92z2"/>
    <w:rsid w:val="00294B08"/>
  </w:style>
  <w:style w:type="character" w:customStyle="1" w:styleId="WW8Num92z3">
    <w:name w:val="WW8Num92z3"/>
    <w:rsid w:val="00294B08"/>
  </w:style>
  <w:style w:type="character" w:customStyle="1" w:styleId="WW8Num92z4">
    <w:name w:val="WW8Num92z4"/>
    <w:rsid w:val="00294B08"/>
  </w:style>
  <w:style w:type="character" w:customStyle="1" w:styleId="WW8Num92z5">
    <w:name w:val="WW8Num92z5"/>
    <w:rsid w:val="00294B08"/>
  </w:style>
  <w:style w:type="character" w:customStyle="1" w:styleId="WW8Num92z6">
    <w:name w:val="WW8Num92z6"/>
    <w:rsid w:val="00294B08"/>
  </w:style>
  <w:style w:type="character" w:customStyle="1" w:styleId="WW8Num92z7">
    <w:name w:val="WW8Num92z7"/>
    <w:rsid w:val="00294B08"/>
  </w:style>
  <w:style w:type="character" w:customStyle="1" w:styleId="WW8Num92z8">
    <w:name w:val="WW8Num92z8"/>
    <w:rsid w:val="00294B08"/>
  </w:style>
  <w:style w:type="character" w:customStyle="1" w:styleId="WW8Num93z0">
    <w:name w:val="WW8Num93z0"/>
    <w:rsid w:val="00294B08"/>
    <w:rPr>
      <w:rFonts w:ascii="Calibri" w:hAnsi="Calibri" w:cs="Calibri"/>
      <w:color w:val="000000"/>
      <w:sz w:val="22"/>
      <w:szCs w:val="22"/>
    </w:rPr>
  </w:style>
  <w:style w:type="character" w:customStyle="1" w:styleId="WW8Num93z1">
    <w:name w:val="WW8Num93z1"/>
    <w:rsid w:val="00294B08"/>
  </w:style>
  <w:style w:type="character" w:customStyle="1" w:styleId="WW8Num93z2">
    <w:name w:val="WW8Num93z2"/>
    <w:rsid w:val="00294B08"/>
  </w:style>
  <w:style w:type="character" w:customStyle="1" w:styleId="WW8Num93z3">
    <w:name w:val="WW8Num93z3"/>
    <w:rsid w:val="00294B08"/>
  </w:style>
  <w:style w:type="character" w:customStyle="1" w:styleId="WW8Num93z4">
    <w:name w:val="WW8Num93z4"/>
    <w:rsid w:val="00294B08"/>
  </w:style>
  <w:style w:type="character" w:customStyle="1" w:styleId="WW8Num93z5">
    <w:name w:val="WW8Num93z5"/>
    <w:rsid w:val="00294B08"/>
  </w:style>
  <w:style w:type="character" w:customStyle="1" w:styleId="WW8Num93z6">
    <w:name w:val="WW8Num93z6"/>
    <w:rsid w:val="00294B08"/>
  </w:style>
  <w:style w:type="character" w:customStyle="1" w:styleId="WW8Num93z7">
    <w:name w:val="WW8Num93z7"/>
    <w:rsid w:val="00294B08"/>
  </w:style>
  <w:style w:type="character" w:customStyle="1" w:styleId="WW8Num93z8">
    <w:name w:val="WW8Num93z8"/>
    <w:rsid w:val="00294B08"/>
  </w:style>
  <w:style w:type="character" w:customStyle="1" w:styleId="WW8Num94z0">
    <w:name w:val="WW8Num94z0"/>
    <w:rsid w:val="00294B08"/>
  </w:style>
  <w:style w:type="character" w:customStyle="1" w:styleId="WW8Num94z1">
    <w:name w:val="WW8Num94z1"/>
    <w:rsid w:val="00294B08"/>
    <w:rPr>
      <w:rFonts w:ascii="Calibri" w:eastAsia="Times New Roman" w:hAnsi="Calibri" w:cs="Times New Roman"/>
    </w:rPr>
  </w:style>
  <w:style w:type="character" w:customStyle="1" w:styleId="WW8Num94z2">
    <w:name w:val="WW8Num94z2"/>
    <w:rsid w:val="00294B08"/>
  </w:style>
  <w:style w:type="character" w:customStyle="1" w:styleId="WW8Num94z3">
    <w:name w:val="WW8Num94z3"/>
    <w:rsid w:val="00294B08"/>
  </w:style>
  <w:style w:type="character" w:customStyle="1" w:styleId="WW8Num94z4">
    <w:name w:val="WW8Num94z4"/>
    <w:rsid w:val="00294B08"/>
  </w:style>
  <w:style w:type="character" w:customStyle="1" w:styleId="WW8Num94z5">
    <w:name w:val="WW8Num94z5"/>
    <w:rsid w:val="00294B08"/>
  </w:style>
  <w:style w:type="character" w:customStyle="1" w:styleId="WW8Num94z6">
    <w:name w:val="WW8Num94z6"/>
    <w:rsid w:val="00294B08"/>
  </w:style>
  <w:style w:type="character" w:customStyle="1" w:styleId="WW8Num94z7">
    <w:name w:val="WW8Num94z7"/>
    <w:rsid w:val="00294B08"/>
  </w:style>
  <w:style w:type="character" w:customStyle="1" w:styleId="WW8Num94z8">
    <w:name w:val="WW8Num94z8"/>
    <w:rsid w:val="00294B08"/>
  </w:style>
  <w:style w:type="character" w:customStyle="1" w:styleId="WW8Num95z0">
    <w:name w:val="WW8Num95z0"/>
    <w:rsid w:val="00294B08"/>
  </w:style>
  <w:style w:type="character" w:customStyle="1" w:styleId="WW8Num95z1">
    <w:name w:val="WW8Num95z1"/>
    <w:rsid w:val="00294B08"/>
  </w:style>
  <w:style w:type="character" w:customStyle="1" w:styleId="WW8Num95z2">
    <w:name w:val="WW8Num95z2"/>
    <w:rsid w:val="00294B08"/>
  </w:style>
  <w:style w:type="character" w:customStyle="1" w:styleId="WW8Num95z3">
    <w:name w:val="WW8Num95z3"/>
    <w:rsid w:val="00294B08"/>
  </w:style>
  <w:style w:type="character" w:customStyle="1" w:styleId="WW8Num95z4">
    <w:name w:val="WW8Num95z4"/>
    <w:rsid w:val="00294B08"/>
  </w:style>
  <w:style w:type="character" w:customStyle="1" w:styleId="WW8Num95z5">
    <w:name w:val="WW8Num95z5"/>
    <w:rsid w:val="00294B08"/>
  </w:style>
  <w:style w:type="character" w:customStyle="1" w:styleId="WW8Num95z6">
    <w:name w:val="WW8Num95z6"/>
    <w:rsid w:val="00294B08"/>
  </w:style>
  <w:style w:type="character" w:customStyle="1" w:styleId="WW8Num95z7">
    <w:name w:val="WW8Num95z7"/>
    <w:rsid w:val="00294B08"/>
  </w:style>
  <w:style w:type="character" w:customStyle="1" w:styleId="WW8Num95z8">
    <w:name w:val="WW8Num95z8"/>
    <w:rsid w:val="00294B08"/>
  </w:style>
  <w:style w:type="character" w:customStyle="1" w:styleId="Domylnaczcionkaakapitu6">
    <w:name w:val="Domyślna czcionka akapitu6"/>
    <w:rsid w:val="00294B08"/>
  </w:style>
  <w:style w:type="character" w:customStyle="1" w:styleId="WW8Num47z1">
    <w:name w:val="WW8Num47z1"/>
    <w:rsid w:val="00294B08"/>
  </w:style>
  <w:style w:type="character" w:customStyle="1" w:styleId="WW8Num47z2">
    <w:name w:val="WW8Num47z2"/>
    <w:rsid w:val="00294B08"/>
  </w:style>
  <w:style w:type="character" w:customStyle="1" w:styleId="WW8Num47z3">
    <w:name w:val="WW8Num47z3"/>
    <w:rsid w:val="00294B08"/>
  </w:style>
  <w:style w:type="character" w:customStyle="1" w:styleId="WW8Num47z4">
    <w:name w:val="WW8Num47z4"/>
    <w:rsid w:val="00294B08"/>
  </w:style>
  <w:style w:type="character" w:customStyle="1" w:styleId="WW8Num47z5">
    <w:name w:val="WW8Num47z5"/>
    <w:rsid w:val="00294B08"/>
  </w:style>
  <w:style w:type="character" w:customStyle="1" w:styleId="WW8Num47z6">
    <w:name w:val="WW8Num47z6"/>
    <w:rsid w:val="00294B08"/>
  </w:style>
  <w:style w:type="character" w:customStyle="1" w:styleId="WW8Num47z7">
    <w:name w:val="WW8Num47z7"/>
    <w:rsid w:val="00294B08"/>
  </w:style>
  <w:style w:type="character" w:customStyle="1" w:styleId="WW8Num47z8">
    <w:name w:val="WW8Num47z8"/>
    <w:rsid w:val="00294B08"/>
  </w:style>
  <w:style w:type="character" w:customStyle="1" w:styleId="Domylnaczcionkaakapitu5">
    <w:name w:val="Domyślna czcionka akapitu5"/>
    <w:rsid w:val="00294B08"/>
  </w:style>
  <w:style w:type="character" w:customStyle="1" w:styleId="WW8Num50z3">
    <w:name w:val="WW8Num50z3"/>
    <w:rsid w:val="00294B08"/>
  </w:style>
  <w:style w:type="character" w:customStyle="1" w:styleId="WW8Num50z4">
    <w:name w:val="WW8Num50z4"/>
    <w:rsid w:val="00294B08"/>
  </w:style>
  <w:style w:type="character" w:customStyle="1" w:styleId="WW8Num50z5">
    <w:name w:val="WW8Num50z5"/>
    <w:rsid w:val="00294B08"/>
  </w:style>
  <w:style w:type="character" w:customStyle="1" w:styleId="WW8Num50z6">
    <w:name w:val="WW8Num50z6"/>
    <w:rsid w:val="00294B08"/>
  </w:style>
  <w:style w:type="character" w:customStyle="1" w:styleId="WW8Num50z7">
    <w:name w:val="WW8Num50z7"/>
    <w:rsid w:val="00294B08"/>
  </w:style>
  <w:style w:type="character" w:customStyle="1" w:styleId="WW8Num50z8">
    <w:name w:val="WW8Num50z8"/>
    <w:rsid w:val="00294B08"/>
  </w:style>
  <w:style w:type="character" w:customStyle="1" w:styleId="Domylnaczcionkaakapitu3">
    <w:name w:val="Domyślna czcionka akapitu3"/>
    <w:rsid w:val="00294B08"/>
  </w:style>
  <w:style w:type="character" w:customStyle="1" w:styleId="WW8Num9z2">
    <w:name w:val="WW8Num9z2"/>
    <w:rsid w:val="00294B08"/>
  </w:style>
  <w:style w:type="character" w:customStyle="1" w:styleId="WW8Num9z3">
    <w:name w:val="WW8Num9z3"/>
    <w:rsid w:val="00294B08"/>
  </w:style>
  <w:style w:type="character" w:customStyle="1" w:styleId="WW8Num9z4">
    <w:name w:val="WW8Num9z4"/>
    <w:rsid w:val="00294B08"/>
  </w:style>
  <w:style w:type="character" w:customStyle="1" w:styleId="WW8Num9z5">
    <w:name w:val="WW8Num9z5"/>
    <w:rsid w:val="00294B08"/>
  </w:style>
  <w:style w:type="character" w:customStyle="1" w:styleId="WW8Num9z6">
    <w:name w:val="WW8Num9z6"/>
    <w:rsid w:val="00294B08"/>
  </w:style>
  <w:style w:type="character" w:customStyle="1" w:styleId="WW8Num9z7">
    <w:name w:val="WW8Num9z7"/>
    <w:rsid w:val="00294B08"/>
  </w:style>
  <w:style w:type="character" w:customStyle="1" w:styleId="WW8Num9z8">
    <w:name w:val="WW8Num9z8"/>
    <w:rsid w:val="00294B08"/>
  </w:style>
  <w:style w:type="character" w:customStyle="1" w:styleId="Domylnaczcionkaakapitu2">
    <w:name w:val="Domyślna czcionka akapitu2"/>
    <w:rsid w:val="00294B08"/>
  </w:style>
  <w:style w:type="character" w:customStyle="1" w:styleId="WW8Num3z1">
    <w:name w:val="WW8Num3z1"/>
    <w:rsid w:val="00294B08"/>
  </w:style>
  <w:style w:type="character" w:customStyle="1" w:styleId="WW8Num3z2">
    <w:name w:val="WW8Num3z2"/>
    <w:rsid w:val="00294B08"/>
  </w:style>
  <w:style w:type="character" w:customStyle="1" w:styleId="WW8Num3z3">
    <w:name w:val="WW8Num3z3"/>
    <w:rsid w:val="00294B08"/>
  </w:style>
  <w:style w:type="character" w:customStyle="1" w:styleId="WW8Num3z4">
    <w:name w:val="WW8Num3z4"/>
    <w:rsid w:val="00294B08"/>
  </w:style>
  <w:style w:type="character" w:customStyle="1" w:styleId="WW8Num3z5">
    <w:name w:val="WW8Num3z5"/>
    <w:rsid w:val="00294B08"/>
  </w:style>
  <w:style w:type="character" w:customStyle="1" w:styleId="WW8Num3z6">
    <w:name w:val="WW8Num3z6"/>
    <w:rsid w:val="00294B08"/>
  </w:style>
  <w:style w:type="character" w:customStyle="1" w:styleId="WW8Num3z7">
    <w:name w:val="WW8Num3z7"/>
    <w:rsid w:val="00294B08"/>
  </w:style>
  <w:style w:type="character" w:customStyle="1" w:styleId="WW8Num3z8">
    <w:name w:val="WW8Num3z8"/>
    <w:rsid w:val="00294B08"/>
  </w:style>
  <w:style w:type="character" w:customStyle="1" w:styleId="WW8Num6z2">
    <w:name w:val="WW8Num6z2"/>
    <w:rsid w:val="00294B08"/>
    <w:rPr>
      <w:rFonts w:ascii="Times New Roman" w:hAnsi="Times New Roman" w:cs="Times New Roman"/>
    </w:rPr>
  </w:style>
  <w:style w:type="character" w:customStyle="1" w:styleId="WW8Num6z3">
    <w:name w:val="WW8Num6z3"/>
    <w:rsid w:val="00294B08"/>
  </w:style>
  <w:style w:type="character" w:customStyle="1" w:styleId="WW8Num6z4">
    <w:name w:val="WW8Num6z4"/>
    <w:rsid w:val="00294B08"/>
  </w:style>
  <w:style w:type="character" w:customStyle="1" w:styleId="WW8Num6z5">
    <w:name w:val="WW8Num6z5"/>
    <w:rsid w:val="00294B08"/>
  </w:style>
  <w:style w:type="character" w:customStyle="1" w:styleId="WW8Num6z6">
    <w:name w:val="WW8Num6z6"/>
    <w:rsid w:val="00294B08"/>
  </w:style>
  <w:style w:type="character" w:customStyle="1" w:styleId="WW8Num6z7">
    <w:name w:val="WW8Num6z7"/>
    <w:rsid w:val="00294B08"/>
  </w:style>
  <w:style w:type="character" w:customStyle="1" w:styleId="WW8Num6z8">
    <w:name w:val="WW8Num6z8"/>
    <w:rsid w:val="00294B08"/>
  </w:style>
  <w:style w:type="character" w:customStyle="1" w:styleId="WW8Num10z2">
    <w:name w:val="WW8Num10z2"/>
    <w:rsid w:val="00294B08"/>
  </w:style>
  <w:style w:type="character" w:customStyle="1" w:styleId="WW8Num10z3">
    <w:name w:val="WW8Num10z3"/>
    <w:rsid w:val="00294B08"/>
  </w:style>
  <w:style w:type="character" w:customStyle="1" w:styleId="WW8Num10z4">
    <w:name w:val="WW8Num10z4"/>
    <w:rsid w:val="00294B08"/>
  </w:style>
  <w:style w:type="character" w:customStyle="1" w:styleId="WW8Num10z5">
    <w:name w:val="WW8Num10z5"/>
    <w:rsid w:val="00294B08"/>
  </w:style>
  <w:style w:type="character" w:customStyle="1" w:styleId="WW8Num10z6">
    <w:name w:val="WW8Num10z6"/>
    <w:rsid w:val="00294B08"/>
  </w:style>
  <w:style w:type="character" w:customStyle="1" w:styleId="WW8Num10z7">
    <w:name w:val="WW8Num10z7"/>
    <w:rsid w:val="00294B08"/>
  </w:style>
  <w:style w:type="character" w:customStyle="1" w:styleId="WW8Num10z8">
    <w:name w:val="WW8Num10z8"/>
    <w:rsid w:val="00294B08"/>
  </w:style>
  <w:style w:type="character" w:customStyle="1" w:styleId="WW8Num69z4">
    <w:name w:val="WW8Num69z4"/>
    <w:rsid w:val="00294B08"/>
  </w:style>
  <w:style w:type="character" w:customStyle="1" w:styleId="WW8Num69z5">
    <w:name w:val="WW8Num69z5"/>
    <w:rsid w:val="00294B08"/>
  </w:style>
  <w:style w:type="character" w:customStyle="1" w:styleId="WW8Num69z6">
    <w:name w:val="WW8Num69z6"/>
    <w:rsid w:val="00294B08"/>
  </w:style>
  <w:style w:type="character" w:customStyle="1" w:styleId="WW8Num69z7">
    <w:name w:val="WW8Num69z7"/>
    <w:rsid w:val="00294B08"/>
  </w:style>
  <w:style w:type="character" w:customStyle="1" w:styleId="WW8Num69z8">
    <w:name w:val="WW8Num69z8"/>
    <w:rsid w:val="00294B08"/>
  </w:style>
  <w:style w:type="character" w:customStyle="1" w:styleId="WW8Num73z4">
    <w:name w:val="WW8Num73z4"/>
    <w:rsid w:val="00294B08"/>
  </w:style>
  <w:style w:type="character" w:customStyle="1" w:styleId="WW8Num73z5">
    <w:name w:val="WW8Num73z5"/>
    <w:rsid w:val="00294B08"/>
  </w:style>
  <w:style w:type="character" w:customStyle="1" w:styleId="WW8Num73z6">
    <w:name w:val="WW8Num73z6"/>
    <w:rsid w:val="00294B08"/>
  </w:style>
  <w:style w:type="character" w:customStyle="1" w:styleId="WW8Num73z7">
    <w:name w:val="WW8Num73z7"/>
    <w:rsid w:val="00294B08"/>
  </w:style>
  <w:style w:type="character" w:customStyle="1" w:styleId="WW8Num73z8">
    <w:name w:val="WW8Num73z8"/>
    <w:rsid w:val="00294B08"/>
  </w:style>
  <w:style w:type="character" w:customStyle="1" w:styleId="WW8Num4z1">
    <w:name w:val="WW8Num4z1"/>
    <w:rsid w:val="00294B08"/>
  </w:style>
  <w:style w:type="character" w:customStyle="1" w:styleId="WW8Num4z2">
    <w:name w:val="WW8Num4z2"/>
    <w:rsid w:val="00294B08"/>
  </w:style>
  <w:style w:type="character" w:customStyle="1" w:styleId="WW8Num4z3">
    <w:name w:val="WW8Num4z3"/>
    <w:rsid w:val="00294B08"/>
  </w:style>
  <w:style w:type="character" w:customStyle="1" w:styleId="WW8Num4z4">
    <w:name w:val="WW8Num4z4"/>
    <w:rsid w:val="00294B08"/>
  </w:style>
  <w:style w:type="character" w:customStyle="1" w:styleId="WW8Num4z5">
    <w:name w:val="WW8Num4z5"/>
    <w:rsid w:val="00294B08"/>
  </w:style>
  <w:style w:type="character" w:customStyle="1" w:styleId="WW8Num4z6">
    <w:name w:val="WW8Num4z6"/>
    <w:rsid w:val="00294B08"/>
  </w:style>
  <w:style w:type="character" w:customStyle="1" w:styleId="WW8Num4z7">
    <w:name w:val="WW8Num4z7"/>
    <w:rsid w:val="00294B08"/>
  </w:style>
  <w:style w:type="character" w:customStyle="1" w:styleId="WW8Num4z8">
    <w:name w:val="WW8Num4z8"/>
    <w:rsid w:val="00294B08"/>
  </w:style>
  <w:style w:type="character" w:customStyle="1" w:styleId="WW8Num6z1">
    <w:name w:val="WW8Num6z1"/>
    <w:rsid w:val="00294B08"/>
  </w:style>
  <w:style w:type="character" w:customStyle="1" w:styleId="WW8Num7z1">
    <w:name w:val="WW8Num7z1"/>
    <w:rsid w:val="00294B08"/>
    <w:rPr>
      <w:rFonts w:ascii="Courier New" w:hAnsi="Courier New" w:cs="Courier New"/>
    </w:rPr>
  </w:style>
  <w:style w:type="character" w:customStyle="1" w:styleId="WW8Num7z2">
    <w:name w:val="WW8Num7z2"/>
    <w:rsid w:val="00294B08"/>
    <w:rPr>
      <w:rFonts w:ascii="Wingdings" w:hAnsi="Wingdings" w:cs="Wingdings"/>
    </w:rPr>
  </w:style>
  <w:style w:type="character" w:customStyle="1" w:styleId="WW8Num7z4">
    <w:name w:val="WW8Num7z4"/>
    <w:rsid w:val="00294B08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294B08"/>
  </w:style>
  <w:style w:type="character" w:customStyle="1" w:styleId="WW8Num12z3">
    <w:name w:val="WW8Num12z3"/>
    <w:rsid w:val="00294B08"/>
  </w:style>
  <w:style w:type="character" w:customStyle="1" w:styleId="WW8Num12z4">
    <w:name w:val="WW8Num12z4"/>
    <w:rsid w:val="00294B08"/>
  </w:style>
  <w:style w:type="character" w:customStyle="1" w:styleId="WW8Num12z5">
    <w:name w:val="WW8Num12z5"/>
    <w:rsid w:val="00294B08"/>
  </w:style>
  <w:style w:type="character" w:customStyle="1" w:styleId="WW8Num12z6">
    <w:name w:val="WW8Num12z6"/>
    <w:rsid w:val="00294B08"/>
  </w:style>
  <w:style w:type="character" w:customStyle="1" w:styleId="WW8Num12z7">
    <w:name w:val="WW8Num12z7"/>
    <w:rsid w:val="00294B08"/>
  </w:style>
  <w:style w:type="character" w:customStyle="1" w:styleId="WW8Num12z8">
    <w:name w:val="WW8Num12z8"/>
    <w:rsid w:val="00294B08"/>
  </w:style>
  <w:style w:type="character" w:customStyle="1" w:styleId="Domylnaczcionkaakapitu1">
    <w:name w:val="Domyślna czcionka akapitu1"/>
    <w:rsid w:val="00294B08"/>
  </w:style>
  <w:style w:type="character" w:customStyle="1" w:styleId="textbold">
    <w:name w:val="text bold"/>
    <w:basedOn w:val="Domylnaczcionkaakapitu1"/>
    <w:rsid w:val="00294B08"/>
  </w:style>
  <w:style w:type="character" w:customStyle="1" w:styleId="text1">
    <w:name w:val="text1"/>
    <w:rsid w:val="00294B08"/>
    <w:rPr>
      <w:rFonts w:ascii="Verdana" w:hAnsi="Verdana" w:cs="Verdana"/>
      <w:color w:val="000000"/>
      <w:sz w:val="20"/>
      <w:szCs w:val="20"/>
    </w:rPr>
  </w:style>
  <w:style w:type="character" w:customStyle="1" w:styleId="Odwoaniedokomentarza1">
    <w:name w:val="Odwołanie do komentarza1"/>
    <w:rsid w:val="00294B08"/>
    <w:rPr>
      <w:sz w:val="16"/>
      <w:szCs w:val="16"/>
    </w:rPr>
  </w:style>
  <w:style w:type="character" w:customStyle="1" w:styleId="Znakiprzypiswdolnych">
    <w:name w:val="Znaki przypisów dolnych"/>
    <w:rsid w:val="00294B08"/>
    <w:rPr>
      <w:vertAlign w:val="superscript"/>
    </w:rPr>
  </w:style>
  <w:style w:type="character" w:customStyle="1" w:styleId="Numerstron">
    <w:name w:val="Numer stron"/>
    <w:basedOn w:val="Domylnaczcionkaakapitu1"/>
    <w:rsid w:val="00294B08"/>
  </w:style>
  <w:style w:type="character" w:customStyle="1" w:styleId="nazwa">
    <w:name w:val="nazwa"/>
    <w:basedOn w:val="Domylnaczcionkaakapitu1"/>
    <w:rsid w:val="00294B08"/>
  </w:style>
  <w:style w:type="character" w:customStyle="1" w:styleId="Wyrnienie">
    <w:name w:val="Wyróżnienie"/>
    <w:rsid w:val="00294B08"/>
    <w:rPr>
      <w:i/>
      <w:iCs/>
    </w:rPr>
  </w:style>
  <w:style w:type="character" w:customStyle="1" w:styleId="Odwiedzoneczeinternetowe">
    <w:name w:val="Odwiedzone łącze internetowe"/>
    <w:rsid w:val="00294B08"/>
    <w:rPr>
      <w:color w:val="800080"/>
      <w:u w:val="single"/>
    </w:rPr>
  </w:style>
  <w:style w:type="character" w:customStyle="1" w:styleId="ZnakZnak">
    <w:name w:val="Znak Znak"/>
    <w:rsid w:val="00294B08"/>
    <w:rPr>
      <w:sz w:val="24"/>
      <w:szCs w:val="24"/>
      <w:lang w:val="pl-PL" w:bidi="ar-SA"/>
    </w:rPr>
  </w:style>
  <w:style w:type="character" w:customStyle="1" w:styleId="Znakiprzypiswkocowych">
    <w:name w:val="Znaki przypisów końcowych"/>
    <w:rsid w:val="00294B08"/>
    <w:rPr>
      <w:vertAlign w:val="superscript"/>
    </w:rPr>
  </w:style>
  <w:style w:type="character" w:customStyle="1" w:styleId="h1">
    <w:name w:val="h1"/>
    <w:basedOn w:val="Domylnaczcionkaakapitu1"/>
    <w:rsid w:val="00294B08"/>
  </w:style>
  <w:style w:type="character" w:customStyle="1" w:styleId="text">
    <w:name w:val="text"/>
    <w:basedOn w:val="Domylnaczcionkaakapitu1"/>
    <w:rsid w:val="00294B08"/>
  </w:style>
  <w:style w:type="character" w:customStyle="1" w:styleId="txt-new">
    <w:name w:val="txt-new"/>
    <w:rsid w:val="00294B08"/>
  </w:style>
  <w:style w:type="character" w:customStyle="1" w:styleId="TekstpodstawowyZnak">
    <w:name w:val="Tekst podstawowy Znak"/>
    <w:rsid w:val="00294B08"/>
    <w:rPr>
      <w:b/>
      <w:bCs/>
      <w:sz w:val="24"/>
      <w:szCs w:val="24"/>
      <w:lang w:val="pl-PL" w:bidi="ar-SA"/>
    </w:rPr>
  </w:style>
  <w:style w:type="character" w:customStyle="1" w:styleId="TekstprzypisudolnegoZnak">
    <w:name w:val="Tekst przypisu dolnego Znak"/>
    <w:link w:val="Tekstprzypisudolnego"/>
    <w:semiHidden/>
    <w:rsid w:val="00294B08"/>
  </w:style>
  <w:style w:type="character" w:customStyle="1" w:styleId="TytuZnak">
    <w:name w:val="Tytuł Znak"/>
    <w:rsid w:val="00294B08"/>
    <w:rPr>
      <w:rFonts w:ascii="Arial" w:hAnsi="Arial" w:cs="Arial"/>
      <w:b/>
      <w:sz w:val="32"/>
      <w:lang w:val="pl-PL" w:bidi="ar-SA"/>
    </w:rPr>
  </w:style>
  <w:style w:type="character" w:customStyle="1" w:styleId="Tekstpodstawowy2Znak">
    <w:name w:val="Tekst podstawowy 2 Znak"/>
    <w:rsid w:val="00294B08"/>
    <w:rPr>
      <w:b/>
      <w:bCs/>
      <w:sz w:val="24"/>
      <w:szCs w:val="24"/>
      <w:lang w:val="pl-PL" w:bidi="ar-SA"/>
    </w:rPr>
  </w:style>
  <w:style w:type="character" w:customStyle="1" w:styleId="TekstpodstawowywcityZnak">
    <w:name w:val="Tekst podstawowy wcięty Znak"/>
    <w:rsid w:val="00294B08"/>
    <w:rPr>
      <w:sz w:val="24"/>
      <w:szCs w:val="24"/>
      <w:lang w:val="pl-PL" w:bidi="ar-SA"/>
    </w:rPr>
  </w:style>
  <w:style w:type="character" w:customStyle="1" w:styleId="Teksttreci3">
    <w:name w:val="Tekst treści (3)_"/>
    <w:rsid w:val="00294B08"/>
    <w:rPr>
      <w:b/>
      <w:bCs/>
      <w:lang w:bidi="ar-SA"/>
    </w:rPr>
  </w:style>
  <w:style w:type="character" w:customStyle="1" w:styleId="Teksttreci">
    <w:name w:val="Tekst treści_"/>
    <w:rsid w:val="00294B08"/>
    <w:rPr>
      <w:sz w:val="23"/>
      <w:szCs w:val="23"/>
      <w:lang w:bidi="ar-SA"/>
    </w:rPr>
  </w:style>
  <w:style w:type="character" w:customStyle="1" w:styleId="Domylnaczcionkaakapitu4">
    <w:name w:val="Domyślna czcionka akapitu4"/>
    <w:rsid w:val="00294B08"/>
  </w:style>
  <w:style w:type="character" w:customStyle="1" w:styleId="Odwoaniedokomentarza2">
    <w:name w:val="Odwołanie do komentarza2"/>
    <w:rsid w:val="00294B08"/>
    <w:rPr>
      <w:sz w:val="16"/>
      <w:szCs w:val="16"/>
    </w:rPr>
  </w:style>
  <w:style w:type="character" w:customStyle="1" w:styleId="A3">
    <w:name w:val="A3"/>
    <w:rsid w:val="00294B08"/>
    <w:rPr>
      <w:rFonts w:cs="Liberation Serif;Times New Roma"/>
      <w:color w:val="000000"/>
      <w:sz w:val="18"/>
      <w:szCs w:val="18"/>
    </w:rPr>
  </w:style>
  <w:style w:type="character" w:customStyle="1" w:styleId="HTML-wstpniesformatowanyZnak">
    <w:name w:val="HTML - wstępnie sformatowany Znak"/>
    <w:rsid w:val="00294B08"/>
    <w:rPr>
      <w:rFonts w:ascii="Courier New" w:hAnsi="Courier New" w:cs="Courier New"/>
    </w:rPr>
  </w:style>
  <w:style w:type="character" w:customStyle="1" w:styleId="Tekstpodstawowy2Znak1">
    <w:name w:val="Tekst podstawowy 2 Znak1"/>
    <w:rsid w:val="00294B08"/>
    <w:rPr>
      <w:sz w:val="24"/>
      <w:szCs w:val="24"/>
      <w:lang w:eastAsia="zh-CN"/>
    </w:rPr>
  </w:style>
  <w:style w:type="character" w:customStyle="1" w:styleId="Nagwek10">
    <w:name w:val="Nagłówek #1"/>
    <w:rsid w:val="00294B08"/>
    <w:rPr>
      <w:rFonts w:ascii="Arial" w:hAnsi="Arial" w:cs="Arial"/>
      <w:b/>
      <w:bCs/>
      <w:color w:val="000000"/>
      <w:spacing w:val="0"/>
      <w:w w:val="100"/>
      <w:position w:val="0"/>
      <w:sz w:val="19"/>
      <w:szCs w:val="19"/>
      <w:u w:val="single"/>
      <w:vertAlign w:val="baseline"/>
      <w:lang w:val="pl-PL"/>
    </w:rPr>
  </w:style>
  <w:style w:type="character" w:customStyle="1" w:styleId="Tekstpodstawowy2Znak2">
    <w:name w:val="Tekst podstawowy 2 Znak2"/>
    <w:rsid w:val="00294B08"/>
    <w:rPr>
      <w:sz w:val="24"/>
      <w:szCs w:val="24"/>
      <w:lang w:eastAsia="zh-CN"/>
    </w:rPr>
  </w:style>
  <w:style w:type="character" w:customStyle="1" w:styleId="Tekstpodstawowywcity2Znak">
    <w:name w:val="Tekst podstawowy wcięty 2 Znak"/>
    <w:rsid w:val="00294B08"/>
    <w:rPr>
      <w:sz w:val="24"/>
      <w:szCs w:val="24"/>
      <w:lang w:eastAsia="zh-CN"/>
    </w:rPr>
  </w:style>
  <w:style w:type="character" w:customStyle="1" w:styleId="Teksttreci5Bezkursywy">
    <w:name w:val="Tekst treści (5) + Bez kursywy"/>
    <w:rsid w:val="00294B08"/>
    <w:rPr>
      <w:rFonts w:ascii="Arial" w:hAnsi="Arial" w:cs="Arial"/>
      <w:i/>
      <w:iCs/>
      <w:color w:val="000000"/>
      <w:spacing w:val="0"/>
      <w:w w:val="100"/>
      <w:position w:val="0"/>
      <w:sz w:val="15"/>
      <w:szCs w:val="15"/>
      <w:shd w:val="clear" w:color="auto" w:fill="FFFFFF"/>
      <w:vertAlign w:val="baseline"/>
      <w:lang w:val="pl-PL" w:bidi="ar-SA"/>
    </w:rPr>
  </w:style>
  <w:style w:type="character" w:customStyle="1" w:styleId="Teksttreci510pt">
    <w:name w:val="Tekst treści (5) + 10 pt"/>
    <w:aliases w:val="Bez kursywy"/>
    <w:rsid w:val="00294B08"/>
    <w:rPr>
      <w:rFonts w:ascii="Arial" w:hAnsi="Arial" w:cs="Arial"/>
      <w:i/>
      <w:iCs/>
      <w:color w:val="000000"/>
      <w:spacing w:val="0"/>
      <w:w w:val="100"/>
      <w:position w:val="0"/>
      <w:sz w:val="20"/>
      <w:szCs w:val="20"/>
      <w:u w:val="single"/>
      <w:shd w:val="clear" w:color="auto" w:fill="FFFFFF"/>
      <w:vertAlign w:val="baseline"/>
      <w:lang w:val="pl-PL" w:bidi="ar-SA"/>
    </w:rPr>
  </w:style>
  <w:style w:type="paragraph" w:customStyle="1" w:styleId="Tretekstu">
    <w:name w:val="Treść tekstu"/>
    <w:basedOn w:val="Normalny"/>
    <w:rsid w:val="00294B0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Lista">
    <w:name w:val="List"/>
    <w:basedOn w:val="Tretekstu"/>
    <w:rsid w:val="00294B08"/>
    <w:rPr>
      <w:rFonts w:cs="Mangal;Cambria Math"/>
    </w:rPr>
  </w:style>
  <w:style w:type="paragraph" w:styleId="Podpis">
    <w:name w:val="Signature"/>
    <w:basedOn w:val="Normalny"/>
    <w:link w:val="PodpisZnak"/>
    <w:rsid w:val="00294B0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character" w:customStyle="1" w:styleId="PodpisZnak">
    <w:name w:val="Podpis Znak"/>
    <w:basedOn w:val="Domylnaczcionkaakapitu"/>
    <w:link w:val="Podpis"/>
    <w:rsid w:val="00294B08"/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294B08"/>
    <w:pPr>
      <w:suppressLineNumbers/>
      <w:suppressAutoHyphens/>
      <w:spacing w:after="0" w:line="240" w:lineRule="auto"/>
    </w:pPr>
    <w:rPr>
      <w:rFonts w:ascii="Times New Roman" w:eastAsia="Times New Roman" w:hAnsi="Times New Roman" w:cs="Mangal;Cambria Math"/>
      <w:sz w:val="24"/>
      <w:szCs w:val="24"/>
      <w:lang w:eastAsia="zh-CN"/>
    </w:rPr>
  </w:style>
  <w:style w:type="paragraph" w:customStyle="1" w:styleId="Nagwek60">
    <w:name w:val="Nagłówek6"/>
    <w:basedOn w:val="Normalny"/>
    <w:next w:val="Tretekstu"/>
    <w:rsid w:val="00294B08"/>
    <w:pPr>
      <w:keepNext/>
      <w:suppressAutoHyphens/>
      <w:spacing w:before="240" w:after="120" w:line="240" w:lineRule="auto"/>
    </w:pPr>
    <w:rPr>
      <w:rFonts w:ascii="Liberation Sans;Arial" w:eastAsia="Microsoft YaHei" w:hAnsi="Liberation Sans;Arial" w:cs="Mangal;Cambria Math"/>
      <w:sz w:val="28"/>
      <w:szCs w:val="28"/>
      <w:lang w:eastAsia="zh-CN"/>
    </w:rPr>
  </w:style>
  <w:style w:type="paragraph" w:styleId="Legenda">
    <w:name w:val="caption"/>
    <w:basedOn w:val="Normalny"/>
    <w:rsid w:val="00294B0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;Cambria Math"/>
      <w:i/>
      <w:iCs/>
      <w:sz w:val="24"/>
      <w:szCs w:val="24"/>
      <w:lang w:eastAsia="zh-CN"/>
    </w:rPr>
  </w:style>
  <w:style w:type="paragraph" w:customStyle="1" w:styleId="Nagwek50">
    <w:name w:val="Nagłówek5"/>
    <w:basedOn w:val="Normalny"/>
    <w:next w:val="Tretekstu"/>
    <w:rsid w:val="00294B08"/>
    <w:pPr>
      <w:keepNext/>
      <w:suppressAutoHyphens/>
      <w:spacing w:before="240" w:after="120" w:line="240" w:lineRule="auto"/>
    </w:pPr>
    <w:rPr>
      <w:rFonts w:ascii="Liberation Sans;Arial" w:eastAsia="Microsoft YaHei" w:hAnsi="Liberation Sans;Arial" w:cs="Mangal;Cambria Math"/>
      <w:sz w:val="28"/>
      <w:szCs w:val="28"/>
      <w:lang w:eastAsia="zh-CN"/>
    </w:rPr>
  </w:style>
  <w:style w:type="paragraph" w:customStyle="1" w:styleId="Legenda5">
    <w:name w:val="Legenda5"/>
    <w:basedOn w:val="Normalny"/>
    <w:rsid w:val="00294B0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;Cambria Math"/>
      <w:i/>
      <w:iCs/>
      <w:sz w:val="24"/>
      <w:szCs w:val="24"/>
      <w:lang w:eastAsia="zh-CN"/>
    </w:rPr>
  </w:style>
  <w:style w:type="paragraph" w:customStyle="1" w:styleId="Nagwek40">
    <w:name w:val="Nagłówek4"/>
    <w:basedOn w:val="Normalny"/>
    <w:next w:val="Tretekstu"/>
    <w:rsid w:val="00294B08"/>
    <w:pPr>
      <w:keepNext/>
      <w:suppressAutoHyphens/>
      <w:spacing w:before="240" w:after="120" w:line="240" w:lineRule="auto"/>
    </w:pPr>
    <w:rPr>
      <w:rFonts w:ascii="Liberation Sans;Arial" w:eastAsia="Microsoft YaHei" w:hAnsi="Liberation Sans;Arial" w:cs="Mangal;Cambria Math"/>
      <w:sz w:val="28"/>
      <w:szCs w:val="28"/>
      <w:lang w:eastAsia="zh-CN"/>
    </w:rPr>
  </w:style>
  <w:style w:type="paragraph" w:customStyle="1" w:styleId="Legenda4">
    <w:name w:val="Legenda4"/>
    <w:basedOn w:val="Normalny"/>
    <w:rsid w:val="00294B0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;Cambria Math"/>
      <w:i/>
      <w:iCs/>
      <w:sz w:val="24"/>
      <w:szCs w:val="24"/>
      <w:lang w:eastAsia="zh-CN"/>
    </w:rPr>
  </w:style>
  <w:style w:type="paragraph" w:customStyle="1" w:styleId="Nagwek30">
    <w:name w:val="Nagłówek3"/>
    <w:basedOn w:val="Normalny"/>
    <w:next w:val="Tretekstu"/>
    <w:rsid w:val="00294B08"/>
    <w:pPr>
      <w:keepNext/>
      <w:suppressAutoHyphens/>
      <w:spacing w:before="240" w:after="120" w:line="240" w:lineRule="auto"/>
    </w:pPr>
    <w:rPr>
      <w:rFonts w:ascii="Liberation Sans;Arial" w:eastAsia="Microsoft YaHei" w:hAnsi="Liberation Sans;Arial" w:cs="Mangal;Cambria Math"/>
      <w:sz w:val="28"/>
      <w:szCs w:val="28"/>
      <w:lang w:eastAsia="zh-CN"/>
    </w:rPr>
  </w:style>
  <w:style w:type="paragraph" w:customStyle="1" w:styleId="Legenda3">
    <w:name w:val="Legenda3"/>
    <w:basedOn w:val="Normalny"/>
    <w:rsid w:val="00294B0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;Cambria Math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retekstu"/>
    <w:rsid w:val="00294B08"/>
    <w:pPr>
      <w:keepNext/>
      <w:suppressAutoHyphens/>
      <w:spacing w:before="240" w:after="120" w:line="240" w:lineRule="auto"/>
    </w:pPr>
    <w:rPr>
      <w:rFonts w:ascii="Liberation Sans;Arial" w:eastAsia="Microsoft YaHei" w:hAnsi="Liberation Sans;Arial" w:cs="Mangal;Cambria Math"/>
      <w:sz w:val="28"/>
      <w:szCs w:val="28"/>
      <w:lang w:eastAsia="zh-CN"/>
    </w:rPr>
  </w:style>
  <w:style w:type="paragraph" w:customStyle="1" w:styleId="Legenda2">
    <w:name w:val="Legenda2"/>
    <w:basedOn w:val="Normalny"/>
    <w:rsid w:val="00294B0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;Cambria Math"/>
      <w:i/>
      <w:iCs/>
      <w:sz w:val="24"/>
      <w:szCs w:val="24"/>
      <w:lang w:eastAsia="zh-CN"/>
    </w:rPr>
  </w:style>
  <w:style w:type="paragraph" w:customStyle="1" w:styleId="Nagwek11">
    <w:name w:val="Nagłówek1"/>
    <w:basedOn w:val="Normalny"/>
    <w:next w:val="Tretekstu"/>
    <w:rsid w:val="00294B08"/>
    <w:pPr>
      <w:suppressAutoHyphens/>
      <w:spacing w:after="0" w:line="240" w:lineRule="auto"/>
      <w:jc w:val="center"/>
    </w:pPr>
    <w:rPr>
      <w:rFonts w:ascii="Arial" w:eastAsia="Times New Roman" w:hAnsi="Arial" w:cs="Arial"/>
      <w:b/>
      <w:sz w:val="32"/>
      <w:szCs w:val="20"/>
      <w:lang w:eastAsia="zh-CN"/>
    </w:rPr>
  </w:style>
  <w:style w:type="paragraph" w:customStyle="1" w:styleId="Legenda1">
    <w:name w:val="Legenda1"/>
    <w:basedOn w:val="Normalny"/>
    <w:rsid w:val="00294B0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;Cambria Math"/>
      <w:i/>
      <w:iCs/>
      <w:sz w:val="24"/>
      <w:szCs w:val="24"/>
      <w:lang w:eastAsia="zh-CN"/>
    </w:rPr>
  </w:style>
  <w:style w:type="paragraph" w:customStyle="1" w:styleId="Wcicietrecitekstu">
    <w:name w:val="Wcięcie treści tekstu"/>
    <w:basedOn w:val="Normalny"/>
    <w:rsid w:val="00294B08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22">
    <w:name w:val="Tekst podstawowy 22"/>
    <w:basedOn w:val="Normalny"/>
    <w:rsid w:val="00294B08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294B08"/>
    <w:pPr>
      <w:suppressAutoHyphens/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Gwka">
    <w:name w:val="Główka"/>
    <w:basedOn w:val="Normalny"/>
    <w:rsid w:val="00294B0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294B0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Style7">
    <w:name w:val="Style7"/>
    <w:basedOn w:val="Normalny"/>
    <w:rsid w:val="00294B08"/>
    <w:pPr>
      <w:widowControl w:val="0"/>
      <w:suppressAutoHyphens/>
      <w:autoSpaceDE w:val="0"/>
      <w:spacing w:after="0" w:line="281" w:lineRule="exact"/>
      <w:ind w:hanging="727"/>
      <w:jc w:val="both"/>
    </w:pPr>
    <w:rPr>
      <w:rFonts w:ascii="Arial Black" w:eastAsia="Times New Roman" w:hAnsi="Arial Black" w:cs="Arial Black"/>
      <w:sz w:val="24"/>
      <w:szCs w:val="24"/>
      <w:lang w:eastAsia="zh-CN"/>
    </w:rPr>
  </w:style>
  <w:style w:type="paragraph" w:customStyle="1" w:styleId="Nadawca">
    <w:name w:val="Nadawca"/>
    <w:basedOn w:val="Normalny"/>
    <w:rsid w:val="00294B08"/>
    <w:pPr>
      <w:suppressAutoHyphens/>
      <w:spacing w:after="0" w:line="240" w:lineRule="auto"/>
    </w:pPr>
    <w:rPr>
      <w:rFonts w:ascii="Arial" w:eastAsia="Times New Roman" w:hAnsi="Arial" w:cs="Arial"/>
      <w:b/>
      <w:sz w:val="24"/>
      <w:szCs w:val="20"/>
      <w:lang w:eastAsia="zh-CN"/>
    </w:rPr>
  </w:style>
  <w:style w:type="paragraph" w:customStyle="1" w:styleId="1">
    <w:name w:val="1."/>
    <w:basedOn w:val="Normalny"/>
    <w:rsid w:val="00294B08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;Times New Roman" w:eastAsia="Times New Roman" w:hAnsi="FrankfurtGothic;Times New Roman" w:cs="FrankfurtGothic;Times New Roman"/>
      <w:color w:val="000000"/>
      <w:sz w:val="19"/>
      <w:szCs w:val="20"/>
      <w:lang w:eastAsia="zh-CN"/>
    </w:rPr>
  </w:style>
  <w:style w:type="paragraph" w:customStyle="1" w:styleId="pkt">
    <w:name w:val="pkt"/>
    <w:basedOn w:val="Normalny"/>
    <w:rsid w:val="00294B08"/>
    <w:pPr>
      <w:suppressAutoHyphens/>
      <w:autoSpaceDE w:val="0"/>
      <w:spacing w:before="60" w:after="60" w:line="360" w:lineRule="auto"/>
      <w:ind w:left="851" w:hanging="295"/>
      <w:jc w:val="both"/>
    </w:pPr>
    <w:rPr>
      <w:rFonts w:ascii="Univers-PL;Courier New" w:eastAsia="Times New Roman" w:hAnsi="Univers-PL;Courier New" w:cs="Univers-PL;Courier New"/>
      <w:sz w:val="19"/>
      <w:szCs w:val="19"/>
      <w:lang w:eastAsia="zh-CN"/>
    </w:rPr>
  </w:style>
  <w:style w:type="paragraph" w:customStyle="1" w:styleId="Tekstkomentarza1">
    <w:name w:val="Tekst komentarza1"/>
    <w:basedOn w:val="Normalny"/>
    <w:rsid w:val="00294B0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Przypisdolny">
    <w:name w:val="Przypis dolny"/>
    <w:basedOn w:val="Normalny"/>
    <w:rsid w:val="00294B0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Obszartekstu">
    <w:name w:val="Obszar tekstu"/>
    <w:basedOn w:val="Normalny"/>
    <w:rsid w:val="00294B08"/>
    <w:pPr>
      <w:suppressAutoHyphens/>
      <w:snapToGrid w:val="0"/>
      <w:spacing w:after="0" w:line="240" w:lineRule="auto"/>
      <w:jc w:val="center"/>
    </w:pPr>
    <w:rPr>
      <w:rFonts w:ascii="Arial" w:eastAsia="Times New Roman" w:hAnsi="Arial" w:cs="Arial"/>
      <w:szCs w:val="20"/>
      <w:lang w:eastAsia="zh-CN"/>
    </w:rPr>
  </w:style>
  <w:style w:type="paragraph" w:customStyle="1" w:styleId="xl42">
    <w:name w:val="xl42"/>
    <w:basedOn w:val="Normalny"/>
    <w:rsid w:val="00294B0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Square721CnPL-Bold;Times New Ro" w:eastAsia="Arial Unicode MS" w:hAnsi="Square721CnPL-Bold;Times New Ro" w:cs="Arial Unicode MS"/>
      <w:color w:val="333333"/>
      <w:sz w:val="16"/>
      <w:szCs w:val="16"/>
      <w:lang w:eastAsia="zh-CN"/>
    </w:rPr>
  </w:style>
  <w:style w:type="paragraph" w:customStyle="1" w:styleId="WW-Tekstpodstawowy21">
    <w:name w:val="WW-Tekst podstawowy 21"/>
    <w:basedOn w:val="Normalny"/>
    <w:rsid w:val="00294B08"/>
    <w:pPr>
      <w:tabs>
        <w:tab w:val="left" w:pos="113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punktowana51">
    <w:name w:val="Lista punktowana 51"/>
    <w:basedOn w:val="Normalny"/>
    <w:rsid w:val="00294B08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Przypiskocowy">
    <w:name w:val="Przypis końcowy"/>
    <w:basedOn w:val="Normalny"/>
    <w:rsid w:val="00294B0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agwekdokumnetu">
    <w:name w:val="nagłówek dokumnetu"/>
    <w:basedOn w:val="Normalny"/>
    <w:rsid w:val="00294B08"/>
    <w:pPr>
      <w:shd w:val="clear" w:color="auto" w:fill="FFFFFF"/>
      <w:suppressAutoHyphens/>
      <w:spacing w:after="0" w:line="240" w:lineRule="auto"/>
      <w:jc w:val="right"/>
    </w:pPr>
    <w:rPr>
      <w:rFonts w:ascii="Arial" w:eastAsia="Times New Roman" w:hAnsi="Arial" w:cs="Arial"/>
      <w:b/>
      <w:bCs/>
      <w:sz w:val="20"/>
      <w:szCs w:val="24"/>
      <w:lang w:eastAsia="zh-CN"/>
    </w:rPr>
  </w:style>
  <w:style w:type="paragraph" w:customStyle="1" w:styleId="tekstlistu">
    <w:name w:val="tekst listu"/>
    <w:basedOn w:val="Wcicietrecitekstu"/>
    <w:rsid w:val="00294B08"/>
    <w:pPr>
      <w:widowControl w:val="0"/>
      <w:spacing w:line="320" w:lineRule="exact"/>
      <w:ind w:firstLine="340"/>
    </w:pPr>
    <w:rPr>
      <w:rFonts w:ascii="Arial" w:hAnsi="Arial" w:cs="Arial"/>
      <w:sz w:val="20"/>
      <w:lang w:val="en-US"/>
    </w:rPr>
  </w:style>
  <w:style w:type="paragraph" w:customStyle="1" w:styleId="Mapadokumentu1">
    <w:name w:val="Mapa dokumentu1"/>
    <w:basedOn w:val="Normalny"/>
    <w:rsid w:val="00294B08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explanatorynotes">
    <w:name w:val="explanatory_notes"/>
    <w:basedOn w:val="Normalny"/>
    <w:rsid w:val="00294B08"/>
    <w:pPr>
      <w:suppressAutoHyphens/>
      <w:spacing w:after="240" w:line="360" w:lineRule="atLeast"/>
      <w:jc w:val="both"/>
    </w:pPr>
    <w:rPr>
      <w:rFonts w:ascii="Arial" w:eastAsia="Calibri" w:hAnsi="Arial" w:cs="Arial"/>
      <w:sz w:val="24"/>
      <w:szCs w:val="20"/>
      <w:lang w:val="en-US" w:eastAsia="zh-CN"/>
    </w:rPr>
  </w:style>
  <w:style w:type="paragraph" w:customStyle="1" w:styleId="Normalny1">
    <w:name w:val="Normalny1"/>
    <w:rsid w:val="00294B08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zh-CN"/>
    </w:rPr>
  </w:style>
  <w:style w:type="paragraph" w:customStyle="1" w:styleId="NormalnyWeb1">
    <w:name w:val="Normalny (Web)1"/>
    <w:rsid w:val="00294B08"/>
    <w:pPr>
      <w:suppressAutoHyphens/>
      <w:spacing w:before="100" w:after="100" w:line="240" w:lineRule="auto"/>
    </w:pPr>
    <w:rPr>
      <w:rFonts w:ascii="Verdana" w:eastAsia="ヒラギノ角ゴ Pro W3" w:hAnsi="Verdana" w:cs="Verdana"/>
      <w:color w:val="000000"/>
      <w:sz w:val="17"/>
      <w:szCs w:val="20"/>
      <w:lang w:eastAsia="zh-CN"/>
    </w:rPr>
  </w:style>
  <w:style w:type="paragraph" w:customStyle="1" w:styleId="Standard">
    <w:name w:val="Standard"/>
    <w:rsid w:val="00294B08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Mangal;Cambria Math"/>
      <w:sz w:val="24"/>
      <w:szCs w:val="24"/>
      <w:lang w:eastAsia="zh-CN" w:bidi="hi-IN"/>
    </w:rPr>
  </w:style>
  <w:style w:type="paragraph" w:customStyle="1" w:styleId="Nagwekwielkimiliterami">
    <w:name w:val="Nagłówek wielkimi literami"/>
    <w:basedOn w:val="Normalny"/>
    <w:rsid w:val="00294B08"/>
    <w:pPr>
      <w:suppressAutoHyphens/>
      <w:spacing w:after="0" w:line="240" w:lineRule="auto"/>
    </w:pPr>
    <w:rPr>
      <w:rFonts w:ascii="Tahoma" w:eastAsia="Times New Roman" w:hAnsi="Tahoma" w:cs="Tahoma"/>
      <w:b/>
      <w:caps/>
      <w:color w:val="808080"/>
      <w:spacing w:val="4"/>
      <w:sz w:val="14"/>
      <w:szCs w:val="14"/>
      <w:lang w:eastAsia="zh-CN" w:bidi="pl-PL"/>
    </w:rPr>
  </w:style>
  <w:style w:type="paragraph" w:customStyle="1" w:styleId="WcietySingle">
    <w:name w:val="Wciety Single"/>
    <w:rsid w:val="00294B08"/>
    <w:pPr>
      <w:widowControl w:val="0"/>
      <w:suppressAutoHyphens/>
      <w:autoSpaceDE w:val="0"/>
      <w:spacing w:after="72" w:line="288" w:lineRule="atLeast"/>
      <w:ind w:firstLine="284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TableText">
    <w:name w:val="Table Text"/>
    <w:rsid w:val="00294B08"/>
    <w:pPr>
      <w:keepLines/>
      <w:suppressAutoHyphens/>
      <w:autoSpaceDE w:val="0"/>
      <w:spacing w:after="0" w:line="288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punktor-">
    <w:name w:val="punktor -"/>
    <w:rsid w:val="00294B08"/>
    <w:pPr>
      <w:keepLines/>
      <w:numPr>
        <w:numId w:val="2"/>
      </w:numPr>
      <w:suppressAutoHyphens/>
      <w:autoSpaceDE w:val="0"/>
      <w:spacing w:after="72" w:line="288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gog">
    <w:name w:val="gog"/>
    <w:rsid w:val="00294B0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0"/>
      <w:lang w:eastAsia="zh-CN"/>
    </w:rPr>
  </w:style>
  <w:style w:type="paragraph" w:customStyle="1" w:styleId="Tytu1">
    <w:name w:val="Tytuł1"/>
    <w:basedOn w:val="Nagwek11"/>
    <w:rsid w:val="00294B08"/>
    <w:pPr>
      <w:pageBreakBefore/>
      <w:tabs>
        <w:tab w:val="left" w:pos="360"/>
      </w:tabs>
      <w:spacing w:before="60" w:after="120"/>
    </w:pPr>
    <w:rPr>
      <w:rFonts w:ascii="Times New Roman" w:hAnsi="Times New Roman"/>
      <w:b w:val="0"/>
      <w:bCs/>
      <w:sz w:val="28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treci30">
    <w:name w:val="Tekst treści (3)"/>
    <w:basedOn w:val="Normalny"/>
    <w:rsid w:val="00294B08"/>
    <w:pPr>
      <w:widowControl w:val="0"/>
      <w:shd w:val="clear" w:color="auto" w:fill="FFFFFF"/>
      <w:suppressAutoHyphens/>
      <w:spacing w:before="180" w:after="300" w:line="24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ksttreci1">
    <w:name w:val="Tekst treści1"/>
    <w:basedOn w:val="Normalny"/>
    <w:rsid w:val="00294B08"/>
    <w:pPr>
      <w:widowControl w:val="0"/>
      <w:shd w:val="clear" w:color="auto" w:fill="FFFFFF"/>
      <w:suppressAutoHyphens/>
      <w:spacing w:before="600" w:after="240" w:line="240" w:lineRule="atLeast"/>
      <w:ind w:hanging="440"/>
      <w:jc w:val="both"/>
    </w:pPr>
    <w:rPr>
      <w:rFonts w:ascii="Times New Roman" w:eastAsia="Times New Roman" w:hAnsi="Times New Roman" w:cs="Times New Roman"/>
      <w:sz w:val="23"/>
      <w:szCs w:val="23"/>
      <w:lang w:eastAsia="pl-PL"/>
    </w:rPr>
  </w:style>
  <w:style w:type="paragraph" w:styleId="Bezodstpw">
    <w:name w:val="No Spacing"/>
    <w:rsid w:val="00294B08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Tekstpodstawowywcity22">
    <w:name w:val="Tekst podstawowy wcięty 22"/>
    <w:basedOn w:val="Normalny"/>
    <w:rsid w:val="00294B08"/>
    <w:pPr>
      <w:suppressAutoHyphens/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awartoramki">
    <w:name w:val="Zawartość ramki"/>
    <w:basedOn w:val="Normalny"/>
    <w:rsid w:val="00294B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294B0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294B08"/>
    <w:pPr>
      <w:jc w:val="center"/>
    </w:pPr>
    <w:rPr>
      <w:b/>
      <w:bCs/>
    </w:rPr>
  </w:style>
  <w:style w:type="paragraph" w:customStyle="1" w:styleId="Tekstpodstawowy21">
    <w:name w:val="Tekst podstawowy 21"/>
    <w:basedOn w:val="Normalny"/>
    <w:rsid w:val="00294B08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western">
    <w:name w:val="western"/>
    <w:basedOn w:val="Normalny"/>
    <w:rsid w:val="00294B08"/>
    <w:pPr>
      <w:spacing w:before="280" w:after="142" w:line="288" w:lineRule="auto"/>
    </w:pPr>
    <w:rPr>
      <w:rFonts w:ascii="Calibri" w:eastAsia="Times New Roman" w:hAnsi="Calibri" w:cs="Calibri"/>
      <w:color w:val="000000"/>
      <w:lang w:eastAsia="zh-CN"/>
    </w:rPr>
  </w:style>
  <w:style w:type="paragraph" w:styleId="HTML-wstpniesformatowany">
    <w:name w:val="HTML Preformatted"/>
    <w:basedOn w:val="Normalny"/>
    <w:link w:val="HTML-wstpniesformatowanyZnak1"/>
    <w:rsid w:val="00294B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294B08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294B0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rimr">
    <w:name w:val="arimr"/>
    <w:basedOn w:val="Normalny"/>
    <w:rsid w:val="00294B08"/>
    <w:pPr>
      <w:widowControl w:val="0"/>
      <w:snapToGrid w:val="0"/>
      <w:spacing w:after="0" w:line="360" w:lineRule="auto"/>
    </w:pPr>
    <w:rPr>
      <w:rFonts w:ascii="Times New Roman" w:eastAsia="MS Mincho;ＭＳ 明朝" w:hAnsi="Times New Roman" w:cs="Times New Roman"/>
      <w:sz w:val="24"/>
      <w:szCs w:val="20"/>
      <w:lang w:val="en-US" w:eastAsia="zh-CN"/>
    </w:rPr>
  </w:style>
  <w:style w:type="paragraph" w:styleId="Tekstpodstawowy2">
    <w:name w:val="Body Text 2"/>
    <w:basedOn w:val="Normalny"/>
    <w:link w:val="Tekstpodstawowy2Znak3"/>
    <w:rsid w:val="00294B0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2Znak3">
    <w:name w:val="Tekst podstawowy 2 Znak3"/>
    <w:basedOn w:val="Domylnaczcionkaakapitu"/>
    <w:link w:val="Tekstpodstawowy2"/>
    <w:rsid w:val="00294B0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2">
    <w:name w:val="Body Text Indent 2"/>
    <w:basedOn w:val="Normalny"/>
    <w:link w:val="Tekstpodstawowywcity2Znak1"/>
    <w:rsid w:val="00294B08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2Znak1">
    <w:name w:val="Tekst podstawowy wcięty 2 Znak1"/>
    <w:basedOn w:val="Domylnaczcionkaakapitu"/>
    <w:link w:val="Tekstpodstawowywcity2"/>
    <w:rsid w:val="00294B0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treci4">
    <w:name w:val="Tekst treści (4)"/>
    <w:basedOn w:val="Normalny"/>
    <w:rsid w:val="00294B08"/>
    <w:pPr>
      <w:shd w:val="clear" w:color="auto" w:fill="FFFFFF"/>
      <w:suppressAutoHyphens/>
      <w:spacing w:after="480" w:line="240" w:lineRule="atLeast"/>
    </w:pPr>
    <w:rPr>
      <w:rFonts w:ascii="Arial" w:eastAsia="Times New Roman" w:hAnsi="Arial" w:cs="Times New Roman"/>
      <w:b/>
      <w:bCs/>
      <w:color w:val="000000"/>
      <w:sz w:val="19"/>
      <w:szCs w:val="19"/>
      <w:shd w:val="clear" w:color="auto" w:fill="FFFFFF"/>
      <w:lang w:eastAsia="pl-PL"/>
    </w:rPr>
  </w:style>
  <w:style w:type="paragraph" w:customStyle="1" w:styleId="Teksttreci2">
    <w:name w:val="Tekst treści (2)"/>
    <w:basedOn w:val="Normalny"/>
    <w:link w:val="Teksttreci20"/>
    <w:rsid w:val="00294B08"/>
    <w:pPr>
      <w:shd w:val="clear" w:color="auto" w:fill="FFFFFF"/>
      <w:suppressAutoHyphens/>
      <w:spacing w:before="240" w:after="0" w:line="234" w:lineRule="exact"/>
      <w:ind w:hanging="340"/>
      <w:jc w:val="right"/>
    </w:pPr>
    <w:rPr>
      <w:rFonts w:ascii="Arial" w:eastAsia="Times New Roman" w:hAnsi="Arial" w:cs="Times New Roman"/>
      <w:color w:val="000000"/>
      <w:sz w:val="20"/>
      <w:szCs w:val="20"/>
      <w:shd w:val="clear" w:color="auto" w:fill="FFFFFF"/>
      <w:lang w:eastAsia="pl-PL"/>
    </w:rPr>
  </w:style>
  <w:style w:type="paragraph" w:customStyle="1" w:styleId="Teksttreci5">
    <w:name w:val="Tekst treści (5)"/>
    <w:basedOn w:val="Normalny"/>
    <w:link w:val="Teksttreci50"/>
    <w:rsid w:val="00294B08"/>
    <w:pPr>
      <w:shd w:val="clear" w:color="auto" w:fill="FFFFFF"/>
      <w:suppressAutoHyphens/>
      <w:spacing w:before="480" w:after="0" w:line="240" w:lineRule="atLeast"/>
      <w:jc w:val="right"/>
    </w:pPr>
    <w:rPr>
      <w:rFonts w:ascii="Arial" w:eastAsia="Times New Roman" w:hAnsi="Arial" w:cs="Times New Roman"/>
      <w:i/>
      <w:iCs/>
      <w:color w:val="000000"/>
      <w:sz w:val="15"/>
      <w:szCs w:val="15"/>
      <w:shd w:val="clear" w:color="auto" w:fill="FFFFFF"/>
      <w:lang w:eastAsia="pl-PL"/>
    </w:rPr>
  </w:style>
  <w:style w:type="numbering" w:customStyle="1" w:styleId="WW8Num1">
    <w:name w:val="WW8Num1"/>
    <w:rsid w:val="00294B08"/>
  </w:style>
  <w:style w:type="numbering" w:customStyle="1" w:styleId="WW8Num2">
    <w:name w:val="WW8Num2"/>
    <w:rsid w:val="00294B08"/>
  </w:style>
  <w:style w:type="numbering" w:customStyle="1" w:styleId="WW8Num3">
    <w:name w:val="WW8Num3"/>
    <w:rsid w:val="00294B08"/>
  </w:style>
  <w:style w:type="numbering" w:customStyle="1" w:styleId="WW8Num4">
    <w:name w:val="WW8Num4"/>
    <w:rsid w:val="00294B08"/>
  </w:style>
  <w:style w:type="numbering" w:customStyle="1" w:styleId="WW8Num5">
    <w:name w:val="WW8Num5"/>
    <w:rsid w:val="00294B08"/>
  </w:style>
  <w:style w:type="numbering" w:customStyle="1" w:styleId="WW8Num6">
    <w:name w:val="WW8Num6"/>
    <w:rsid w:val="00294B08"/>
  </w:style>
  <w:style w:type="numbering" w:customStyle="1" w:styleId="WW8Num7">
    <w:name w:val="WW8Num7"/>
    <w:rsid w:val="00294B08"/>
  </w:style>
  <w:style w:type="numbering" w:customStyle="1" w:styleId="WW8Num8">
    <w:name w:val="WW8Num8"/>
    <w:rsid w:val="00294B08"/>
  </w:style>
  <w:style w:type="numbering" w:customStyle="1" w:styleId="WW8Num9">
    <w:name w:val="WW8Num9"/>
    <w:rsid w:val="00294B08"/>
  </w:style>
  <w:style w:type="numbering" w:customStyle="1" w:styleId="WW8Num10">
    <w:name w:val="WW8Num10"/>
    <w:rsid w:val="00294B08"/>
  </w:style>
  <w:style w:type="numbering" w:customStyle="1" w:styleId="WW8Num11">
    <w:name w:val="WW8Num11"/>
    <w:rsid w:val="00294B08"/>
  </w:style>
  <w:style w:type="numbering" w:customStyle="1" w:styleId="WW8Num12">
    <w:name w:val="WW8Num12"/>
    <w:rsid w:val="00294B08"/>
  </w:style>
  <w:style w:type="numbering" w:customStyle="1" w:styleId="WW8Num13">
    <w:name w:val="WW8Num13"/>
    <w:rsid w:val="00294B08"/>
  </w:style>
  <w:style w:type="numbering" w:customStyle="1" w:styleId="WW8Num14">
    <w:name w:val="WW8Num14"/>
    <w:rsid w:val="00294B08"/>
  </w:style>
  <w:style w:type="numbering" w:customStyle="1" w:styleId="WW8Num15">
    <w:name w:val="WW8Num15"/>
    <w:rsid w:val="00294B08"/>
  </w:style>
  <w:style w:type="numbering" w:customStyle="1" w:styleId="WW8Num16">
    <w:name w:val="WW8Num16"/>
    <w:rsid w:val="00294B08"/>
  </w:style>
  <w:style w:type="numbering" w:customStyle="1" w:styleId="WW8Num17">
    <w:name w:val="WW8Num17"/>
    <w:rsid w:val="00294B08"/>
  </w:style>
  <w:style w:type="numbering" w:customStyle="1" w:styleId="WW8Num18">
    <w:name w:val="WW8Num18"/>
    <w:rsid w:val="00294B08"/>
  </w:style>
  <w:style w:type="numbering" w:customStyle="1" w:styleId="WW8Num19">
    <w:name w:val="WW8Num19"/>
    <w:rsid w:val="00294B08"/>
  </w:style>
  <w:style w:type="numbering" w:customStyle="1" w:styleId="WW8Num20">
    <w:name w:val="WW8Num20"/>
    <w:rsid w:val="00294B08"/>
  </w:style>
  <w:style w:type="numbering" w:customStyle="1" w:styleId="WW8Num21">
    <w:name w:val="WW8Num21"/>
    <w:rsid w:val="00294B08"/>
  </w:style>
  <w:style w:type="paragraph" w:styleId="Tekstpodstawowy">
    <w:name w:val="Body Text"/>
    <w:basedOn w:val="Normalny"/>
    <w:link w:val="TekstpodstawowyZnak1"/>
    <w:uiPriority w:val="99"/>
    <w:unhideWhenUsed/>
    <w:rsid w:val="00294B0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rsid w:val="00294B0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294B08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1"/>
    <w:rsid w:val="00294B0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294B0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harStyle8">
    <w:name w:val="Char Style 8"/>
    <w:link w:val="Style70"/>
    <w:locked/>
    <w:rsid w:val="00294B08"/>
    <w:rPr>
      <w:sz w:val="18"/>
      <w:szCs w:val="18"/>
      <w:shd w:val="clear" w:color="auto" w:fill="FFFFFF"/>
    </w:rPr>
  </w:style>
  <w:style w:type="paragraph" w:customStyle="1" w:styleId="Style70">
    <w:name w:val="Style 7"/>
    <w:basedOn w:val="Normalny"/>
    <w:link w:val="CharStyle8"/>
    <w:rsid w:val="00294B08"/>
    <w:pPr>
      <w:widowControl w:val="0"/>
      <w:shd w:val="clear" w:color="auto" w:fill="FFFFFF"/>
      <w:spacing w:after="0" w:line="230" w:lineRule="exact"/>
      <w:ind w:hanging="360"/>
      <w:jc w:val="both"/>
    </w:pPr>
    <w:rPr>
      <w:sz w:val="18"/>
      <w:szCs w:val="18"/>
      <w:shd w:val="clear" w:color="auto" w:fill="FFFFFF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94B08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94B08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dreszwrotnynakopercie">
    <w:name w:val="envelope return"/>
    <w:basedOn w:val="Normalny"/>
    <w:rsid w:val="00294B08"/>
    <w:pPr>
      <w:suppressAutoHyphens/>
      <w:spacing w:after="0" w:line="240" w:lineRule="auto"/>
    </w:pPr>
    <w:rPr>
      <w:rFonts w:ascii="Arial" w:eastAsia="Times New Roman" w:hAnsi="Arial" w:cs="Arial"/>
      <w:b/>
      <w:sz w:val="24"/>
      <w:szCs w:val="20"/>
      <w:lang w:eastAsia="zh-CN"/>
    </w:rPr>
  </w:style>
  <w:style w:type="paragraph" w:customStyle="1" w:styleId="Akapitzlist2">
    <w:name w:val="Akapit z listą2"/>
    <w:basedOn w:val="Normalny"/>
    <w:rsid w:val="00294B08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294B08"/>
    <w:rPr>
      <w:rFonts w:ascii="Times New Roman" w:eastAsia="Times New Roman" w:hAnsi="Times New Roman" w:cs="Times New Roman"/>
      <w:szCs w:val="20"/>
      <w:lang w:bidi="ar-SA"/>
    </w:rPr>
  </w:style>
  <w:style w:type="paragraph" w:styleId="Tekstprzypisudolnego">
    <w:name w:val="footnote text"/>
    <w:basedOn w:val="Normalny"/>
    <w:link w:val="TekstprzypisudolnegoZnak"/>
    <w:semiHidden/>
    <w:unhideWhenUsed/>
    <w:rsid w:val="00294B08"/>
    <w:pPr>
      <w:spacing w:after="0" w:line="240" w:lineRule="auto"/>
    </w:pPr>
  </w:style>
  <w:style w:type="character" w:customStyle="1" w:styleId="TekstprzypisudolnegoZnak1">
    <w:name w:val="Tekst przypisu dolnego Znak1"/>
    <w:basedOn w:val="Domylnaczcionkaakapitu"/>
    <w:uiPriority w:val="99"/>
    <w:semiHidden/>
    <w:rsid w:val="00294B08"/>
    <w:rPr>
      <w:sz w:val="20"/>
      <w:szCs w:val="20"/>
    </w:rPr>
  </w:style>
  <w:style w:type="character" w:styleId="Odwoanieprzypisudolnego">
    <w:name w:val="footnote reference"/>
    <w:semiHidden/>
    <w:unhideWhenUsed/>
    <w:rsid w:val="00294B08"/>
    <w:rPr>
      <w:vertAlign w:val="superscript"/>
    </w:rPr>
  </w:style>
  <w:style w:type="paragraph" w:customStyle="1" w:styleId="Bezodstpw1">
    <w:name w:val="Bez odstępów1"/>
    <w:rsid w:val="00294B08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ListParagraph1">
    <w:name w:val="List Paragraph1"/>
    <w:basedOn w:val="Normalny"/>
    <w:rsid w:val="00294B0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omynie">
    <w:name w:val="Domy徑nie"/>
    <w:rsid w:val="00294B08"/>
    <w:pPr>
      <w:widowControl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pl-PL" w:bidi="hi-IN"/>
    </w:rPr>
  </w:style>
  <w:style w:type="character" w:customStyle="1" w:styleId="Teksttreci50">
    <w:name w:val="Tekst treści (5)_"/>
    <w:basedOn w:val="Domylnaczcionkaakapitu"/>
    <w:link w:val="Teksttreci5"/>
    <w:locked/>
    <w:rsid w:val="00294B08"/>
    <w:rPr>
      <w:rFonts w:ascii="Arial" w:eastAsia="Times New Roman" w:hAnsi="Arial" w:cs="Times New Roman"/>
      <w:i/>
      <w:iCs/>
      <w:color w:val="000000"/>
      <w:sz w:val="15"/>
      <w:szCs w:val="15"/>
      <w:shd w:val="clear" w:color="auto" w:fill="FFFFFF"/>
      <w:lang w:eastAsia="pl-PL"/>
    </w:rPr>
  </w:style>
  <w:style w:type="character" w:customStyle="1" w:styleId="Teksttreci20">
    <w:name w:val="Tekst treści (2)_"/>
    <w:basedOn w:val="Domylnaczcionkaakapitu"/>
    <w:link w:val="Teksttreci2"/>
    <w:locked/>
    <w:rsid w:val="00294B08"/>
    <w:rPr>
      <w:rFonts w:ascii="Arial" w:eastAsia="Times New Roman" w:hAnsi="Arial" w:cs="Times New Roman"/>
      <w:color w:val="000000"/>
      <w:sz w:val="20"/>
      <w:szCs w:val="20"/>
      <w:shd w:val="clear" w:color="auto" w:fill="FFFFFF"/>
      <w:lang w:eastAsia="pl-PL"/>
    </w:rPr>
  </w:style>
  <w:style w:type="paragraph" w:customStyle="1" w:styleId="Akapitzlist3">
    <w:name w:val="Akapit z listą3"/>
    <w:basedOn w:val="Normalny"/>
    <w:rsid w:val="00294B08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pl-PL"/>
    </w:rPr>
  </w:style>
  <w:style w:type="paragraph" w:customStyle="1" w:styleId="Teksttreci21">
    <w:name w:val="Tekst treści (2)1"/>
    <w:basedOn w:val="Normalny"/>
    <w:uiPriority w:val="99"/>
    <w:rsid w:val="00294B08"/>
    <w:pPr>
      <w:widowControl w:val="0"/>
      <w:shd w:val="clear" w:color="auto" w:fill="FFFFFF"/>
      <w:spacing w:before="360" w:after="360" w:line="240" w:lineRule="atLeast"/>
      <w:ind w:hanging="880"/>
      <w:jc w:val="both"/>
    </w:pPr>
    <w:rPr>
      <w:rFonts w:ascii="Palatino Linotype" w:eastAsia="SimSun" w:hAnsi="Palatino Linotype" w:cs="Mangal"/>
      <w:sz w:val="19"/>
      <w:szCs w:val="24"/>
      <w:lang w:eastAsia="zh-CN" w:bidi="hi-IN"/>
    </w:rPr>
  </w:style>
  <w:style w:type="paragraph" w:styleId="Listapunktowana">
    <w:name w:val="List Bullet"/>
    <w:basedOn w:val="Normalny"/>
    <w:uiPriority w:val="99"/>
    <w:unhideWhenUsed/>
    <w:rsid w:val="00294B08"/>
    <w:pPr>
      <w:numPr>
        <w:numId w:val="3"/>
      </w:numPr>
      <w:suppressAutoHyphens/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kapitzlist4">
    <w:name w:val="Akapit z listą4"/>
    <w:basedOn w:val="Normalny"/>
    <w:rsid w:val="00294B08"/>
    <w:pPr>
      <w:ind w:left="720"/>
      <w:contextualSpacing/>
    </w:pPr>
    <w:rPr>
      <w:rFonts w:ascii="Calibri" w:eastAsia="Times New Roman" w:hAnsi="Calibri" w:cs="Times New Roman"/>
    </w:rPr>
  </w:style>
  <w:style w:type="table" w:customStyle="1" w:styleId="Tabela-Siatka11">
    <w:name w:val="Tabela - Siatka11"/>
    <w:basedOn w:val="Standardowy"/>
    <w:next w:val="Tabela-Siatka"/>
    <w:uiPriority w:val="59"/>
    <w:rsid w:val="00294B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Prosty1">
    <w:name w:val="Table Simple 1"/>
    <w:basedOn w:val="Standardowy"/>
    <w:uiPriority w:val="99"/>
    <w:rsid w:val="00294B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ze">
    <w:name w:val="size"/>
    <w:basedOn w:val="Domylnaczcionkaakapitu"/>
    <w:rsid w:val="00294B08"/>
  </w:style>
  <w:style w:type="numbering" w:customStyle="1" w:styleId="WW8Num211">
    <w:name w:val="WW8Num211"/>
    <w:basedOn w:val="Bezlisty"/>
    <w:rsid w:val="00294B08"/>
    <w:pPr>
      <w:numPr>
        <w:numId w:val="4"/>
      </w:numPr>
    </w:pPr>
  </w:style>
  <w:style w:type="character" w:customStyle="1" w:styleId="highlight">
    <w:name w:val="highlight"/>
    <w:basedOn w:val="Domylnaczcionkaakapitu"/>
    <w:rsid w:val="00294B08"/>
  </w:style>
  <w:style w:type="paragraph" w:customStyle="1" w:styleId="ListParagraph">
    <w:name w:val="List Paragraph"/>
    <w:basedOn w:val="Normalny"/>
    <w:rsid w:val="00BC013F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8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9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03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6/09/relationships/commentsIds" Target="commentsIds.xml"/><Relationship Id="rId22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Bąk</dc:creator>
  <cp:keywords/>
  <dc:description/>
  <cp:lastModifiedBy>Małgorzata MW. Wzgarda</cp:lastModifiedBy>
  <cp:revision>2</cp:revision>
  <dcterms:created xsi:type="dcterms:W3CDTF">2020-08-18T17:59:00Z</dcterms:created>
  <dcterms:modified xsi:type="dcterms:W3CDTF">2020-08-18T17:59:00Z</dcterms:modified>
</cp:coreProperties>
</file>