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D1757" w14:textId="77777777" w:rsidR="008248ED" w:rsidRDefault="008248ED" w:rsidP="00294B08"/>
    <w:p w14:paraId="2DC706B0" w14:textId="77777777" w:rsidR="008164A8" w:rsidRPr="008164A8" w:rsidRDefault="008164A8" w:rsidP="008164A8">
      <w:pPr>
        <w:pStyle w:val="Teksttreci4"/>
        <w:shd w:val="clear" w:color="auto" w:fill="auto"/>
        <w:spacing w:after="0"/>
        <w:jc w:val="right"/>
        <w:outlineLvl w:val="0"/>
        <w:rPr>
          <w:rFonts w:asciiTheme="minorHAnsi" w:hAnsiTheme="minorHAnsi" w:cstheme="minorHAnsi"/>
          <w:sz w:val="20"/>
          <w:szCs w:val="20"/>
        </w:rPr>
      </w:pPr>
      <w:r w:rsidRPr="008164A8">
        <w:rPr>
          <w:rFonts w:asciiTheme="minorHAnsi" w:hAnsiTheme="minorHAnsi" w:cstheme="minorHAnsi"/>
          <w:sz w:val="20"/>
          <w:szCs w:val="20"/>
        </w:rPr>
        <w:t>Załącznik nr 5 do SIWZ</w:t>
      </w:r>
    </w:p>
    <w:p w14:paraId="4758520C" w14:textId="77777777" w:rsidR="008164A8" w:rsidRPr="008164A8" w:rsidRDefault="008164A8" w:rsidP="008164A8">
      <w:pPr>
        <w:keepNext/>
        <w:keepLines/>
        <w:tabs>
          <w:tab w:val="left" w:pos="8100"/>
        </w:tabs>
        <w:spacing w:line="360" w:lineRule="auto"/>
        <w:jc w:val="right"/>
        <w:outlineLvl w:val="0"/>
        <w:rPr>
          <w:rFonts w:cstheme="minorHAnsi"/>
          <w:color w:val="FF0000"/>
          <w:sz w:val="20"/>
          <w:szCs w:val="20"/>
        </w:rPr>
      </w:pPr>
      <w:r w:rsidRPr="008164A8">
        <w:rPr>
          <w:rFonts w:cstheme="minorHAnsi"/>
          <w:color w:val="FF0000"/>
          <w:sz w:val="20"/>
          <w:szCs w:val="20"/>
        </w:rPr>
        <w:t>Dokument składany po otwarciu ofert</w:t>
      </w:r>
      <w:bookmarkStart w:id="0" w:name="bookmark0"/>
    </w:p>
    <w:p w14:paraId="22507479" w14:textId="77777777" w:rsidR="008164A8" w:rsidRPr="008164A8" w:rsidRDefault="008164A8" w:rsidP="008164A8">
      <w:pPr>
        <w:keepNext/>
        <w:keepLines/>
        <w:tabs>
          <w:tab w:val="left" w:pos="8100"/>
        </w:tabs>
        <w:spacing w:line="360" w:lineRule="auto"/>
        <w:jc w:val="center"/>
        <w:outlineLvl w:val="0"/>
        <w:rPr>
          <w:rFonts w:cstheme="minorHAnsi"/>
          <w:sz w:val="20"/>
          <w:szCs w:val="20"/>
        </w:rPr>
      </w:pPr>
      <w:r w:rsidRPr="008164A8">
        <w:rPr>
          <w:rStyle w:val="Nagwek10"/>
          <w:rFonts w:asciiTheme="minorHAnsi" w:hAnsiTheme="minorHAnsi" w:cstheme="minorHAnsi"/>
          <w:bCs w:val="0"/>
          <w:sz w:val="20"/>
          <w:szCs w:val="20"/>
        </w:rPr>
        <w:t xml:space="preserve"> Oświadczenie Wykonawcy</w:t>
      </w:r>
      <w:bookmarkEnd w:id="0"/>
      <w:r w:rsidRPr="008164A8">
        <w:rPr>
          <w:rStyle w:val="Nagwek10"/>
          <w:rFonts w:asciiTheme="minorHAnsi" w:hAnsiTheme="minorHAnsi" w:cstheme="minorHAnsi"/>
          <w:bCs w:val="0"/>
          <w:sz w:val="20"/>
          <w:szCs w:val="20"/>
        </w:rPr>
        <w:t xml:space="preserve">  dot. grupy kapitałowej</w:t>
      </w:r>
    </w:p>
    <w:p w14:paraId="0390FED5" w14:textId="77777777" w:rsidR="008164A8" w:rsidRPr="008164A8" w:rsidRDefault="008164A8" w:rsidP="008164A8">
      <w:pPr>
        <w:pStyle w:val="Teksttreci4"/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Cs/>
          <w:sz w:val="20"/>
          <w:szCs w:val="20"/>
        </w:rPr>
      </w:pPr>
      <w:r w:rsidRPr="008164A8">
        <w:rPr>
          <w:rFonts w:asciiTheme="minorHAnsi" w:hAnsiTheme="minorHAnsi" w:cstheme="minorHAnsi"/>
          <w:b w:val="0"/>
          <w:sz w:val="20"/>
          <w:szCs w:val="20"/>
        </w:rPr>
        <w:t>składane na podstawie art. 24 ust 11 ustawy z dnia 29 stycznia 2004 r. Prawo zamówień publicznych</w:t>
      </w:r>
      <w:bookmarkStart w:id="1" w:name="bookmark1"/>
      <w:r w:rsidRPr="008164A8">
        <w:rPr>
          <w:rFonts w:asciiTheme="minorHAnsi" w:hAnsiTheme="minorHAnsi" w:cstheme="minorHAnsi"/>
          <w:b w:val="0"/>
          <w:sz w:val="20"/>
          <w:szCs w:val="20"/>
        </w:rPr>
        <w:t xml:space="preserve"> dotyczące przesłanki wykluczenia z postępowania</w:t>
      </w:r>
      <w:r w:rsidRPr="008164A8">
        <w:rPr>
          <w:rFonts w:asciiTheme="minorHAnsi" w:hAnsiTheme="minorHAnsi" w:cstheme="minorHAnsi"/>
          <w:sz w:val="20"/>
          <w:szCs w:val="20"/>
        </w:rPr>
        <w:t xml:space="preserve"> </w:t>
      </w:r>
      <w:r w:rsidRPr="008164A8">
        <w:rPr>
          <w:rStyle w:val="Nagwek10"/>
          <w:rFonts w:asciiTheme="minorHAnsi" w:hAnsiTheme="minorHAnsi" w:cstheme="minorHAnsi"/>
          <w:bCs/>
          <w:sz w:val="20"/>
          <w:szCs w:val="20"/>
        </w:rPr>
        <w:t>- art. 24 ust. 1 pkt 23</w:t>
      </w:r>
      <w:bookmarkEnd w:id="1"/>
      <w:r w:rsidRPr="008164A8">
        <w:rPr>
          <w:rStyle w:val="Nagwek10"/>
          <w:rFonts w:asciiTheme="minorHAnsi" w:hAnsiTheme="minorHAnsi" w:cstheme="minorHAnsi"/>
          <w:bCs/>
          <w:sz w:val="20"/>
          <w:szCs w:val="20"/>
        </w:rPr>
        <w:t>.</w:t>
      </w:r>
    </w:p>
    <w:p w14:paraId="6C8CDFAF" w14:textId="77777777" w:rsidR="008164A8" w:rsidRPr="008164A8" w:rsidRDefault="008164A8" w:rsidP="008164A8">
      <w:pPr>
        <w:jc w:val="both"/>
        <w:rPr>
          <w:rFonts w:cstheme="minorHAnsi"/>
          <w:sz w:val="20"/>
          <w:szCs w:val="20"/>
        </w:rPr>
      </w:pPr>
    </w:p>
    <w:p w14:paraId="1BEA07F3" w14:textId="77777777" w:rsidR="006F3369" w:rsidRDefault="008164A8" w:rsidP="006F3369">
      <w:pPr>
        <w:spacing w:after="0" w:line="240" w:lineRule="auto"/>
        <w:jc w:val="center"/>
        <w:rPr>
          <w:rFonts w:cstheme="minorHAnsi"/>
          <w:b/>
          <w:sz w:val="20"/>
          <w:szCs w:val="20"/>
          <w:lang w:eastAsia="pl-PL"/>
        </w:rPr>
      </w:pPr>
      <w:r w:rsidRPr="008164A8">
        <w:rPr>
          <w:rFonts w:cstheme="minorHAnsi"/>
          <w:sz w:val="20"/>
          <w:szCs w:val="20"/>
        </w:rPr>
        <w:t xml:space="preserve">Na potrzeby postępowania o udzielenie zamówienia publicznego nr </w:t>
      </w:r>
      <w:bookmarkStart w:id="2" w:name="_Hlk24623380"/>
      <w:bookmarkStart w:id="3" w:name="_Hlk32237883"/>
      <w:r w:rsidRPr="008164A8">
        <w:rPr>
          <w:rFonts w:cstheme="minorHAnsi"/>
          <w:b/>
          <w:sz w:val="20"/>
          <w:szCs w:val="20"/>
        </w:rPr>
        <w:t>„Budowa magistrali wodociągowej Konarzewo-Dopiewiec oraz kanalizacji sanitarnej</w:t>
      </w:r>
      <w:r w:rsidR="006F3369">
        <w:rPr>
          <w:rFonts w:cstheme="minorHAnsi"/>
          <w:b/>
          <w:sz w:val="20"/>
          <w:szCs w:val="20"/>
        </w:rPr>
        <w:t xml:space="preserve"> </w:t>
      </w:r>
      <w:r w:rsidRPr="008164A8">
        <w:rPr>
          <w:rFonts w:cstheme="minorHAnsi"/>
          <w:b/>
          <w:sz w:val="20"/>
          <w:szCs w:val="20"/>
        </w:rPr>
        <w:t>w Konarzewie w Gminie Dopiewo”</w:t>
      </w:r>
      <w:r w:rsidRPr="008164A8">
        <w:rPr>
          <w:rFonts w:cstheme="minorHAnsi"/>
          <w:b/>
          <w:sz w:val="20"/>
          <w:szCs w:val="20"/>
          <w:lang w:eastAsia="pl-PL"/>
        </w:rPr>
        <w:t xml:space="preserve">  </w:t>
      </w:r>
    </w:p>
    <w:p w14:paraId="08AB0DD6" w14:textId="7C3FB3B0" w:rsidR="008164A8" w:rsidRPr="008164A8" w:rsidRDefault="008164A8" w:rsidP="006F336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4" w:name="_GoBack"/>
      <w:bookmarkEnd w:id="4"/>
      <w:r w:rsidRPr="008164A8">
        <w:rPr>
          <w:rFonts w:cstheme="minorHAnsi"/>
          <w:b/>
          <w:sz w:val="20"/>
          <w:szCs w:val="20"/>
        </w:rPr>
        <w:t>Nr rejestru</w:t>
      </w:r>
      <w:r w:rsidRPr="008164A8">
        <w:rPr>
          <w:rFonts w:cstheme="minorHAnsi"/>
          <w:sz w:val="20"/>
          <w:szCs w:val="20"/>
        </w:rPr>
        <w:t xml:space="preserve">  </w:t>
      </w:r>
      <w:r w:rsidRPr="008164A8">
        <w:rPr>
          <w:rFonts w:cstheme="minorHAnsi"/>
          <w:b/>
          <w:sz w:val="20"/>
          <w:szCs w:val="20"/>
        </w:rPr>
        <w:t>ZP/ZUK-05/2020</w:t>
      </w:r>
    </w:p>
    <w:p w14:paraId="69B9594C" w14:textId="07F44D62" w:rsidR="008164A8" w:rsidRPr="008164A8" w:rsidRDefault="008164A8" w:rsidP="008164A8">
      <w:pPr>
        <w:jc w:val="both"/>
        <w:rPr>
          <w:rFonts w:eastAsia="Calibri" w:cstheme="minorHAnsi"/>
          <w:kern w:val="3"/>
          <w:sz w:val="20"/>
          <w:szCs w:val="20"/>
        </w:rPr>
      </w:pPr>
      <w:r w:rsidRPr="008164A8">
        <w:rPr>
          <w:rFonts w:eastAsia="Calibri" w:cstheme="minorHAnsi"/>
          <w:kern w:val="3"/>
          <w:sz w:val="20"/>
          <w:szCs w:val="20"/>
        </w:rPr>
        <w:t>oświadczam(y), że reprezentowany przeze mnie (nas) Wykonawca: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8164A8" w:rsidRPr="008164A8" w14:paraId="6D4CFF62" w14:textId="77777777" w:rsidTr="00913BD1">
        <w:trPr>
          <w:trHeight w:val="315"/>
        </w:trPr>
        <w:tc>
          <w:tcPr>
            <w:tcW w:w="3119" w:type="dxa"/>
          </w:tcPr>
          <w:p w14:paraId="06A3AE8D" w14:textId="77777777" w:rsidR="008164A8" w:rsidRPr="008164A8" w:rsidRDefault="008164A8" w:rsidP="00913BD1">
            <w:pPr>
              <w:jc w:val="both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8164A8">
              <w:rPr>
                <w:rFonts w:cstheme="minorHAnsi"/>
                <w:b/>
                <w:bCs/>
                <w:sz w:val="20"/>
                <w:szCs w:val="20"/>
              </w:rPr>
              <w:t>Nazwa i adres Wykonawcy</w:t>
            </w:r>
            <w:r w:rsidRPr="008164A8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  <w:p w14:paraId="506C06F4" w14:textId="77777777" w:rsidR="008164A8" w:rsidRPr="008164A8" w:rsidRDefault="008164A8" w:rsidP="00913BD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164A8">
              <w:rPr>
                <w:rFonts w:cstheme="minorHAnsi"/>
                <w:b/>
                <w:bCs/>
                <w:sz w:val="20"/>
                <w:szCs w:val="20"/>
              </w:rPr>
              <w:t>- REGON:</w:t>
            </w:r>
          </w:p>
          <w:p w14:paraId="2F5B6BE3" w14:textId="5D1DD969" w:rsidR="008164A8" w:rsidRPr="008164A8" w:rsidRDefault="008164A8" w:rsidP="00913BD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164A8">
              <w:rPr>
                <w:rFonts w:cstheme="minorHAnsi"/>
                <w:b/>
                <w:bCs/>
                <w:sz w:val="20"/>
                <w:szCs w:val="20"/>
              </w:rPr>
              <w:t>- NIP:</w:t>
            </w:r>
          </w:p>
        </w:tc>
        <w:tc>
          <w:tcPr>
            <w:tcW w:w="6520" w:type="dxa"/>
          </w:tcPr>
          <w:p w14:paraId="61469EF5" w14:textId="77777777" w:rsidR="008164A8" w:rsidRPr="008164A8" w:rsidRDefault="008164A8" w:rsidP="00913BD1">
            <w:pPr>
              <w:jc w:val="both"/>
              <w:rPr>
                <w:rFonts w:eastAsia="Calibri" w:cstheme="minorHAnsi"/>
                <w:kern w:val="3"/>
                <w:sz w:val="20"/>
                <w:szCs w:val="20"/>
              </w:rPr>
            </w:pPr>
          </w:p>
        </w:tc>
      </w:tr>
    </w:tbl>
    <w:bookmarkEnd w:id="2"/>
    <w:bookmarkEnd w:id="3"/>
    <w:p w14:paraId="3DEE3F66" w14:textId="77777777" w:rsidR="008164A8" w:rsidRPr="008164A8" w:rsidRDefault="008164A8" w:rsidP="008164A8">
      <w:pPr>
        <w:jc w:val="both"/>
        <w:rPr>
          <w:rFonts w:cstheme="minorHAnsi"/>
          <w:i/>
          <w:iCs/>
          <w:sz w:val="20"/>
          <w:szCs w:val="20"/>
        </w:rPr>
      </w:pPr>
      <w:r w:rsidRPr="008164A8">
        <w:rPr>
          <w:rFonts w:cstheme="minorHAnsi"/>
          <w:sz w:val="20"/>
          <w:szCs w:val="20"/>
          <w:vertAlign w:val="superscript"/>
        </w:rPr>
        <w:t>1</w:t>
      </w:r>
      <w:r w:rsidRPr="008164A8">
        <w:rPr>
          <w:rFonts w:cstheme="minorHAnsi"/>
          <w:i/>
          <w:iCs/>
          <w:sz w:val="20"/>
          <w:szCs w:val="20"/>
        </w:rPr>
        <w:t>- w przypadku Wykonawców wspólnie ubiegających się o zamówienie, niniejsze oświadczenie składa każdy z nich,</w:t>
      </w:r>
    </w:p>
    <w:p w14:paraId="258A84F0" w14:textId="42495C9A" w:rsidR="008164A8" w:rsidRPr="008164A8" w:rsidRDefault="008164A8" w:rsidP="008164A8">
      <w:pPr>
        <w:jc w:val="both"/>
        <w:rPr>
          <w:rFonts w:cstheme="minorHAnsi"/>
          <w:i/>
          <w:iCs/>
          <w:sz w:val="20"/>
          <w:szCs w:val="20"/>
        </w:rPr>
      </w:pPr>
      <w:r w:rsidRPr="008164A8">
        <w:rPr>
          <w:rFonts w:cstheme="minorHAnsi"/>
          <w:i/>
          <w:iCs/>
          <w:sz w:val="20"/>
          <w:szCs w:val="20"/>
        </w:rPr>
        <w:t xml:space="preserve"> - w przypadku, gdy oferta złożona jest przez spółkę cywilną, oświadczenie musi zostać złożone przez każdego ze wspólników tworzących tę spółkę, a nie spółkę jako całość, w tym celu należy podać nazwę każdego przedsiębiorcy tworzącego spółkę zgodnie z wpisem do Centralnej Ewidencji i Informacji o Działalności Gospodarczej).</w:t>
      </w:r>
    </w:p>
    <w:p w14:paraId="4E1AA542" w14:textId="77777777" w:rsidR="008164A8" w:rsidRPr="008164A8" w:rsidRDefault="008164A8" w:rsidP="008164A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8164A8">
        <w:rPr>
          <w:rFonts w:cstheme="minorHAnsi"/>
          <w:b/>
          <w:bCs/>
          <w:sz w:val="20"/>
          <w:szCs w:val="20"/>
        </w:rPr>
        <w:t>nie należy do żadnej grupy kapitałowej</w:t>
      </w:r>
      <w:r w:rsidRPr="008164A8">
        <w:rPr>
          <w:rFonts w:cstheme="minorHAnsi"/>
          <w:b/>
          <w:bCs/>
          <w:sz w:val="20"/>
          <w:szCs w:val="20"/>
          <w:vertAlign w:val="superscript"/>
        </w:rPr>
        <w:t>2</w:t>
      </w:r>
      <w:r w:rsidRPr="008164A8">
        <w:rPr>
          <w:rFonts w:cstheme="minorHAnsi"/>
          <w:b/>
          <w:bCs/>
          <w:sz w:val="20"/>
          <w:szCs w:val="20"/>
        </w:rPr>
        <w:t xml:space="preserve"> </w:t>
      </w:r>
      <w:r w:rsidRPr="008164A8">
        <w:rPr>
          <w:rFonts w:cstheme="minorHAnsi"/>
          <w:i/>
          <w:iCs/>
          <w:sz w:val="20"/>
          <w:szCs w:val="20"/>
        </w:rPr>
        <w:t>(w tym przypadku oświadczenie może zostać złożone w ofercie),</w:t>
      </w:r>
    </w:p>
    <w:p w14:paraId="6F42A60C" w14:textId="77777777" w:rsidR="008164A8" w:rsidRPr="008164A8" w:rsidRDefault="008164A8" w:rsidP="008164A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164A8">
        <w:rPr>
          <w:rFonts w:cstheme="minorHAnsi"/>
          <w:b/>
          <w:bCs/>
          <w:sz w:val="20"/>
          <w:szCs w:val="20"/>
        </w:rPr>
        <w:t>nie należy do tej samej grupy kapitałowej z żadnym z Wykonawców, którzy złożyli odrębne oferty w wyżej wymienionym postępowaniu</w:t>
      </w:r>
      <w:r w:rsidRPr="008164A8">
        <w:rPr>
          <w:rFonts w:cstheme="minorHAnsi"/>
          <w:b/>
          <w:bCs/>
          <w:sz w:val="20"/>
          <w:szCs w:val="20"/>
          <w:vertAlign w:val="superscript"/>
        </w:rPr>
        <w:t>2</w:t>
      </w:r>
      <w:r w:rsidRPr="008164A8">
        <w:rPr>
          <w:rFonts w:cstheme="minorHAnsi"/>
          <w:b/>
          <w:bCs/>
          <w:sz w:val="20"/>
          <w:szCs w:val="20"/>
        </w:rPr>
        <w:t>,</w:t>
      </w:r>
    </w:p>
    <w:p w14:paraId="6AE908BA" w14:textId="77777777" w:rsidR="008164A8" w:rsidRPr="008164A8" w:rsidRDefault="008164A8" w:rsidP="008164A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164A8">
        <w:rPr>
          <w:rFonts w:cstheme="minorHAnsi"/>
          <w:b/>
          <w:bCs/>
          <w:sz w:val="20"/>
          <w:szCs w:val="20"/>
        </w:rPr>
        <w:t>należy do tej samej grupy kapitałowej z następującymi Wykonawcami, którzy złożyli odrębne oferty w wyżej wymienionym postępowaniu</w:t>
      </w:r>
      <w:r w:rsidRPr="008164A8">
        <w:rPr>
          <w:rFonts w:cstheme="minorHAnsi"/>
          <w:b/>
          <w:bCs/>
          <w:sz w:val="20"/>
          <w:szCs w:val="20"/>
          <w:vertAlign w:val="superscript"/>
        </w:rPr>
        <w:t>2</w:t>
      </w:r>
      <w:r w:rsidRPr="008164A8">
        <w:rPr>
          <w:rFonts w:cstheme="minorHAnsi"/>
          <w:b/>
          <w:bCs/>
          <w:sz w:val="20"/>
          <w:szCs w:val="20"/>
        </w:rPr>
        <w:t>,</w:t>
      </w:r>
    </w:p>
    <w:p w14:paraId="0900B6D8" w14:textId="77777777" w:rsidR="008164A8" w:rsidRPr="008164A8" w:rsidRDefault="008164A8" w:rsidP="008164A8">
      <w:pPr>
        <w:ind w:left="720"/>
        <w:jc w:val="both"/>
        <w:rPr>
          <w:rFonts w:cstheme="minorHAnsi"/>
          <w:sz w:val="20"/>
          <w:szCs w:val="20"/>
        </w:rPr>
      </w:pPr>
      <w:r w:rsidRPr="008164A8">
        <w:rPr>
          <w:rFonts w:cstheme="minorHAnsi"/>
          <w:sz w:val="20"/>
          <w:szCs w:val="20"/>
        </w:rPr>
        <w:t>1………………………………………………….,</w:t>
      </w:r>
    </w:p>
    <w:p w14:paraId="7B7325E7" w14:textId="77777777" w:rsidR="008164A8" w:rsidRPr="008164A8" w:rsidRDefault="008164A8" w:rsidP="008164A8">
      <w:pPr>
        <w:ind w:left="720"/>
        <w:jc w:val="both"/>
        <w:rPr>
          <w:rFonts w:cstheme="minorHAnsi"/>
          <w:sz w:val="20"/>
          <w:szCs w:val="20"/>
        </w:rPr>
      </w:pPr>
      <w:r w:rsidRPr="008164A8">
        <w:rPr>
          <w:rFonts w:cstheme="minorHAnsi"/>
          <w:sz w:val="20"/>
          <w:szCs w:val="20"/>
        </w:rPr>
        <w:t>2………………………………………………….,</w:t>
      </w:r>
    </w:p>
    <w:p w14:paraId="0B81F9EB" w14:textId="77777777" w:rsidR="008164A8" w:rsidRPr="008164A8" w:rsidRDefault="008164A8" w:rsidP="008164A8">
      <w:pPr>
        <w:ind w:left="720"/>
        <w:jc w:val="both"/>
        <w:rPr>
          <w:rFonts w:cstheme="minorHAnsi"/>
          <w:sz w:val="20"/>
          <w:szCs w:val="20"/>
        </w:rPr>
      </w:pPr>
      <w:r w:rsidRPr="008164A8">
        <w:rPr>
          <w:rFonts w:cstheme="minorHAnsi"/>
          <w:sz w:val="20"/>
          <w:szCs w:val="20"/>
        </w:rPr>
        <w:t>3………………………………………………….,</w:t>
      </w:r>
    </w:p>
    <w:p w14:paraId="145D6E89" w14:textId="77777777" w:rsidR="008164A8" w:rsidRPr="008164A8" w:rsidRDefault="008164A8" w:rsidP="008164A8">
      <w:pPr>
        <w:pStyle w:val="Teksttreci2"/>
        <w:shd w:val="clear" w:color="auto" w:fill="auto"/>
        <w:spacing w:before="0" w:line="240" w:lineRule="auto"/>
        <w:ind w:left="709" w:firstLine="0"/>
        <w:jc w:val="both"/>
        <w:rPr>
          <w:rFonts w:asciiTheme="minorHAnsi" w:hAnsiTheme="minorHAnsi" w:cstheme="minorHAnsi"/>
        </w:rPr>
      </w:pPr>
      <w:r w:rsidRPr="008164A8">
        <w:rPr>
          <w:rFonts w:asciiTheme="minorHAnsi" w:hAnsiTheme="minorHAnsi" w:cstheme="minorHAnsi"/>
        </w:rPr>
        <w:t>jednocześnie przedkładam dowody, że powiązania z innym wykonawcą  w tym postępowaniu nie prowadzą do zakłócenia konkurencji w postępowaniu o udzielenie zamówienia:................................................................................................................................</w:t>
      </w:r>
    </w:p>
    <w:p w14:paraId="5F664028" w14:textId="77777777" w:rsidR="008164A8" w:rsidRPr="008164A8" w:rsidRDefault="008164A8" w:rsidP="008164A8">
      <w:pPr>
        <w:ind w:left="709" w:hanging="142"/>
        <w:jc w:val="both"/>
        <w:rPr>
          <w:rFonts w:cstheme="minorHAnsi"/>
          <w:b/>
          <w:bCs/>
          <w:sz w:val="20"/>
          <w:szCs w:val="20"/>
        </w:rPr>
      </w:pPr>
    </w:p>
    <w:p w14:paraId="70B815D2" w14:textId="77777777" w:rsidR="008164A8" w:rsidRPr="008164A8" w:rsidRDefault="008164A8" w:rsidP="008164A8">
      <w:pPr>
        <w:pStyle w:val="Teksttreci5"/>
        <w:shd w:val="clear" w:color="auto" w:fill="auto"/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 w:rsidRPr="008164A8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8164A8">
        <w:rPr>
          <w:rFonts w:asciiTheme="minorHAnsi" w:hAnsiTheme="minorHAnsi" w:cstheme="minorHAnsi"/>
          <w:sz w:val="20"/>
          <w:szCs w:val="20"/>
        </w:rPr>
        <w:t xml:space="preserve"> należy zaznaczyć jedną możliwość, zakreślając w tym celu np. znakiem X właściwy kwadrat lub skreślić niepotrzebne punkty.</w:t>
      </w:r>
    </w:p>
    <w:p w14:paraId="612A0A94" w14:textId="77777777" w:rsidR="008164A8" w:rsidRPr="008164A8" w:rsidRDefault="008164A8" w:rsidP="008164A8">
      <w:pPr>
        <w:pStyle w:val="Teksttreci2"/>
        <w:shd w:val="clear" w:color="auto" w:fill="auto"/>
        <w:spacing w:before="0" w:line="240" w:lineRule="atLeast"/>
        <w:ind w:firstLine="0"/>
        <w:jc w:val="both"/>
        <w:rPr>
          <w:rFonts w:asciiTheme="minorHAnsi" w:hAnsiTheme="minorHAnsi" w:cstheme="minorHAnsi"/>
        </w:rPr>
      </w:pPr>
    </w:p>
    <w:p w14:paraId="24E4C22F" w14:textId="77777777" w:rsidR="008164A8" w:rsidRPr="008164A8" w:rsidRDefault="008164A8" w:rsidP="008164A8">
      <w:pPr>
        <w:pStyle w:val="Teksttreci2"/>
        <w:shd w:val="clear" w:color="auto" w:fill="auto"/>
        <w:spacing w:before="0" w:line="240" w:lineRule="atLeast"/>
        <w:ind w:firstLine="0"/>
        <w:jc w:val="both"/>
        <w:rPr>
          <w:rFonts w:asciiTheme="minorHAnsi" w:hAnsiTheme="minorHAnsi" w:cstheme="minorHAnsi"/>
        </w:rPr>
      </w:pPr>
      <w:r w:rsidRPr="008164A8">
        <w:rPr>
          <w:rFonts w:asciiTheme="minorHAnsi" w:hAnsiTheme="minorHAnsi" w:cstheme="minorHAnsi"/>
        </w:rPr>
        <w:t>Oświadczam(y),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6FA468F" w14:textId="77777777" w:rsidR="008164A8" w:rsidRPr="008164A8" w:rsidRDefault="008164A8" w:rsidP="008164A8">
      <w:pPr>
        <w:pStyle w:val="Teksttreci2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Theme="minorHAnsi" w:hAnsiTheme="minorHAnsi" w:cstheme="minorHAnsi"/>
        </w:rPr>
      </w:pPr>
    </w:p>
    <w:p w14:paraId="7BAD6635" w14:textId="1D5CD597" w:rsidR="008164A8" w:rsidRPr="008164A8" w:rsidRDefault="008164A8" w:rsidP="008164A8">
      <w:pPr>
        <w:pStyle w:val="Teksttreci2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Theme="minorHAnsi" w:hAnsiTheme="minorHAnsi" w:cstheme="minorHAnsi"/>
          <w:sz w:val="16"/>
          <w:szCs w:val="16"/>
        </w:rPr>
      </w:pPr>
      <w:r w:rsidRPr="008164A8">
        <w:rPr>
          <w:rFonts w:asciiTheme="minorHAnsi" w:hAnsiTheme="minorHAnsi" w:cstheme="minorHAnsi"/>
          <w:sz w:val="16"/>
          <w:szCs w:val="16"/>
        </w:rPr>
        <w:t>…………………..(miejscowość),</w:t>
      </w:r>
      <w:r w:rsidRPr="008164A8">
        <w:rPr>
          <w:rStyle w:val="Teksttreci5Bezkursywy"/>
          <w:rFonts w:asciiTheme="minorHAnsi" w:hAnsiTheme="minorHAnsi" w:cstheme="minorHAnsi"/>
          <w:sz w:val="16"/>
          <w:szCs w:val="16"/>
        </w:rPr>
        <w:t xml:space="preserve"> </w:t>
      </w:r>
      <w:r w:rsidRPr="008164A8">
        <w:rPr>
          <w:rStyle w:val="Teksttreci510pt"/>
          <w:rFonts w:asciiTheme="minorHAnsi" w:hAnsiTheme="minorHAnsi" w:cstheme="minorHAnsi"/>
          <w:sz w:val="16"/>
          <w:szCs w:val="16"/>
        </w:rPr>
        <w:t xml:space="preserve">dnia…………………….. r. </w:t>
      </w:r>
    </w:p>
    <w:p w14:paraId="4636F438" w14:textId="77777777" w:rsidR="008164A8" w:rsidRPr="008164A8" w:rsidRDefault="008164A8" w:rsidP="008164A8">
      <w:pPr>
        <w:pStyle w:val="Teksttreci5"/>
        <w:shd w:val="clear" w:color="auto" w:fill="auto"/>
        <w:spacing w:before="0"/>
        <w:ind w:left="4956"/>
        <w:jc w:val="left"/>
        <w:rPr>
          <w:rFonts w:asciiTheme="minorHAnsi" w:hAnsiTheme="minorHAnsi" w:cstheme="minorHAnsi"/>
          <w:sz w:val="16"/>
          <w:szCs w:val="16"/>
        </w:rPr>
      </w:pPr>
      <w:r w:rsidRPr="008164A8">
        <w:rPr>
          <w:rFonts w:asciiTheme="minorHAnsi" w:hAnsiTheme="minorHAnsi" w:cstheme="minorHAnsi"/>
          <w:sz w:val="16"/>
          <w:szCs w:val="16"/>
        </w:rPr>
        <w:t xml:space="preserve">    ………………………………………………</w:t>
      </w:r>
    </w:p>
    <w:p w14:paraId="4543D0A6" w14:textId="77777777" w:rsidR="008164A8" w:rsidRPr="008164A8" w:rsidRDefault="008164A8" w:rsidP="008164A8">
      <w:pPr>
        <w:pStyle w:val="Teksttreci5"/>
        <w:shd w:val="clear" w:color="auto" w:fill="auto"/>
        <w:spacing w:before="0"/>
        <w:ind w:left="4956"/>
        <w:jc w:val="left"/>
        <w:rPr>
          <w:rFonts w:asciiTheme="minorHAnsi" w:hAnsiTheme="minorHAnsi" w:cstheme="minorHAnsi"/>
          <w:i w:val="0"/>
          <w:iCs w:val="0"/>
          <w:sz w:val="16"/>
          <w:szCs w:val="16"/>
        </w:rPr>
      </w:pPr>
      <w:r w:rsidRPr="008164A8">
        <w:rPr>
          <w:rFonts w:asciiTheme="minorHAnsi" w:hAnsiTheme="minorHAnsi" w:cstheme="minorHAnsi"/>
          <w:i w:val="0"/>
          <w:iCs w:val="0"/>
          <w:sz w:val="16"/>
          <w:szCs w:val="16"/>
        </w:rPr>
        <w:t xml:space="preserve">                   Podpis Wykonawcy</w:t>
      </w:r>
    </w:p>
    <w:p w14:paraId="6ACBF6C6" w14:textId="77777777" w:rsidR="008164A8" w:rsidRPr="008164A8" w:rsidRDefault="008164A8" w:rsidP="00294B08">
      <w:pPr>
        <w:rPr>
          <w:rFonts w:cstheme="minorHAnsi"/>
          <w:sz w:val="16"/>
          <w:szCs w:val="16"/>
        </w:rPr>
      </w:pPr>
    </w:p>
    <w:sectPr w:rsidR="008164A8" w:rsidRPr="008164A8" w:rsidSect="00E12271">
      <w:headerReference w:type="default" r:id="rId7"/>
      <w:footerReference w:type="default" r:id="rId8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6B47C" w14:textId="77777777" w:rsidR="00BE0DCE" w:rsidRDefault="00BE0DCE" w:rsidP="00EF2556">
      <w:pPr>
        <w:spacing w:after="0" w:line="240" w:lineRule="auto"/>
      </w:pPr>
      <w:r>
        <w:separator/>
      </w:r>
    </w:p>
  </w:endnote>
  <w:endnote w:type="continuationSeparator" w:id="0">
    <w:p w14:paraId="13884ABA" w14:textId="77777777" w:rsidR="00BE0DCE" w:rsidRDefault="00BE0DCE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2A594" w14:textId="77777777" w:rsidR="00294B08" w:rsidRDefault="00294B08" w:rsidP="007F7053">
    <w:pPr>
      <w:spacing w:after="0" w:line="240" w:lineRule="auto"/>
      <w:jc w:val="center"/>
      <w:rPr>
        <w:i/>
        <w:sz w:val="20"/>
        <w:szCs w:val="20"/>
      </w:rPr>
    </w:pPr>
    <w:r w:rsidRPr="007F7053">
      <w:rPr>
        <w:sz w:val="20"/>
        <w:szCs w:val="20"/>
      </w:rPr>
      <w:t xml:space="preserve">Projekt pn. </w:t>
    </w:r>
    <w:r w:rsidRPr="007F7053">
      <w:rPr>
        <w:b/>
        <w:sz w:val="20"/>
        <w:szCs w:val="20"/>
      </w:rPr>
      <w:t xml:space="preserve">„Budowa magistrali wodociągowej Konarzewo-Dopiewiec oraz kanalizacji sanitarnej                </w:t>
    </w:r>
    <w:r>
      <w:rPr>
        <w:b/>
        <w:sz w:val="20"/>
        <w:szCs w:val="20"/>
      </w:rPr>
      <w:t xml:space="preserve">                   </w:t>
    </w:r>
    <w:r w:rsidRPr="007F7053">
      <w:rPr>
        <w:b/>
        <w:sz w:val="20"/>
        <w:szCs w:val="20"/>
      </w:rPr>
      <w:t xml:space="preserve">w Konarzewie w Gminie Dopiewo” </w:t>
    </w:r>
    <w:r w:rsidRPr="007F7053">
      <w:rPr>
        <w:sz w:val="20"/>
        <w:szCs w:val="20"/>
      </w:rPr>
      <w:t>współfinansowany jest ze środków Unii Europejskiej w ramach operacji typu "</w:t>
    </w:r>
    <w:r w:rsidRPr="007F7053">
      <w:rPr>
        <w:i/>
        <w:sz w:val="20"/>
        <w:szCs w:val="20"/>
      </w:rPr>
      <w:t>Gospodarka wodno-ściekowa</w:t>
    </w:r>
    <w:r w:rsidRPr="007F7053">
      <w:rPr>
        <w:sz w:val="20"/>
        <w:szCs w:val="20"/>
      </w:rPr>
      <w:t>" w ramach poddziałania „</w:t>
    </w:r>
    <w:r w:rsidRPr="007F7053">
      <w:rPr>
        <w:i/>
        <w:sz w:val="20"/>
        <w:szCs w:val="20"/>
      </w:rPr>
      <w:t xml:space="preserve">Wsparcie inwestycji związanych z tworzeniem, ulepszaniem lub rozbudową wszystkich </w:t>
    </w:r>
    <w:r>
      <w:rPr>
        <w:i/>
        <w:sz w:val="20"/>
        <w:szCs w:val="20"/>
      </w:rPr>
      <w:t xml:space="preserve">rodzajów małej infrastruktury, </w:t>
    </w:r>
    <w:r w:rsidRPr="007F7053">
      <w:rPr>
        <w:i/>
        <w:sz w:val="20"/>
        <w:szCs w:val="20"/>
      </w:rPr>
      <w:t xml:space="preserve">w tym inwestycji w energię odnawialną </w:t>
    </w:r>
  </w:p>
  <w:p w14:paraId="1E7727D0" w14:textId="77777777" w:rsidR="00294B08" w:rsidRPr="007F7053" w:rsidRDefault="00294B08" w:rsidP="007F7053">
    <w:pPr>
      <w:spacing w:after="0" w:line="240" w:lineRule="auto"/>
      <w:jc w:val="center"/>
      <w:rPr>
        <w:sz w:val="20"/>
        <w:szCs w:val="20"/>
      </w:rPr>
    </w:pPr>
    <w:r w:rsidRPr="007F7053">
      <w:rPr>
        <w:i/>
        <w:sz w:val="20"/>
        <w:szCs w:val="20"/>
      </w:rPr>
      <w:t>i w oszczędzanie energii</w:t>
    </w:r>
    <w:r w:rsidRPr="007F7053">
      <w:rPr>
        <w:sz w:val="20"/>
        <w:szCs w:val="20"/>
      </w:rPr>
      <w:t>” objętego Programem Rozwoju Obszarów Wiejskich na lata 2014-2020</w:t>
    </w:r>
  </w:p>
  <w:p w14:paraId="112763D5" w14:textId="77777777" w:rsidR="00057A84" w:rsidRDefault="00057A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5D36A" w14:textId="77777777" w:rsidR="00BE0DCE" w:rsidRDefault="00BE0DCE" w:rsidP="00EF2556">
      <w:pPr>
        <w:spacing w:after="0" w:line="240" w:lineRule="auto"/>
      </w:pPr>
      <w:r>
        <w:separator/>
      </w:r>
    </w:p>
  </w:footnote>
  <w:footnote w:type="continuationSeparator" w:id="0">
    <w:p w14:paraId="73987622" w14:textId="77777777" w:rsidR="00BE0DCE" w:rsidRDefault="00BE0DCE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0C57" w14:textId="77777777" w:rsidR="00294B08" w:rsidRDefault="00294B08" w:rsidP="007F7053">
    <w:pPr>
      <w:spacing w:after="0" w:line="312" w:lineRule="auto"/>
    </w:pPr>
    <w:r w:rsidRPr="00046071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8DF844" wp14:editId="1979F4FD">
          <wp:simplePos x="0" y="0"/>
          <wp:positionH relativeFrom="column">
            <wp:posOffset>2376170</wp:posOffset>
          </wp:positionH>
          <wp:positionV relativeFrom="page">
            <wp:posOffset>-38100</wp:posOffset>
          </wp:positionV>
          <wp:extent cx="956310" cy="943615"/>
          <wp:effectExtent l="0" t="0" r="0" b="889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94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053">
      <w:rPr>
        <w:noProof/>
        <w:lang w:eastAsia="pl-PL"/>
      </w:rPr>
      <w:drawing>
        <wp:inline distT="0" distB="0" distL="0" distR="0" wp14:anchorId="76B84ECC" wp14:editId="17B3CD7D">
          <wp:extent cx="883742" cy="590313"/>
          <wp:effectExtent l="0" t="0" r="0" b="635"/>
          <wp:docPr id="13" name="Obraz 13" descr="C:\Users\mbak\AppData\Local\Temp\7zO45D1AE1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k\AppData\Local\Temp\7zO45D1AE1A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12600" cy="609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  <w:t xml:space="preserve">                                                                           </w:t>
    </w:r>
    <w:r w:rsidRPr="000C7D22">
      <w:rPr>
        <w:noProof/>
        <w:lang w:eastAsia="pl-PL"/>
      </w:rPr>
      <w:drawing>
        <wp:inline distT="0" distB="0" distL="0" distR="0" wp14:anchorId="67DF051B" wp14:editId="71D3CEB2">
          <wp:extent cx="1076325" cy="704337"/>
          <wp:effectExtent l="0" t="0" r="0" b="635"/>
          <wp:docPr id="15" name="Obraz 15" descr="C:\Users\mbak\AppData\Local\Temp\7zO834F182D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bak\AppData\Local\Temp\7zO834F182D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38" cy="70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E67AD" w14:textId="77777777" w:rsidR="00294B08" w:rsidRPr="00326167" w:rsidRDefault="00294B08" w:rsidP="007F7053">
    <w:pPr>
      <w:spacing w:after="0" w:line="312" w:lineRule="auto"/>
      <w:rPr>
        <w:sz w:val="14"/>
        <w:szCs w:val="14"/>
      </w:rPr>
    </w:pPr>
  </w:p>
  <w:p w14:paraId="127C64A4" w14:textId="77777777" w:rsidR="00294B08" w:rsidRPr="007F7053" w:rsidRDefault="00294B08" w:rsidP="007F7053">
    <w:pPr>
      <w:jc w:val="center"/>
      <w:rPr>
        <w:rFonts w:ascii="Tahoma" w:hAnsi="Tahoma" w:cs="Tahoma"/>
        <w:sz w:val="16"/>
        <w:szCs w:val="16"/>
      </w:rPr>
    </w:pPr>
    <w:r w:rsidRPr="007F7053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EE68D6"/>
    <w:multiLevelType w:val="hybridMultilevel"/>
    <w:tmpl w:val="538A4170"/>
    <w:lvl w:ilvl="0" w:tplc="D81654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6"/>
  </w:num>
  <w:num w:numId="5">
    <w:abstractNumId w:val="13"/>
  </w:num>
  <w:num w:numId="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7DDD"/>
    <w:rsid w:val="00194784"/>
    <w:rsid w:val="001F077C"/>
    <w:rsid w:val="00213A6F"/>
    <w:rsid w:val="00232235"/>
    <w:rsid w:val="00294B08"/>
    <w:rsid w:val="002B51E2"/>
    <w:rsid w:val="002B77F1"/>
    <w:rsid w:val="002F154B"/>
    <w:rsid w:val="00314CE0"/>
    <w:rsid w:val="00321E2B"/>
    <w:rsid w:val="00326167"/>
    <w:rsid w:val="0034507B"/>
    <w:rsid w:val="003D203B"/>
    <w:rsid w:val="00416D67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625864"/>
    <w:rsid w:val="00635C1F"/>
    <w:rsid w:val="006F3369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164A8"/>
    <w:rsid w:val="008248ED"/>
    <w:rsid w:val="00824D30"/>
    <w:rsid w:val="00872B0D"/>
    <w:rsid w:val="00897E93"/>
    <w:rsid w:val="00910D7A"/>
    <w:rsid w:val="009144B8"/>
    <w:rsid w:val="00937BB5"/>
    <w:rsid w:val="00947865"/>
    <w:rsid w:val="00952468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369D3"/>
    <w:rsid w:val="00B8371F"/>
    <w:rsid w:val="00BB799F"/>
    <w:rsid w:val="00BC013F"/>
    <w:rsid w:val="00BC0C97"/>
    <w:rsid w:val="00BC2FD2"/>
    <w:rsid w:val="00BD31C6"/>
    <w:rsid w:val="00BE0DCE"/>
    <w:rsid w:val="00C16D63"/>
    <w:rsid w:val="00C1735A"/>
    <w:rsid w:val="00C3341A"/>
    <w:rsid w:val="00C33960"/>
    <w:rsid w:val="00C44035"/>
    <w:rsid w:val="00C461A3"/>
    <w:rsid w:val="00C506BD"/>
    <w:rsid w:val="00C83082"/>
    <w:rsid w:val="00CF3E9A"/>
    <w:rsid w:val="00D13993"/>
    <w:rsid w:val="00D231F5"/>
    <w:rsid w:val="00DB7AFE"/>
    <w:rsid w:val="00DC7835"/>
    <w:rsid w:val="00DE1AB3"/>
    <w:rsid w:val="00DE57D6"/>
    <w:rsid w:val="00E12271"/>
    <w:rsid w:val="00E12835"/>
    <w:rsid w:val="00E23C3A"/>
    <w:rsid w:val="00E52C8A"/>
    <w:rsid w:val="00E56A83"/>
    <w:rsid w:val="00EF2556"/>
    <w:rsid w:val="00F378EC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link w:val="Teksttreci40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treci40">
    <w:name w:val="Tekst treści (4)_"/>
    <w:link w:val="Teksttreci4"/>
    <w:locked/>
    <w:rsid w:val="008164A8"/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3</cp:revision>
  <dcterms:created xsi:type="dcterms:W3CDTF">2020-08-22T11:45:00Z</dcterms:created>
  <dcterms:modified xsi:type="dcterms:W3CDTF">2020-09-01T20:53:00Z</dcterms:modified>
</cp:coreProperties>
</file>