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2EE9D" w14:textId="77777777" w:rsidR="00DE3230" w:rsidRPr="00DE3230" w:rsidRDefault="00DE3230" w:rsidP="00DE3230">
      <w:pPr>
        <w:spacing w:after="0" w:line="240" w:lineRule="auto"/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 w:rsidRPr="00DE3230">
        <w:rPr>
          <w:rFonts w:eastAsia="Times New Roman" w:cstheme="minorHAnsi"/>
          <w:b/>
          <w:sz w:val="24"/>
          <w:szCs w:val="24"/>
          <w:lang w:eastAsia="pl-PL"/>
        </w:rPr>
        <w:t>Załącznik nr 6 do SIWZ</w:t>
      </w:r>
    </w:p>
    <w:p w14:paraId="6068C2A4" w14:textId="77777777" w:rsidR="00DE3230" w:rsidRPr="00DE3230" w:rsidRDefault="00DE3230" w:rsidP="00DE3230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2E0003F7" w14:textId="77777777" w:rsidR="00DE3230" w:rsidRPr="00DE3230" w:rsidRDefault="00DE3230" w:rsidP="00DE3230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DE3230">
        <w:rPr>
          <w:rFonts w:eastAsia="Times New Roman" w:cstheme="minorHAnsi"/>
          <w:b/>
          <w:sz w:val="24"/>
          <w:szCs w:val="24"/>
          <w:lang w:eastAsia="pl-PL"/>
        </w:rPr>
        <w:t xml:space="preserve">W Y K A Z    R O B Ó T </w:t>
      </w:r>
    </w:p>
    <w:p w14:paraId="51A4F445" w14:textId="77777777" w:rsidR="00DE3230" w:rsidRPr="00DE3230" w:rsidRDefault="00DE3230" w:rsidP="00DE3230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403BD73B" w14:textId="77777777" w:rsidR="00DE3230" w:rsidRPr="00DE3230" w:rsidRDefault="00DE3230" w:rsidP="00DE323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E3230">
        <w:rPr>
          <w:rFonts w:eastAsia="Times New Roman" w:cstheme="minorHAnsi"/>
          <w:sz w:val="24"/>
          <w:szCs w:val="24"/>
          <w:lang w:eastAsia="pl-PL"/>
        </w:rPr>
        <w:t>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wykonane, a jeżeli z uzasadnionej przyczyny o obiektywnym charakterze wykonawca nie jest w stanie uzyskać tych dokumentów – inne dokumenty.</w:t>
      </w:r>
    </w:p>
    <w:p w14:paraId="52BCB5F1" w14:textId="77777777" w:rsidR="00DE3230" w:rsidRPr="00DE3230" w:rsidRDefault="00DE3230" w:rsidP="00DE3230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2C9CD1A4" w14:textId="77777777" w:rsidR="00DE3230" w:rsidRPr="00DE3230" w:rsidRDefault="00DE3230" w:rsidP="00DE3230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</w:p>
    <w:tbl>
      <w:tblPr>
        <w:tblW w:w="93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1733"/>
        <w:gridCol w:w="1464"/>
        <w:gridCol w:w="1034"/>
        <w:gridCol w:w="1005"/>
        <w:gridCol w:w="1853"/>
        <w:gridCol w:w="1820"/>
      </w:tblGrid>
      <w:tr w:rsidR="00DE3230" w:rsidRPr="00DE3230" w14:paraId="6557AC90" w14:textId="77777777" w:rsidTr="00DE3230">
        <w:trPr>
          <w:trHeight w:val="540"/>
        </w:trPr>
        <w:tc>
          <w:tcPr>
            <w:tcW w:w="450" w:type="dxa"/>
            <w:vMerge w:val="restart"/>
          </w:tcPr>
          <w:p w14:paraId="17235A6C" w14:textId="77777777" w:rsidR="00DE3230" w:rsidRPr="00DE3230" w:rsidRDefault="00DE3230" w:rsidP="00913BD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E323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733" w:type="dxa"/>
            <w:vMerge w:val="restart"/>
          </w:tcPr>
          <w:p w14:paraId="42508C8B" w14:textId="77777777" w:rsidR="00DE3230" w:rsidRPr="00DE3230" w:rsidRDefault="00DE3230" w:rsidP="00913BD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E323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Nazwa zrealizowanego zadania wraz z opisem rodzaju wykonanych robót </w:t>
            </w:r>
          </w:p>
        </w:tc>
        <w:tc>
          <w:tcPr>
            <w:tcW w:w="1464" w:type="dxa"/>
            <w:vMerge w:val="restart"/>
          </w:tcPr>
          <w:p w14:paraId="272C89E3" w14:textId="77777777" w:rsidR="00DE3230" w:rsidRPr="00DE3230" w:rsidRDefault="00DE3230" w:rsidP="00913BD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E323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Całkowita wartość brutto wykonanej roboty w PLN</w:t>
            </w:r>
          </w:p>
        </w:tc>
        <w:tc>
          <w:tcPr>
            <w:tcW w:w="2039" w:type="dxa"/>
            <w:gridSpan w:val="2"/>
          </w:tcPr>
          <w:p w14:paraId="72B297B0" w14:textId="77777777" w:rsidR="00DE3230" w:rsidRPr="00DE3230" w:rsidRDefault="00DE3230" w:rsidP="00913BD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E323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Termin realizacji </w:t>
            </w:r>
          </w:p>
        </w:tc>
        <w:tc>
          <w:tcPr>
            <w:tcW w:w="1853" w:type="dxa"/>
            <w:vMerge w:val="restart"/>
          </w:tcPr>
          <w:p w14:paraId="48722D0E" w14:textId="77777777" w:rsidR="00DE3230" w:rsidRPr="00DE3230" w:rsidRDefault="00DE3230" w:rsidP="00913BD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E323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Nazwa odbiorcy/Zamawiającego oraz  miejsce wykonania</w:t>
            </w:r>
          </w:p>
        </w:tc>
        <w:tc>
          <w:tcPr>
            <w:tcW w:w="1820" w:type="dxa"/>
            <w:vMerge w:val="restart"/>
          </w:tcPr>
          <w:p w14:paraId="5F373E23" w14:textId="77777777" w:rsidR="00DE3230" w:rsidRPr="00DE3230" w:rsidRDefault="00DE3230" w:rsidP="00913BD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E323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Nazwa Wykonawcy</w:t>
            </w:r>
          </w:p>
        </w:tc>
      </w:tr>
      <w:tr w:rsidR="00DE3230" w:rsidRPr="00DE3230" w14:paraId="352727ED" w14:textId="77777777" w:rsidTr="00DE3230">
        <w:trPr>
          <w:trHeight w:val="420"/>
        </w:trPr>
        <w:tc>
          <w:tcPr>
            <w:tcW w:w="450" w:type="dxa"/>
            <w:vMerge/>
          </w:tcPr>
          <w:p w14:paraId="6F840712" w14:textId="77777777" w:rsidR="00DE3230" w:rsidRPr="00DE3230" w:rsidRDefault="00DE3230" w:rsidP="00913BD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33" w:type="dxa"/>
            <w:vMerge/>
          </w:tcPr>
          <w:p w14:paraId="371039EC" w14:textId="77777777" w:rsidR="00DE3230" w:rsidRPr="00DE3230" w:rsidRDefault="00DE3230" w:rsidP="00913BD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4" w:type="dxa"/>
            <w:vMerge/>
          </w:tcPr>
          <w:p w14:paraId="048ADA4B" w14:textId="77777777" w:rsidR="00DE3230" w:rsidRPr="00DE3230" w:rsidRDefault="00DE3230" w:rsidP="00913BD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</w:tcPr>
          <w:p w14:paraId="5DE534A1" w14:textId="77777777" w:rsidR="00DE3230" w:rsidRPr="00DE3230" w:rsidRDefault="00DE3230" w:rsidP="00913BD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E323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Data rozpoczęcia </w:t>
            </w:r>
          </w:p>
        </w:tc>
        <w:tc>
          <w:tcPr>
            <w:tcW w:w="1005" w:type="dxa"/>
          </w:tcPr>
          <w:p w14:paraId="3D20E5F8" w14:textId="77777777" w:rsidR="00DE3230" w:rsidRPr="00DE3230" w:rsidRDefault="00DE3230" w:rsidP="00913BD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E323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Data zakończenia</w:t>
            </w:r>
          </w:p>
        </w:tc>
        <w:tc>
          <w:tcPr>
            <w:tcW w:w="1853" w:type="dxa"/>
            <w:vMerge/>
          </w:tcPr>
          <w:p w14:paraId="322340FF" w14:textId="77777777" w:rsidR="00DE3230" w:rsidRPr="00DE3230" w:rsidRDefault="00DE3230" w:rsidP="00913BD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20" w:type="dxa"/>
            <w:vMerge/>
          </w:tcPr>
          <w:p w14:paraId="0D8151AE" w14:textId="77777777" w:rsidR="00DE3230" w:rsidRPr="00DE3230" w:rsidRDefault="00DE3230" w:rsidP="00913BD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DE3230" w:rsidRPr="00DE3230" w14:paraId="403E3CFA" w14:textId="77777777" w:rsidTr="00DE3230">
        <w:tc>
          <w:tcPr>
            <w:tcW w:w="450" w:type="dxa"/>
          </w:tcPr>
          <w:p w14:paraId="3A336CEA" w14:textId="77777777" w:rsidR="00DE3230" w:rsidRPr="00DE3230" w:rsidRDefault="00DE3230" w:rsidP="00913BD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E323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1. </w:t>
            </w:r>
          </w:p>
        </w:tc>
        <w:tc>
          <w:tcPr>
            <w:tcW w:w="1733" w:type="dxa"/>
          </w:tcPr>
          <w:p w14:paraId="61E6213A" w14:textId="77777777" w:rsidR="00DE3230" w:rsidRPr="00DE3230" w:rsidRDefault="00DE3230" w:rsidP="00913BD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  <w:p w14:paraId="54958E34" w14:textId="77777777" w:rsidR="00DE3230" w:rsidRPr="00DE3230" w:rsidRDefault="00DE3230" w:rsidP="00913BD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  <w:p w14:paraId="087D3C75" w14:textId="77777777" w:rsidR="00DE3230" w:rsidRPr="00DE3230" w:rsidRDefault="00DE3230" w:rsidP="00913BD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  <w:p w14:paraId="478506A1" w14:textId="77777777" w:rsidR="00DE3230" w:rsidRPr="00DE3230" w:rsidRDefault="00DE3230" w:rsidP="00913BD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4" w:type="dxa"/>
          </w:tcPr>
          <w:p w14:paraId="555C3C2F" w14:textId="77777777" w:rsidR="00DE3230" w:rsidRPr="00DE3230" w:rsidRDefault="00DE3230" w:rsidP="00913BD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</w:tcPr>
          <w:p w14:paraId="4E7DADEA" w14:textId="77777777" w:rsidR="00DE3230" w:rsidRPr="00DE3230" w:rsidRDefault="00DE3230" w:rsidP="00913BD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05" w:type="dxa"/>
          </w:tcPr>
          <w:p w14:paraId="4685D7DA" w14:textId="77777777" w:rsidR="00DE3230" w:rsidRPr="00DE3230" w:rsidRDefault="00DE3230" w:rsidP="00913BD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3" w:type="dxa"/>
          </w:tcPr>
          <w:p w14:paraId="17B6AAFA" w14:textId="77777777" w:rsidR="00DE3230" w:rsidRPr="00DE3230" w:rsidRDefault="00DE3230" w:rsidP="00913BD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20" w:type="dxa"/>
          </w:tcPr>
          <w:p w14:paraId="55C9F80F" w14:textId="77777777" w:rsidR="00DE3230" w:rsidRPr="00DE3230" w:rsidRDefault="00DE3230" w:rsidP="00913BD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DE3230" w:rsidRPr="00DE3230" w14:paraId="622535E8" w14:textId="77777777" w:rsidTr="00DE3230">
        <w:tc>
          <w:tcPr>
            <w:tcW w:w="450" w:type="dxa"/>
          </w:tcPr>
          <w:p w14:paraId="2EB62162" w14:textId="77777777" w:rsidR="00DE3230" w:rsidRPr="00DE3230" w:rsidRDefault="00DE3230" w:rsidP="00913BD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E32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1733" w:type="dxa"/>
          </w:tcPr>
          <w:p w14:paraId="1C2B68EC" w14:textId="77777777" w:rsidR="00DE3230" w:rsidRPr="00DE3230" w:rsidRDefault="00DE3230" w:rsidP="00913BD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4864E1AD" w14:textId="77777777" w:rsidR="00DE3230" w:rsidRPr="00DE3230" w:rsidRDefault="00DE3230" w:rsidP="00913BD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61328FAC" w14:textId="77777777" w:rsidR="00DE3230" w:rsidRPr="00DE3230" w:rsidRDefault="00DE3230" w:rsidP="00913BD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6BBEB3EA" w14:textId="77777777" w:rsidR="00DE3230" w:rsidRPr="00DE3230" w:rsidRDefault="00DE3230" w:rsidP="00913BD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</w:tcPr>
          <w:p w14:paraId="0E091092" w14:textId="77777777" w:rsidR="00DE3230" w:rsidRPr="00DE3230" w:rsidRDefault="00DE3230" w:rsidP="00913BD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4" w:type="dxa"/>
          </w:tcPr>
          <w:p w14:paraId="0CCD6E8F" w14:textId="77777777" w:rsidR="00DE3230" w:rsidRPr="00DE3230" w:rsidRDefault="00DE3230" w:rsidP="00913BD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</w:tcPr>
          <w:p w14:paraId="40171C4C" w14:textId="77777777" w:rsidR="00DE3230" w:rsidRPr="00DE3230" w:rsidRDefault="00DE3230" w:rsidP="00913BD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3" w:type="dxa"/>
          </w:tcPr>
          <w:p w14:paraId="51A559DD" w14:textId="77777777" w:rsidR="00DE3230" w:rsidRPr="00DE3230" w:rsidRDefault="00DE3230" w:rsidP="00913BD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</w:tcPr>
          <w:p w14:paraId="4F754D59" w14:textId="77777777" w:rsidR="00DE3230" w:rsidRPr="00DE3230" w:rsidRDefault="00DE3230" w:rsidP="00913BD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E3230" w:rsidRPr="00DE3230" w14:paraId="358ACDC8" w14:textId="77777777" w:rsidTr="00DE3230">
        <w:tc>
          <w:tcPr>
            <w:tcW w:w="450" w:type="dxa"/>
          </w:tcPr>
          <w:p w14:paraId="4891F8AC" w14:textId="77777777" w:rsidR="00DE3230" w:rsidRPr="00DE3230" w:rsidRDefault="00DE3230" w:rsidP="00913BD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E32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3. </w:t>
            </w:r>
          </w:p>
        </w:tc>
        <w:tc>
          <w:tcPr>
            <w:tcW w:w="1733" w:type="dxa"/>
          </w:tcPr>
          <w:p w14:paraId="22FDADD6" w14:textId="77777777" w:rsidR="00DE3230" w:rsidRPr="00DE3230" w:rsidRDefault="00DE3230" w:rsidP="00913BD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7902ABED" w14:textId="77777777" w:rsidR="00DE3230" w:rsidRPr="00DE3230" w:rsidRDefault="00DE3230" w:rsidP="00913BD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768AA459" w14:textId="77777777" w:rsidR="00DE3230" w:rsidRPr="00DE3230" w:rsidRDefault="00DE3230" w:rsidP="00913BD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3FCFD0E9" w14:textId="77777777" w:rsidR="00DE3230" w:rsidRPr="00DE3230" w:rsidRDefault="00DE3230" w:rsidP="00913BD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</w:tcPr>
          <w:p w14:paraId="228E47BF" w14:textId="77777777" w:rsidR="00DE3230" w:rsidRPr="00DE3230" w:rsidRDefault="00DE3230" w:rsidP="00913BD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4" w:type="dxa"/>
          </w:tcPr>
          <w:p w14:paraId="476340B4" w14:textId="77777777" w:rsidR="00DE3230" w:rsidRPr="00DE3230" w:rsidRDefault="00DE3230" w:rsidP="00913BD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</w:tcPr>
          <w:p w14:paraId="45B61CD2" w14:textId="77777777" w:rsidR="00DE3230" w:rsidRPr="00DE3230" w:rsidRDefault="00DE3230" w:rsidP="00913BD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3" w:type="dxa"/>
          </w:tcPr>
          <w:p w14:paraId="767C7F8C" w14:textId="77777777" w:rsidR="00DE3230" w:rsidRPr="00DE3230" w:rsidRDefault="00DE3230" w:rsidP="00913BD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</w:tcPr>
          <w:p w14:paraId="21362735" w14:textId="77777777" w:rsidR="00DE3230" w:rsidRPr="00DE3230" w:rsidRDefault="00DE3230" w:rsidP="00913BD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9054DF8" w14:textId="77777777" w:rsidR="00DE3230" w:rsidRPr="00DE3230" w:rsidRDefault="00DE3230" w:rsidP="00DE3230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4B8CF48A" w14:textId="77777777" w:rsidR="00DE3230" w:rsidRPr="00DE3230" w:rsidRDefault="00DE3230" w:rsidP="00DE3230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798E3CFA" w14:textId="77777777" w:rsidR="00DE3230" w:rsidRPr="00DE3230" w:rsidRDefault="00DE3230" w:rsidP="00DE323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E323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załączeniu </w:t>
      </w:r>
      <w:r w:rsidRPr="00DE3230">
        <w:rPr>
          <w:rFonts w:eastAsia="Times New Roman" w:cstheme="minorHAnsi"/>
          <w:sz w:val="24"/>
          <w:szCs w:val="24"/>
          <w:lang w:eastAsia="pl-PL"/>
        </w:rPr>
        <w:t>dowody określające czy roboty budowlane zostały wykonane należycie, w szczególności czy roboty zostały wykonane zgodnie z przepisami prawa budowlanego i prawidłowo ukończone.</w:t>
      </w:r>
    </w:p>
    <w:p w14:paraId="60C643C5" w14:textId="77777777" w:rsidR="00DE3230" w:rsidRPr="00DE3230" w:rsidRDefault="00DE3230" w:rsidP="00DE3230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DE3230">
        <w:rPr>
          <w:rFonts w:eastAsia="Times New Roman" w:cstheme="minorHAnsi"/>
          <w:sz w:val="24"/>
          <w:szCs w:val="24"/>
          <w:lang w:eastAsia="pl-PL"/>
        </w:rPr>
        <w:t>…………………………………………..</w:t>
      </w:r>
    </w:p>
    <w:p w14:paraId="3122CDA2" w14:textId="114E3199" w:rsidR="00DE3230" w:rsidRPr="00DE3230" w:rsidRDefault="00DE3230" w:rsidP="00DE3230">
      <w:pPr>
        <w:spacing w:after="0" w:line="240" w:lineRule="auto"/>
        <w:ind w:left="6372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E3230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eastAsia="Times New Roman" w:cstheme="minorHAnsi"/>
          <w:sz w:val="24"/>
          <w:szCs w:val="24"/>
          <w:lang w:eastAsia="pl-PL"/>
        </w:rPr>
        <w:t xml:space="preserve">       </w:t>
      </w:r>
      <w:bookmarkStart w:id="0" w:name="_GoBack"/>
      <w:bookmarkEnd w:id="0"/>
      <w:r w:rsidRPr="00DE3230">
        <w:rPr>
          <w:rFonts w:eastAsia="Times New Roman" w:cstheme="minorHAnsi"/>
          <w:sz w:val="24"/>
          <w:szCs w:val="24"/>
          <w:lang w:eastAsia="pl-PL"/>
        </w:rPr>
        <w:t>Podpis Wykonawcy</w:t>
      </w:r>
    </w:p>
    <w:p w14:paraId="6A3D1757" w14:textId="77777777" w:rsidR="008248ED" w:rsidRPr="00DE3230" w:rsidRDefault="008248ED" w:rsidP="00294B08">
      <w:pPr>
        <w:rPr>
          <w:rFonts w:cstheme="minorHAnsi"/>
        </w:rPr>
      </w:pPr>
    </w:p>
    <w:sectPr w:rsidR="008248ED" w:rsidRPr="00DE3230" w:rsidSect="00DE3230">
      <w:headerReference w:type="default" r:id="rId7"/>
      <w:footerReference w:type="default" r:id="rId8"/>
      <w:pgSz w:w="11906" w:h="16838"/>
      <w:pgMar w:top="567" w:right="1418" w:bottom="1418" w:left="1418" w:header="57" w:footer="28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D78AF" w16cex:dateUtc="2020-08-11T18:06:00Z"/>
  <w16cex:commentExtensible w16cex:durableId="22DD7749" w16cex:dateUtc="2020-08-11T18:00:00Z"/>
  <w16cex:commentExtensible w16cex:durableId="22DD7B8B" w16cex:dateUtc="2020-08-11T18:18:00Z"/>
  <w16cex:commentExtensible w16cex:durableId="22DD82F0" w16cex:dateUtc="2020-08-11T18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7F3BAB" w16cid:durableId="22DD78AF"/>
  <w16cid:commentId w16cid:paraId="70B3F14A" w16cid:durableId="22DD7749"/>
  <w16cid:commentId w16cid:paraId="596A6CF6" w16cid:durableId="22DD7B8B"/>
  <w16cid:commentId w16cid:paraId="3ADFC779" w16cid:durableId="22DD82F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83C662" w14:textId="77777777" w:rsidR="00496469" w:rsidRDefault="00496469" w:rsidP="00EF2556">
      <w:pPr>
        <w:spacing w:after="0" w:line="240" w:lineRule="auto"/>
      </w:pPr>
      <w:r>
        <w:separator/>
      </w:r>
    </w:p>
  </w:endnote>
  <w:endnote w:type="continuationSeparator" w:id="0">
    <w:p w14:paraId="47EC59DF" w14:textId="77777777" w:rsidR="00496469" w:rsidRDefault="00496469" w:rsidP="00EF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;Times New Roma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;Cambria Math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furtGothic;Times New Roman">
    <w:altName w:val="Times New Roman"/>
    <w:panose1 w:val="00000000000000000000"/>
    <w:charset w:val="00"/>
    <w:family w:val="roman"/>
    <w:notTrueType/>
    <w:pitch w:val="default"/>
  </w:font>
  <w:font w:name="Univers-PL;Courier New">
    <w:panose1 w:val="00000000000000000000"/>
    <w:charset w:val="00"/>
    <w:family w:val="roman"/>
    <w:notTrueType/>
    <w:pitch w:val="default"/>
  </w:font>
  <w:font w:name="Square721CnPL-Bold;Times New Ro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MS Mincho;ＭＳ 明朝">
    <w:panose1 w:val="00000000000000000000"/>
    <w:charset w:val="8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2A594" w14:textId="77777777" w:rsidR="00294B08" w:rsidRDefault="00294B08" w:rsidP="007F7053">
    <w:pPr>
      <w:spacing w:after="0" w:line="240" w:lineRule="auto"/>
      <w:jc w:val="center"/>
      <w:rPr>
        <w:i/>
        <w:sz w:val="20"/>
        <w:szCs w:val="20"/>
      </w:rPr>
    </w:pPr>
    <w:r w:rsidRPr="007F7053">
      <w:rPr>
        <w:sz w:val="20"/>
        <w:szCs w:val="20"/>
      </w:rPr>
      <w:t xml:space="preserve">Projekt pn. </w:t>
    </w:r>
    <w:r w:rsidRPr="007F7053">
      <w:rPr>
        <w:b/>
        <w:sz w:val="20"/>
        <w:szCs w:val="20"/>
      </w:rPr>
      <w:t xml:space="preserve">„Budowa magistrali wodociągowej Konarzewo-Dopiewiec oraz kanalizacji sanitarnej                </w:t>
    </w:r>
    <w:r>
      <w:rPr>
        <w:b/>
        <w:sz w:val="20"/>
        <w:szCs w:val="20"/>
      </w:rPr>
      <w:t xml:space="preserve">                   </w:t>
    </w:r>
    <w:r w:rsidRPr="007F7053">
      <w:rPr>
        <w:b/>
        <w:sz w:val="20"/>
        <w:szCs w:val="20"/>
      </w:rPr>
      <w:t xml:space="preserve">w Konarzewie w Gminie Dopiewo” </w:t>
    </w:r>
    <w:r w:rsidRPr="007F7053">
      <w:rPr>
        <w:sz w:val="20"/>
        <w:szCs w:val="20"/>
      </w:rPr>
      <w:t>współfinansowany jest ze środków Unii Europejskiej w ramach operacji typu "</w:t>
    </w:r>
    <w:r w:rsidRPr="007F7053">
      <w:rPr>
        <w:i/>
        <w:sz w:val="20"/>
        <w:szCs w:val="20"/>
      </w:rPr>
      <w:t>Gospodarka wodno-ściekowa</w:t>
    </w:r>
    <w:r w:rsidRPr="007F7053">
      <w:rPr>
        <w:sz w:val="20"/>
        <w:szCs w:val="20"/>
      </w:rPr>
      <w:t>" w ramach poddziałania „</w:t>
    </w:r>
    <w:r w:rsidRPr="007F7053">
      <w:rPr>
        <w:i/>
        <w:sz w:val="20"/>
        <w:szCs w:val="20"/>
      </w:rPr>
      <w:t xml:space="preserve">Wsparcie inwestycji związanych z tworzeniem, ulepszaniem lub rozbudową wszystkich </w:t>
    </w:r>
    <w:r>
      <w:rPr>
        <w:i/>
        <w:sz w:val="20"/>
        <w:szCs w:val="20"/>
      </w:rPr>
      <w:t xml:space="preserve">rodzajów małej infrastruktury, </w:t>
    </w:r>
    <w:r w:rsidRPr="007F7053">
      <w:rPr>
        <w:i/>
        <w:sz w:val="20"/>
        <w:szCs w:val="20"/>
      </w:rPr>
      <w:t xml:space="preserve">w tym inwestycji w energię odnawialną </w:t>
    </w:r>
  </w:p>
  <w:p w14:paraId="1E7727D0" w14:textId="77777777" w:rsidR="00294B08" w:rsidRPr="007F7053" w:rsidRDefault="00294B08" w:rsidP="007F7053">
    <w:pPr>
      <w:spacing w:after="0" w:line="240" w:lineRule="auto"/>
      <w:jc w:val="center"/>
      <w:rPr>
        <w:sz w:val="20"/>
        <w:szCs w:val="20"/>
      </w:rPr>
    </w:pPr>
    <w:r w:rsidRPr="007F7053">
      <w:rPr>
        <w:i/>
        <w:sz w:val="20"/>
        <w:szCs w:val="20"/>
      </w:rPr>
      <w:t>i w oszczędzanie energii</w:t>
    </w:r>
    <w:r w:rsidRPr="007F7053">
      <w:rPr>
        <w:sz w:val="20"/>
        <w:szCs w:val="20"/>
      </w:rPr>
      <w:t>” objętego Programem Rozwoju Obszarów Wiejskich na lata 2014-2020</w:t>
    </w:r>
  </w:p>
  <w:p w14:paraId="112763D5" w14:textId="77777777" w:rsidR="00057A84" w:rsidRDefault="00057A8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1935E" w14:textId="77777777" w:rsidR="00496469" w:rsidRDefault="00496469" w:rsidP="00EF2556">
      <w:pPr>
        <w:spacing w:after="0" w:line="240" w:lineRule="auto"/>
      </w:pPr>
      <w:r>
        <w:separator/>
      </w:r>
    </w:p>
  </w:footnote>
  <w:footnote w:type="continuationSeparator" w:id="0">
    <w:p w14:paraId="000C4548" w14:textId="77777777" w:rsidR="00496469" w:rsidRDefault="00496469" w:rsidP="00EF2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80C57" w14:textId="77777777" w:rsidR="00294B08" w:rsidRDefault="00294B08" w:rsidP="007F7053">
    <w:pPr>
      <w:spacing w:after="0" w:line="312" w:lineRule="auto"/>
    </w:pPr>
    <w:r w:rsidRPr="00046071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88DF844" wp14:editId="1979F4FD">
          <wp:simplePos x="0" y="0"/>
          <wp:positionH relativeFrom="column">
            <wp:posOffset>2376170</wp:posOffset>
          </wp:positionH>
          <wp:positionV relativeFrom="page">
            <wp:posOffset>-38100</wp:posOffset>
          </wp:positionV>
          <wp:extent cx="956310" cy="943615"/>
          <wp:effectExtent l="0" t="0" r="0" b="889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94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F7053">
      <w:rPr>
        <w:noProof/>
        <w:lang w:eastAsia="pl-PL"/>
      </w:rPr>
      <w:drawing>
        <wp:inline distT="0" distB="0" distL="0" distR="0" wp14:anchorId="76B84ECC" wp14:editId="17B3CD7D">
          <wp:extent cx="883742" cy="590313"/>
          <wp:effectExtent l="0" t="0" r="0" b="635"/>
          <wp:docPr id="2" name="Obraz 2" descr="C:\Users\mbak\AppData\Local\Temp\7zO45D1AE1A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bak\AppData\Local\Temp\7zO45D1AE1A\flag_yellow_lo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912600" cy="6095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>
      <w:tab/>
      <w:t xml:space="preserve">                                                                           </w:t>
    </w:r>
    <w:r w:rsidRPr="000C7D22">
      <w:rPr>
        <w:noProof/>
        <w:lang w:eastAsia="pl-PL"/>
      </w:rPr>
      <w:drawing>
        <wp:inline distT="0" distB="0" distL="0" distR="0" wp14:anchorId="67DF051B" wp14:editId="71D3CEB2">
          <wp:extent cx="1076325" cy="704337"/>
          <wp:effectExtent l="0" t="0" r="0" b="635"/>
          <wp:docPr id="3" name="Obraz 3" descr="C:\Users\mbak\AppData\Local\Temp\7zO834F182D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bak\AppData\Local\Temp\7zO834F182D\PROW-2014-2020-logo-kolor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838" cy="709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1E67AD" w14:textId="77777777" w:rsidR="00294B08" w:rsidRPr="00326167" w:rsidRDefault="00294B08" w:rsidP="007F7053">
    <w:pPr>
      <w:spacing w:after="0" w:line="312" w:lineRule="auto"/>
      <w:rPr>
        <w:sz w:val="14"/>
        <w:szCs w:val="14"/>
      </w:rPr>
    </w:pPr>
  </w:p>
  <w:p w14:paraId="127C64A4" w14:textId="77777777" w:rsidR="00294B08" w:rsidRPr="007F7053" w:rsidRDefault="00294B08" w:rsidP="007F7053">
    <w:pPr>
      <w:jc w:val="center"/>
      <w:rPr>
        <w:rFonts w:ascii="Tahoma" w:hAnsi="Tahoma" w:cs="Tahoma"/>
        <w:sz w:val="16"/>
        <w:szCs w:val="16"/>
      </w:rPr>
    </w:pPr>
    <w:r w:rsidRPr="007F7053">
      <w:rPr>
        <w:rFonts w:ascii="Tahoma" w:hAnsi="Tahoma" w:cs="Tahoma"/>
        <w:sz w:val="16"/>
        <w:szCs w:val="16"/>
      </w:rPr>
      <w:t>„Europejski Fundusz Rolny na rzecz Rozwoju Obszarów Wiejskich: Europa inwestująca w obszary wiejskie”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704A88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CBE0FF10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Cs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5"/>
    <w:multiLevelType w:val="multilevel"/>
    <w:tmpl w:val="BC4E8158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i w:val="0"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29"/>
    <w:multiLevelType w:val="multilevel"/>
    <w:tmpl w:val="00000029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2A"/>
    <w:multiLevelType w:val="multilevel"/>
    <w:tmpl w:val="0000002A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2D"/>
    <w:multiLevelType w:val="multilevel"/>
    <w:tmpl w:val="2AD247E6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2F"/>
    <w:multiLevelType w:val="multilevel"/>
    <w:tmpl w:val="B4ACB9E4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bCs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31"/>
    <w:multiLevelType w:val="multilevel"/>
    <w:tmpl w:val="00000031"/>
    <w:name w:val="WW8Num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3F109C0"/>
    <w:multiLevelType w:val="hybridMultilevel"/>
    <w:tmpl w:val="5F3E4F10"/>
    <w:name w:val="WW8Num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07FD9"/>
    <w:multiLevelType w:val="multilevel"/>
    <w:tmpl w:val="F8987D30"/>
    <w:styleLink w:val="WW8Num211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5" w15:restartNumberingAfterBreak="0">
    <w:nsid w:val="40FD6CEB"/>
    <w:multiLevelType w:val="multilevel"/>
    <w:tmpl w:val="6136D6F4"/>
    <w:lvl w:ilvl="0">
      <w:start w:val="1"/>
      <w:numFmt w:val="bullet"/>
      <w:pStyle w:val="punktor-"/>
      <w:lvlText w:val=""/>
      <w:lvlJc w:val="left"/>
      <w:pPr>
        <w:tabs>
          <w:tab w:val="num" w:pos="1154"/>
        </w:tabs>
        <w:ind w:left="794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7C217F2"/>
    <w:multiLevelType w:val="multilevel"/>
    <w:tmpl w:val="8982A236"/>
    <w:lvl w:ilvl="0">
      <w:start w:val="1"/>
      <w:numFmt w:val="none"/>
      <w:pStyle w:val="Nagwek1"/>
      <w:suff w:val="nothing"/>
      <w:lvlText w:val=""/>
      <w:lvlJc w:val="left"/>
      <w:pPr>
        <w:ind w:left="792" w:hanging="432"/>
      </w:pPr>
      <w:rPr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ind w:left="93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1080" w:hanging="720"/>
      </w:pPr>
      <w:rPr>
        <w:sz w:val="20"/>
        <w:szCs w:val="20"/>
      </w:rPr>
    </w:lvl>
    <w:lvl w:ilvl="3">
      <w:start w:val="1"/>
      <w:numFmt w:val="none"/>
      <w:pStyle w:val="Nagwek4"/>
      <w:suff w:val="nothing"/>
      <w:lvlText w:val=""/>
      <w:lvlJc w:val="left"/>
      <w:pPr>
        <w:ind w:left="1224" w:hanging="864"/>
      </w:pPr>
    </w:lvl>
    <w:lvl w:ilvl="4">
      <w:start w:val="1"/>
      <w:numFmt w:val="none"/>
      <w:pStyle w:val="Nagwek5"/>
      <w:suff w:val="nothing"/>
      <w:lvlText w:val=""/>
      <w:lvlJc w:val="left"/>
      <w:pPr>
        <w:ind w:left="136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ind w:left="151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165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ind w:left="180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ind w:left="1944" w:hanging="1584"/>
      </w:pPr>
    </w:lvl>
  </w:abstractNum>
  <w:num w:numId="1">
    <w:abstractNumId w:val="16"/>
  </w:num>
  <w:num w:numId="2">
    <w:abstractNumId w:val="15"/>
  </w:num>
  <w:num w:numId="3">
    <w:abstractNumId w:val="0"/>
  </w:num>
  <w:num w:numId="4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4B"/>
    <w:rsid w:val="00000D13"/>
    <w:rsid w:val="00006013"/>
    <w:rsid w:val="00046071"/>
    <w:rsid w:val="00055AFE"/>
    <w:rsid w:val="00057A84"/>
    <w:rsid w:val="00081A31"/>
    <w:rsid w:val="000A15CC"/>
    <w:rsid w:val="000C26A0"/>
    <w:rsid w:val="000C7D22"/>
    <w:rsid w:val="000D08C3"/>
    <w:rsid w:val="00121567"/>
    <w:rsid w:val="00130A20"/>
    <w:rsid w:val="00167DDD"/>
    <w:rsid w:val="00194784"/>
    <w:rsid w:val="001F077C"/>
    <w:rsid w:val="00213A6F"/>
    <w:rsid w:val="00232235"/>
    <w:rsid w:val="00294B08"/>
    <w:rsid w:val="002B51E2"/>
    <w:rsid w:val="002B77F1"/>
    <w:rsid w:val="002F154B"/>
    <w:rsid w:val="00314CE0"/>
    <w:rsid w:val="00321E2B"/>
    <w:rsid w:val="00326167"/>
    <w:rsid w:val="0034507B"/>
    <w:rsid w:val="003D203B"/>
    <w:rsid w:val="00416D67"/>
    <w:rsid w:val="00496469"/>
    <w:rsid w:val="004C599C"/>
    <w:rsid w:val="004C5CC8"/>
    <w:rsid w:val="004C6325"/>
    <w:rsid w:val="004E2EB3"/>
    <w:rsid w:val="004E57D0"/>
    <w:rsid w:val="004F1BF6"/>
    <w:rsid w:val="004F71FF"/>
    <w:rsid w:val="004F74D6"/>
    <w:rsid w:val="005056A7"/>
    <w:rsid w:val="0051747B"/>
    <w:rsid w:val="00521E05"/>
    <w:rsid w:val="005316CC"/>
    <w:rsid w:val="00533878"/>
    <w:rsid w:val="00546F69"/>
    <w:rsid w:val="005626D4"/>
    <w:rsid w:val="00562F56"/>
    <w:rsid w:val="005B0A52"/>
    <w:rsid w:val="00625864"/>
    <w:rsid w:val="00635C1F"/>
    <w:rsid w:val="00720ACD"/>
    <w:rsid w:val="007320E6"/>
    <w:rsid w:val="0077636B"/>
    <w:rsid w:val="007825DB"/>
    <w:rsid w:val="00785552"/>
    <w:rsid w:val="007A59B2"/>
    <w:rsid w:val="007E23D8"/>
    <w:rsid w:val="007F4D4B"/>
    <w:rsid w:val="007F7053"/>
    <w:rsid w:val="008248ED"/>
    <w:rsid w:val="00824D30"/>
    <w:rsid w:val="00872B0D"/>
    <w:rsid w:val="00897E93"/>
    <w:rsid w:val="00910D7A"/>
    <w:rsid w:val="009144B8"/>
    <w:rsid w:val="00937BB5"/>
    <w:rsid w:val="00947865"/>
    <w:rsid w:val="00952468"/>
    <w:rsid w:val="009C60BE"/>
    <w:rsid w:val="009C7F07"/>
    <w:rsid w:val="00A17BC5"/>
    <w:rsid w:val="00A31623"/>
    <w:rsid w:val="00A55A8C"/>
    <w:rsid w:val="00A63C80"/>
    <w:rsid w:val="00A757BA"/>
    <w:rsid w:val="00AE5ED5"/>
    <w:rsid w:val="00AE66EC"/>
    <w:rsid w:val="00AF1E46"/>
    <w:rsid w:val="00B012AC"/>
    <w:rsid w:val="00B113DB"/>
    <w:rsid w:val="00B369D3"/>
    <w:rsid w:val="00B8371F"/>
    <w:rsid w:val="00BB799F"/>
    <w:rsid w:val="00BC013F"/>
    <w:rsid w:val="00BC0C97"/>
    <w:rsid w:val="00BC2A16"/>
    <w:rsid w:val="00BC2FD2"/>
    <w:rsid w:val="00BD31C6"/>
    <w:rsid w:val="00C16D63"/>
    <w:rsid w:val="00C1735A"/>
    <w:rsid w:val="00C3341A"/>
    <w:rsid w:val="00C33960"/>
    <w:rsid w:val="00C36D95"/>
    <w:rsid w:val="00C44035"/>
    <w:rsid w:val="00C461A3"/>
    <w:rsid w:val="00C506BD"/>
    <w:rsid w:val="00C83082"/>
    <w:rsid w:val="00CA0879"/>
    <w:rsid w:val="00CF3E9A"/>
    <w:rsid w:val="00D13993"/>
    <w:rsid w:val="00D231F5"/>
    <w:rsid w:val="00DB7AFE"/>
    <w:rsid w:val="00DC2365"/>
    <w:rsid w:val="00DC7835"/>
    <w:rsid w:val="00DE1AB3"/>
    <w:rsid w:val="00DE3230"/>
    <w:rsid w:val="00DE57D6"/>
    <w:rsid w:val="00E12271"/>
    <w:rsid w:val="00E12835"/>
    <w:rsid w:val="00E52C8A"/>
    <w:rsid w:val="00E56A83"/>
    <w:rsid w:val="00EF2556"/>
    <w:rsid w:val="00FB4703"/>
    <w:rsid w:val="00FD1AA0"/>
    <w:rsid w:val="00FF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C4A30"/>
  <w15:chartTrackingRefBased/>
  <w15:docId w15:val="{EA03A121-31BF-4041-9E35-EE3D42B6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230"/>
  </w:style>
  <w:style w:type="paragraph" w:styleId="Nagwek1">
    <w:name w:val="heading 1"/>
    <w:basedOn w:val="Normalny"/>
    <w:next w:val="Normalny"/>
    <w:link w:val="Nagwek1Znak"/>
    <w:rsid w:val="00294B08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rsid w:val="00294B08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rsid w:val="00294B08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rsid w:val="00294B08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rsid w:val="00294B08"/>
    <w:pPr>
      <w:keepNext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rsid w:val="00294B08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rsid w:val="00294B08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paragraph" w:styleId="Nagwek8">
    <w:name w:val="heading 8"/>
    <w:basedOn w:val="Normalny"/>
    <w:next w:val="Normalny"/>
    <w:link w:val="Nagwek8Znak"/>
    <w:rsid w:val="00294B08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rsid w:val="00294B08"/>
    <w:pPr>
      <w:keepNext/>
      <w:numPr>
        <w:ilvl w:val="8"/>
        <w:numId w:val="1"/>
      </w:numPr>
      <w:suppressAutoHyphens/>
      <w:autoSpaceDE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F154B"/>
    <w:rPr>
      <w:b/>
      <w:bCs/>
    </w:rPr>
  </w:style>
  <w:style w:type="paragraph" w:styleId="Akapitzlist">
    <w:name w:val="List Paragraph"/>
    <w:aliases w:val="sw tekst"/>
    <w:basedOn w:val="Normalny"/>
    <w:link w:val="AkapitzlistZnak"/>
    <w:qFormat/>
    <w:rsid w:val="00EF2556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F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F2556"/>
  </w:style>
  <w:style w:type="paragraph" w:styleId="Stopka">
    <w:name w:val="footer"/>
    <w:basedOn w:val="Normalny"/>
    <w:link w:val="StopkaZnak"/>
    <w:uiPriority w:val="99"/>
    <w:unhideWhenUsed/>
    <w:rsid w:val="00EF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556"/>
  </w:style>
  <w:style w:type="character" w:styleId="Hipercze">
    <w:name w:val="Hyperlink"/>
    <w:unhideWhenUsed/>
    <w:rsid w:val="000C26A0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C506BD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8248ED"/>
  </w:style>
  <w:style w:type="table" w:styleId="Tabela-Siatka">
    <w:name w:val="Table Grid"/>
    <w:basedOn w:val="Standardowy"/>
    <w:uiPriority w:val="59"/>
    <w:rsid w:val="00824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8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82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39"/>
    <w:rsid w:val="008248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824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248ED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48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48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48ED"/>
    <w:rPr>
      <w:vertAlign w:val="superscript"/>
    </w:rPr>
  </w:style>
  <w:style w:type="table" w:customStyle="1" w:styleId="Tabela-Siatka3">
    <w:name w:val="Tabela - Siatka3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8248ED"/>
    <w:pPr>
      <w:spacing w:before="100" w:beforeAutospacing="1" w:after="100" w:afterAutospacing="1" w:line="240" w:lineRule="auto"/>
    </w:pPr>
    <w:rPr>
      <w:rFonts w:ascii="Calibri" w:hAnsi="Calibri" w:cs="Calibri"/>
      <w:color w:val="000099"/>
      <w:lang w:eastAsia="pl-PL"/>
    </w:rPr>
  </w:style>
  <w:style w:type="character" w:customStyle="1" w:styleId="czeinternetowe">
    <w:name w:val="Łącze internetowe"/>
    <w:rsid w:val="008248ED"/>
    <w:rPr>
      <w:color w:val="0000FF"/>
      <w:u w:val="single"/>
    </w:rPr>
  </w:style>
  <w:style w:type="paragraph" w:customStyle="1" w:styleId="ZnakZnak1">
    <w:name w:val="Znak Znak1"/>
    <w:basedOn w:val="Normalny"/>
    <w:rsid w:val="008248ED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8248E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sw tekst Znak"/>
    <w:link w:val="Akapitzlist"/>
    <w:locked/>
    <w:rsid w:val="008248ED"/>
  </w:style>
  <w:style w:type="character" w:customStyle="1" w:styleId="Mocnowyrniony">
    <w:name w:val="Mocno wyróżniony"/>
    <w:rsid w:val="008248E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30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30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30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830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83082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C60B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294B08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294B08"/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294B08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294B08"/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294B08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Nagwek6Znak">
    <w:name w:val="Nagłówek 6 Znak"/>
    <w:basedOn w:val="Domylnaczcionkaakapitu"/>
    <w:link w:val="Nagwek6"/>
    <w:rsid w:val="00294B08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294B08"/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character" w:customStyle="1" w:styleId="Nagwek8Znak">
    <w:name w:val="Nagłówek 8 Znak"/>
    <w:basedOn w:val="Domylnaczcionkaakapitu"/>
    <w:link w:val="Nagwek8"/>
    <w:rsid w:val="00294B08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294B0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numbering" w:customStyle="1" w:styleId="Bezlisty2">
    <w:name w:val="Bez listy2"/>
    <w:next w:val="Bezlisty"/>
    <w:uiPriority w:val="99"/>
    <w:semiHidden/>
    <w:unhideWhenUsed/>
    <w:rsid w:val="00294B08"/>
  </w:style>
  <w:style w:type="character" w:customStyle="1" w:styleId="WW8Num1z0">
    <w:name w:val="WW8Num1z0"/>
    <w:rsid w:val="00294B08"/>
    <w:rPr>
      <w:rFonts w:ascii="Arial" w:hAnsi="Arial" w:cs="Arial"/>
      <w:sz w:val="20"/>
      <w:szCs w:val="20"/>
    </w:rPr>
  </w:style>
  <w:style w:type="character" w:customStyle="1" w:styleId="WW8Num1z1">
    <w:name w:val="WW8Num1z1"/>
    <w:rsid w:val="00294B08"/>
  </w:style>
  <w:style w:type="character" w:customStyle="1" w:styleId="WW8Num1z3">
    <w:name w:val="WW8Num1z3"/>
    <w:rsid w:val="00294B08"/>
  </w:style>
  <w:style w:type="character" w:customStyle="1" w:styleId="WW8Num1z4">
    <w:name w:val="WW8Num1z4"/>
    <w:rsid w:val="00294B08"/>
  </w:style>
  <w:style w:type="character" w:customStyle="1" w:styleId="WW8Num1z5">
    <w:name w:val="WW8Num1z5"/>
    <w:rsid w:val="00294B08"/>
  </w:style>
  <w:style w:type="character" w:customStyle="1" w:styleId="WW8Num1z6">
    <w:name w:val="WW8Num1z6"/>
    <w:rsid w:val="00294B08"/>
  </w:style>
  <w:style w:type="character" w:customStyle="1" w:styleId="WW8Num1z7">
    <w:name w:val="WW8Num1z7"/>
    <w:rsid w:val="00294B08"/>
  </w:style>
  <w:style w:type="character" w:customStyle="1" w:styleId="WW8Num1z8">
    <w:name w:val="WW8Num1z8"/>
    <w:rsid w:val="00294B08"/>
  </w:style>
  <w:style w:type="character" w:customStyle="1" w:styleId="WW8Num2z0">
    <w:name w:val="WW8Num2z0"/>
    <w:rsid w:val="00294B08"/>
    <w:rPr>
      <w:rFonts w:ascii="Arial" w:hAnsi="Arial" w:cs="Arial"/>
      <w:sz w:val="20"/>
      <w:szCs w:val="20"/>
    </w:rPr>
  </w:style>
  <w:style w:type="character" w:customStyle="1" w:styleId="WW8Num2z1">
    <w:name w:val="WW8Num2z1"/>
    <w:rsid w:val="00294B08"/>
  </w:style>
  <w:style w:type="character" w:customStyle="1" w:styleId="WW8Num2z3">
    <w:name w:val="WW8Num2z3"/>
    <w:rsid w:val="00294B08"/>
  </w:style>
  <w:style w:type="character" w:customStyle="1" w:styleId="WW8Num2z4">
    <w:name w:val="WW8Num2z4"/>
    <w:rsid w:val="00294B08"/>
  </w:style>
  <w:style w:type="character" w:customStyle="1" w:styleId="WW8Num2z5">
    <w:name w:val="WW8Num2z5"/>
    <w:rsid w:val="00294B08"/>
  </w:style>
  <w:style w:type="character" w:customStyle="1" w:styleId="WW8Num2z6">
    <w:name w:val="WW8Num2z6"/>
    <w:rsid w:val="00294B08"/>
  </w:style>
  <w:style w:type="character" w:customStyle="1" w:styleId="WW8Num2z7">
    <w:name w:val="WW8Num2z7"/>
    <w:rsid w:val="00294B08"/>
  </w:style>
  <w:style w:type="character" w:customStyle="1" w:styleId="WW8Num2z8">
    <w:name w:val="WW8Num2z8"/>
    <w:rsid w:val="00294B08"/>
  </w:style>
  <w:style w:type="character" w:customStyle="1" w:styleId="WW8Num3z0">
    <w:name w:val="WW8Num3z0"/>
    <w:rsid w:val="00294B08"/>
    <w:rPr>
      <w:rFonts w:ascii="Symbol" w:hAnsi="Symbol" w:cs="Symbol"/>
    </w:rPr>
  </w:style>
  <w:style w:type="character" w:customStyle="1" w:styleId="WW8Num4z0">
    <w:name w:val="WW8Num4z0"/>
    <w:rsid w:val="00294B08"/>
  </w:style>
  <w:style w:type="character" w:customStyle="1" w:styleId="WW8Num5z0">
    <w:name w:val="WW8Num5z0"/>
    <w:rsid w:val="00294B08"/>
    <w:rPr>
      <w:rFonts w:ascii="Arial" w:hAnsi="Arial" w:cs="Arial"/>
      <w:b/>
      <w:bCs w:val="0"/>
      <w:i w:val="0"/>
      <w:sz w:val="18"/>
      <w:szCs w:val="18"/>
      <w:lang w:eastAsia="ar-SA"/>
    </w:rPr>
  </w:style>
  <w:style w:type="character" w:customStyle="1" w:styleId="WW8Num5z1">
    <w:name w:val="WW8Num5z1"/>
    <w:rsid w:val="00294B08"/>
  </w:style>
  <w:style w:type="character" w:customStyle="1" w:styleId="WW8Num5z2">
    <w:name w:val="WW8Num5z2"/>
    <w:rsid w:val="00294B08"/>
  </w:style>
  <w:style w:type="character" w:customStyle="1" w:styleId="WW8Num5z3">
    <w:name w:val="WW8Num5z3"/>
    <w:rsid w:val="00294B08"/>
  </w:style>
  <w:style w:type="character" w:customStyle="1" w:styleId="WW8Num5z4">
    <w:name w:val="WW8Num5z4"/>
    <w:rsid w:val="00294B08"/>
  </w:style>
  <w:style w:type="character" w:customStyle="1" w:styleId="WW8Num5z5">
    <w:name w:val="WW8Num5z5"/>
    <w:rsid w:val="00294B08"/>
  </w:style>
  <w:style w:type="character" w:customStyle="1" w:styleId="WW8Num5z6">
    <w:name w:val="WW8Num5z6"/>
    <w:rsid w:val="00294B08"/>
  </w:style>
  <w:style w:type="character" w:customStyle="1" w:styleId="WW8Num5z7">
    <w:name w:val="WW8Num5z7"/>
    <w:rsid w:val="00294B08"/>
  </w:style>
  <w:style w:type="character" w:customStyle="1" w:styleId="WW8Num5z8">
    <w:name w:val="WW8Num5z8"/>
    <w:rsid w:val="00294B08"/>
  </w:style>
  <w:style w:type="character" w:customStyle="1" w:styleId="WW8Num6z0">
    <w:name w:val="WW8Num6z0"/>
    <w:rsid w:val="00294B08"/>
    <w:rPr>
      <w:rFonts w:cs="Times New Roman"/>
      <w:b/>
    </w:rPr>
  </w:style>
  <w:style w:type="character" w:customStyle="1" w:styleId="WW8Num7z0">
    <w:name w:val="WW8Num7z0"/>
    <w:rsid w:val="00294B08"/>
    <w:rPr>
      <w:rFonts w:cs="Times New Roman"/>
    </w:rPr>
  </w:style>
  <w:style w:type="character" w:customStyle="1" w:styleId="WW8Num8z0">
    <w:name w:val="WW8Num8z0"/>
    <w:rsid w:val="00294B08"/>
    <w:rPr>
      <w:rFonts w:cs="Times New Roman"/>
      <w:b w:val="0"/>
    </w:rPr>
  </w:style>
  <w:style w:type="character" w:customStyle="1" w:styleId="WW8Num8z2">
    <w:name w:val="WW8Num8z2"/>
    <w:rsid w:val="00294B08"/>
    <w:rPr>
      <w:rFonts w:cs="Times New Roman"/>
    </w:rPr>
  </w:style>
  <w:style w:type="character" w:customStyle="1" w:styleId="WW8Num9z0">
    <w:name w:val="WW8Num9z0"/>
    <w:rsid w:val="00294B08"/>
  </w:style>
  <w:style w:type="character" w:customStyle="1" w:styleId="WW8Num10z0">
    <w:name w:val="WW8Num10z0"/>
    <w:rsid w:val="00294B08"/>
  </w:style>
  <w:style w:type="character" w:customStyle="1" w:styleId="WW8Num10z1">
    <w:name w:val="WW8Num10z1"/>
    <w:rsid w:val="00294B08"/>
    <w:rPr>
      <w:b w:val="0"/>
    </w:rPr>
  </w:style>
  <w:style w:type="character" w:customStyle="1" w:styleId="WW8Num11z0">
    <w:name w:val="WW8Num11z0"/>
    <w:rsid w:val="00294B08"/>
    <w:rPr>
      <w:b/>
      <w:color w:val="000000"/>
    </w:rPr>
  </w:style>
  <w:style w:type="character" w:customStyle="1" w:styleId="WW8Num12z0">
    <w:name w:val="WW8Num12z0"/>
    <w:rsid w:val="00294B08"/>
    <w:rPr>
      <w:rFonts w:cs="Times New Roman"/>
      <w:b/>
      <w:i w:val="0"/>
      <w:color w:val="000000"/>
      <w:sz w:val="20"/>
      <w:szCs w:val="20"/>
    </w:rPr>
  </w:style>
  <w:style w:type="character" w:customStyle="1" w:styleId="WW8Num12z1">
    <w:name w:val="WW8Num12z1"/>
    <w:rsid w:val="00294B08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12z2">
    <w:name w:val="WW8Num12z2"/>
    <w:rsid w:val="00294B08"/>
    <w:rPr>
      <w:rFonts w:cs="Times New Roman"/>
    </w:rPr>
  </w:style>
  <w:style w:type="character" w:customStyle="1" w:styleId="WW8Num13z0">
    <w:name w:val="WW8Num13z0"/>
    <w:rsid w:val="00294B08"/>
  </w:style>
  <w:style w:type="character" w:customStyle="1" w:styleId="WW8Num13z1">
    <w:name w:val="WW8Num13z1"/>
    <w:rsid w:val="00294B08"/>
    <w:rPr>
      <w:b w:val="0"/>
      <w:bCs/>
    </w:rPr>
  </w:style>
  <w:style w:type="character" w:customStyle="1" w:styleId="WW8Num14z0">
    <w:name w:val="WW8Num14z0"/>
    <w:rsid w:val="00294B08"/>
    <w:rPr>
      <w:rFonts w:cs="Times New Roman"/>
      <w:b w:val="0"/>
    </w:rPr>
  </w:style>
  <w:style w:type="character" w:customStyle="1" w:styleId="WW8Num15z0">
    <w:name w:val="WW8Num15z0"/>
    <w:rsid w:val="00294B08"/>
    <w:rPr>
      <w:b w:val="0"/>
      <w:bCs/>
    </w:rPr>
  </w:style>
  <w:style w:type="character" w:customStyle="1" w:styleId="WW8Num16z0">
    <w:name w:val="WW8Num16z0"/>
    <w:rsid w:val="00294B08"/>
    <w:rPr>
      <w:b w:val="0"/>
      <w:bCs/>
      <w:color w:val="000000"/>
    </w:rPr>
  </w:style>
  <w:style w:type="character" w:customStyle="1" w:styleId="WW8Num16z1">
    <w:name w:val="WW8Num16z1"/>
    <w:rsid w:val="00294B08"/>
    <w:rPr>
      <w:b/>
    </w:rPr>
  </w:style>
  <w:style w:type="character" w:customStyle="1" w:styleId="WW8Num16z2">
    <w:name w:val="WW8Num16z2"/>
    <w:rsid w:val="00294B08"/>
  </w:style>
  <w:style w:type="character" w:customStyle="1" w:styleId="WW8Num16z3">
    <w:name w:val="WW8Num16z3"/>
    <w:rsid w:val="00294B08"/>
  </w:style>
  <w:style w:type="character" w:customStyle="1" w:styleId="WW8Num16z4">
    <w:name w:val="WW8Num16z4"/>
    <w:rsid w:val="00294B08"/>
  </w:style>
  <w:style w:type="character" w:customStyle="1" w:styleId="WW8Num16z5">
    <w:name w:val="WW8Num16z5"/>
    <w:rsid w:val="00294B08"/>
  </w:style>
  <w:style w:type="character" w:customStyle="1" w:styleId="WW8Num16z6">
    <w:name w:val="WW8Num16z6"/>
    <w:rsid w:val="00294B08"/>
  </w:style>
  <w:style w:type="character" w:customStyle="1" w:styleId="WW8Num16z7">
    <w:name w:val="WW8Num16z7"/>
    <w:rsid w:val="00294B08"/>
  </w:style>
  <w:style w:type="character" w:customStyle="1" w:styleId="WW8Num16z8">
    <w:name w:val="WW8Num16z8"/>
    <w:rsid w:val="00294B08"/>
  </w:style>
  <w:style w:type="character" w:customStyle="1" w:styleId="WW8Num17z0">
    <w:name w:val="WW8Num17z0"/>
    <w:rsid w:val="00294B08"/>
  </w:style>
  <w:style w:type="character" w:customStyle="1" w:styleId="WW8Num18z0">
    <w:name w:val="WW8Num18z0"/>
    <w:rsid w:val="00294B08"/>
  </w:style>
  <w:style w:type="character" w:customStyle="1" w:styleId="WW8Num19z0">
    <w:name w:val="WW8Num19z0"/>
    <w:rsid w:val="00294B08"/>
    <w:rPr>
      <w:rFonts w:cs="Times New Roman"/>
    </w:rPr>
  </w:style>
  <w:style w:type="character" w:customStyle="1" w:styleId="WW8Num19z2">
    <w:name w:val="WW8Num19z2"/>
    <w:rsid w:val="00294B08"/>
    <w:rPr>
      <w:rFonts w:cs="Times New Roman"/>
      <w:b w:val="0"/>
    </w:rPr>
  </w:style>
  <w:style w:type="character" w:customStyle="1" w:styleId="WW8Num19z3">
    <w:name w:val="WW8Num19z3"/>
    <w:rsid w:val="00294B08"/>
    <w:rPr>
      <w:rFonts w:cs="Times New Roman"/>
    </w:rPr>
  </w:style>
  <w:style w:type="character" w:customStyle="1" w:styleId="WW8Num20z0">
    <w:name w:val="WW8Num20z0"/>
    <w:rsid w:val="00294B08"/>
  </w:style>
  <w:style w:type="character" w:customStyle="1" w:styleId="WW8Num20z1">
    <w:name w:val="WW8Num20z1"/>
    <w:rsid w:val="00294B08"/>
    <w:rPr>
      <w:b/>
    </w:rPr>
  </w:style>
  <w:style w:type="character" w:customStyle="1" w:styleId="WW8Num21z0">
    <w:name w:val="WW8Num21z0"/>
    <w:rsid w:val="00294B08"/>
  </w:style>
  <w:style w:type="character" w:customStyle="1" w:styleId="WW8Num1z2">
    <w:name w:val="WW8Num1z2"/>
    <w:rsid w:val="00294B08"/>
    <w:rPr>
      <w:rFonts w:ascii="Arial" w:hAnsi="Arial" w:cs="Arial"/>
      <w:sz w:val="20"/>
      <w:szCs w:val="20"/>
    </w:rPr>
  </w:style>
  <w:style w:type="character" w:customStyle="1" w:styleId="WW8Num2z2">
    <w:name w:val="WW8Num2z2"/>
    <w:rsid w:val="00294B08"/>
  </w:style>
  <w:style w:type="character" w:customStyle="1" w:styleId="WW8Num8z1">
    <w:name w:val="WW8Num8z1"/>
    <w:rsid w:val="00294B08"/>
    <w:rPr>
      <w:b/>
    </w:rPr>
  </w:style>
  <w:style w:type="character" w:customStyle="1" w:styleId="WW8Num8z3">
    <w:name w:val="WW8Num8z3"/>
    <w:rsid w:val="00294B08"/>
  </w:style>
  <w:style w:type="character" w:customStyle="1" w:styleId="WW8Num8z4">
    <w:name w:val="WW8Num8z4"/>
    <w:rsid w:val="00294B08"/>
  </w:style>
  <w:style w:type="character" w:customStyle="1" w:styleId="WW8Num8z5">
    <w:name w:val="WW8Num8z5"/>
    <w:rsid w:val="00294B08"/>
  </w:style>
  <w:style w:type="character" w:customStyle="1" w:styleId="WW8Num8z6">
    <w:name w:val="WW8Num8z6"/>
    <w:rsid w:val="00294B08"/>
  </w:style>
  <w:style w:type="character" w:customStyle="1" w:styleId="WW8Num8z7">
    <w:name w:val="WW8Num8z7"/>
    <w:rsid w:val="00294B08"/>
  </w:style>
  <w:style w:type="character" w:customStyle="1" w:styleId="WW8Num8z8">
    <w:name w:val="WW8Num8z8"/>
    <w:rsid w:val="00294B08"/>
  </w:style>
  <w:style w:type="character" w:customStyle="1" w:styleId="WW8Num13z2">
    <w:name w:val="WW8Num13z2"/>
    <w:rsid w:val="00294B08"/>
  </w:style>
  <w:style w:type="character" w:customStyle="1" w:styleId="WW8Num13z3">
    <w:name w:val="WW8Num13z3"/>
    <w:rsid w:val="00294B08"/>
  </w:style>
  <w:style w:type="character" w:customStyle="1" w:styleId="WW8Num13z4">
    <w:name w:val="WW8Num13z4"/>
    <w:rsid w:val="00294B08"/>
  </w:style>
  <w:style w:type="character" w:customStyle="1" w:styleId="WW8Num13z5">
    <w:name w:val="WW8Num13z5"/>
    <w:rsid w:val="00294B08"/>
  </w:style>
  <w:style w:type="character" w:customStyle="1" w:styleId="WW8Num13z6">
    <w:name w:val="WW8Num13z6"/>
    <w:rsid w:val="00294B08"/>
  </w:style>
  <w:style w:type="character" w:customStyle="1" w:styleId="WW8Num13z7">
    <w:name w:val="WW8Num13z7"/>
    <w:rsid w:val="00294B08"/>
  </w:style>
  <w:style w:type="character" w:customStyle="1" w:styleId="WW8Num13z8">
    <w:name w:val="WW8Num13z8"/>
    <w:rsid w:val="00294B08"/>
  </w:style>
  <w:style w:type="character" w:customStyle="1" w:styleId="WW8Num14z1">
    <w:name w:val="WW8Num14z1"/>
    <w:rsid w:val="00294B08"/>
  </w:style>
  <w:style w:type="character" w:customStyle="1" w:styleId="WW8Num14z2">
    <w:name w:val="WW8Num14z2"/>
    <w:rsid w:val="00294B08"/>
  </w:style>
  <w:style w:type="character" w:customStyle="1" w:styleId="WW8Num14z3">
    <w:name w:val="WW8Num14z3"/>
    <w:rsid w:val="00294B08"/>
  </w:style>
  <w:style w:type="character" w:customStyle="1" w:styleId="WW8Num14z4">
    <w:name w:val="WW8Num14z4"/>
    <w:rsid w:val="00294B08"/>
  </w:style>
  <w:style w:type="character" w:customStyle="1" w:styleId="WW8Num14z5">
    <w:name w:val="WW8Num14z5"/>
    <w:rsid w:val="00294B08"/>
  </w:style>
  <w:style w:type="character" w:customStyle="1" w:styleId="WW8Num14z6">
    <w:name w:val="WW8Num14z6"/>
    <w:rsid w:val="00294B08"/>
  </w:style>
  <w:style w:type="character" w:customStyle="1" w:styleId="WW8Num14z7">
    <w:name w:val="WW8Num14z7"/>
    <w:rsid w:val="00294B08"/>
  </w:style>
  <w:style w:type="character" w:customStyle="1" w:styleId="WW8Num14z8">
    <w:name w:val="WW8Num14z8"/>
    <w:rsid w:val="00294B08"/>
  </w:style>
  <w:style w:type="character" w:customStyle="1" w:styleId="WW8Num15z1">
    <w:name w:val="WW8Num15z1"/>
    <w:rsid w:val="00294B08"/>
  </w:style>
  <w:style w:type="character" w:customStyle="1" w:styleId="WW8Num15z2">
    <w:name w:val="WW8Num15z2"/>
    <w:rsid w:val="00294B08"/>
  </w:style>
  <w:style w:type="character" w:customStyle="1" w:styleId="WW8Num15z3">
    <w:name w:val="WW8Num15z3"/>
    <w:rsid w:val="00294B08"/>
  </w:style>
  <w:style w:type="character" w:customStyle="1" w:styleId="WW8Num15z4">
    <w:name w:val="WW8Num15z4"/>
    <w:rsid w:val="00294B08"/>
  </w:style>
  <w:style w:type="character" w:customStyle="1" w:styleId="WW8Num15z5">
    <w:name w:val="WW8Num15z5"/>
    <w:rsid w:val="00294B08"/>
  </w:style>
  <w:style w:type="character" w:customStyle="1" w:styleId="WW8Num15z6">
    <w:name w:val="WW8Num15z6"/>
    <w:rsid w:val="00294B08"/>
    <w:rPr>
      <w:color w:val="000000"/>
    </w:rPr>
  </w:style>
  <w:style w:type="character" w:customStyle="1" w:styleId="WW8Num15z7">
    <w:name w:val="WW8Num15z7"/>
    <w:rsid w:val="00294B08"/>
  </w:style>
  <w:style w:type="character" w:customStyle="1" w:styleId="WW8Num15z8">
    <w:name w:val="WW8Num15z8"/>
    <w:rsid w:val="00294B08"/>
  </w:style>
  <w:style w:type="character" w:customStyle="1" w:styleId="WW8Num17z1">
    <w:name w:val="WW8Num17z1"/>
    <w:rsid w:val="00294B08"/>
  </w:style>
  <w:style w:type="character" w:customStyle="1" w:styleId="WW8Num17z2">
    <w:name w:val="WW8Num17z2"/>
    <w:rsid w:val="00294B08"/>
  </w:style>
  <w:style w:type="character" w:customStyle="1" w:styleId="WW8Num17z3">
    <w:name w:val="WW8Num17z3"/>
    <w:rsid w:val="00294B08"/>
  </w:style>
  <w:style w:type="character" w:customStyle="1" w:styleId="WW8Num17z4">
    <w:name w:val="WW8Num17z4"/>
    <w:rsid w:val="00294B08"/>
  </w:style>
  <w:style w:type="character" w:customStyle="1" w:styleId="WW8Num17z5">
    <w:name w:val="WW8Num17z5"/>
    <w:rsid w:val="00294B08"/>
  </w:style>
  <w:style w:type="character" w:customStyle="1" w:styleId="WW8Num17z6">
    <w:name w:val="WW8Num17z6"/>
    <w:rsid w:val="00294B08"/>
  </w:style>
  <w:style w:type="character" w:customStyle="1" w:styleId="WW8Num17z7">
    <w:name w:val="WW8Num17z7"/>
    <w:rsid w:val="00294B08"/>
  </w:style>
  <w:style w:type="character" w:customStyle="1" w:styleId="WW8Num17z8">
    <w:name w:val="WW8Num17z8"/>
    <w:rsid w:val="00294B08"/>
  </w:style>
  <w:style w:type="character" w:customStyle="1" w:styleId="WW8Num18z1">
    <w:name w:val="WW8Num18z1"/>
    <w:rsid w:val="00294B08"/>
  </w:style>
  <w:style w:type="character" w:customStyle="1" w:styleId="WW8Num18z2">
    <w:name w:val="WW8Num18z2"/>
    <w:rsid w:val="00294B08"/>
  </w:style>
  <w:style w:type="character" w:customStyle="1" w:styleId="WW8Num18z3">
    <w:name w:val="WW8Num18z3"/>
    <w:rsid w:val="00294B08"/>
  </w:style>
  <w:style w:type="character" w:customStyle="1" w:styleId="WW8Num18z4">
    <w:name w:val="WW8Num18z4"/>
    <w:rsid w:val="00294B08"/>
  </w:style>
  <w:style w:type="character" w:customStyle="1" w:styleId="WW8Num18z5">
    <w:name w:val="WW8Num18z5"/>
    <w:rsid w:val="00294B08"/>
  </w:style>
  <w:style w:type="character" w:customStyle="1" w:styleId="WW8Num18z6">
    <w:name w:val="WW8Num18z6"/>
    <w:rsid w:val="00294B08"/>
  </w:style>
  <w:style w:type="character" w:customStyle="1" w:styleId="WW8Num18z7">
    <w:name w:val="WW8Num18z7"/>
    <w:rsid w:val="00294B08"/>
  </w:style>
  <w:style w:type="character" w:customStyle="1" w:styleId="WW8Num18z8">
    <w:name w:val="WW8Num18z8"/>
    <w:rsid w:val="00294B08"/>
  </w:style>
  <w:style w:type="character" w:customStyle="1" w:styleId="WW8Num19z1">
    <w:name w:val="WW8Num19z1"/>
    <w:rsid w:val="00294B08"/>
  </w:style>
  <w:style w:type="character" w:customStyle="1" w:styleId="WW8Num20z2">
    <w:name w:val="WW8Num20z2"/>
    <w:rsid w:val="00294B08"/>
  </w:style>
  <w:style w:type="character" w:customStyle="1" w:styleId="WW8Num20z3">
    <w:name w:val="WW8Num20z3"/>
    <w:rsid w:val="00294B08"/>
  </w:style>
  <w:style w:type="character" w:customStyle="1" w:styleId="WW8Num20z4">
    <w:name w:val="WW8Num20z4"/>
    <w:rsid w:val="00294B08"/>
  </w:style>
  <w:style w:type="character" w:customStyle="1" w:styleId="WW8Num20z5">
    <w:name w:val="WW8Num20z5"/>
    <w:rsid w:val="00294B08"/>
  </w:style>
  <w:style w:type="character" w:customStyle="1" w:styleId="WW8Num20z6">
    <w:name w:val="WW8Num20z6"/>
    <w:rsid w:val="00294B08"/>
  </w:style>
  <w:style w:type="character" w:customStyle="1" w:styleId="WW8Num20z7">
    <w:name w:val="WW8Num20z7"/>
    <w:rsid w:val="00294B08"/>
  </w:style>
  <w:style w:type="character" w:customStyle="1" w:styleId="WW8Num20z8">
    <w:name w:val="WW8Num20z8"/>
    <w:rsid w:val="00294B08"/>
  </w:style>
  <w:style w:type="character" w:customStyle="1" w:styleId="WW8Num21z1">
    <w:name w:val="WW8Num21z1"/>
    <w:rsid w:val="00294B08"/>
  </w:style>
  <w:style w:type="character" w:customStyle="1" w:styleId="WW8Num21z2">
    <w:name w:val="WW8Num21z2"/>
    <w:rsid w:val="00294B08"/>
  </w:style>
  <w:style w:type="character" w:customStyle="1" w:styleId="WW8Num21z3">
    <w:name w:val="WW8Num21z3"/>
    <w:rsid w:val="00294B08"/>
  </w:style>
  <w:style w:type="character" w:customStyle="1" w:styleId="WW8Num21z4">
    <w:name w:val="WW8Num21z4"/>
    <w:rsid w:val="00294B08"/>
  </w:style>
  <w:style w:type="character" w:customStyle="1" w:styleId="WW8Num21z5">
    <w:name w:val="WW8Num21z5"/>
    <w:rsid w:val="00294B08"/>
  </w:style>
  <w:style w:type="character" w:customStyle="1" w:styleId="WW8Num21z6">
    <w:name w:val="WW8Num21z6"/>
    <w:rsid w:val="00294B08"/>
  </w:style>
  <w:style w:type="character" w:customStyle="1" w:styleId="WW8Num21z7">
    <w:name w:val="WW8Num21z7"/>
    <w:rsid w:val="00294B08"/>
  </w:style>
  <w:style w:type="character" w:customStyle="1" w:styleId="WW8Num21z8">
    <w:name w:val="WW8Num21z8"/>
    <w:rsid w:val="00294B08"/>
  </w:style>
  <w:style w:type="character" w:customStyle="1" w:styleId="WW8Num22z0">
    <w:name w:val="WW8Num22z0"/>
    <w:rsid w:val="00294B08"/>
  </w:style>
  <w:style w:type="character" w:customStyle="1" w:styleId="WW8Num22z1">
    <w:name w:val="WW8Num22z1"/>
    <w:rsid w:val="00294B08"/>
  </w:style>
  <w:style w:type="character" w:customStyle="1" w:styleId="WW8Num22z2">
    <w:name w:val="WW8Num22z2"/>
    <w:rsid w:val="00294B08"/>
  </w:style>
  <w:style w:type="character" w:customStyle="1" w:styleId="WW8Num22z3">
    <w:name w:val="WW8Num22z3"/>
    <w:rsid w:val="00294B08"/>
  </w:style>
  <w:style w:type="character" w:customStyle="1" w:styleId="WW8Num22z4">
    <w:name w:val="WW8Num22z4"/>
    <w:rsid w:val="00294B08"/>
  </w:style>
  <w:style w:type="character" w:customStyle="1" w:styleId="WW8Num22z5">
    <w:name w:val="WW8Num22z5"/>
    <w:rsid w:val="00294B08"/>
  </w:style>
  <w:style w:type="character" w:customStyle="1" w:styleId="WW8Num22z6">
    <w:name w:val="WW8Num22z6"/>
    <w:rsid w:val="00294B08"/>
  </w:style>
  <w:style w:type="character" w:customStyle="1" w:styleId="WW8Num22z7">
    <w:name w:val="WW8Num22z7"/>
    <w:rsid w:val="00294B08"/>
  </w:style>
  <w:style w:type="character" w:customStyle="1" w:styleId="WW8Num22z8">
    <w:name w:val="WW8Num22z8"/>
    <w:rsid w:val="00294B08"/>
  </w:style>
  <w:style w:type="character" w:customStyle="1" w:styleId="WW8Num23z0">
    <w:name w:val="WW8Num23z0"/>
    <w:rsid w:val="00294B08"/>
  </w:style>
  <w:style w:type="character" w:customStyle="1" w:styleId="WW8Num23z1">
    <w:name w:val="WW8Num23z1"/>
    <w:rsid w:val="00294B08"/>
    <w:rPr>
      <w:rFonts w:ascii="Calibri" w:eastAsia="Times New Roman" w:hAnsi="Calibri" w:cs="Times New Roman"/>
    </w:rPr>
  </w:style>
  <w:style w:type="character" w:customStyle="1" w:styleId="WW8Num23z2">
    <w:name w:val="WW8Num23z2"/>
    <w:rsid w:val="00294B08"/>
  </w:style>
  <w:style w:type="character" w:customStyle="1" w:styleId="WW8Num23z3">
    <w:name w:val="WW8Num23z3"/>
    <w:rsid w:val="00294B08"/>
  </w:style>
  <w:style w:type="character" w:customStyle="1" w:styleId="WW8Num23z4">
    <w:name w:val="WW8Num23z4"/>
    <w:rsid w:val="00294B08"/>
  </w:style>
  <w:style w:type="character" w:customStyle="1" w:styleId="WW8Num23z5">
    <w:name w:val="WW8Num23z5"/>
    <w:rsid w:val="00294B08"/>
  </w:style>
  <w:style w:type="character" w:customStyle="1" w:styleId="WW8Num23z6">
    <w:name w:val="WW8Num23z6"/>
    <w:rsid w:val="00294B08"/>
  </w:style>
  <w:style w:type="character" w:customStyle="1" w:styleId="WW8Num23z7">
    <w:name w:val="WW8Num23z7"/>
    <w:rsid w:val="00294B08"/>
  </w:style>
  <w:style w:type="character" w:customStyle="1" w:styleId="WW8Num23z8">
    <w:name w:val="WW8Num23z8"/>
    <w:rsid w:val="00294B08"/>
  </w:style>
  <w:style w:type="character" w:customStyle="1" w:styleId="WW8Num24z0">
    <w:name w:val="WW8Num24z0"/>
    <w:rsid w:val="00294B08"/>
    <w:rPr>
      <w:rFonts w:ascii="Calibri" w:hAnsi="Calibri" w:cs="Calibri"/>
      <w:sz w:val="22"/>
      <w:szCs w:val="22"/>
    </w:rPr>
  </w:style>
  <w:style w:type="character" w:customStyle="1" w:styleId="WW8Num24z1">
    <w:name w:val="WW8Num24z1"/>
    <w:rsid w:val="00294B08"/>
    <w:rPr>
      <w:rFonts w:ascii="Calibri" w:eastAsia="Times New Roman" w:hAnsi="Calibri" w:cs="Times New Roman"/>
    </w:rPr>
  </w:style>
  <w:style w:type="character" w:customStyle="1" w:styleId="WW8Num24z3">
    <w:name w:val="WW8Num24z3"/>
    <w:rsid w:val="00294B08"/>
  </w:style>
  <w:style w:type="character" w:customStyle="1" w:styleId="WW8Num24z4">
    <w:name w:val="WW8Num24z4"/>
    <w:rsid w:val="00294B08"/>
  </w:style>
  <w:style w:type="character" w:customStyle="1" w:styleId="WW8Num24z5">
    <w:name w:val="WW8Num24z5"/>
    <w:rsid w:val="00294B08"/>
  </w:style>
  <w:style w:type="character" w:customStyle="1" w:styleId="WW8Num24z6">
    <w:name w:val="WW8Num24z6"/>
    <w:rsid w:val="00294B08"/>
  </w:style>
  <w:style w:type="character" w:customStyle="1" w:styleId="WW8Num24z7">
    <w:name w:val="WW8Num24z7"/>
    <w:rsid w:val="00294B08"/>
  </w:style>
  <w:style w:type="character" w:customStyle="1" w:styleId="WW8Num24z8">
    <w:name w:val="WW8Num24z8"/>
    <w:rsid w:val="00294B08"/>
  </w:style>
  <w:style w:type="character" w:customStyle="1" w:styleId="WW8Num25z0">
    <w:name w:val="WW8Num25z0"/>
    <w:rsid w:val="00294B08"/>
  </w:style>
  <w:style w:type="character" w:customStyle="1" w:styleId="WW8Num25z1">
    <w:name w:val="WW8Num25z1"/>
    <w:rsid w:val="00294B08"/>
  </w:style>
  <w:style w:type="character" w:customStyle="1" w:styleId="WW8Num25z2">
    <w:name w:val="WW8Num25z2"/>
    <w:rsid w:val="00294B08"/>
  </w:style>
  <w:style w:type="character" w:customStyle="1" w:styleId="WW8Num25z3">
    <w:name w:val="WW8Num25z3"/>
    <w:rsid w:val="00294B08"/>
  </w:style>
  <w:style w:type="character" w:customStyle="1" w:styleId="WW8Num25z4">
    <w:name w:val="WW8Num25z4"/>
    <w:rsid w:val="00294B08"/>
  </w:style>
  <w:style w:type="character" w:customStyle="1" w:styleId="WW8Num25z5">
    <w:name w:val="WW8Num25z5"/>
    <w:rsid w:val="00294B08"/>
  </w:style>
  <w:style w:type="character" w:customStyle="1" w:styleId="WW8Num25z6">
    <w:name w:val="WW8Num25z6"/>
    <w:rsid w:val="00294B08"/>
  </w:style>
  <w:style w:type="character" w:customStyle="1" w:styleId="WW8Num25z7">
    <w:name w:val="WW8Num25z7"/>
    <w:rsid w:val="00294B08"/>
  </w:style>
  <w:style w:type="character" w:customStyle="1" w:styleId="WW8Num25z8">
    <w:name w:val="WW8Num25z8"/>
    <w:rsid w:val="00294B08"/>
  </w:style>
  <w:style w:type="character" w:customStyle="1" w:styleId="WW8Num26z0">
    <w:name w:val="WW8Num26z0"/>
    <w:rsid w:val="00294B08"/>
    <w:rPr>
      <w:rFonts w:ascii="Calibri" w:hAnsi="Calibri" w:cs="Calibri"/>
    </w:rPr>
  </w:style>
  <w:style w:type="character" w:customStyle="1" w:styleId="WW8Num26z1">
    <w:name w:val="WW8Num26z1"/>
    <w:rsid w:val="00294B08"/>
  </w:style>
  <w:style w:type="character" w:customStyle="1" w:styleId="WW8Num26z2">
    <w:name w:val="WW8Num26z2"/>
    <w:rsid w:val="00294B08"/>
  </w:style>
  <w:style w:type="character" w:customStyle="1" w:styleId="WW8Num26z3">
    <w:name w:val="WW8Num26z3"/>
    <w:rsid w:val="00294B08"/>
  </w:style>
  <w:style w:type="character" w:customStyle="1" w:styleId="WW8Num26z4">
    <w:name w:val="WW8Num26z4"/>
    <w:rsid w:val="00294B08"/>
  </w:style>
  <w:style w:type="character" w:customStyle="1" w:styleId="WW8Num26z5">
    <w:name w:val="WW8Num26z5"/>
    <w:rsid w:val="00294B08"/>
  </w:style>
  <w:style w:type="character" w:customStyle="1" w:styleId="WW8Num26z6">
    <w:name w:val="WW8Num26z6"/>
    <w:rsid w:val="00294B08"/>
  </w:style>
  <w:style w:type="character" w:customStyle="1" w:styleId="WW8Num26z7">
    <w:name w:val="WW8Num26z7"/>
    <w:rsid w:val="00294B08"/>
  </w:style>
  <w:style w:type="character" w:customStyle="1" w:styleId="WW8Num26z8">
    <w:name w:val="WW8Num26z8"/>
    <w:rsid w:val="00294B08"/>
  </w:style>
  <w:style w:type="character" w:customStyle="1" w:styleId="WW8Num27z0">
    <w:name w:val="WW8Num27z0"/>
    <w:rsid w:val="00294B08"/>
  </w:style>
  <w:style w:type="character" w:customStyle="1" w:styleId="WW8Num27z1">
    <w:name w:val="WW8Num27z1"/>
    <w:rsid w:val="00294B08"/>
  </w:style>
  <w:style w:type="character" w:customStyle="1" w:styleId="WW8Num27z2">
    <w:name w:val="WW8Num27z2"/>
    <w:rsid w:val="00294B08"/>
  </w:style>
  <w:style w:type="character" w:customStyle="1" w:styleId="WW8Num27z3">
    <w:name w:val="WW8Num27z3"/>
    <w:rsid w:val="00294B08"/>
  </w:style>
  <w:style w:type="character" w:customStyle="1" w:styleId="WW8Num27z4">
    <w:name w:val="WW8Num27z4"/>
    <w:rsid w:val="00294B08"/>
  </w:style>
  <w:style w:type="character" w:customStyle="1" w:styleId="WW8Num27z5">
    <w:name w:val="WW8Num27z5"/>
    <w:rsid w:val="00294B08"/>
  </w:style>
  <w:style w:type="character" w:customStyle="1" w:styleId="WW8Num27z6">
    <w:name w:val="WW8Num27z6"/>
    <w:rsid w:val="00294B08"/>
  </w:style>
  <w:style w:type="character" w:customStyle="1" w:styleId="WW8Num27z7">
    <w:name w:val="WW8Num27z7"/>
    <w:rsid w:val="00294B08"/>
  </w:style>
  <w:style w:type="character" w:customStyle="1" w:styleId="WW8Num27z8">
    <w:name w:val="WW8Num27z8"/>
    <w:rsid w:val="00294B08"/>
  </w:style>
  <w:style w:type="character" w:customStyle="1" w:styleId="WW8Num28z0">
    <w:name w:val="WW8Num28z0"/>
    <w:rsid w:val="00294B08"/>
  </w:style>
  <w:style w:type="character" w:customStyle="1" w:styleId="WW8Num28z1">
    <w:name w:val="WW8Num28z1"/>
    <w:rsid w:val="00294B08"/>
  </w:style>
  <w:style w:type="character" w:customStyle="1" w:styleId="WW8Num28z2">
    <w:name w:val="WW8Num28z2"/>
    <w:rsid w:val="00294B08"/>
  </w:style>
  <w:style w:type="character" w:customStyle="1" w:styleId="WW8Num28z3">
    <w:name w:val="WW8Num28z3"/>
    <w:rsid w:val="00294B08"/>
  </w:style>
  <w:style w:type="character" w:customStyle="1" w:styleId="WW8Num28z4">
    <w:name w:val="WW8Num28z4"/>
    <w:rsid w:val="00294B08"/>
  </w:style>
  <w:style w:type="character" w:customStyle="1" w:styleId="WW8Num28z5">
    <w:name w:val="WW8Num28z5"/>
    <w:rsid w:val="00294B08"/>
  </w:style>
  <w:style w:type="character" w:customStyle="1" w:styleId="WW8Num28z6">
    <w:name w:val="WW8Num28z6"/>
    <w:rsid w:val="00294B08"/>
  </w:style>
  <w:style w:type="character" w:customStyle="1" w:styleId="WW8Num28z7">
    <w:name w:val="WW8Num28z7"/>
    <w:rsid w:val="00294B08"/>
  </w:style>
  <w:style w:type="character" w:customStyle="1" w:styleId="WW8Num28z8">
    <w:name w:val="WW8Num28z8"/>
    <w:rsid w:val="00294B08"/>
  </w:style>
  <w:style w:type="character" w:customStyle="1" w:styleId="WW8Num29z0">
    <w:name w:val="WW8Num29z0"/>
    <w:rsid w:val="00294B08"/>
    <w:rPr>
      <w:color w:val="000000"/>
      <w:sz w:val="22"/>
      <w:szCs w:val="22"/>
    </w:rPr>
  </w:style>
  <w:style w:type="character" w:customStyle="1" w:styleId="WW8Num29z1">
    <w:name w:val="WW8Num29z1"/>
    <w:rsid w:val="00294B08"/>
  </w:style>
  <w:style w:type="character" w:customStyle="1" w:styleId="WW8Num29z2">
    <w:name w:val="WW8Num29z2"/>
    <w:rsid w:val="00294B08"/>
  </w:style>
  <w:style w:type="character" w:customStyle="1" w:styleId="WW8Num29z3">
    <w:name w:val="WW8Num29z3"/>
    <w:rsid w:val="00294B08"/>
  </w:style>
  <w:style w:type="character" w:customStyle="1" w:styleId="WW8Num29z4">
    <w:name w:val="WW8Num29z4"/>
    <w:rsid w:val="00294B08"/>
  </w:style>
  <w:style w:type="character" w:customStyle="1" w:styleId="WW8Num29z5">
    <w:name w:val="WW8Num29z5"/>
    <w:rsid w:val="00294B08"/>
  </w:style>
  <w:style w:type="character" w:customStyle="1" w:styleId="WW8Num29z6">
    <w:name w:val="WW8Num29z6"/>
    <w:rsid w:val="00294B08"/>
  </w:style>
  <w:style w:type="character" w:customStyle="1" w:styleId="WW8Num29z7">
    <w:name w:val="WW8Num29z7"/>
    <w:rsid w:val="00294B08"/>
  </w:style>
  <w:style w:type="character" w:customStyle="1" w:styleId="WW8Num29z8">
    <w:name w:val="WW8Num29z8"/>
    <w:rsid w:val="00294B08"/>
  </w:style>
  <w:style w:type="character" w:customStyle="1" w:styleId="WW8Num30z0">
    <w:name w:val="WW8Num30z0"/>
    <w:rsid w:val="00294B08"/>
  </w:style>
  <w:style w:type="character" w:customStyle="1" w:styleId="WW8Num30z1">
    <w:name w:val="WW8Num30z1"/>
    <w:rsid w:val="00294B08"/>
  </w:style>
  <w:style w:type="character" w:customStyle="1" w:styleId="WW8Num30z2">
    <w:name w:val="WW8Num30z2"/>
    <w:rsid w:val="00294B08"/>
  </w:style>
  <w:style w:type="character" w:customStyle="1" w:styleId="WW8Num30z3">
    <w:name w:val="WW8Num30z3"/>
    <w:rsid w:val="00294B08"/>
  </w:style>
  <w:style w:type="character" w:customStyle="1" w:styleId="WW8Num30z4">
    <w:name w:val="WW8Num30z4"/>
    <w:rsid w:val="00294B08"/>
  </w:style>
  <w:style w:type="character" w:customStyle="1" w:styleId="WW8Num30z5">
    <w:name w:val="WW8Num30z5"/>
    <w:rsid w:val="00294B08"/>
  </w:style>
  <w:style w:type="character" w:customStyle="1" w:styleId="WW8Num30z6">
    <w:name w:val="WW8Num30z6"/>
    <w:rsid w:val="00294B08"/>
  </w:style>
  <w:style w:type="character" w:customStyle="1" w:styleId="WW8Num30z7">
    <w:name w:val="WW8Num30z7"/>
    <w:rsid w:val="00294B08"/>
  </w:style>
  <w:style w:type="character" w:customStyle="1" w:styleId="WW8Num30z8">
    <w:name w:val="WW8Num30z8"/>
    <w:rsid w:val="00294B08"/>
  </w:style>
  <w:style w:type="character" w:customStyle="1" w:styleId="WW8Num31z0">
    <w:name w:val="WW8Num31z0"/>
    <w:rsid w:val="00294B08"/>
    <w:rPr>
      <w:rFonts w:ascii="Liberation Serif;Times New Roma" w:hAnsi="Liberation Serif;Times New Roma" w:cs="Liberation Serif;Times New Roma"/>
      <w:szCs w:val="20"/>
      <w:shd w:val="clear" w:color="auto" w:fill="00FF00"/>
    </w:rPr>
  </w:style>
  <w:style w:type="character" w:customStyle="1" w:styleId="WW8Num32z0">
    <w:name w:val="WW8Num32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32z1">
    <w:name w:val="WW8Num32z1"/>
    <w:rsid w:val="00294B08"/>
  </w:style>
  <w:style w:type="character" w:customStyle="1" w:styleId="WW8Num32z2">
    <w:name w:val="WW8Num32z2"/>
    <w:rsid w:val="00294B08"/>
  </w:style>
  <w:style w:type="character" w:customStyle="1" w:styleId="WW8Num32z3">
    <w:name w:val="WW8Num32z3"/>
    <w:rsid w:val="00294B08"/>
  </w:style>
  <w:style w:type="character" w:customStyle="1" w:styleId="WW8Num32z4">
    <w:name w:val="WW8Num32z4"/>
    <w:rsid w:val="00294B08"/>
  </w:style>
  <w:style w:type="character" w:customStyle="1" w:styleId="WW8Num32z5">
    <w:name w:val="WW8Num32z5"/>
    <w:rsid w:val="00294B08"/>
  </w:style>
  <w:style w:type="character" w:customStyle="1" w:styleId="WW8Num32z6">
    <w:name w:val="WW8Num32z6"/>
    <w:rsid w:val="00294B08"/>
  </w:style>
  <w:style w:type="character" w:customStyle="1" w:styleId="WW8Num32z7">
    <w:name w:val="WW8Num32z7"/>
    <w:rsid w:val="00294B08"/>
  </w:style>
  <w:style w:type="character" w:customStyle="1" w:styleId="WW8Num32z8">
    <w:name w:val="WW8Num32z8"/>
    <w:rsid w:val="00294B08"/>
  </w:style>
  <w:style w:type="character" w:customStyle="1" w:styleId="WW8Num33z0">
    <w:name w:val="WW8Num33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33z1">
    <w:name w:val="WW8Num33z1"/>
    <w:rsid w:val="00294B08"/>
  </w:style>
  <w:style w:type="character" w:customStyle="1" w:styleId="WW8Num33z2">
    <w:name w:val="WW8Num33z2"/>
    <w:rsid w:val="00294B08"/>
  </w:style>
  <w:style w:type="character" w:customStyle="1" w:styleId="WW8Num33z3">
    <w:name w:val="WW8Num33z3"/>
    <w:rsid w:val="00294B08"/>
  </w:style>
  <w:style w:type="character" w:customStyle="1" w:styleId="WW8Num33z4">
    <w:name w:val="WW8Num33z4"/>
    <w:rsid w:val="00294B08"/>
  </w:style>
  <w:style w:type="character" w:customStyle="1" w:styleId="WW8Num33z5">
    <w:name w:val="WW8Num33z5"/>
    <w:rsid w:val="00294B08"/>
  </w:style>
  <w:style w:type="character" w:customStyle="1" w:styleId="WW8Num33z6">
    <w:name w:val="WW8Num33z6"/>
    <w:rsid w:val="00294B08"/>
  </w:style>
  <w:style w:type="character" w:customStyle="1" w:styleId="WW8Num33z7">
    <w:name w:val="WW8Num33z7"/>
    <w:rsid w:val="00294B08"/>
  </w:style>
  <w:style w:type="character" w:customStyle="1" w:styleId="WW8Num33z8">
    <w:name w:val="WW8Num33z8"/>
    <w:rsid w:val="00294B08"/>
  </w:style>
  <w:style w:type="character" w:customStyle="1" w:styleId="WW8Num34z0">
    <w:name w:val="WW8Num34z0"/>
    <w:rsid w:val="00294B08"/>
  </w:style>
  <w:style w:type="character" w:customStyle="1" w:styleId="WW8Num34z1">
    <w:name w:val="WW8Num34z1"/>
    <w:rsid w:val="00294B08"/>
  </w:style>
  <w:style w:type="character" w:customStyle="1" w:styleId="WW8Num34z2">
    <w:name w:val="WW8Num34z2"/>
    <w:rsid w:val="00294B08"/>
  </w:style>
  <w:style w:type="character" w:customStyle="1" w:styleId="WW8Num34z3">
    <w:name w:val="WW8Num34z3"/>
    <w:rsid w:val="00294B08"/>
  </w:style>
  <w:style w:type="character" w:customStyle="1" w:styleId="WW8Num34z4">
    <w:name w:val="WW8Num34z4"/>
    <w:rsid w:val="00294B08"/>
  </w:style>
  <w:style w:type="character" w:customStyle="1" w:styleId="WW8Num34z5">
    <w:name w:val="WW8Num34z5"/>
    <w:rsid w:val="00294B08"/>
  </w:style>
  <w:style w:type="character" w:customStyle="1" w:styleId="WW8Num34z6">
    <w:name w:val="WW8Num34z6"/>
    <w:rsid w:val="00294B08"/>
  </w:style>
  <w:style w:type="character" w:customStyle="1" w:styleId="WW8Num34z7">
    <w:name w:val="WW8Num34z7"/>
    <w:rsid w:val="00294B08"/>
  </w:style>
  <w:style w:type="character" w:customStyle="1" w:styleId="WW8Num34z8">
    <w:name w:val="WW8Num34z8"/>
    <w:rsid w:val="00294B08"/>
  </w:style>
  <w:style w:type="character" w:customStyle="1" w:styleId="WW8Num35z0">
    <w:name w:val="WW8Num35z0"/>
    <w:rsid w:val="00294B08"/>
    <w:rPr>
      <w:rFonts w:ascii="Calibri" w:hAnsi="Calibri" w:cs="Calibri"/>
      <w:sz w:val="22"/>
      <w:szCs w:val="22"/>
    </w:rPr>
  </w:style>
  <w:style w:type="character" w:customStyle="1" w:styleId="WW8Num35z1">
    <w:name w:val="WW8Num35z1"/>
    <w:rsid w:val="00294B08"/>
    <w:rPr>
      <w:rFonts w:ascii="Calibri" w:eastAsia="Times New Roman" w:hAnsi="Calibri" w:cs="Times New Roman"/>
    </w:rPr>
  </w:style>
  <w:style w:type="character" w:customStyle="1" w:styleId="WW8Num35z3">
    <w:name w:val="WW8Num35z3"/>
    <w:rsid w:val="00294B08"/>
  </w:style>
  <w:style w:type="character" w:customStyle="1" w:styleId="WW8Num36z0">
    <w:name w:val="WW8Num36z0"/>
    <w:rsid w:val="00294B08"/>
  </w:style>
  <w:style w:type="character" w:customStyle="1" w:styleId="WW8Num36z1">
    <w:name w:val="WW8Num36z1"/>
    <w:rsid w:val="00294B08"/>
  </w:style>
  <w:style w:type="character" w:customStyle="1" w:styleId="WW8Num36z2">
    <w:name w:val="WW8Num36z2"/>
    <w:rsid w:val="00294B08"/>
  </w:style>
  <w:style w:type="character" w:customStyle="1" w:styleId="WW8Num36z3">
    <w:name w:val="WW8Num36z3"/>
    <w:rsid w:val="00294B08"/>
  </w:style>
  <w:style w:type="character" w:customStyle="1" w:styleId="WW8Num36z4">
    <w:name w:val="WW8Num36z4"/>
    <w:rsid w:val="00294B08"/>
  </w:style>
  <w:style w:type="character" w:customStyle="1" w:styleId="WW8Num36z5">
    <w:name w:val="WW8Num36z5"/>
    <w:rsid w:val="00294B08"/>
  </w:style>
  <w:style w:type="character" w:customStyle="1" w:styleId="WW8Num36z6">
    <w:name w:val="WW8Num36z6"/>
    <w:rsid w:val="00294B08"/>
  </w:style>
  <w:style w:type="character" w:customStyle="1" w:styleId="WW8Num36z7">
    <w:name w:val="WW8Num36z7"/>
    <w:rsid w:val="00294B08"/>
  </w:style>
  <w:style w:type="character" w:customStyle="1" w:styleId="WW8Num36z8">
    <w:name w:val="WW8Num36z8"/>
    <w:rsid w:val="00294B08"/>
  </w:style>
  <w:style w:type="character" w:customStyle="1" w:styleId="WW8Num37z0">
    <w:name w:val="WW8Num37z0"/>
    <w:rsid w:val="00294B08"/>
    <w:rPr>
      <w:rFonts w:ascii="Symbol" w:hAnsi="Symbol" w:cs="Symbol"/>
    </w:rPr>
  </w:style>
  <w:style w:type="character" w:customStyle="1" w:styleId="WW8Num38z0">
    <w:name w:val="WW8Num38z0"/>
    <w:rsid w:val="00294B08"/>
  </w:style>
  <w:style w:type="character" w:customStyle="1" w:styleId="WW8Num38z1">
    <w:name w:val="WW8Num38z1"/>
    <w:rsid w:val="00294B08"/>
    <w:rPr>
      <w:rFonts w:ascii="Calibri" w:eastAsia="Times New Roman" w:hAnsi="Calibri" w:cs="Times New Roman"/>
    </w:rPr>
  </w:style>
  <w:style w:type="character" w:customStyle="1" w:styleId="WW8Num38z2">
    <w:name w:val="WW8Num38z2"/>
    <w:rsid w:val="00294B08"/>
  </w:style>
  <w:style w:type="character" w:customStyle="1" w:styleId="WW8Num38z3">
    <w:name w:val="WW8Num38z3"/>
    <w:rsid w:val="00294B08"/>
  </w:style>
  <w:style w:type="character" w:customStyle="1" w:styleId="WW8Num38z4">
    <w:name w:val="WW8Num38z4"/>
    <w:rsid w:val="00294B08"/>
  </w:style>
  <w:style w:type="character" w:customStyle="1" w:styleId="WW8Num38z5">
    <w:name w:val="WW8Num38z5"/>
    <w:rsid w:val="00294B08"/>
  </w:style>
  <w:style w:type="character" w:customStyle="1" w:styleId="WW8Num38z6">
    <w:name w:val="WW8Num38z6"/>
    <w:rsid w:val="00294B08"/>
  </w:style>
  <w:style w:type="character" w:customStyle="1" w:styleId="WW8Num38z7">
    <w:name w:val="WW8Num38z7"/>
    <w:rsid w:val="00294B08"/>
  </w:style>
  <w:style w:type="character" w:customStyle="1" w:styleId="WW8Num38z8">
    <w:name w:val="WW8Num38z8"/>
    <w:rsid w:val="00294B08"/>
  </w:style>
  <w:style w:type="character" w:customStyle="1" w:styleId="WW8Num39z0">
    <w:name w:val="WW8Num39z0"/>
    <w:rsid w:val="00294B08"/>
    <w:rPr>
      <w:rFonts w:ascii="Calibri" w:eastAsia="Times New Roman" w:hAnsi="Calibri" w:cs="Times New Roman"/>
    </w:rPr>
  </w:style>
  <w:style w:type="character" w:customStyle="1" w:styleId="WW8Num39z1">
    <w:name w:val="WW8Num39z1"/>
    <w:rsid w:val="00294B08"/>
  </w:style>
  <w:style w:type="character" w:customStyle="1" w:styleId="WW8Num39z2">
    <w:name w:val="WW8Num39z2"/>
    <w:rsid w:val="00294B08"/>
  </w:style>
  <w:style w:type="character" w:customStyle="1" w:styleId="WW8Num39z3">
    <w:name w:val="WW8Num39z3"/>
    <w:rsid w:val="00294B08"/>
  </w:style>
  <w:style w:type="character" w:customStyle="1" w:styleId="WW8Num39z4">
    <w:name w:val="WW8Num39z4"/>
    <w:rsid w:val="00294B08"/>
  </w:style>
  <w:style w:type="character" w:customStyle="1" w:styleId="WW8Num39z5">
    <w:name w:val="WW8Num39z5"/>
    <w:rsid w:val="00294B08"/>
  </w:style>
  <w:style w:type="character" w:customStyle="1" w:styleId="WW8Num39z6">
    <w:name w:val="WW8Num39z6"/>
    <w:rsid w:val="00294B08"/>
  </w:style>
  <w:style w:type="character" w:customStyle="1" w:styleId="WW8Num39z7">
    <w:name w:val="WW8Num39z7"/>
    <w:rsid w:val="00294B08"/>
  </w:style>
  <w:style w:type="character" w:customStyle="1" w:styleId="WW8Num39z8">
    <w:name w:val="WW8Num39z8"/>
    <w:rsid w:val="00294B08"/>
  </w:style>
  <w:style w:type="character" w:customStyle="1" w:styleId="WW8Num40z0">
    <w:name w:val="WW8Num40z0"/>
    <w:rsid w:val="00294B08"/>
  </w:style>
  <w:style w:type="character" w:customStyle="1" w:styleId="WW8Num40z1">
    <w:name w:val="WW8Num40z1"/>
    <w:rsid w:val="00294B08"/>
  </w:style>
  <w:style w:type="character" w:customStyle="1" w:styleId="WW8Num40z2">
    <w:name w:val="WW8Num40z2"/>
    <w:rsid w:val="00294B08"/>
  </w:style>
  <w:style w:type="character" w:customStyle="1" w:styleId="WW8Num40z3">
    <w:name w:val="WW8Num40z3"/>
    <w:rsid w:val="00294B08"/>
  </w:style>
  <w:style w:type="character" w:customStyle="1" w:styleId="WW8Num40z4">
    <w:name w:val="WW8Num40z4"/>
    <w:rsid w:val="00294B08"/>
  </w:style>
  <w:style w:type="character" w:customStyle="1" w:styleId="WW8Num40z5">
    <w:name w:val="WW8Num40z5"/>
    <w:rsid w:val="00294B08"/>
  </w:style>
  <w:style w:type="character" w:customStyle="1" w:styleId="WW8Num40z6">
    <w:name w:val="WW8Num40z6"/>
    <w:rsid w:val="00294B08"/>
  </w:style>
  <w:style w:type="character" w:customStyle="1" w:styleId="WW8Num40z7">
    <w:name w:val="WW8Num40z7"/>
    <w:rsid w:val="00294B08"/>
  </w:style>
  <w:style w:type="character" w:customStyle="1" w:styleId="WW8Num40z8">
    <w:name w:val="WW8Num40z8"/>
    <w:rsid w:val="00294B08"/>
  </w:style>
  <w:style w:type="character" w:customStyle="1" w:styleId="WW8Num41z0">
    <w:name w:val="WW8Num41z0"/>
    <w:rsid w:val="00294B08"/>
  </w:style>
  <w:style w:type="character" w:customStyle="1" w:styleId="WW8Num41z1">
    <w:name w:val="WW8Num41z1"/>
    <w:rsid w:val="00294B08"/>
  </w:style>
  <w:style w:type="character" w:customStyle="1" w:styleId="WW8Num41z2">
    <w:name w:val="WW8Num41z2"/>
    <w:rsid w:val="00294B08"/>
  </w:style>
  <w:style w:type="character" w:customStyle="1" w:styleId="WW8Num41z3">
    <w:name w:val="WW8Num41z3"/>
    <w:rsid w:val="00294B08"/>
  </w:style>
  <w:style w:type="character" w:customStyle="1" w:styleId="WW8Num41z4">
    <w:name w:val="WW8Num41z4"/>
    <w:rsid w:val="00294B08"/>
  </w:style>
  <w:style w:type="character" w:customStyle="1" w:styleId="WW8Num41z5">
    <w:name w:val="WW8Num41z5"/>
    <w:rsid w:val="00294B08"/>
  </w:style>
  <w:style w:type="character" w:customStyle="1" w:styleId="WW8Num41z6">
    <w:name w:val="WW8Num41z6"/>
    <w:rsid w:val="00294B08"/>
  </w:style>
  <w:style w:type="character" w:customStyle="1" w:styleId="WW8Num41z7">
    <w:name w:val="WW8Num41z7"/>
    <w:rsid w:val="00294B08"/>
  </w:style>
  <w:style w:type="character" w:customStyle="1" w:styleId="WW8Num41z8">
    <w:name w:val="WW8Num41z8"/>
    <w:rsid w:val="00294B08"/>
  </w:style>
  <w:style w:type="character" w:customStyle="1" w:styleId="WW8Num42z0">
    <w:name w:val="WW8Num42z0"/>
    <w:rsid w:val="00294B08"/>
  </w:style>
  <w:style w:type="character" w:customStyle="1" w:styleId="WW8Num42z1">
    <w:name w:val="WW8Num42z1"/>
    <w:rsid w:val="00294B08"/>
  </w:style>
  <w:style w:type="character" w:customStyle="1" w:styleId="WW8Num42z2">
    <w:name w:val="WW8Num42z2"/>
    <w:rsid w:val="00294B08"/>
  </w:style>
  <w:style w:type="character" w:customStyle="1" w:styleId="WW8Num42z3">
    <w:name w:val="WW8Num42z3"/>
    <w:rsid w:val="00294B08"/>
  </w:style>
  <w:style w:type="character" w:customStyle="1" w:styleId="WW8Num42z4">
    <w:name w:val="WW8Num42z4"/>
    <w:rsid w:val="00294B08"/>
  </w:style>
  <w:style w:type="character" w:customStyle="1" w:styleId="WW8Num42z5">
    <w:name w:val="WW8Num42z5"/>
    <w:rsid w:val="00294B08"/>
  </w:style>
  <w:style w:type="character" w:customStyle="1" w:styleId="WW8Num42z6">
    <w:name w:val="WW8Num42z6"/>
    <w:rsid w:val="00294B08"/>
  </w:style>
  <w:style w:type="character" w:customStyle="1" w:styleId="WW8Num42z7">
    <w:name w:val="WW8Num42z7"/>
    <w:rsid w:val="00294B08"/>
  </w:style>
  <w:style w:type="character" w:customStyle="1" w:styleId="WW8Num42z8">
    <w:name w:val="WW8Num42z8"/>
    <w:rsid w:val="00294B08"/>
  </w:style>
  <w:style w:type="character" w:customStyle="1" w:styleId="WW8Num43z0">
    <w:name w:val="WW8Num43z0"/>
    <w:rsid w:val="00294B08"/>
  </w:style>
  <w:style w:type="character" w:customStyle="1" w:styleId="WW8Num43z1">
    <w:name w:val="WW8Num43z1"/>
    <w:rsid w:val="00294B08"/>
  </w:style>
  <w:style w:type="character" w:customStyle="1" w:styleId="WW8Num43z2">
    <w:name w:val="WW8Num43z2"/>
    <w:rsid w:val="00294B08"/>
  </w:style>
  <w:style w:type="character" w:customStyle="1" w:styleId="WW8Num43z3">
    <w:name w:val="WW8Num43z3"/>
    <w:rsid w:val="00294B08"/>
  </w:style>
  <w:style w:type="character" w:customStyle="1" w:styleId="WW8Num43z4">
    <w:name w:val="WW8Num43z4"/>
    <w:rsid w:val="00294B08"/>
  </w:style>
  <w:style w:type="character" w:customStyle="1" w:styleId="WW8Num43z5">
    <w:name w:val="WW8Num43z5"/>
    <w:rsid w:val="00294B08"/>
  </w:style>
  <w:style w:type="character" w:customStyle="1" w:styleId="WW8Num43z6">
    <w:name w:val="WW8Num43z6"/>
    <w:rsid w:val="00294B08"/>
  </w:style>
  <w:style w:type="character" w:customStyle="1" w:styleId="WW8Num43z7">
    <w:name w:val="WW8Num43z7"/>
    <w:rsid w:val="00294B08"/>
  </w:style>
  <w:style w:type="character" w:customStyle="1" w:styleId="WW8Num43z8">
    <w:name w:val="WW8Num43z8"/>
    <w:rsid w:val="00294B08"/>
  </w:style>
  <w:style w:type="character" w:customStyle="1" w:styleId="WW8Num44z0">
    <w:name w:val="WW8Num44z0"/>
    <w:rsid w:val="00294B08"/>
  </w:style>
  <w:style w:type="character" w:customStyle="1" w:styleId="WW8Num44z1">
    <w:name w:val="WW8Num44z1"/>
    <w:rsid w:val="00294B08"/>
    <w:rPr>
      <w:rFonts w:ascii="Calibri" w:eastAsia="Times New Roman" w:hAnsi="Calibri" w:cs="Times New Roman"/>
    </w:rPr>
  </w:style>
  <w:style w:type="character" w:customStyle="1" w:styleId="WW8Num44z2">
    <w:name w:val="WW8Num44z2"/>
    <w:rsid w:val="00294B08"/>
  </w:style>
  <w:style w:type="character" w:customStyle="1" w:styleId="WW8Num44z3">
    <w:name w:val="WW8Num44z3"/>
    <w:rsid w:val="00294B08"/>
  </w:style>
  <w:style w:type="character" w:customStyle="1" w:styleId="WW8Num44z4">
    <w:name w:val="WW8Num44z4"/>
    <w:rsid w:val="00294B08"/>
  </w:style>
  <w:style w:type="character" w:customStyle="1" w:styleId="WW8Num44z5">
    <w:name w:val="WW8Num44z5"/>
    <w:rsid w:val="00294B08"/>
  </w:style>
  <w:style w:type="character" w:customStyle="1" w:styleId="WW8Num44z6">
    <w:name w:val="WW8Num44z6"/>
    <w:rsid w:val="00294B08"/>
  </w:style>
  <w:style w:type="character" w:customStyle="1" w:styleId="WW8Num44z7">
    <w:name w:val="WW8Num44z7"/>
    <w:rsid w:val="00294B08"/>
  </w:style>
  <w:style w:type="character" w:customStyle="1" w:styleId="WW8Num44z8">
    <w:name w:val="WW8Num44z8"/>
    <w:rsid w:val="00294B08"/>
  </w:style>
  <w:style w:type="character" w:customStyle="1" w:styleId="WW8Num45z0">
    <w:name w:val="WW8Num45z0"/>
    <w:rsid w:val="00294B08"/>
  </w:style>
  <w:style w:type="character" w:customStyle="1" w:styleId="WW8Num45z1">
    <w:name w:val="WW8Num45z1"/>
    <w:rsid w:val="00294B08"/>
  </w:style>
  <w:style w:type="character" w:customStyle="1" w:styleId="WW8Num45z2">
    <w:name w:val="WW8Num45z2"/>
    <w:rsid w:val="00294B08"/>
  </w:style>
  <w:style w:type="character" w:customStyle="1" w:styleId="WW8Num45z3">
    <w:name w:val="WW8Num45z3"/>
    <w:rsid w:val="00294B08"/>
  </w:style>
  <w:style w:type="character" w:customStyle="1" w:styleId="WW8Num45z4">
    <w:name w:val="WW8Num45z4"/>
    <w:rsid w:val="00294B08"/>
  </w:style>
  <w:style w:type="character" w:customStyle="1" w:styleId="WW8Num45z5">
    <w:name w:val="WW8Num45z5"/>
    <w:rsid w:val="00294B08"/>
  </w:style>
  <w:style w:type="character" w:customStyle="1" w:styleId="WW8Num45z6">
    <w:name w:val="WW8Num45z6"/>
    <w:rsid w:val="00294B08"/>
  </w:style>
  <w:style w:type="character" w:customStyle="1" w:styleId="WW8Num45z7">
    <w:name w:val="WW8Num45z7"/>
    <w:rsid w:val="00294B08"/>
  </w:style>
  <w:style w:type="character" w:customStyle="1" w:styleId="WW8Num45z8">
    <w:name w:val="WW8Num45z8"/>
    <w:rsid w:val="00294B08"/>
  </w:style>
  <w:style w:type="character" w:customStyle="1" w:styleId="WW8Num46z0">
    <w:name w:val="WW8Num46z0"/>
    <w:rsid w:val="00294B08"/>
    <w:rPr>
      <w:b/>
    </w:rPr>
  </w:style>
  <w:style w:type="character" w:customStyle="1" w:styleId="WW8Num46z1">
    <w:name w:val="WW8Num46z1"/>
    <w:rsid w:val="00294B08"/>
  </w:style>
  <w:style w:type="character" w:customStyle="1" w:styleId="WW8Num46z2">
    <w:name w:val="WW8Num46z2"/>
    <w:rsid w:val="00294B08"/>
  </w:style>
  <w:style w:type="character" w:customStyle="1" w:styleId="WW8Num46z3">
    <w:name w:val="WW8Num46z3"/>
    <w:rsid w:val="00294B08"/>
  </w:style>
  <w:style w:type="character" w:customStyle="1" w:styleId="WW8Num46z4">
    <w:name w:val="WW8Num46z4"/>
    <w:rsid w:val="00294B08"/>
  </w:style>
  <w:style w:type="character" w:customStyle="1" w:styleId="WW8Num46z5">
    <w:name w:val="WW8Num46z5"/>
    <w:rsid w:val="00294B08"/>
  </w:style>
  <w:style w:type="character" w:customStyle="1" w:styleId="WW8Num46z6">
    <w:name w:val="WW8Num46z6"/>
    <w:rsid w:val="00294B08"/>
  </w:style>
  <w:style w:type="character" w:customStyle="1" w:styleId="WW8Num46z7">
    <w:name w:val="WW8Num46z7"/>
    <w:rsid w:val="00294B08"/>
  </w:style>
  <w:style w:type="character" w:customStyle="1" w:styleId="WW8Num46z8">
    <w:name w:val="WW8Num46z8"/>
    <w:rsid w:val="00294B08"/>
  </w:style>
  <w:style w:type="character" w:customStyle="1" w:styleId="WW8Num47z0">
    <w:name w:val="WW8Num47z0"/>
    <w:rsid w:val="00294B08"/>
  </w:style>
  <w:style w:type="character" w:customStyle="1" w:styleId="WW8Num48z0">
    <w:name w:val="WW8Num48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48z1">
    <w:name w:val="WW8Num48z1"/>
    <w:rsid w:val="00294B08"/>
  </w:style>
  <w:style w:type="character" w:customStyle="1" w:styleId="WW8Num48z2">
    <w:name w:val="WW8Num48z2"/>
    <w:rsid w:val="00294B08"/>
  </w:style>
  <w:style w:type="character" w:customStyle="1" w:styleId="WW8Num48z3">
    <w:name w:val="WW8Num48z3"/>
    <w:rsid w:val="00294B08"/>
  </w:style>
  <w:style w:type="character" w:customStyle="1" w:styleId="WW8Num48z4">
    <w:name w:val="WW8Num48z4"/>
    <w:rsid w:val="00294B08"/>
  </w:style>
  <w:style w:type="character" w:customStyle="1" w:styleId="WW8Num48z5">
    <w:name w:val="WW8Num48z5"/>
    <w:rsid w:val="00294B08"/>
  </w:style>
  <w:style w:type="character" w:customStyle="1" w:styleId="WW8Num48z6">
    <w:name w:val="WW8Num48z6"/>
    <w:rsid w:val="00294B08"/>
  </w:style>
  <w:style w:type="character" w:customStyle="1" w:styleId="WW8Num48z7">
    <w:name w:val="WW8Num48z7"/>
    <w:rsid w:val="00294B08"/>
  </w:style>
  <w:style w:type="character" w:customStyle="1" w:styleId="WW8Num48z8">
    <w:name w:val="WW8Num48z8"/>
    <w:rsid w:val="00294B08"/>
  </w:style>
  <w:style w:type="character" w:customStyle="1" w:styleId="WW8Num49z0">
    <w:name w:val="WW8Num49z0"/>
    <w:rsid w:val="00294B08"/>
    <w:rPr>
      <w:rFonts w:ascii="Calibri" w:eastAsia="Times New Roman" w:hAnsi="Calibri" w:cs="Times New Roman"/>
    </w:rPr>
  </w:style>
  <w:style w:type="character" w:customStyle="1" w:styleId="WW8Num49z1">
    <w:name w:val="WW8Num49z1"/>
    <w:rsid w:val="00294B08"/>
  </w:style>
  <w:style w:type="character" w:customStyle="1" w:styleId="WW8Num49z2">
    <w:name w:val="WW8Num49z2"/>
    <w:rsid w:val="00294B08"/>
  </w:style>
  <w:style w:type="character" w:customStyle="1" w:styleId="WW8Num49z3">
    <w:name w:val="WW8Num49z3"/>
    <w:rsid w:val="00294B08"/>
  </w:style>
  <w:style w:type="character" w:customStyle="1" w:styleId="WW8Num49z4">
    <w:name w:val="WW8Num49z4"/>
    <w:rsid w:val="00294B08"/>
  </w:style>
  <w:style w:type="character" w:customStyle="1" w:styleId="WW8Num49z5">
    <w:name w:val="WW8Num49z5"/>
    <w:rsid w:val="00294B08"/>
  </w:style>
  <w:style w:type="character" w:customStyle="1" w:styleId="WW8Num49z6">
    <w:name w:val="WW8Num49z6"/>
    <w:rsid w:val="00294B08"/>
  </w:style>
  <w:style w:type="character" w:customStyle="1" w:styleId="WW8Num49z7">
    <w:name w:val="WW8Num49z7"/>
    <w:rsid w:val="00294B08"/>
  </w:style>
  <w:style w:type="character" w:customStyle="1" w:styleId="WW8Num49z8">
    <w:name w:val="WW8Num49z8"/>
    <w:rsid w:val="00294B08"/>
  </w:style>
  <w:style w:type="character" w:customStyle="1" w:styleId="WW8Num50z0">
    <w:name w:val="WW8Num50z0"/>
    <w:rsid w:val="00294B08"/>
  </w:style>
  <w:style w:type="character" w:customStyle="1" w:styleId="WW8Num51z0">
    <w:name w:val="WW8Num51z0"/>
    <w:rsid w:val="00294B08"/>
  </w:style>
  <w:style w:type="character" w:customStyle="1" w:styleId="WW8Num51z1">
    <w:name w:val="WW8Num51z1"/>
    <w:rsid w:val="00294B08"/>
    <w:rPr>
      <w:rFonts w:ascii="Calibri" w:eastAsia="Times New Roman" w:hAnsi="Calibri" w:cs="Times New Roman"/>
    </w:rPr>
  </w:style>
  <w:style w:type="character" w:customStyle="1" w:styleId="WW8Num51z2">
    <w:name w:val="WW8Num51z2"/>
    <w:rsid w:val="00294B08"/>
  </w:style>
  <w:style w:type="character" w:customStyle="1" w:styleId="WW8Num51z3">
    <w:name w:val="WW8Num51z3"/>
    <w:rsid w:val="00294B08"/>
  </w:style>
  <w:style w:type="character" w:customStyle="1" w:styleId="WW8Num51z4">
    <w:name w:val="WW8Num51z4"/>
    <w:rsid w:val="00294B08"/>
  </w:style>
  <w:style w:type="character" w:customStyle="1" w:styleId="WW8Num51z5">
    <w:name w:val="WW8Num51z5"/>
    <w:rsid w:val="00294B08"/>
  </w:style>
  <w:style w:type="character" w:customStyle="1" w:styleId="WW8Num51z6">
    <w:name w:val="WW8Num51z6"/>
    <w:rsid w:val="00294B08"/>
  </w:style>
  <w:style w:type="character" w:customStyle="1" w:styleId="WW8Num51z7">
    <w:name w:val="WW8Num51z7"/>
    <w:rsid w:val="00294B08"/>
  </w:style>
  <w:style w:type="character" w:customStyle="1" w:styleId="WW8Num51z8">
    <w:name w:val="WW8Num51z8"/>
    <w:rsid w:val="00294B08"/>
  </w:style>
  <w:style w:type="character" w:customStyle="1" w:styleId="WW8Num52z0">
    <w:name w:val="WW8Num52z0"/>
    <w:rsid w:val="00294B08"/>
  </w:style>
  <w:style w:type="character" w:customStyle="1" w:styleId="WW8Num52z1">
    <w:name w:val="WW8Num52z1"/>
    <w:rsid w:val="00294B08"/>
  </w:style>
  <w:style w:type="character" w:customStyle="1" w:styleId="WW8Num52z2">
    <w:name w:val="WW8Num52z2"/>
    <w:rsid w:val="00294B08"/>
  </w:style>
  <w:style w:type="character" w:customStyle="1" w:styleId="WW8Num52z3">
    <w:name w:val="WW8Num52z3"/>
    <w:rsid w:val="00294B08"/>
  </w:style>
  <w:style w:type="character" w:customStyle="1" w:styleId="WW8Num52z4">
    <w:name w:val="WW8Num52z4"/>
    <w:rsid w:val="00294B08"/>
  </w:style>
  <w:style w:type="character" w:customStyle="1" w:styleId="WW8Num52z5">
    <w:name w:val="WW8Num52z5"/>
    <w:rsid w:val="00294B08"/>
  </w:style>
  <w:style w:type="character" w:customStyle="1" w:styleId="WW8Num52z6">
    <w:name w:val="WW8Num52z6"/>
    <w:rsid w:val="00294B08"/>
  </w:style>
  <w:style w:type="character" w:customStyle="1" w:styleId="WW8Num52z7">
    <w:name w:val="WW8Num52z7"/>
    <w:rsid w:val="00294B08"/>
  </w:style>
  <w:style w:type="character" w:customStyle="1" w:styleId="WW8Num52z8">
    <w:name w:val="WW8Num52z8"/>
    <w:rsid w:val="00294B08"/>
  </w:style>
  <w:style w:type="character" w:customStyle="1" w:styleId="WW8Num53z0">
    <w:name w:val="WW8Num53z0"/>
    <w:rsid w:val="00294B08"/>
  </w:style>
  <w:style w:type="character" w:customStyle="1" w:styleId="WW8Num53z1">
    <w:name w:val="WW8Num53z1"/>
    <w:rsid w:val="00294B08"/>
  </w:style>
  <w:style w:type="character" w:customStyle="1" w:styleId="WW8Num53z2">
    <w:name w:val="WW8Num53z2"/>
    <w:rsid w:val="00294B08"/>
  </w:style>
  <w:style w:type="character" w:customStyle="1" w:styleId="WW8Num53z3">
    <w:name w:val="WW8Num53z3"/>
    <w:rsid w:val="00294B08"/>
  </w:style>
  <w:style w:type="character" w:customStyle="1" w:styleId="WW8Num53z4">
    <w:name w:val="WW8Num53z4"/>
    <w:rsid w:val="00294B08"/>
  </w:style>
  <w:style w:type="character" w:customStyle="1" w:styleId="WW8Num53z5">
    <w:name w:val="WW8Num53z5"/>
    <w:rsid w:val="00294B08"/>
  </w:style>
  <w:style w:type="character" w:customStyle="1" w:styleId="WW8Num53z6">
    <w:name w:val="WW8Num53z6"/>
    <w:rsid w:val="00294B08"/>
  </w:style>
  <w:style w:type="character" w:customStyle="1" w:styleId="WW8Num53z7">
    <w:name w:val="WW8Num53z7"/>
    <w:rsid w:val="00294B08"/>
  </w:style>
  <w:style w:type="character" w:customStyle="1" w:styleId="WW8Num53z8">
    <w:name w:val="WW8Num53z8"/>
    <w:rsid w:val="00294B08"/>
  </w:style>
  <w:style w:type="character" w:customStyle="1" w:styleId="WW8Num54z0">
    <w:name w:val="WW8Num54z0"/>
    <w:rsid w:val="00294B08"/>
    <w:rPr>
      <w:rFonts w:ascii="Calibri" w:eastAsia="Times New Roman" w:hAnsi="Calibri" w:cs="Times New Roman"/>
    </w:rPr>
  </w:style>
  <w:style w:type="character" w:customStyle="1" w:styleId="WW8Num54z1">
    <w:name w:val="WW8Num54z1"/>
    <w:rsid w:val="00294B08"/>
  </w:style>
  <w:style w:type="character" w:customStyle="1" w:styleId="WW8Num54z2">
    <w:name w:val="WW8Num54z2"/>
    <w:rsid w:val="00294B08"/>
  </w:style>
  <w:style w:type="character" w:customStyle="1" w:styleId="WW8Num54z3">
    <w:name w:val="WW8Num54z3"/>
    <w:rsid w:val="00294B08"/>
  </w:style>
  <w:style w:type="character" w:customStyle="1" w:styleId="WW8Num54z4">
    <w:name w:val="WW8Num54z4"/>
    <w:rsid w:val="00294B08"/>
  </w:style>
  <w:style w:type="character" w:customStyle="1" w:styleId="WW8Num54z5">
    <w:name w:val="WW8Num54z5"/>
    <w:rsid w:val="00294B08"/>
  </w:style>
  <w:style w:type="character" w:customStyle="1" w:styleId="WW8Num54z6">
    <w:name w:val="WW8Num54z6"/>
    <w:rsid w:val="00294B08"/>
  </w:style>
  <w:style w:type="character" w:customStyle="1" w:styleId="WW8Num54z7">
    <w:name w:val="WW8Num54z7"/>
    <w:rsid w:val="00294B08"/>
  </w:style>
  <w:style w:type="character" w:customStyle="1" w:styleId="WW8Num54z8">
    <w:name w:val="WW8Num54z8"/>
    <w:rsid w:val="00294B08"/>
  </w:style>
  <w:style w:type="character" w:customStyle="1" w:styleId="WW8Num55z0">
    <w:name w:val="WW8Num55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55z1">
    <w:name w:val="WW8Num55z1"/>
    <w:rsid w:val="00294B08"/>
  </w:style>
  <w:style w:type="character" w:customStyle="1" w:styleId="WW8Num55z2">
    <w:name w:val="WW8Num55z2"/>
    <w:rsid w:val="00294B08"/>
  </w:style>
  <w:style w:type="character" w:customStyle="1" w:styleId="WW8Num55z3">
    <w:name w:val="WW8Num55z3"/>
    <w:rsid w:val="00294B08"/>
  </w:style>
  <w:style w:type="character" w:customStyle="1" w:styleId="WW8Num55z4">
    <w:name w:val="WW8Num55z4"/>
    <w:rsid w:val="00294B08"/>
  </w:style>
  <w:style w:type="character" w:customStyle="1" w:styleId="WW8Num55z5">
    <w:name w:val="WW8Num55z5"/>
    <w:rsid w:val="00294B08"/>
  </w:style>
  <w:style w:type="character" w:customStyle="1" w:styleId="WW8Num55z6">
    <w:name w:val="WW8Num55z6"/>
    <w:rsid w:val="00294B08"/>
  </w:style>
  <w:style w:type="character" w:customStyle="1" w:styleId="WW8Num55z7">
    <w:name w:val="WW8Num55z7"/>
    <w:rsid w:val="00294B08"/>
  </w:style>
  <w:style w:type="character" w:customStyle="1" w:styleId="WW8Num55z8">
    <w:name w:val="WW8Num55z8"/>
    <w:rsid w:val="00294B08"/>
  </w:style>
  <w:style w:type="character" w:customStyle="1" w:styleId="WW8Num56z0">
    <w:name w:val="WW8Num56z0"/>
    <w:rsid w:val="00294B08"/>
  </w:style>
  <w:style w:type="character" w:customStyle="1" w:styleId="WW8Num56z1">
    <w:name w:val="WW8Num56z1"/>
    <w:rsid w:val="00294B08"/>
    <w:rPr>
      <w:rFonts w:ascii="Calibri" w:eastAsia="Times New Roman" w:hAnsi="Calibri" w:cs="Times New Roman"/>
    </w:rPr>
  </w:style>
  <w:style w:type="character" w:customStyle="1" w:styleId="WW8Num56z2">
    <w:name w:val="WW8Num56z2"/>
    <w:rsid w:val="00294B08"/>
  </w:style>
  <w:style w:type="character" w:customStyle="1" w:styleId="WW8Num56z3">
    <w:name w:val="WW8Num56z3"/>
    <w:rsid w:val="00294B08"/>
  </w:style>
  <w:style w:type="character" w:customStyle="1" w:styleId="WW8Num56z4">
    <w:name w:val="WW8Num56z4"/>
    <w:rsid w:val="00294B08"/>
  </w:style>
  <w:style w:type="character" w:customStyle="1" w:styleId="WW8Num56z5">
    <w:name w:val="WW8Num56z5"/>
    <w:rsid w:val="00294B08"/>
  </w:style>
  <w:style w:type="character" w:customStyle="1" w:styleId="WW8Num56z6">
    <w:name w:val="WW8Num56z6"/>
    <w:rsid w:val="00294B08"/>
  </w:style>
  <w:style w:type="character" w:customStyle="1" w:styleId="WW8Num56z7">
    <w:name w:val="WW8Num56z7"/>
    <w:rsid w:val="00294B08"/>
  </w:style>
  <w:style w:type="character" w:customStyle="1" w:styleId="WW8Num56z8">
    <w:name w:val="WW8Num56z8"/>
    <w:rsid w:val="00294B08"/>
  </w:style>
  <w:style w:type="character" w:customStyle="1" w:styleId="WW8Num57z0">
    <w:name w:val="WW8Num57z0"/>
    <w:rsid w:val="00294B08"/>
  </w:style>
  <w:style w:type="character" w:customStyle="1" w:styleId="WW8Num57z1">
    <w:name w:val="WW8Num57z1"/>
    <w:rsid w:val="00294B08"/>
  </w:style>
  <w:style w:type="character" w:customStyle="1" w:styleId="WW8Num57z2">
    <w:name w:val="WW8Num57z2"/>
    <w:rsid w:val="00294B08"/>
  </w:style>
  <w:style w:type="character" w:customStyle="1" w:styleId="WW8Num57z3">
    <w:name w:val="WW8Num57z3"/>
    <w:rsid w:val="00294B08"/>
  </w:style>
  <w:style w:type="character" w:customStyle="1" w:styleId="WW8Num57z4">
    <w:name w:val="WW8Num57z4"/>
    <w:rsid w:val="00294B08"/>
  </w:style>
  <w:style w:type="character" w:customStyle="1" w:styleId="WW8Num57z5">
    <w:name w:val="WW8Num57z5"/>
    <w:rsid w:val="00294B08"/>
  </w:style>
  <w:style w:type="character" w:customStyle="1" w:styleId="WW8Num57z6">
    <w:name w:val="WW8Num57z6"/>
    <w:rsid w:val="00294B08"/>
  </w:style>
  <w:style w:type="character" w:customStyle="1" w:styleId="WW8Num57z7">
    <w:name w:val="WW8Num57z7"/>
    <w:rsid w:val="00294B08"/>
  </w:style>
  <w:style w:type="character" w:customStyle="1" w:styleId="WW8Num57z8">
    <w:name w:val="WW8Num57z8"/>
    <w:rsid w:val="00294B08"/>
  </w:style>
  <w:style w:type="character" w:customStyle="1" w:styleId="WW8Num58z0">
    <w:name w:val="WW8Num58z0"/>
    <w:rsid w:val="00294B08"/>
  </w:style>
  <w:style w:type="character" w:customStyle="1" w:styleId="WW8Num58z1">
    <w:name w:val="WW8Num58z1"/>
    <w:rsid w:val="00294B08"/>
  </w:style>
  <w:style w:type="character" w:customStyle="1" w:styleId="WW8Num58z2">
    <w:name w:val="WW8Num58z2"/>
    <w:rsid w:val="00294B08"/>
  </w:style>
  <w:style w:type="character" w:customStyle="1" w:styleId="WW8Num58z3">
    <w:name w:val="WW8Num58z3"/>
    <w:rsid w:val="00294B08"/>
  </w:style>
  <w:style w:type="character" w:customStyle="1" w:styleId="WW8Num58z4">
    <w:name w:val="WW8Num58z4"/>
    <w:rsid w:val="00294B08"/>
  </w:style>
  <w:style w:type="character" w:customStyle="1" w:styleId="WW8Num58z5">
    <w:name w:val="WW8Num58z5"/>
    <w:rsid w:val="00294B08"/>
  </w:style>
  <w:style w:type="character" w:customStyle="1" w:styleId="WW8Num58z6">
    <w:name w:val="WW8Num58z6"/>
    <w:rsid w:val="00294B08"/>
  </w:style>
  <w:style w:type="character" w:customStyle="1" w:styleId="WW8Num58z7">
    <w:name w:val="WW8Num58z7"/>
    <w:rsid w:val="00294B08"/>
  </w:style>
  <w:style w:type="character" w:customStyle="1" w:styleId="WW8Num58z8">
    <w:name w:val="WW8Num58z8"/>
    <w:rsid w:val="00294B08"/>
  </w:style>
  <w:style w:type="character" w:customStyle="1" w:styleId="WW8Num59z0">
    <w:name w:val="WW8Num59z0"/>
    <w:rsid w:val="00294B08"/>
    <w:rPr>
      <w:rFonts w:cs="Times New Roman"/>
      <w:b/>
    </w:rPr>
  </w:style>
  <w:style w:type="character" w:customStyle="1" w:styleId="WW8Num59z1">
    <w:name w:val="WW8Num59z1"/>
    <w:rsid w:val="00294B08"/>
    <w:rPr>
      <w:rFonts w:cs="Times New Roman"/>
    </w:rPr>
  </w:style>
  <w:style w:type="character" w:customStyle="1" w:styleId="WW8Num60z0">
    <w:name w:val="WW8Num60z0"/>
    <w:rsid w:val="00294B08"/>
    <w:rPr>
      <w:b/>
    </w:rPr>
  </w:style>
  <w:style w:type="character" w:customStyle="1" w:styleId="WW8Num60z1">
    <w:name w:val="WW8Num60z1"/>
    <w:rsid w:val="00294B08"/>
  </w:style>
  <w:style w:type="character" w:customStyle="1" w:styleId="WW8Num60z2">
    <w:name w:val="WW8Num60z2"/>
    <w:rsid w:val="00294B08"/>
  </w:style>
  <w:style w:type="character" w:customStyle="1" w:styleId="WW8Num60z3">
    <w:name w:val="WW8Num60z3"/>
    <w:rsid w:val="00294B08"/>
  </w:style>
  <w:style w:type="character" w:customStyle="1" w:styleId="WW8Num60z4">
    <w:name w:val="WW8Num60z4"/>
    <w:rsid w:val="00294B08"/>
  </w:style>
  <w:style w:type="character" w:customStyle="1" w:styleId="WW8Num60z5">
    <w:name w:val="WW8Num60z5"/>
    <w:rsid w:val="00294B08"/>
  </w:style>
  <w:style w:type="character" w:customStyle="1" w:styleId="WW8Num60z6">
    <w:name w:val="WW8Num60z6"/>
    <w:rsid w:val="00294B08"/>
  </w:style>
  <w:style w:type="character" w:customStyle="1" w:styleId="WW8Num60z7">
    <w:name w:val="WW8Num60z7"/>
    <w:rsid w:val="00294B08"/>
  </w:style>
  <w:style w:type="character" w:customStyle="1" w:styleId="WW8Num60z8">
    <w:name w:val="WW8Num60z8"/>
    <w:rsid w:val="00294B08"/>
  </w:style>
  <w:style w:type="character" w:customStyle="1" w:styleId="WW8Num61z0">
    <w:name w:val="WW8Num61z0"/>
    <w:rsid w:val="00294B08"/>
    <w:rPr>
      <w:rFonts w:cs="Times New Roman"/>
    </w:rPr>
  </w:style>
  <w:style w:type="character" w:customStyle="1" w:styleId="WW8Num61z1">
    <w:name w:val="WW8Num61z1"/>
    <w:rsid w:val="00294B08"/>
    <w:rPr>
      <w:rFonts w:cs="Times New Roman"/>
    </w:rPr>
  </w:style>
  <w:style w:type="character" w:customStyle="1" w:styleId="WW8Num62z0">
    <w:name w:val="WW8Num62z0"/>
    <w:rsid w:val="00294B08"/>
    <w:rPr>
      <w:rFonts w:cs="Times New Roman"/>
      <w:b w:val="0"/>
    </w:rPr>
  </w:style>
  <w:style w:type="character" w:customStyle="1" w:styleId="WW8Num62z2">
    <w:name w:val="WW8Num62z2"/>
    <w:rsid w:val="00294B08"/>
    <w:rPr>
      <w:rFonts w:cs="Times New Roman"/>
    </w:rPr>
  </w:style>
  <w:style w:type="character" w:customStyle="1" w:styleId="WW8Num63z0">
    <w:name w:val="WW8Num63z0"/>
    <w:rsid w:val="00294B08"/>
  </w:style>
  <w:style w:type="character" w:customStyle="1" w:styleId="WW8Num64z0">
    <w:name w:val="WW8Num64z0"/>
    <w:rsid w:val="00294B08"/>
  </w:style>
  <w:style w:type="character" w:customStyle="1" w:styleId="WW8Num64z1">
    <w:name w:val="WW8Num64z1"/>
    <w:rsid w:val="00294B08"/>
    <w:rPr>
      <w:b w:val="0"/>
    </w:rPr>
  </w:style>
  <w:style w:type="character" w:customStyle="1" w:styleId="WW8Num65z0">
    <w:name w:val="WW8Num65z0"/>
    <w:rsid w:val="00294B08"/>
    <w:rPr>
      <w:color w:val="000000"/>
    </w:rPr>
  </w:style>
  <w:style w:type="character" w:customStyle="1" w:styleId="WW8Num66z0">
    <w:name w:val="WW8Num66z0"/>
    <w:rsid w:val="00294B08"/>
    <w:rPr>
      <w:rFonts w:cs="Times New Roman"/>
      <w:b/>
      <w:i w:val="0"/>
      <w:color w:val="000000"/>
      <w:sz w:val="20"/>
      <w:szCs w:val="20"/>
    </w:rPr>
  </w:style>
  <w:style w:type="character" w:customStyle="1" w:styleId="WW8Num66z1">
    <w:name w:val="WW8Num66z1"/>
    <w:rsid w:val="00294B08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66z2">
    <w:name w:val="WW8Num66z2"/>
    <w:rsid w:val="00294B08"/>
    <w:rPr>
      <w:rFonts w:cs="Times New Roman"/>
    </w:rPr>
  </w:style>
  <w:style w:type="character" w:customStyle="1" w:styleId="WW8Num67z0">
    <w:name w:val="WW8Num67z0"/>
    <w:rsid w:val="00294B08"/>
  </w:style>
  <w:style w:type="character" w:customStyle="1" w:styleId="WW8Num67z1">
    <w:name w:val="WW8Num67z1"/>
    <w:rsid w:val="00294B08"/>
    <w:rPr>
      <w:b w:val="0"/>
    </w:rPr>
  </w:style>
  <w:style w:type="character" w:customStyle="1" w:styleId="WW8Num68z0">
    <w:name w:val="WW8Num68z0"/>
    <w:rsid w:val="00294B08"/>
    <w:rPr>
      <w:rFonts w:cs="Times New Roman"/>
      <w:b w:val="0"/>
    </w:rPr>
  </w:style>
  <w:style w:type="character" w:customStyle="1" w:styleId="WW8Num68z1">
    <w:name w:val="WW8Num68z1"/>
    <w:rsid w:val="00294B08"/>
    <w:rPr>
      <w:rFonts w:cs="Times New Roman"/>
    </w:rPr>
  </w:style>
  <w:style w:type="character" w:customStyle="1" w:styleId="WW8Num69z0">
    <w:name w:val="WW8Num69z0"/>
    <w:rsid w:val="00294B08"/>
    <w:rPr>
      <w:b w:val="0"/>
      <w:bCs/>
    </w:rPr>
  </w:style>
  <w:style w:type="character" w:customStyle="1" w:styleId="WW8Num70z0">
    <w:name w:val="WW8Num70z0"/>
    <w:rsid w:val="00294B08"/>
    <w:rPr>
      <w:b w:val="0"/>
      <w:color w:val="000000"/>
    </w:rPr>
  </w:style>
  <w:style w:type="character" w:customStyle="1" w:styleId="WW8Num70z1">
    <w:name w:val="WW8Num70z1"/>
    <w:rsid w:val="00294B08"/>
    <w:rPr>
      <w:b/>
    </w:rPr>
  </w:style>
  <w:style w:type="character" w:customStyle="1" w:styleId="WW8Num70z2">
    <w:name w:val="WW8Num70z2"/>
    <w:rsid w:val="00294B08"/>
  </w:style>
  <w:style w:type="character" w:customStyle="1" w:styleId="WW8Num70z3">
    <w:name w:val="WW8Num70z3"/>
    <w:rsid w:val="00294B08"/>
  </w:style>
  <w:style w:type="character" w:customStyle="1" w:styleId="WW8Num70z4">
    <w:name w:val="WW8Num70z4"/>
    <w:rsid w:val="00294B08"/>
  </w:style>
  <w:style w:type="character" w:customStyle="1" w:styleId="WW8Num70z5">
    <w:name w:val="WW8Num70z5"/>
    <w:rsid w:val="00294B08"/>
  </w:style>
  <w:style w:type="character" w:customStyle="1" w:styleId="WW8Num70z6">
    <w:name w:val="WW8Num70z6"/>
    <w:rsid w:val="00294B08"/>
  </w:style>
  <w:style w:type="character" w:customStyle="1" w:styleId="WW8Num70z7">
    <w:name w:val="WW8Num70z7"/>
    <w:rsid w:val="00294B08"/>
  </w:style>
  <w:style w:type="character" w:customStyle="1" w:styleId="WW8Num70z8">
    <w:name w:val="WW8Num70z8"/>
    <w:rsid w:val="00294B08"/>
  </w:style>
  <w:style w:type="character" w:customStyle="1" w:styleId="WW8Num71z0">
    <w:name w:val="WW8Num71z0"/>
    <w:rsid w:val="00294B08"/>
  </w:style>
  <w:style w:type="character" w:customStyle="1" w:styleId="WW8Num72z0">
    <w:name w:val="WW8Num72z0"/>
    <w:rsid w:val="00294B08"/>
  </w:style>
  <w:style w:type="character" w:customStyle="1" w:styleId="WW8Num72z1">
    <w:name w:val="WW8Num72z1"/>
    <w:rsid w:val="00294B08"/>
  </w:style>
  <w:style w:type="character" w:customStyle="1" w:styleId="WW8Num72z2">
    <w:name w:val="WW8Num72z2"/>
    <w:rsid w:val="00294B08"/>
  </w:style>
  <w:style w:type="character" w:customStyle="1" w:styleId="WW8Num72z3">
    <w:name w:val="WW8Num72z3"/>
    <w:rsid w:val="00294B08"/>
  </w:style>
  <w:style w:type="character" w:customStyle="1" w:styleId="WW8Num72z4">
    <w:name w:val="WW8Num72z4"/>
    <w:rsid w:val="00294B08"/>
  </w:style>
  <w:style w:type="character" w:customStyle="1" w:styleId="WW8Num72z5">
    <w:name w:val="WW8Num72z5"/>
    <w:rsid w:val="00294B08"/>
  </w:style>
  <w:style w:type="character" w:customStyle="1" w:styleId="WW8Num72z6">
    <w:name w:val="WW8Num72z6"/>
    <w:rsid w:val="00294B08"/>
  </w:style>
  <w:style w:type="character" w:customStyle="1" w:styleId="WW8Num72z7">
    <w:name w:val="WW8Num72z7"/>
    <w:rsid w:val="00294B08"/>
  </w:style>
  <w:style w:type="character" w:customStyle="1" w:styleId="WW8Num72z8">
    <w:name w:val="WW8Num72z8"/>
    <w:rsid w:val="00294B08"/>
  </w:style>
  <w:style w:type="character" w:customStyle="1" w:styleId="WW8Num73z0">
    <w:name w:val="WW8Num73z0"/>
    <w:rsid w:val="00294B08"/>
    <w:rPr>
      <w:rFonts w:cs="Times New Roman"/>
    </w:rPr>
  </w:style>
  <w:style w:type="character" w:customStyle="1" w:styleId="WW8Num73z2">
    <w:name w:val="WW8Num73z2"/>
    <w:rsid w:val="00294B08"/>
    <w:rPr>
      <w:rFonts w:cs="Times New Roman"/>
      <w:b w:val="0"/>
    </w:rPr>
  </w:style>
  <w:style w:type="character" w:customStyle="1" w:styleId="WW8Num73z3">
    <w:name w:val="WW8Num73z3"/>
    <w:rsid w:val="00294B08"/>
    <w:rPr>
      <w:rFonts w:cs="Times New Roman"/>
    </w:rPr>
  </w:style>
  <w:style w:type="character" w:customStyle="1" w:styleId="WW8Num74z0">
    <w:name w:val="WW8Num74z0"/>
    <w:rsid w:val="00294B08"/>
  </w:style>
  <w:style w:type="character" w:customStyle="1" w:styleId="WW8Num74z1">
    <w:name w:val="WW8Num74z1"/>
    <w:rsid w:val="00294B08"/>
    <w:rPr>
      <w:b/>
    </w:rPr>
  </w:style>
  <w:style w:type="character" w:customStyle="1" w:styleId="WW8Num75z0">
    <w:name w:val="WW8Num75z0"/>
    <w:rsid w:val="00294B08"/>
  </w:style>
  <w:style w:type="character" w:customStyle="1" w:styleId="WW8Num75z1">
    <w:name w:val="WW8Num75z1"/>
    <w:rsid w:val="00294B08"/>
  </w:style>
  <w:style w:type="character" w:customStyle="1" w:styleId="WW8Num75z2">
    <w:name w:val="WW8Num75z2"/>
    <w:rsid w:val="00294B08"/>
  </w:style>
  <w:style w:type="character" w:customStyle="1" w:styleId="WW8Num75z3">
    <w:name w:val="WW8Num75z3"/>
    <w:rsid w:val="00294B08"/>
  </w:style>
  <w:style w:type="character" w:customStyle="1" w:styleId="WW8Num75z4">
    <w:name w:val="WW8Num75z4"/>
    <w:rsid w:val="00294B08"/>
  </w:style>
  <w:style w:type="character" w:customStyle="1" w:styleId="WW8Num75z5">
    <w:name w:val="WW8Num75z5"/>
    <w:rsid w:val="00294B08"/>
  </w:style>
  <w:style w:type="character" w:customStyle="1" w:styleId="WW8Num75z6">
    <w:name w:val="WW8Num75z6"/>
    <w:rsid w:val="00294B08"/>
  </w:style>
  <w:style w:type="character" w:customStyle="1" w:styleId="WW8Num75z7">
    <w:name w:val="WW8Num75z7"/>
    <w:rsid w:val="00294B08"/>
  </w:style>
  <w:style w:type="character" w:customStyle="1" w:styleId="WW8Num75z8">
    <w:name w:val="WW8Num75z8"/>
    <w:rsid w:val="00294B08"/>
  </w:style>
  <w:style w:type="character" w:customStyle="1" w:styleId="Domylnaczcionkaakapitu7">
    <w:name w:val="Domyślna czcionka akapitu7"/>
    <w:rsid w:val="00294B08"/>
  </w:style>
  <w:style w:type="character" w:customStyle="1" w:styleId="WW8Num19z4">
    <w:name w:val="WW8Num19z4"/>
    <w:rsid w:val="00294B08"/>
  </w:style>
  <w:style w:type="character" w:customStyle="1" w:styleId="WW8Num19z5">
    <w:name w:val="WW8Num19z5"/>
    <w:rsid w:val="00294B08"/>
  </w:style>
  <w:style w:type="character" w:customStyle="1" w:styleId="WW8Num19z6">
    <w:name w:val="WW8Num19z6"/>
    <w:rsid w:val="00294B08"/>
  </w:style>
  <w:style w:type="character" w:customStyle="1" w:styleId="WW8Num19z7">
    <w:name w:val="WW8Num19z7"/>
    <w:rsid w:val="00294B08"/>
  </w:style>
  <w:style w:type="character" w:customStyle="1" w:styleId="WW8Num19z8">
    <w:name w:val="WW8Num19z8"/>
    <w:rsid w:val="00294B08"/>
  </w:style>
  <w:style w:type="character" w:customStyle="1" w:styleId="WW8Num24z2">
    <w:name w:val="WW8Num24z2"/>
    <w:rsid w:val="00294B08"/>
  </w:style>
  <w:style w:type="character" w:customStyle="1" w:styleId="WW8Num31z1">
    <w:name w:val="WW8Num31z1"/>
    <w:rsid w:val="00294B08"/>
  </w:style>
  <w:style w:type="character" w:customStyle="1" w:styleId="WW8Num31z2">
    <w:name w:val="WW8Num31z2"/>
    <w:rsid w:val="00294B08"/>
  </w:style>
  <w:style w:type="character" w:customStyle="1" w:styleId="WW8Num31z3">
    <w:name w:val="WW8Num31z3"/>
    <w:rsid w:val="00294B08"/>
  </w:style>
  <w:style w:type="character" w:customStyle="1" w:styleId="WW8Num31z4">
    <w:name w:val="WW8Num31z4"/>
    <w:rsid w:val="00294B08"/>
  </w:style>
  <w:style w:type="character" w:customStyle="1" w:styleId="WW8Num31z5">
    <w:name w:val="WW8Num31z5"/>
    <w:rsid w:val="00294B08"/>
  </w:style>
  <w:style w:type="character" w:customStyle="1" w:styleId="WW8Num31z6">
    <w:name w:val="WW8Num31z6"/>
    <w:rsid w:val="00294B08"/>
  </w:style>
  <w:style w:type="character" w:customStyle="1" w:styleId="WW8Num31z7">
    <w:name w:val="WW8Num31z7"/>
    <w:rsid w:val="00294B08"/>
  </w:style>
  <w:style w:type="character" w:customStyle="1" w:styleId="WW8Num31z8">
    <w:name w:val="WW8Num31z8"/>
    <w:rsid w:val="00294B08"/>
  </w:style>
  <w:style w:type="character" w:customStyle="1" w:styleId="WW8Num35z2">
    <w:name w:val="WW8Num35z2"/>
    <w:rsid w:val="00294B08"/>
  </w:style>
  <w:style w:type="character" w:customStyle="1" w:styleId="WW8Num35z4">
    <w:name w:val="WW8Num35z4"/>
    <w:rsid w:val="00294B08"/>
  </w:style>
  <w:style w:type="character" w:customStyle="1" w:styleId="WW8Num35z5">
    <w:name w:val="WW8Num35z5"/>
    <w:rsid w:val="00294B08"/>
  </w:style>
  <w:style w:type="character" w:customStyle="1" w:styleId="WW8Num35z6">
    <w:name w:val="WW8Num35z6"/>
    <w:rsid w:val="00294B08"/>
  </w:style>
  <w:style w:type="character" w:customStyle="1" w:styleId="WW8Num35z7">
    <w:name w:val="WW8Num35z7"/>
    <w:rsid w:val="00294B08"/>
  </w:style>
  <w:style w:type="character" w:customStyle="1" w:styleId="WW8Num35z8">
    <w:name w:val="WW8Num35z8"/>
    <w:rsid w:val="00294B08"/>
  </w:style>
  <w:style w:type="character" w:customStyle="1" w:styleId="WW8Num37z1">
    <w:name w:val="WW8Num37z1"/>
    <w:rsid w:val="00294B08"/>
  </w:style>
  <w:style w:type="character" w:customStyle="1" w:styleId="WW8Num37z2">
    <w:name w:val="WW8Num37z2"/>
    <w:rsid w:val="00294B08"/>
  </w:style>
  <w:style w:type="character" w:customStyle="1" w:styleId="WW8Num37z3">
    <w:name w:val="WW8Num37z3"/>
    <w:rsid w:val="00294B08"/>
  </w:style>
  <w:style w:type="character" w:customStyle="1" w:styleId="WW8Num37z4">
    <w:name w:val="WW8Num37z4"/>
    <w:rsid w:val="00294B08"/>
  </w:style>
  <w:style w:type="character" w:customStyle="1" w:styleId="WW8Num37z5">
    <w:name w:val="WW8Num37z5"/>
    <w:rsid w:val="00294B08"/>
  </w:style>
  <w:style w:type="character" w:customStyle="1" w:styleId="WW8Num37z6">
    <w:name w:val="WW8Num37z6"/>
    <w:rsid w:val="00294B08"/>
  </w:style>
  <w:style w:type="character" w:customStyle="1" w:styleId="WW8Num37z7">
    <w:name w:val="WW8Num37z7"/>
    <w:rsid w:val="00294B08"/>
  </w:style>
  <w:style w:type="character" w:customStyle="1" w:styleId="WW8Num37z8">
    <w:name w:val="WW8Num37z8"/>
    <w:rsid w:val="00294B08"/>
  </w:style>
  <w:style w:type="character" w:customStyle="1" w:styleId="WW8Num50z1">
    <w:name w:val="WW8Num50z1"/>
    <w:rsid w:val="00294B08"/>
    <w:rPr>
      <w:bCs/>
    </w:rPr>
  </w:style>
  <w:style w:type="character" w:customStyle="1" w:styleId="WW8Num50z2">
    <w:name w:val="WW8Num50z2"/>
    <w:rsid w:val="00294B08"/>
  </w:style>
  <w:style w:type="character" w:customStyle="1" w:styleId="WW8Num59z2">
    <w:name w:val="WW8Num59z2"/>
    <w:rsid w:val="00294B08"/>
  </w:style>
  <w:style w:type="character" w:customStyle="1" w:styleId="WW8Num59z3">
    <w:name w:val="WW8Num59z3"/>
    <w:rsid w:val="00294B08"/>
  </w:style>
  <w:style w:type="character" w:customStyle="1" w:styleId="WW8Num59z4">
    <w:name w:val="WW8Num59z4"/>
    <w:rsid w:val="00294B08"/>
  </w:style>
  <w:style w:type="character" w:customStyle="1" w:styleId="WW8Num59z5">
    <w:name w:val="WW8Num59z5"/>
    <w:rsid w:val="00294B08"/>
  </w:style>
  <w:style w:type="character" w:customStyle="1" w:styleId="WW8Num59z6">
    <w:name w:val="WW8Num59z6"/>
    <w:rsid w:val="00294B08"/>
  </w:style>
  <w:style w:type="character" w:customStyle="1" w:styleId="WW8Num59z7">
    <w:name w:val="WW8Num59z7"/>
    <w:rsid w:val="00294B08"/>
  </w:style>
  <w:style w:type="character" w:customStyle="1" w:styleId="WW8Num59z8">
    <w:name w:val="WW8Num59z8"/>
    <w:rsid w:val="00294B08"/>
  </w:style>
  <w:style w:type="character" w:customStyle="1" w:styleId="WW8Num61z2">
    <w:name w:val="WW8Num61z2"/>
    <w:rsid w:val="00294B08"/>
  </w:style>
  <w:style w:type="character" w:customStyle="1" w:styleId="WW8Num61z3">
    <w:name w:val="WW8Num61z3"/>
    <w:rsid w:val="00294B08"/>
  </w:style>
  <w:style w:type="character" w:customStyle="1" w:styleId="WW8Num61z4">
    <w:name w:val="WW8Num61z4"/>
    <w:rsid w:val="00294B08"/>
  </w:style>
  <w:style w:type="character" w:customStyle="1" w:styleId="WW8Num61z5">
    <w:name w:val="WW8Num61z5"/>
    <w:rsid w:val="00294B08"/>
  </w:style>
  <w:style w:type="character" w:customStyle="1" w:styleId="WW8Num61z6">
    <w:name w:val="WW8Num61z6"/>
    <w:rsid w:val="00294B08"/>
  </w:style>
  <w:style w:type="character" w:customStyle="1" w:styleId="WW8Num61z7">
    <w:name w:val="WW8Num61z7"/>
    <w:rsid w:val="00294B08"/>
  </w:style>
  <w:style w:type="character" w:customStyle="1" w:styleId="WW8Num61z8">
    <w:name w:val="WW8Num61z8"/>
    <w:rsid w:val="00294B08"/>
  </w:style>
  <w:style w:type="character" w:customStyle="1" w:styleId="WW8Num62z1">
    <w:name w:val="WW8Num62z1"/>
    <w:rsid w:val="00294B08"/>
    <w:rPr>
      <w:rFonts w:ascii="Calibri" w:eastAsia="Times New Roman" w:hAnsi="Calibri" w:cs="Times New Roman"/>
    </w:rPr>
  </w:style>
  <w:style w:type="character" w:customStyle="1" w:styleId="WW8Num62z3">
    <w:name w:val="WW8Num62z3"/>
    <w:rsid w:val="00294B08"/>
  </w:style>
  <w:style w:type="character" w:customStyle="1" w:styleId="WW8Num62z4">
    <w:name w:val="WW8Num62z4"/>
    <w:rsid w:val="00294B08"/>
  </w:style>
  <w:style w:type="character" w:customStyle="1" w:styleId="WW8Num62z5">
    <w:name w:val="WW8Num62z5"/>
    <w:rsid w:val="00294B08"/>
  </w:style>
  <w:style w:type="character" w:customStyle="1" w:styleId="WW8Num62z6">
    <w:name w:val="WW8Num62z6"/>
    <w:rsid w:val="00294B08"/>
  </w:style>
  <w:style w:type="character" w:customStyle="1" w:styleId="WW8Num62z7">
    <w:name w:val="WW8Num62z7"/>
    <w:rsid w:val="00294B08"/>
  </w:style>
  <w:style w:type="character" w:customStyle="1" w:styleId="WW8Num62z8">
    <w:name w:val="WW8Num62z8"/>
    <w:rsid w:val="00294B08"/>
  </w:style>
  <w:style w:type="character" w:customStyle="1" w:styleId="WW8Num63z1">
    <w:name w:val="WW8Num63z1"/>
    <w:rsid w:val="00294B08"/>
  </w:style>
  <w:style w:type="character" w:customStyle="1" w:styleId="WW8Num63z2">
    <w:name w:val="WW8Num63z2"/>
    <w:rsid w:val="00294B08"/>
  </w:style>
  <w:style w:type="character" w:customStyle="1" w:styleId="WW8Num63z3">
    <w:name w:val="WW8Num63z3"/>
    <w:rsid w:val="00294B08"/>
  </w:style>
  <w:style w:type="character" w:customStyle="1" w:styleId="WW8Num63z4">
    <w:name w:val="WW8Num63z4"/>
    <w:rsid w:val="00294B08"/>
  </w:style>
  <w:style w:type="character" w:customStyle="1" w:styleId="WW8Num63z5">
    <w:name w:val="WW8Num63z5"/>
    <w:rsid w:val="00294B08"/>
  </w:style>
  <w:style w:type="character" w:customStyle="1" w:styleId="WW8Num63z6">
    <w:name w:val="WW8Num63z6"/>
    <w:rsid w:val="00294B08"/>
  </w:style>
  <w:style w:type="character" w:customStyle="1" w:styleId="WW8Num63z7">
    <w:name w:val="WW8Num63z7"/>
    <w:rsid w:val="00294B08"/>
  </w:style>
  <w:style w:type="character" w:customStyle="1" w:styleId="WW8Num63z8">
    <w:name w:val="WW8Num63z8"/>
    <w:rsid w:val="00294B08"/>
  </w:style>
  <w:style w:type="character" w:customStyle="1" w:styleId="WW8Num64z2">
    <w:name w:val="WW8Num64z2"/>
    <w:rsid w:val="00294B08"/>
  </w:style>
  <w:style w:type="character" w:customStyle="1" w:styleId="WW8Num64z3">
    <w:name w:val="WW8Num64z3"/>
    <w:rsid w:val="00294B08"/>
  </w:style>
  <w:style w:type="character" w:customStyle="1" w:styleId="WW8Num64z4">
    <w:name w:val="WW8Num64z4"/>
    <w:rsid w:val="00294B08"/>
  </w:style>
  <w:style w:type="character" w:customStyle="1" w:styleId="WW8Num64z5">
    <w:name w:val="WW8Num64z5"/>
    <w:rsid w:val="00294B08"/>
  </w:style>
  <w:style w:type="character" w:customStyle="1" w:styleId="WW8Num64z6">
    <w:name w:val="WW8Num64z6"/>
    <w:rsid w:val="00294B08"/>
  </w:style>
  <w:style w:type="character" w:customStyle="1" w:styleId="WW8Num64z7">
    <w:name w:val="WW8Num64z7"/>
    <w:rsid w:val="00294B08"/>
  </w:style>
  <w:style w:type="character" w:customStyle="1" w:styleId="WW8Num64z8">
    <w:name w:val="WW8Num64z8"/>
    <w:rsid w:val="00294B08"/>
  </w:style>
  <w:style w:type="character" w:customStyle="1" w:styleId="WW8Num65z1">
    <w:name w:val="WW8Num65z1"/>
    <w:rsid w:val="00294B08"/>
  </w:style>
  <w:style w:type="character" w:customStyle="1" w:styleId="WW8Num65z2">
    <w:name w:val="WW8Num65z2"/>
    <w:rsid w:val="00294B08"/>
  </w:style>
  <w:style w:type="character" w:customStyle="1" w:styleId="WW8Num65z3">
    <w:name w:val="WW8Num65z3"/>
    <w:rsid w:val="00294B08"/>
  </w:style>
  <w:style w:type="character" w:customStyle="1" w:styleId="WW8Num65z4">
    <w:name w:val="WW8Num65z4"/>
    <w:rsid w:val="00294B08"/>
  </w:style>
  <w:style w:type="character" w:customStyle="1" w:styleId="WW8Num65z5">
    <w:name w:val="WW8Num65z5"/>
    <w:rsid w:val="00294B08"/>
  </w:style>
  <w:style w:type="character" w:customStyle="1" w:styleId="WW8Num65z6">
    <w:name w:val="WW8Num65z6"/>
    <w:rsid w:val="00294B08"/>
  </w:style>
  <w:style w:type="character" w:customStyle="1" w:styleId="WW8Num65z7">
    <w:name w:val="WW8Num65z7"/>
    <w:rsid w:val="00294B08"/>
  </w:style>
  <w:style w:type="character" w:customStyle="1" w:styleId="WW8Num65z8">
    <w:name w:val="WW8Num65z8"/>
    <w:rsid w:val="00294B08"/>
  </w:style>
  <w:style w:type="character" w:customStyle="1" w:styleId="WW8Num66z3">
    <w:name w:val="WW8Num66z3"/>
    <w:rsid w:val="00294B08"/>
  </w:style>
  <w:style w:type="character" w:customStyle="1" w:styleId="WW8Num66z4">
    <w:name w:val="WW8Num66z4"/>
    <w:rsid w:val="00294B08"/>
  </w:style>
  <w:style w:type="character" w:customStyle="1" w:styleId="WW8Num66z5">
    <w:name w:val="WW8Num66z5"/>
    <w:rsid w:val="00294B08"/>
  </w:style>
  <w:style w:type="character" w:customStyle="1" w:styleId="WW8Num66z6">
    <w:name w:val="WW8Num66z6"/>
    <w:rsid w:val="00294B08"/>
  </w:style>
  <w:style w:type="character" w:customStyle="1" w:styleId="WW8Num66z7">
    <w:name w:val="WW8Num66z7"/>
    <w:rsid w:val="00294B08"/>
  </w:style>
  <w:style w:type="character" w:customStyle="1" w:styleId="WW8Num66z8">
    <w:name w:val="WW8Num66z8"/>
    <w:rsid w:val="00294B08"/>
  </w:style>
  <w:style w:type="character" w:customStyle="1" w:styleId="WW8Num67z2">
    <w:name w:val="WW8Num67z2"/>
    <w:rsid w:val="00294B08"/>
  </w:style>
  <w:style w:type="character" w:customStyle="1" w:styleId="WW8Num67z3">
    <w:name w:val="WW8Num67z3"/>
    <w:rsid w:val="00294B08"/>
  </w:style>
  <w:style w:type="character" w:customStyle="1" w:styleId="WW8Num67z4">
    <w:name w:val="WW8Num67z4"/>
    <w:rsid w:val="00294B08"/>
  </w:style>
  <w:style w:type="character" w:customStyle="1" w:styleId="WW8Num67z5">
    <w:name w:val="WW8Num67z5"/>
    <w:rsid w:val="00294B08"/>
  </w:style>
  <w:style w:type="character" w:customStyle="1" w:styleId="WW8Num67z6">
    <w:name w:val="WW8Num67z6"/>
    <w:rsid w:val="00294B08"/>
  </w:style>
  <w:style w:type="character" w:customStyle="1" w:styleId="WW8Num67z7">
    <w:name w:val="WW8Num67z7"/>
    <w:rsid w:val="00294B08"/>
  </w:style>
  <w:style w:type="character" w:customStyle="1" w:styleId="WW8Num67z8">
    <w:name w:val="WW8Num67z8"/>
    <w:rsid w:val="00294B08"/>
  </w:style>
  <w:style w:type="character" w:customStyle="1" w:styleId="WW8Num68z2">
    <w:name w:val="WW8Num68z2"/>
    <w:rsid w:val="00294B08"/>
  </w:style>
  <w:style w:type="character" w:customStyle="1" w:styleId="WW8Num68z3">
    <w:name w:val="WW8Num68z3"/>
    <w:rsid w:val="00294B08"/>
  </w:style>
  <w:style w:type="character" w:customStyle="1" w:styleId="WW8Num68z4">
    <w:name w:val="WW8Num68z4"/>
    <w:rsid w:val="00294B08"/>
  </w:style>
  <w:style w:type="character" w:customStyle="1" w:styleId="WW8Num68z5">
    <w:name w:val="WW8Num68z5"/>
    <w:rsid w:val="00294B08"/>
  </w:style>
  <w:style w:type="character" w:customStyle="1" w:styleId="WW8Num68z6">
    <w:name w:val="WW8Num68z6"/>
    <w:rsid w:val="00294B08"/>
  </w:style>
  <w:style w:type="character" w:customStyle="1" w:styleId="WW8Num68z7">
    <w:name w:val="WW8Num68z7"/>
    <w:rsid w:val="00294B08"/>
  </w:style>
  <w:style w:type="character" w:customStyle="1" w:styleId="WW8Num68z8">
    <w:name w:val="WW8Num68z8"/>
    <w:rsid w:val="00294B08"/>
  </w:style>
  <w:style w:type="character" w:customStyle="1" w:styleId="WW8Num69z1">
    <w:name w:val="WW8Num69z1"/>
    <w:rsid w:val="00294B08"/>
    <w:rPr>
      <w:rFonts w:ascii="Courier New" w:hAnsi="Courier New" w:cs="Courier New"/>
    </w:rPr>
  </w:style>
  <w:style w:type="character" w:customStyle="1" w:styleId="WW8Num69z2">
    <w:name w:val="WW8Num69z2"/>
    <w:rsid w:val="00294B08"/>
    <w:rPr>
      <w:rFonts w:ascii="Wingdings" w:hAnsi="Wingdings" w:cs="Wingdings"/>
    </w:rPr>
  </w:style>
  <w:style w:type="character" w:customStyle="1" w:styleId="WW8Num69z3">
    <w:name w:val="WW8Num69z3"/>
    <w:rsid w:val="00294B08"/>
    <w:rPr>
      <w:rFonts w:ascii="Symbol" w:hAnsi="Symbol" w:cs="Symbol"/>
    </w:rPr>
  </w:style>
  <w:style w:type="character" w:customStyle="1" w:styleId="WW8Num71z1">
    <w:name w:val="WW8Num71z1"/>
    <w:rsid w:val="00294B08"/>
  </w:style>
  <w:style w:type="character" w:customStyle="1" w:styleId="WW8Num71z2">
    <w:name w:val="WW8Num71z2"/>
    <w:rsid w:val="00294B08"/>
  </w:style>
  <w:style w:type="character" w:customStyle="1" w:styleId="WW8Num71z3">
    <w:name w:val="WW8Num71z3"/>
    <w:rsid w:val="00294B08"/>
  </w:style>
  <w:style w:type="character" w:customStyle="1" w:styleId="WW8Num71z4">
    <w:name w:val="WW8Num71z4"/>
    <w:rsid w:val="00294B08"/>
  </w:style>
  <w:style w:type="character" w:customStyle="1" w:styleId="WW8Num71z5">
    <w:name w:val="WW8Num71z5"/>
    <w:rsid w:val="00294B08"/>
  </w:style>
  <w:style w:type="character" w:customStyle="1" w:styleId="WW8Num71z6">
    <w:name w:val="WW8Num71z6"/>
    <w:rsid w:val="00294B08"/>
  </w:style>
  <w:style w:type="character" w:customStyle="1" w:styleId="WW8Num71z7">
    <w:name w:val="WW8Num71z7"/>
    <w:rsid w:val="00294B08"/>
  </w:style>
  <w:style w:type="character" w:customStyle="1" w:styleId="WW8Num71z8">
    <w:name w:val="WW8Num71z8"/>
    <w:rsid w:val="00294B08"/>
  </w:style>
  <w:style w:type="character" w:customStyle="1" w:styleId="WW8Num73z1">
    <w:name w:val="WW8Num73z1"/>
    <w:rsid w:val="00294B08"/>
    <w:rPr>
      <w:rFonts w:ascii="Calibri" w:eastAsia="Times New Roman" w:hAnsi="Calibri" w:cs="Times New Roman"/>
    </w:rPr>
  </w:style>
  <w:style w:type="character" w:customStyle="1" w:styleId="WW8Num74z2">
    <w:name w:val="WW8Num74z2"/>
    <w:rsid w:val="00294B08"/>
  </w:style>
  <w:style w:type="character" w:customStyle="1" w:styleId="WW8Num74z3">
    <w:name w:val="WW8Num74z3"/>
    <w:rsid w:val="00294B08"/>
  </w:style>
  <w:style w:type="character" w:customStyle="1" w:styleId="WW8Num74z4">
    <w:name w:val="WW8Num74z4"/>
    <w:rsid w:val="00294B08"/>
  </w:style>
  <w:style w:type="character" w:customStyle="1" w:styleId="WW8Num74z5">
    <w:name w:val="WW8Num74z5"/>
    <w:rsid w:val="00294B08"/>
  </w:style>
  <w:style w:type="character" w:customStyle="1" w:styleId="WW8Num74z6">
    <w:name w:val="WW8Num74z6"/>
    <w:rsid w:val="00294B08"/>
  </w:style>
  <w:style w:type="character" w:customStyle="1" w:styleId="WW8Num74z7">
    <w:name w:val="WW8Num74z7"/>
    <w:rsid w:val="00294B08"/>
  </w:style>
  <w:style w:type="character" w:customStyle="1" w:styleId="WW8Num74z8">
    <w:name w:val="WW8Num74z8"/>
    <w:rsid w:val="00294B08"/>
  </w:style>
  <w:style w:type="character" w:customStyle="1" w:styleId="WW8Num76z0">
    <w:name w:val="WW8Num76z0"/>
    <w:rsid w:val="00294B08"/>
  </w:style>
  <w:style w:type="character" w:customStyle="1" w:styleId="WW8Num76z1">
    <w:name w:val="WW8Num76z1"/>
    <w:rsid w:val="00294B08"/>
    <w:rPr>
      <w:rFonts w:ascii="Calibri" w:eastAsia="Times New Roman" w:hAnsi="Calibri" w:cs="Times New Roman"/>
    </w:rPr>
  </w:style>
  <w:style w:type="character" w:customStyle="1" w:styleId="WW8Num76z2">
    <w:name w:val="WW8Num76z2"/>
    <w:rsid w:val="00294B08"/>
  </w:style>
  <w:style w:type="character" w:customStyle="1" w:styleId="WW8Num76z3">
    <w:name w:val="WW8Num76z3"/>
    <w:rsid w:val="00294B08"/>
  </w:style>
  <w:style w:type="character" w:customStyle="1" w:styleId="WW8Num76z4">
    <w:name w:val="WW8Num76z4"/>
    <w:rsid w:val="00294B08"/>
  </w:style>
  <w:style w:type="character" w:customStyle="1" w:styleId="WW8Num76z5">
    <w:name w:val="WW8Num76z5"/>
    <w:rsid w:val="00294B08"/>
  </w:style>
  <w:style w:type="character" w:customStyle="1" w:styleId="WW8Num76z6">
    <w:name w:val="WW8Num76z6"/>
    <w:rsid w:val="00294B08"/>
  </w:style>
  <w:style w:type="character" w:customStyle="1" w:styleId="WW8Num76z7">
    <w:name w:val="WW8Num76z7"/>
    <w:rsid w:val="00294B08"/>
  </w:style>
  <w:style w:type="character" w:customStyle="1" w:styleId="WW8Num76z8">
    <w:name w:val="WW8Num76z8"/>
    <w:rsid w:val="00294B08"/>
  </w:style>
  <w:style w:type="character" w:customStyle="1" w:styleId="WW8Num77z0">
    <w:name w:val="WW8Num77z0"/>
    <w:rsid w:val="00294B08"/>
    <w:rPr>
      <w:rFonts w:ascii="Calibri" w:eastAsia="Times New Roman" w:hAnsi="Calibri" w:cs="Times New Roman"/>
    </w:rPr>
  </w:style>
  <w:style w:type="character" w:customStyle="1" w:styleId="WW8Num77z1">
    <w:name w:val="WW8Num77z1"/>
    <w:rsid w:val="00294B08"/>
  </w:style>
  <w:style w:type="character" w:customStyle="1" w:styleId="WW8Num77z2">
    <w:name w:val="WW8Num77z2"/>
    <w:rsid w:val="00294B08"/>
  </w:style>
  <w:style w:type="character" w:customStyle="1" w:styleId="WW8Num77z3">
    <w:name w:val="WW8Num77z3"/>
    <w:rsid w:val="00294B08"/>
  </w:style>
  <w:style w:type="character" w:customStyle="1" w:styleId="WW8Num77z4">
    <w:name w:val="WW8Num77z4"/>
    <w:rsid w:val="00294B08"/>
  </w:style>
  <w:style w:type="character" w:customStyle="1" w:styleId="WW8Num77z5">
    <w:name w:val="WW8Num77z5"/>
    <w:rsid w:val="00294B08"/>
  </w:style>
  <w:style w:type="character" w:customStyle="1" w:styleId="WW8Num77z6">
    <w:name w:val="WW8Num77z6"/>
    <w:rsid w:val="00294B08"/>
  </w:style>
  <w:style w:type="character" w:customStyle="1" w:styleId="WW8Num77z7">
    <w:name w:val="WW8Num77z7"/>
    <w:rsid w:val="00294B08"/>
  </w:style>
  <w:style w:type="character" w:customStyle="1" w:styleId="WW8Num77z8">
    <w:name w:val="WW8Num77z8"/>
    <w:rsid w:val="00294B08"/>
  </w:style>
  <w:style w:type="character" w:customStyle="1" w:styleId="WW8Num78z0">
    <w:name w:val="WW8Num78z0"/>
    <w:rsid w:val="00294B08"/>
  </w:style>
  <w:style w:type="character" w:customStyle="1" w:styleId="WW8Num78z1">
    <w:name w:val="WW8Num78z1"/>
    <w:rsid w:val="00294B08"/>
  </w:style>
  <w:style w:type="character" w:customStyle="1" w:styleId="WW8Num78z2">
    <w:name w:val="WW8Num78z2"/>
    <w:rsid w:val="00294B08"/>
  </w:style>
  <w:style w:type="character" w:customStyle="1" w:styleId="WW8Num78z3">
    <w:name w:val="WW8Num78z3"/>
    <w:rsid w:val="00294B08"/>
  </w:style>
  <w:style w:type="character" w:customStyle="1" w:styleId="WW8Num78z4">
    <w:name w:val="WW8Num78z4"/>
    <w:rsid w:val="00294B08"/>
  </w:style>
  <w:style w:type="character" w:customStyle="1" w:styleId="WW8Num78z5">
    <w:name w:val="WW8Num78z5"/>
    <w:rsid w:val="00294B08"/>
  </w:style>
  <w:style w:type="character" w:customStyle="1" w:styleId="WW8Num78z6">
    <w:name w:val="WW8Num78z6"/>
    <w:rsid w:val="00294B08"/>
  </w:style>
  <w:style w:type="character" w:customStyle="1" w:styleId="WW8Num78z7">
    <w:name w:val="WW8Num78z7"/>
    <w:rsid w:val="00294B08"/>
  </w:style>
  <w:style w:type="character" w:customStyle="1" w:styleId="WW8Num78z8">
    <w:name w:val="WW8Num78z8"/>
    <w:rsid w:val="00294B08"/>
  </w:style>
  <w:style w:type="character" w:customStyle="1" w:styleId="WW8Num79z0">
    <w:name w:val="WW8Num79z0"/>
    <w:rsid w:val="00294B08"/>
  </w:style>
  <w:style w:type="character" w:customStyle="1" w:styleId="WW8Num79z1">
    <w:name w:val="WW8Num79z1"/>
    <w:rsid w:val="00294B08"/>
  </w:style>
  <w:style w:type="character" w:customStyle="1" w:styleId="WW8Num79z2">
    <w:name w:val="WW8Num79z2"/>
    <w:rsid w:val="00294B08"/>
  </w:style>
  <w:style w:type="character" w:customStyle="1" w:styleId="WW8Num79z3">
    <w:name w:val="WW8Num79z3"/>
    <w:rsid w:val="00294B08"/>
  </w:style>
  <w:style w:type="character" w:customStyle="1" w:styleId="WW8Num79z4">
    <w:name w:val="WW8Num79z4"/>
    <w:rsid w:val="00294B08"/>
  </w:style>
  <w:style w:type="character" w:customStyle="1" w:styleId="WW8Num79z5">
    <w:name w:val="WW8Num79z5"/>
    <w:rsid w:val="00294B08"/>
  </w:style>
  <w:style w:type="character" w:customStyle="1" w:styleId="WW8Num79z6">
    <w:name w:val="WW8Num79z6"/>
    <w:rsid w:val="00294B08"/>
  </w:style>
  <w:style w:type="character" w:customStyle="1" w:styleId="WW8Num79z7">
    <w:name w:val="WW8Num79z7"/>
    <w:rsid w:val="00294B08"/>
  </w:style>
  <w:style w:type="character" w:customStyle="1" w:styleId="WW8Num79z8">
    <w:name w:val="WW8Num79z8"/>
    <w:rsid w:val="00294B08"/>
  </w:style>
  <w:style w:type="character" w:customStyle="1" w:styleId="WW8Num80z0">
    <w:name w:val="WW8Num80z0"/>
    <w:rsid w:val="00294B08"/>
  </w:style>
  <w:style w:type="character" w:customStyle="1" w:styleId="WW8Num80z1">
    <w:name w:val="WW8Num80z1"/>
    <w:rsid w:val="00294B08"/>
  </w:style>
  <w:style w:type="character" w:customStyle="1" w:styleId="WW8Num80z2">
    <w:name w:val="WW8Num80z2"/>
    <w:rsid w:val="00294B08"/>
  </w:style>
  <w:style w:type="character" w:customStyle="1" w:styleId="WW8Num80z3">
    <w:name w:val="WW8Num80z3"/>
    <w:rsid w:val="00294B08"/>
  </w:style>
  <w:style w:type="character" w:customStyle="1" w:styleId="WW8Num80z4">
    <w:name w:val="WW8Num80z4"/>
    <w:rsid w:val="00294B08"/>
  </w:style>
  <w:style w:type="character" w:customStyle="1" w:styleId="WW8Num80z5">
    <w:name w:val="WW8Num80z5"/>
    <w:rsid w:val="00294B08"/>
  </w:style>
  <w:style w:type="character" w:customStyle="1" w:styleId="WW8Num80z6">
    <w:name w:val="WW8Num80z6"/>
    <w:rsid w:val="00294B08"/>
  </w:style>
  <w:style w:type="character" w:customStyle="1" w:styleId="WW8Num80z7">
    <w:name w:val="WW8Num80z7"/>
    <w:rsid w:val="00294B08"/>
  </w:style>
  <w:style w:type="character" w:customStyle="1" w:styleId="WW8Num80z8">
    <w:name w:val="WW8Num80z8"/>
    <w:rsid w:val="00294B08"/>
  </w:style>
  <w:style w:type="character" w:customStyle="1" w:styleId="WW8Num81z0">
    <w:name w:val="WW8Num81z0"/>
    <w:rsid w:val="00294B08"/>
  </w:style>
  <w:style w:type="character" w:customStyle="1" w:styleId="WW8Num81z1">
    <w:name w:val="WW8Num81z1"/>
    <w:rsid w:val="00294B08"/>
  </w:style>
  <w:style w:type="character" w:customStyle="1" w:styleId="WW8Num81z2">
    <w:name w:val="WW8Num81z2"/>
    <w:rsid w:val="00294B08"/>
  </w:style>
  <w:style w:type="character" w:customStyle="1" w:styleId="WW8Num81z3">
    <w:name w:val="WW8Num81z3"/>
    <w:rsid w:val="00294B08"/>
  </w:style>
  <w:style w:type="character" w:customStyle="1" w:styleId="WW8Num81z4">
    <w:name w:val="WW8Num81z4"/>
    <w:rsid w:val="00294B08"/>
  </w:style>
  <w:style w:type="character" w:customStyle="1" w:styleId="WW8Num81z5">
    <w:name w:val="WW8Num81z5"/>
    <w:rsid w:val="00294B08"/>
  </w:style>
  <w:style w:type="character" w:customStyle="1" w:styleId="WW8Num81z6">
    <w:name w:val="WW8Num81z6"/>
    <w:rsid w:val="00294B08"/>
  </w:style>
  <w:style w:type="character" w:customStyle="1" w:styleId="WW8Num81z7">
    <w:name w:val="WW8Num81z7"/>
    <w:rsid w:val="00294B08"/>
  </w:style>
  <w:style w:type="character" w:customStyle="1" w:styleId="WW8Num81z8">
    <w:name w:val="WW8Num81z8"/>
    <w:rsid w:val="00294B08"/>
  </w:style>
  <w:style w:type="character" w:customStyle="1" w:styleId="WW8Num82z0">
    <w:name w:val="WW8Num82z0"/>
    <w:rsid w:val="00294B08"/>
  </w:style>
  <w:style w:type="character" w:customStyle="1" w:styleId="WW8Num82z1">
    <w:name w:val="WW8Num82z1"/>
    <w:rsid w:val="00294B08"/>
    <w:rPr>
      <w:rFonts w:ascii="Calibri" w:eastAsia="Times New Roman" w:hAnsi="Calibri" w:cs="Times New Roman"/>
    </w:rPr>
  </w:style>
  <w:style w:type="character" w:customStyle="1" w:styleId="WW8Num82z2">
    <w:name w:val="WW8Num82z2"/>
    <w:rsid w:val="00294B08"/>
  </w:style>
  <w:style w:type="character" w:customStyle="1" w:styleId="WW8Num82z3">
    <w:name w:val="WW8Num82z3"/>
    <w:rsid w:val="00294B08"/>
  </w:style>
  <w:style w:type="character" w:customStyle="1" w:styleId="WW8Num82z4">
    <w:name w:val="WW8Num82z4"/>
    <w:rsid w:val="00294B08"/>
  </w:style>
  <w:style w:type="character" w:customStyle="1" w:styleId="WW8Num82z5">
    <w:name w:val="WW8Num82z5"/>
    <w:rsid w:val="00294B08"/>
  </w:style>
  <w:style w:type="character" w:customStyle="1" w:styleId="WW8Num82z6">
    <w:name w:val="WW8Num82z6"/>
    <w:rsid w:val="00294B08"/>
  </w:style>
  <w:style w:type="character" w:customStyle="1" w:styleId="WW8Num82z7">
    <w:name w:val="WW8Num82z7"/>
    <w:rsid w:val="00294B08"/>
  </w:style>
  <w:style w:type="character" w:customStyle="1" w:styleId="WW8Num82z8">
    <w:name w:val="WW8Num82z8"/>
    <w:rsid w:val="00294B08"/>
  </w:style>
  <w:style w:type="character" w:customStyle="1" w:styleId="WW8Num83z0">
    <w:name w:val="WW8Num83z0"/>
    <w:rsid w:val="00294B08"/>
  </w:style>
  <w:style w:type="character" w:customStyle="1" w:styleId="WW8Num83z1">
    <w:name w:val="WW8Num83z1"/>
    <w:rsid w:val="00294B08"/>
  </w:style>
  <w:style w:type="character" w:customStyle="1" w:styleId="WW8Num83z2">
    <w:name w:val="WW8Num83z2"/>
    <w:rsid w:val="00294B08"/>
  </w:style>
  <w:style w:type="character" w:customStyle="1" w:styleId="WW8Num83z3">
    <w:name w:val="WW8Num83z3"/>
    <w:rsid w:val="00294B08"/>
  </w:style>
  <w:style w:type="character" w:customStyle="1" w:styleId="WW8Num83z4">
    <w:name w:val="WW8Num83z4"/>
    <w:rsid w:val="00294B08"/>
  </w:style>
  <w:style w:type="character" w:customStyle="1" w:styleId="WW8Num83z5">
    <w:name w:val="WW8Num83z5"/>
    <w:rsid w:val="00294B08"/>
  </w:style>
  <w:style w:type="character" w:customStyle="1" w:styleId="WW8Num83z6">
    <w:name w:val="WW8Num83z6"/>
    <w:rsid w:val="00294B08"/>
  </w:style>
  <w:style w:type="character" w:customStyle="1" w:styleId="WW8Num83z7">
    <w:name w:val="WW8Num83z7"/>
    <w:rsid w:val="00294B08"/>
  </w:style>
  <w:style w:type="character" w:customStyle="1" w:styleId="WW8Num83z8">
    <w:name w:val="WW8Num83z8"/>
    <w:rsid w:val="00294B08"/>
  </w:style>
  <w:style w:type="character" w:customStyle="1" w:styleId="WW8Num84z0">
    <w:name w:val="WW8Num84z0"/>
    <w:rsid w:val="00294B08"/>
    <w:rPr>
      <w:b/>
    </w:rPr>
  </w:style>
  <w:style w:type="character" w:customStyle="1" w:styleId="WW8Num84z1">
    <w:name w:val="WW8Num84z1"/>
    <w:rsid w:val="00294B08"/>
  </w:style>
  <w:style w:type="character" w:customStyle="1" w:styleId="WW8Num84z2">
    <w:name w:val="WW8Num84z2"/>
    <w:rsid w:val="00294B08"/>
  </w:style>
  <w:style w:type="character" w:customStyle="1" w:styleId="WW8Num84z3">
    <w:name w:val="WW8Num84z3"/>
    <w:rsid w:val="00294B08"/>
  </w:style>
  <w:style w:type="character" w:customStyle="1" w:styleId="WW8Num84z4">
    <w:name w:val="WW8Num84z4"/>
    <w:rsid w:val="00294B08"/>
  </w:style>
  <w:style w:type="character" w:customStyle="1" w:styleId="WW8Num84z5">
    <w:name w:val="WW8Num84z5"/>
    <w:rsid w:val="00294B08"/>
  </w:style>
  <w:style w:type="character" w:customStyle="1" w:styleId="WW8Num84z6">
    <w:name w:val="WW8Num84z6"/>
    <w:rsid w:val="00294B08"/>
  </w:style>
  <w:style w:type="character" w:customStyle="1" w:styleId="WW8Num84z7">
    <w:name w:val="WW8Num84z7"/>
    <w:rsid w:val="00294B08"/>
  </w:style>
  <w:style w:type="character" w:customStyle="1" w:styleId="WW8Num84z8">
    <w:name w:val="WW8Num84z8"/>
    <w:rsid w:val="00294B08"/>
  </w:style>
  <w:style w:type="character" w:customStyle="1" w:styleId="WW8Num85z0">
    <w:name w:val="WW8Num85z0"/>
    <w:rsid w:val="00294B08"/>
  </w:style>
  <w:style w:type="character" w:customStyle="1" w:styleId="WW8Num86z0">
    <w:name w:val="WW8Num86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86z1">
    <w:name w:val="WW8Num86z1"/>
    <w:rsid w:val="00294B08"/>
  </w:style>
  <w:style w:type="character" w:customStyle="1" w:styleId="WW8Num86z2">
    <w:name w:val="WW8Num86z2"/>
    <w:rsid w:val="00294B08"/>
  </w:style>
  <w:style w:type="character" w:customStyle="1" w:styleId="WW8Num86z3">
    <w:name w:val="WW8Num86z3"/>
    <w:rsid w:val="00294B08"/>
  </w:style>
  <w:style w:type="character" w:customStyle="1" w:styleId="WW8Num86z4">
    <w:name w:val="WW8Num86z4"/>
    <w:rsid w:val="00294B08"/>
  </w:style>
  <w:style w:type="character" w:customStyle="1" w:styleId="WW8Num86z5">
    <w:name w:val="WW8Num86z5"/>
    <w:rsid w:val="00294B08"/>
  </w:style>
  <w:style w:type="character" w:customStyle="1" w:styleId="WW8Num86z6">
    <w:name w:val="WW8Num86z6"/>
    <w:rsid w:val="00294B08"/>
  </w:style>
  <w:style w:type="character" w:customStyle="1" w:styleId="WW8Num86z7">
    <w:name w:val="WW8Num86z7"/>
    <w:rsid w:val="00294B08"/>
  </w:style>
  <w:style w:type="character" w:customStyle="1" w:styleId="WW8Num86z8">
    <w:name w:val="WW8Num86z8"/>
    <w:rsid w:val="00294B08"/>
  </w:style>
  <w:style w:type="character" w:customStyle="1" w:styleId="WW8Num87z0">
    <w:name w:val="WW8Num87z0"/>
    <w:rsid w:val="00294B08"/>
    <w:rPr>
      <w:rFonts w:ascii="Calibri" w:eastAsia="Times New Roman" w:hAnsi="Calibri" w:cs="Times New Roman"/>
    </w:rPr>
  </w:style>
  <w:style w:type="character" w:customStyle="1" w:styleId="WW8Num87z1">
    <w:name w:val="WW8Num87z1"/>
    <w:rsid w:val="00294B08"/>
  </w:style>
  <w:style w:type="character" w:customStyle="1" w:styleId="WW8Num87z2">
    <w:name w:val="WW8Num87z2"/>
    <w:rsid w:val="00294B08"/>
  </w:style>
  <w:style w:type="character" w:customStyle="1" w:styleId="WW8Num87z3">
    <w:name w:val="WW8Num87z3"/>
    <w:rsid w:val="00294B08"/>
  </w:style>
  <w:style w:type="character" w:customStyle="1" w:styleId="WW8Num87z4">
    <w:name w:val="WW8Num87z4"/>
    <w:rsid w:val="00294B08"/>
  </w:style>
  <w:style w:type="character" w:customStyle="1" w:styleId="WW8Num87z5">
    <w:name w:val="WW8Num87z5"/>
    <w:rsid w:val="00294B08"/>
  </w:style>
  <w:style w:type="character" w:customStyle="1" w:styleId="WW8Num87z6">
    <w:name w:val="WW8Num87z6"/>
    <w:rsid w:val="00294B08"/>
  </w:style>
  <w:style w:type="character" w:customStyle="1" w:styleId="WW8Num87z7">
    <w:name w:val="WW8Num87z7"/>
    <w:rsid w:val="00294B08"/>
  </w:style>
  <w:style w:type="character" w:customStyle="1" w:styleId="WW8Num87z8">
    <w:name w:val="WW8Num87z8"/>
    <w:rsid w:val="00294B08"/>
  </w:style>
  <w:style w:type="character" w:customStyle="1" w:styleId="WW8Num88z0">
    <w:name w:val="WW8Num88z0"/>
    <w:rsid w:val="00294B08"/>
  </w:style>
  <w:style w:type="character" w:customStyle="1" w:styleId="WW8Num88z1">
    <w:name w:val="WW8Num88z1"/>
    <w:rsid w:val="00294B08"/>
  </w:style>
  <w:style w:type="character" w:customStyle="1" w:styleId="WW8Num88z2">
    <w:name w:val="WW8Num88z2"/>
    <w:rsid w:val="00294B08"/>
  </w:style>
  <w:style w:type="character" w:customStyle="1" w:styleId="WW8Num88z3">
    <w:name w:val="WW8Num88z3"/>
    <w:rsid w:val="00294B08"/>
  </w:style>
  <w:style w:type="character" w:customStyle="1" w:styleId="WW8Num88z4">
    <w:name w:val="WW8Num88z4"/>
    <w:rsid w:val="00294B08"/>
  </w:style>
  <w:style w:type="character" w:customStyle="1" w:styleId="WW8Num88z5">
    <w:name w:val="WW8Num88z5"/>
    <w:rsid w:val="00294B08"/>
  </w:style>
  <w:style w:type="character" w:customStyle="1" w:styleId="WW8Num88z6">
    <w:name w:val="WW8Num88z6"/>
    <w:rsid w:val="00294B08"/>
  </w:style>
  <w:style w:type="character" w:customStyle="1" w:styleId="WW8Num88z7">
    <w:name w:val="WW8Num88z7"/>
    <w:rsid w:val="00294B08"/>
  </w:style>
  <w:style w:type="character" w:customStyle="1" w:styleId="WW8Num88z8">
    <w:name w:val="WW8Num88z8"/>
    <w:rsid w:val="00294B08"/>
  </w:style>
  <w:style w:type="character" w:customStyle="1" w:styleId="WW8Num89z0">
    <w:name w:val="WW8Num89z0"/>
    <w:rsid w:val="00294B08"/>
  </w:style>
  <w:style w:type="character" w:customStyle="1" w:styleId="WW8Num89z1">
    <w:name w:val="WW8Num89z1"/>
    <w:rsid w:val="00294B08"/>
    <w:rPr>
      <w:rFonts w:ascii="Calibri" w:eastAsia="Times New Roman" w:hAnsi="Calibri" w:cs="Times New Roman"/>
    </w:rPr>
  </w:style>
  <w:style w:type="character" w:customStyle="1" w:styleId="WW8Num89z2">
    <w:name w:val="WW8Num89z2"/>
    <w:rsid w:val="00294B08"/>
  </w:style>
  <w:style w:type="character" w:customStyle="1" w:styleId="WW8Num89z3">
    <w:name w:val="WW8Num89z3"/>
    <w:rsid w:val="00294B08"/>
  </w:style>
  <w:style w:type="character" w:customStyle="1" w:styleId="WW8Num89z4">
    <w:name w:val="WW8Num89z4"/>
    <w:rsid w:val="00294B08"/>
  </w:style>
  <w:style w:type="character" w:customStyle="1" w:styleId="WW8Num89z5">
    <w:name w:val="WW8Num89z5"/>
    <w:rsid w:val="00294B08"/>
  </w:style>
  <w:style w:type="character" w:customStyle="1" w:styleId="WW8Num89z6">
    <w:name w:val="WW8Num89z6"/>
    <w:rsid w:val="00294B08"/>
  </w:style>
  <w:style w:type="character" w:customStyle="1" w:styleId="WW8Num89z7">
    <w:name w:val="WW8Num89z7"/>
    <w:rsid w:val="00294B08"/>
  </w:style>
  <w:style w:type="character" w:customStyle="1" w:styleId="WW8Num89z8">
    <w:name w:val="WW8Num89z8"/>
    <w:rsid w:val="00294B08"/>
  </w:style>
  <w:style w:type="character" w:customStyle="1" w:styleId="WW8Num90z0">
    <w:name w:val="WW8Num90z0"/>
    <w:rsid w:val="00294B08"/>
  </w:style>
  <w:style w:type="character" w:customStyle="1" w:styleId="WW8Num90z1">
    <w:name w:val="WW8Num90z1"/>
    <w:rsid w:val="00294B08"/>
  </w:style>
  <w:style w:type="character" w:customStyle="1" w:styleId="WW8Num90z2">
    <w:name w:val="WW8Num90z2"/>
    <w:rsid w:val="00294B08"/>
  </w:style>
  <w:style w:type="character" w:customStyle="1" w:styleId="WW8Num90z3">
    <w:name w:val="WW8Num90z3"/>
    <w:rsid w:val="00294B08"/>
  </w:style>
  <w:style w:type="character" w:customStyle="1" w:styleId="WW8Num90z4">
    <w:name w:val="WW8Num90z4"/>
    <w:rsid w:val="00294B08"/>
  </w:style>
  <w:style w:type="character" w:customStyle="1" w:styleId="WW8Num90z5">
    <w:name w:val="WW8Num90z5"/>
    <w:rsid w:val="00294B08"/>
  </w:style>
  <w:style w:type="character" w:customStyle="1" w:styleId="WW8Num90z6">
    <w:name w:val="WW8Num90z6"/>
    <w:rsid w:val="00294B08"/>
  </w:style>
  <w:style w:type="character" w:customStyle="1" w:styleId="WW8Num90z7">
    <w:name w:val="WW8Num90z7"/>
    <w:rsid w:val="00294B08"/>
  </w:style>
  <w:style w:type="character" w:customStyle="1" w:styleId="WW8Num90z8">
    <w:name w:val="WW8Num90z8"/>
    <w:rsid w:val="00294B08"/>
  </w:style>
  <w:style w:type="character" w:customStyle="1" w:styleId="WW8Num91z0">
    <w:name w:val="WW8Num91z0"/>
    <w:rsid w:val="00294B08"/>
  </w:style>
  <w:style w:type="character" w:customStyle="1" w:styleId="WW8Num91z1">
    <w:name w:val="WW8Num91z1"/>
    <w:rsid w:val="00294B08"/>
  </w:style>
  <w:style w:type="character" w:customStyle="1" w:styleId="WW8Num91z2">
    <w:name w:val="WW8Num91z2"/>
    <w:rsid w:val="00294B08"/>
  </w:style>
  <w:style w:type="character" w:customStyle="1" w:styleId="WW8Num91z3">
    <w:name w:val="WW8Num91z3"/>
    <w:rsid w:val="00294B08"/>
  </w:style>
  <w:style w:type="character" w:customStyle="1" w:styleId="WW8Num91z4">
    <w:name w:val="WW8Num91z4"/>
    <w:rsid w:val="00294B08"/>
  </w:style>
  <w:style w:type="character" w:customStyle="1" w:styleId="WW8Num91z5">
    <w:name w:val="WW8Num91z5"/>
    <w:rsid w:val="00294B08"/>
  </w:style>
  <w:style w:type="character" w:customStyle="1" w:styleId="WW8Num91z6">
    <w:name w:val="WW8Num91z6"/>
    <w:rsid w:val="00294B08"/>
  </w:style>
  <w:style w:type="character" w:customStyle="1" w:styleId="WW8Num91z7">
    <w:name w:val="WW8Num91z7"/>
    <w:rsid w:val="00294B08"/>
  </w:style>
  <w:style w:type="character" w:customStyle="1" w:styleId="WW8Num91z8">
    <w:name w:val="WW8Num91z8"/>
    <w:rsid w:val="00294B08"/>
  </w:style>
  <w:style w:type="character" w:customStyle="1" w:styleId="WW8Num92z0">
    <w:name w:val="WW8Num92z0"/>
    <w:rsid w:val="00294B08"/>
    <w:rPr>
      <w:rFonts w:ascii="Calibri" w:eastAsia="Times New Roman" w:hAnsi="Calibri" w:cs="Times New Roman"/>
    </w:rPr>
  </w:style>
  <w:style w:type="character" w:customStyle="1" w:styleId="WW8Num92z1">
    <w:name w:val="WW8Num92z1"/>
    <w:rsid w:val="00294B08"/>
  </w:style>
  <w:style w:type="character" w:customStyle="1" w:styleId="WW8Num92z2">
    <w:name w:val="WW8Num92z2"/>
    <w:rsid w:val="00294B08"/>
  </w:style>
  <w:style w:type="character" w:customStyle="1" w:styleId="WW8Num92z3">
    <w:name w:val="WW8Num92z3"/>
    <w:rsid w:val="00294B08"/>
  </w:style>
  <w:style w:type="character" w:customStyle="1" w:styleId="WW8Num92z4">
    <w:name w:val="WW8Num92z4"/>
    <w:rsid w:val="00294B08"/>
  </w:style>
  <w:style w:type="character" w:customStyle="1" w:styleId="WW8Num92z5">
    <w:name w:val="WW8Num92z5"/>
    <w:rsid w:val="00294B08"/>
  </w:style>
  <w:style w:type="character" w:customStyle="1" w:styleId="WW8Num92z6">
    <w:name w:val="WW8Num92z6"/>
    <w:rsid w:val="00294B08"/>
  </w:style>
  <w:style w:type="character" w:customStyle="1" w:styleId="WW8Num92z7">
    <w:name w:val="WW8Num92z7"/>
    <w:rsid w:val="00294B08"/>
  </w:style>
  <w:style w:type="character" w:customStyle="1" w:styleId="WW8Num92z8">
    <w:name w:val="WW8Num92z8"/>
    <w:rsid w:val="00294B08"/>
  </w:style>
  <w:style w:type="character" w:customStyle="1" w:styleId="WW8Num93z0">
    <w:name w:val="WW8Num93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93z1">
    <w:name w:val="WW8Num93z1"/>
    <w:rsid w:val="00294B08"/>
  </w:style>
  <w:style w:type="character" w:customStyle="1" w:styleId="WW8Num93z2">
    <w:name w:val="WW8Num93z2"/>
    <w:rsid w:val="00294B08"/>
  </w:style>
  <w:style w:type="character" w:customStyle="1" w:styleId="WW8Num93z3">
    <w:name w:val="WW8Num93z3"/>
    <w:rsid w:val="00294B08"/>
  </w:style>
  <w:style w:type="character" w:customStyle="1" w:styleId="WW8Num93z4">
    <w:name w:val="WW8Num93z4"/>
    <w:rsid w:val="00294B08"/>
  </w:style>
  <w:style w:type="character" w:customStyle="1" w:styleId="WW8Num93z5">
    <w:name w:val="WW8Num93z5"/>
    <w:rsid w:val="00294B08"/>
  </w:style>
  <w:style w:type="character" w:customStyle="1" w:styleId="WW8Num93z6">
    <w:name w:val="WW8Num93z6"/>
    <w:rsid w:val="00294B08"/>
  </w:style>
  <w:style w:type="character" w:customStyle="1" w:styleId="WW8Num93z7">
    <w:name w:val="WW8Num93z7"/>
    <w:rsid w:val="00294B08"/>
  </w:style>
  <w:style w:type="character" w:customStyle="1" w:styleId="WW8Num93z8">
    <w:name w:val="WW8Num93z8"/>
    <w:rsid w:val="00294B08"/>
  </w:style>
  <w:style w:type="character" w:customStyle="1" w:styleId="WW8Num94z0">
    <w:name w:val="WW8Num94z0"/>
    <w:rsid w:val="00294B08"/>
  </w:style>
  <w:style w:type="character" w:customStyle="1" w:styleId="WW8Num94z1">
    <w:name w:val="WW8Num94z1"/>
    <w:rsid w:val="00294B08"/>
    <w:rPr>
      <w:rFonts w:ascii="Calibri" w:eastAsia="Times New Roman" w:hAnsi="Calibri" w:cs="Times New Roman"/>
    </w:rPr>
  </w:style>
  <w:style w:type="character" w:customStyle="1" w:styleId="WW8Num94z2">
    <w:name w:val="WW8Num94z2"/>
    <w:rsid w:val="00294B08"/>
  </w:style>
  <w:style w:type="character" w:customStyle="1" w:styleId="WW8Num94z3">
    <w:name w:val="WW8Num94z3"/>
    <w:rsid w:val="00294B08"/>
  </w:style>
  <w:style w:type="character" w:customStyle="1" w:styleId="WW8Num94z4">
    <w:name w:val="WW8Num94z4"/>
    <w:rsid w:val="00294B08"/>
  </w:style>
  <w:style w:type="character" w:customStyle="1" w:styleId="WW8Num94z5">
    <w:name w:val="WW8Num94z5"/>
    <w:rsid w:val="00294B08"/>
  </w:style>
  <w:style w:type="character" w:customStyle="1" w:styleId="WW8Num94z6">
    <w:name w:val="WW8Num94z6"/>
    <w:rsid w:val="00294B08"/>
  </w:style>
  <w:style w:type="character" w:customStyle="1" w:styleId="WW8Num94z7">
    <w:name w:val="WW8Num94z7"/>
    <w:rsid w:val="00294B08"/>
  </w:style>
  <w:style w:type="character" w:customStyle="1" w:styleId="WW8Num94z8">
    <w:name w:val="WW8Num94z8"/>
    <w:rsid w:val="00294B08"/>
  </w:style>
  <w:style w:type="character" w:customStyle="1" w:styleId="WW8Num95z0">
    <w:name w:val="WW8Num95z0"/>
    <w:rsid w:val="00294B08"/>
  </w:style>
  <w:style w:type="character" w:customStyle="1" w:styleId="WW8Num95z1">
    <w:name w:val="WW8Num95z1"/>
    <w:rsid w:val="00294B08"/>
  </w:style>
  <w:style w:type="character" w:customStyle="1" w:styleId="WW8Num95z2">
    <w:name w:val="WW8Num95z2"/>
    <w:rsid w:val="00294B08"/>
  </w:style>
  <w:style w:type="character" w:customStyle="1" w:styleId="WW8Num95z3">
    <w:name w:val="WW8Num95z3"/>
    <w:rsid w:val="00294B08"/>
  </w:style>
  <w:style w:type="character" w:customStyle="1" w:styleId="WW8Num95z4">
    <w:name w:val="WW8Num95z4"/>
    <w:rsid w:val="00294B08"/>
  </w:style>
  <w:style w:type="character" w:customStyle="1" w:styleId="WW8Num95z5">
    <w:name w:val="WW8Num95z5"/>
    <w:rsid w:val="00294B08"/>
  </w:style>
  <w:style w:type="character" w:customStyle="1" w:styleId="WW8Num95z6">
    <w:name w:val="WW8Num95z6"/>
    <w:rsid w:val="00294B08"/>
  </w:style>
  <w:style w:type="character" w:customStyle="1" w:styleId="WW8Num95z7">
    <w:name w:val="WW8Num95z7"/>
    <w:rsid w:val="00294B08"/>
  </w:style>
  <w:style w:type="character" w:customStyle="1" w:styleId="WW8Num95z8">
    <w:name w:val="WW8Num95z8"/>
    <w:rsid w:val="00294B08"/>
  </w:style>
  <w:style w:type="character" w:customStyle="1" w:styleId="Domylnaczcionkaakapitu6">
    <w:name w:val="Domyślna czcionka akapitu6"/>
    <w:rsid w:val="00294B08"/>
  </w:style>
  <w:style w:type="character" w:customStyle="1" w:styleId="WW8Num47z1">
    <w:name w:val="WW8Num47z1"/>
    <w:rsid w:val="00294B08"/>
  </w:style>
  <w:style w:type="character" w:customStyle="1" w:styleId="WW8Num47z2">
    <w:name w:val="WW8Num47z2"/>
    <w:rsid w:val="00294B08"/>
  </w:style>
  <w:style w:type="character" w:customStyle="1" w:styleId="WW8Num47z3">
    <w:name w:val="WW8Num47z3"/>
    <w:rsid w:val="00294B08"/>
  </w:style>
  <w:style w:type="character" w:customStyle="1" w:styleId="WW8Num47z4">
    <w:name w:val="WW8Num47z4"/>
    <w:rsid w:val="00294B08"/>
  </w:style>
  <w:style w:type="character" w:customStyle="1" w:styleId="WW8Num47z5">
    <w:name w:val="WW8Num47z5"/>
    <w:rsid w:val="00294B08"/>
  </w:style>
  <w:style w:type="character" w:customStyle="1" w:styleId="WW8Num47z6">
    <w:name w:val="WW8Num47z6"/>
    <w:rsid w:val="00294B08"/>
  </w:style>
  <w:style w:type="character" w:customStyle="1" w:styleId="WW8Num47z7">
    <w:name w:val="WW8Num47z7"/>
    <w:rsid w:val="00294B08"/>
  </w:style>
  <w:style w:type="character" w:customStyle="1" w:styleId="WW8Num47z8">
    <w:name w:val="WW8Num47z8"/>
    <w:rsid w:val="00294B08"/>
  </w:style>
  <w:style w:type="character" w:customStyle="1" w:styleId="Domylnaczcionkaakapitu5">
    <w:name w:val="Domyślna czcionka akapitu5"/>
    <w:rsid w:val="00294B08"/>
  </w:style>
  <w:style w:type="character" w:customStyle="1" w:styleId="WW8Num50z3">
    <w:name w:val="WW8Num50z3"/>
    <w:rsid w:val="00294B08"/>
  </w:style>
  <w:style w:type="character" w:customStyle="1" w:styleId="WW8Num50z4">
    <w:name w:val="WW8Num50z4"/>
    <w:rsid w:val="00294B08"/>
  </w:style>
  <w:style w:type="character" w:customStyle="1" w:styleId="WW8Num50z5">
    <w:name w:val="WW8Num50z5"/>
    <w:rsid w:val="00294B08"/>
  </w:style>
  <w:style w:type="character" w:customStyle="1" w:styleId="WW8Num50z6">
    <w:name w:val="WW8Num50z6"/>
    <w:rsid w:val="00294B08"/>
  </w:style>
  <w:style w:type="character" w:customStyle="1" w:styleId="WW8Num50z7">
    <w:name w:val="WW8Num50z7"/>
    <w:rsid w:val="00294B08"/>
  </w:style>
  <w:style w:type="character" w:customStyle="1" w:styleId="WW8Num50z8">
    <w:name w:val="WW8Num50z8"/>
    <w:rsid w:val="00294B08"/>
  </w:style>
  <w:style w:type="character" w:customStyle="1" w:styleId="Domylnaczcionkaakapitu3">
    <w:name w:val="Domyślna czcionka akapitu3"/>
    <w:rsid w:val="00294B08"/>
  </w:style>
  <w:style w:type="character" w:customStyle="1" w:styleId="WW8Num9z2">
    <w:name w:val="WW8Num9z2"/>
    <w:rsid w:val="00294B08"/>
  </w:style>
  <w:style w:type="character" w:customStyle="1" w:styleId="WW8Num9z3">
    <w:name w:val="WW8Num9z3"/>
    <w:rsid w:val="00294B08"/>
  </w:style>
  <w:style w:type="character" w:customStyle="1" w:styleId="WW8Num9z4">
    <w:name w:val="WW8Num9z4"/>
    <w:rsid w:val="00294B08"/>
  </w:style>
  <w:style w:type="character" w:customStyle="1" w:styleId="WW8Num9z5">
    <w:name w:val="WW8Num9z5"/>
    <w:rsid w:val="00294B08"/>
  </w:style>
  <w:style w:type="character" w:customStyle="1" w:styleId="WW8Num9z6">
    <w:name w:val="WW8Num9z6"/>
    <w:rsid w:val="00294B08"/>
  </w:style>
  <w:style w:type="character" w:customStyle="1" w:styleId="WW8Num9z7">
    <w:name w:val="WW8Num9z7"/>
    <w:rsid w:val="00294B08"/>
  </w:style>
  <w:style w:type="character" w:customStyle="1" w:styleId="WW8Num9z8">
    <w:name w:val="WW8Num9z8"/>
    <w:rsid w:val="00294B08"/>
  </w:style>
  <w:style w:type="character" w:customStyle="1" w:styleId="Domylnaczcionkaakapitu2">
    <w:name w:val="Domyślna czcionka akapitu2"/>
    <w:rsid w:val="00294B08"/>
  </w:style>
  <w:style w:type="character" w:customStyle="1" w:styleId="WW8Num3z1">
    <w:name w:val="WW8Num3z1"/>
    <w:rsid w:val="00294B08"/>
  </w:style>
  <w:style w:type="character" w:customStyle="1" w:styleId="WW8Num3z2">
    <w:name w:val="WW8Num3z2"/>
    <w:rsid w:val="00294B08"/>
  </w:style>
  <w:style w:type="character" w:customStyle="1" w:styleId="WW8Num3z3">
    <w:name w:val="WW8Num3z3"/>
    <w:rsid w:val="00294B08"/>
  </w:style>
  <w:style w:type="character" w:customStyle="1" w:styleId="WW8Num3z4">
    <w:name w:val="WW8Num3z4"/>
    <w:rsid w:val="00294B08"/>
  </w:style>
  <w:style w:type="character" w:customStyle="1" w:styleId="WW8Num3z5">
    <w:name w:val="WW8Num3z5"/>
    <w:rsid w:val="00294B08"/>
  </w:style>
  <w:style w:type="character" w:customStyle="1" w:styleId="WW8Num3z6">
    <w:name w:val="WW8Num3z6"/>
    <w:rsid w:val="00294B08"/>
  </w:style>
  <w:style w:type="character" w:customStyle="1" w:styleId="WW8Num3z7">
    <w:name w:val="WW8Num3z7"/>
    <w:rsid w:val="00294B08"/>
  </w:style>
  <w:style w:type="character" w:customStyle="1" w:styleId="WW8Num3z8">
    <w:name w:val="WW8Num3z8"/>
    <w:rsid w:val="00294B08"/>
  </w:style>
  <w:style w:type="character" w:customStyle="1" w:styleId="WW8Num6z2">
    <w:name w:val="WW8Num6z2"/>
    <w:rsid w:val="00294B08"/>
    <w:rPr>
      <w:rFonts w:ascii="Times New Roman" w:hAnsi="Times New Roman" w:cs="Times New Roman"/>
    </w:rPr>
  </w:style>
  <w:style w:type="character" w:customStyle="1" w:styleId="WW8Num6z3">
    <w:name w:val="WW8Num6z3"/>
    <w:rsid w:val="00294B08"/>
  </w:style>
  <w:style w:type="character" w:customStyle="1" w:styleId="WW8Num6z4">
    <w:name w:val="WW8Num6z4"/>
    <w:rsid w:val="00294B08"/>
  </w:style>
  <w:style w:type="character" w:customStyle="1" w:styleId="WW8Num6z5">
    <w:name w:val="WW8Num6z5"/>
    <w:rsid w:val="00294B08"/>
  </w:style>
  <w:style w:type="character" w:customStyle="1" w:styleId="WW8Num6z6">
    <w:name w:val="WW8Num6z6"/>
    <w:rsid w:val="00294B08"/>
  </w:style>
  <w:style w:type="character" w:customStyle="1" w:styleId="WW8Num6z7">
    <w:name w:val="WW8Num6z7"/>
    <w:rsid w:val="00294B08"/>
  </w:style>
  <w:style w:type="character" w:customStyle="1" w:styleId="WW8Num6z8">
    <w:name w:val="WW8Num6z8"/>
    <w:rsid w:val="00294B08"/>
  </w:style>
  <w:style w:type="character" w:customStyle="1" w:styleId="WW8Num10z2">
    <w:name w:val="WW8Num10z2"/>
    <w:rsid w:val="00294B08"/>
  </w:style>
  <w:style w:type="character" w:customStyle="1" w:styleId="WW8Num10z3">
    <w:name w:val="WW8Num10z3"/>
    <w:rsid w:val="00294B08"/>
  </w:style>
  <w:style w:type="character" w:customStyle="1" w:styleId="WW8Num10z4">
    <w:name w:val="WW8Num10z4"/>
    <w:rsid w:val="00294B08"/>
  </w:style>
  <w:style w:type="character" w:customStyle="1" w:styleId="WW8Num10z5">
    <w:name w:val="WW8Num10z5"/>
    <w:rsid w:val="00294B08"/>
  </w:style>
  <w:style w:type="character" w:customStyle="1" w:styleId="WW8Num10z6">
    <w:name w:val="WW8Num10z6"/>
    <w:rsid w:val="00294B08"/>
  </w:style>
  <w:style w:type="character" w:customStyle="1" w:styleId="WW8Num10z7">
    <w:name w:val="WW8Num10z7"/>
    <w:rsid w:val="00294B08"/>
  </w:style>
  <w:style w:type="character" w:customStyle="1" w:styleId="WW8Num10z8">
    <w:name w:val="WW8Num10z8"/>
    <w:rsid w:val="00294B08"/>
  </w:style>
  <w:style w:type="character" w:customStyle="1" w:styleId="WW8Num69z4">
    <w:name w:val="WW8Num69z4"/>
    <w:rsid w:val="00294B08"/>
  </w:style>
  <w:style w:type="character" w:customStyle="1" w:styleId="WW8Num69z5">
    <w:name w:val="WW8Num69z5"/>
    <w:rsid w:val="00294B08"/>
  </w:style>
  <w:style w:type="character" w:customStyle="1" w:styleId="WW8Num69z6">
    <w:name w:val="WW8Num69z6"/>
    <w:rsid w:val="00294B08"/>
  </w:style>
  <w:style w:type="character" w:customStyle="1" w:styleId="WW8Num69z7">
    <w:name w:val="WW8Num69z7"/>
    <w:rsid w:val="00294B08"/>
  </w:style>
  <w:style w:type="character" w:customStyle="1" w:styleId="WW8Num69z8">
    <w:name w:val="WW8Num69z8"/>
    <w:rsid w:val="00294B08"/>
  </w:style>
  <w:style w:type="character" w:customStyle="1" w:styleId="WW8Num73z4">
    <w:name w:val="WW8Num73z4"/>
    <w:rsid w:val="00294B08"/>
  </w:style>
  <w:style w:type="character" w:customStyle="1" w:styleId="WW8Num73z5">
    <w:name w:val="WW8Num73z5"/>
    <w:rsid w:val="00294B08"/>
  </w:style>
  <w:style w:type="character" w:customStyle="1" w:styleId="WW8Num73z6">
    <w:name w:val="WW8Num73z6"/>
    <w:rsid w:val="00294B08"/>
  </w:style>
  <w:style w:type="character" w:customStyle="1" w:styleId="WW8Num73z7">
    <w:name w:val="WW8Num73z7"/>
    <w:rsid w:val="00294B08"/>
  </w:style>
  <w:style w:type="character" w:customStyle="1" w:styleId="WW8Num73z8">
    <w:name w:val="WW8Num73z8"/>
    <w:rsid w:val="00294B08"/>
  </w:style>
  <w:style w:type="character" w:customStyle="1" w:styleId="WW8Num4z1">
    <w:name w:val="WW8Num4z1"/>
    <w:rsid w:val="00294B08"/>
  </w:style>
  <w:style w:type="character" w:customStyle="1" w:styleId="WW8Num4z2">
    <w:name w:val="WW8Num4z2"/>
    <w:rsid w:val="00294B08"/>
  </w:style>
  <w:style w:type="character" w:customStyle="1" w:styleId="WW8Num4z3">
    <w:name w:val="WW8Num4z3"/>
    <w:rsid w:val="00294B08"/>
  </w:style>
  <w:style w:type="character" w:customStyle="1" w:styleId="WW8Num4z4">
    <w:name w:val="WW8Num4z4"/>
    <w:rsid w:val="00294B08"/>
  </w:style>
  <w:style w:type="character" w:customStyle="1" w:styleId="WW8Num4z5">
    <w:name w:val="WW8Num4z5"/>
    <w:rsid w:val="00294B08"/>
  </w:style>
  <w:style w:type="character" w:customStyle="1" w:styleId="WW8Num4z6">
    <w:name w:val="WW8Num4z6"/>
    <w:rsid w:val="00294B08"/>
  </w:style>
  <w:style w:type="character" w:customStyle="1" w:styleId="WW8Num4z7">
    <w:name w:val="WW8Num4z7"/>
    <w:rsid w:val="00294B08"/>
  </w:style>
  <w:style w:type="character" w:customStyle="1" w:styleId="WW8Num4z8">
    <w:name w:val="WW8Num4z8"/>
    <w:rsid w:val="00294B08"/>
  </w:style>
  <w:style w:type="character" w:customStyle="1" w:styleId="WW8Num6z1">
    <w:name w:val="WW8Num6z1"/>
    <w:rsid w:val="00294B08"/>
  </w:style>
  <w:style w:type="character" w:customStyle="1" w:styleId="WW8Num7z1">
    <w:name w:val="WW8Num7z1"/>
    <w:rsid w:val="00294B08"/>
    <w:rPr>
      <w:rFonts w:ascii="Courier New" w:hAnsi="Courier New" w:cs="Courier New"/>
    </w:rPr>
  </w:style>
  <w:style w:type="character" w:customStyle="1" w:styleId="WW8Num7z2">
    <w:name w:val="WW8Num7z2"/>
    <w:rsid w:val="00294B08"/>
    <w:rPr>
      <w:rFonts w:ascii="Wingdings" w:hAnsi="Wingdings" w:cs="Wingdings"/>
    </w:rPr>
  </w:style>
  <w:style w:type="character" w:customStyle="1" w:styleId="WW8Num7z4">
    <w:name w:val="WW8Num7z4"/>
    <w:rsid w:val="00294B08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294B08"/>
  </w:style>
  <w:style w:type="character" w:customStyle="1" w:styleId="WW8Num12z3">
    <w:name w:val="WW8Num12z3"/>
    <w:rsid w:val="00294B08"/>
  </w:style>
  <w:style w:type="character" w:customStyle="1" w:styleId="WW8Num12z4">
    <w:name w:val="WW8Num12z4"/>
    <w:rsid w:val="00294B08"/>
  </w:style>
  <w:style w:type="character" w:customStyle="1" w:styleId="WW8Num12z5">
    <w:name w:val="WW8Num12z5"/>
    <w:rsid w:val="00294B08"/>
  </w:style>
  <w:style w:type="character" w:customStyle="1" w:styleId="WW8Num12z6">
    <w:name w:val="WW8Num12z6"/>
    <w:rsid w:val="00294B08"/>
  </w:style>
  <w:style w:type="character" w:customStyle="1" w:styleId="WW8Num12z7">
    <w:name w:val="WW8Num12z7"/>
    <w:rsid w:val="00294B08"/>
  </w:style>
  <w:style w:type="character" w:customStyle="1" w:styleId="WW8Num12z8">
    <w:name w:val="WW8Num12z8"/>
    <w:rsid w:val="00294B08"/>
  </w:style>
  <w:style w:type="character" w:customStyle="1" w:styleId="Domylnaczcionkaakapitu1">
    <w:name w:val="Domyślna czcionka akapitu1"/>
    <w:rsid w:val="00294B08"/>
  </w:style>
  <w:style w:type="character" w:customStyle="1" w:styleId="textbold">
    <w:name w:val="text bold"/>
    <w:basedOn w:val="Domylnaczcionkaakapitu1"/>
    <w:rsid w:val="00294B08"/>
  </w:style>
  <w:style w:type="character" w:customStyle="1" w:styleId="text1">
    <w:name w:val="text1"/>
    <w:rsid w:val="00294B08"/>
    <w:rPr>
      <w:rFonts w:ascii="Verdana" w:hAnsi="Verdana" w:cs="Verdana"/>
      <w:color w:val="000000"/>
      <w:sz w:val="20"/>
      <w:szCs w:val="20"/>
    </w:rPr>
  </w:style>
  <w:style w:type="character" w:customStyle="1" w:styleId="Odwoaniedokomentarza1">
    <w:name w:val="Odwołanie do komentarza1"/>
    <w:rsid w:val="00294B08"/>
    <w:rPr>
      <w:sz w:val="16"/>
      <w:szCs w:val="16"/>
    </w:rPr>
  </w:style>
  <w:style w:type="character" w:customStyle="1" w:styleId="Znakiprzypiswdolnych">
    <w:name w:val="Znaki przypisów dolnych"/>
    <w:rsid w:val="00294B08"/>
    <w:rPr>
      <w:vertAlign w:val="superscript"/>
    </w:rPr>
  </w:style>
  <w:style w:type="character" w:customStyle="1" w:styleId="Numerstron">
    <w:name w:val="Numer stron"/>
    <w:basedOn w:val="Domylnaczcionkaakapitu1"/>
    <w:rsid w:val="00294B08"/>
  </w:style>
  <w:style w:type="character" w:customStyle="1" w:styleId="nazwa">
    <w:name w:val="nazwa"/>
    <w:basedOn w:val="Domylnaczcionkaakapitu1"/>
    <w:rsid w:val="00294B08"/>
  </w:style>
  <w:style w:type="character" w:customStyle="1" w:styleId="Wyrnienie">
    <w:name w:val="Wyróżnienie"/>
    <w:rsid w:val="00294B08"/>
    <w:rPr>
      <w:i/>
      <w:iCs/>
    </w:rPr>
  </w:style>
  <w:style w:type="character" w:customStyle="1" w:styleId="Odwiedzoneczeinternetowe">
    <w:name w:val="Odwiedzone łącze internetowe"/>
    <w:rsid w:val="00294B08"/>
    <w:rPr>
      <w:color w:val="800080"/>
      <w:u w:val="single"/>
    </w:rPr>
  </w:style>
  <w:style w:type="character" w:customStyle="1" w:styleId="ZnakZnak">
    <w:name w:val="Znak Znak"/>
    <w:rsid w:val="00294B08"/>
    <w:rPr>
      <w:sz w:val="24"/>
      <w:szCs w:val="24"/>
      <w:lang w:val="pl-PL" w:bidi="ar-SA"/>
    </w:rPr>
  </w:style>
  <w:style w:type="character" w:customStyle="1" w:styleId="Znakiprzypiswkocowych">
    <w:name w:val="Znaki przypisów końcowych"/>
    <w:rsid w:val="00294B08"/>
    <w:rPr>
      <w:vertAlign w:val="superscript"/>
    </w:rPr>
  </w:style>
  <w:style w:type="character" w:customStyle="1" w:styleId="h1">
    <w:name w:val="h1"/>
    <w:basedOn w:val="Domylnaczcionkaakapitu1"/>
    <w:rsid w:val="00294B08"/>
  </w:style>
  <w:style w:type="character" w:customStyle="1" w:styleId="text">
    <w:name w:val="text"/>
    <w:basedOn w:val="Domylnaczcionkaakapitu1"/>
    <w:rsid w:val="00294B08"/>
  </w:style>
  <w:style w:type="character" w:customStyle="1" w:styleId="txt-new">
    <w:name w:val="txt-new"/>
    <w:rsid w:val="00294B08"/>
  </w:style>
  <w:style w:type="character" w:customStyle="1" w:styleId="TekstpodstawowyZnak">
    <w:name w:val="Tekst podstawowy Znak"/>
    <w:rsid w:val="00294B08"/>
    <w:rPr>
      <w:b/>
      <w:bCs/>
      <w:sz w:val="24"/>
      <w:szCs w:val="24"/>
      <w:lang w:val="pl-PL" w:bidi="ar-SA"/>
    </w:rPr>
  </w:style>
  <w:style w:type="character" w:customStyle="1" w:styleId="TekstprzypisudolnegoZnak">
    <w:name w:val="Tekst przypisu dolnego Znak"/>
    <w:link w:val="Tekstprzypisudolnego"/>
    <w:semiHidden/>
    <w:rsid w:val="00294B08"/>
  </w:style>
  <w:style w:type="character" w:customStyle="1" w:styleId="TytuZnak">
    <w:name w:val="Tytuł Znak"/>
    <w:rsid w:val="00294B08"/>
    <w:rPr>
      <w:rFonts w:ascii="Arial" w:hAnsi="Arial" w:cs="Arial"/>
      <w:b/>
      <w:sz w:val="32"/>
      <w:lang w:val="pl-PL" w:bidi="ar-SA"/>
    </w:rPr>
  </w:style>
  <w:style w:type="character" w:customStyle="1" w:styleId="Tekstpodstawowy2Znak">
    <w:name w:val="Tekst podstawowy 2 Znak"/>
    <w:rsid w:val="00294B08"/>
    <w:rPr>
      <w:b/>
      <w:bCs/>
      <w:sz w:val="24"/>
      <w:szCs w:val="24"/>
      <w:lang w:val="pl-PL" w:bidi="ar-SA"/>
    </w:rPr>
  </w:style>
  <w:style w:type="character" w:customStyle="1" w:styleId="TekstpodstawowywcityZnak">
    <w:name w:val="Tekst podstawowy wcięty Znak"/>
    <w:rsid w:val="00294B08"/>
    <w:rPr>
      <w:sz w:val="24"/>
      <w:szCs w:val="24"/>
      <w:lang w:val="pl-PL" w:bidi="ar-SA"/>
    </w:rPr>
  </w:style>
  <w:style w:type="character" w:customStyle="1" w:styleId="Teksttreci3">
    <w:name w:val="Tekst treści (3)_"/>
    <w:rsid w:val="00294B08"/>
    <w:rPr>
      <w:b/>
      <w:bCs/>
      <w:lang w:bidi="ar-SA"/>
    </w:rPr>
  </w:style>
  <w:style w:type="character" w:customStyle="1" w:styleId="Teksttreci">
    <w:name w:val="Tekst treści_"/>
    <w:rsid w:val="00294B08"/>
    <w:rPr>
      <w:sz w:val="23"/>
      <w:szCs w:val="23"/>
      <w:lang w:bidi="ar-SA"/>
    </w:rPr>
  </w:style>
  <w:style w:type="character" w:customStyle="1" w:styleId="Domylnaczcionkaakapitu4">
    <w:name w:val="Domyślna czcionka akapitu4"/>
    <w:rsid w:val="00294B08"/>
  </w:style>
  <w:style w:type="character" w:customStyle="1" w:styleId="Odwoaniedokomentarza2">
    <w:name w:val="Odwołanie do komentarza2"/>
    <w:rsid w:val="00294B08"/>
    <w:rPr>
      <w:sz w:val="16"/>
      <w:szCs w:val="16"/>
    </w:rPr>
  </w:style>
  <w:style w:type="character" w:customStyle="1" w:styleId="A3">
    <w:name w:val="A3"/>
    <w:rsid w:val="00294B08"/>
    <w:rPr>
      <w:rFonts w:cs="Liberation Serif;Times New Roma"/>
      <w:color w:val="000000"/>
      <w:sz w:val="18"/>
      <w:szCs w:val="18"/>
    </w:rPr>
  </w:style>
  <w:style w:type="character" w:customStyle="1" w:styleId="HTML-wstpniesformatowanyZnak">
    <w:name w:val="HTML - wstępnie sformatowany Znak"/>
    <w:rsid w:val="00294B08"/>
    <w:rPr>
      <w:rFonts w:ascii="Courier New" w:hAnsi="Courier New" w:cs="Courier New"/>
    </w:rPr>
  </w:style>
  <w:style w:type="character" w:customStyle="1" w:styleId="Tekstpodstawowy2Znak1">
    <w:name w:val="Tekst podstawowy 2 Znak1"/>
    <w:rsid w:val="00294B08"/>
    <w:rPr>
      <w:sz w:val="24"/>
      <w:szCs w:val="24"/>
      <w:lang w:eastAsia="zh-CN"/>
    </w:rPr>
  </w:style>
  <w:style w:type="character" w:customStyle="1" w:styleId="Nagwek10">
    <w:name w:val="Nagłówek #1"/>
    <w:rsid w:val="00294B08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single"/>
      <w:vertAlign w:val="baseline"/>
      <w:lang w:val="pl-PL"/>
    </w:rPr>
  </w:style>
  <w:style w:type="character" w:customStyle="1" w:styleId="Tekstpodstawowy2Znak2">
    <w:name w:val="Tekst podstawowy 2 Znak2"/>
    <w:rsid w:val="00294B08"/>
    <w:rPr>
      <w:sz w:val="24"/>
      <w:szCs w:val="24"/>
      <w:lang w:eastAsia="zh-CN"/>
    </w:rPr>
  </w:style>
  <w:style w:type="character" w:customStyle="1" w:styleId="Tekstpodstawowywcity2Znak">
    <w:name w:val="Tekst podstawowy wcięty 2 Znak"/>
    <w:rsid w:val="00294B08"/>
    <w:rPr>
      <w:sz w:val="24"/>
      <w:szCs w:val="24"/>
      <w:lang w:eastAsia="zh-CN"/>
    </w:rPr>
  </w:style>
  <w:style w:type="character" w:customStyle="1" w:styleId="Teksttreci5Bezkursywy">
    <w:name w:val="Tekst treści (5) + Bez kursywy"/>
    <w:rsid w:val="00294B08"/>
    <w:rPr>
      <w:rFonts w:ascii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vertAlign w:val="baseline"/>
      <w:lang w:val="pl-PL" w:bidi="ar-SA"/>
    </w:rPr>
  </w:style>
  <w:style w:type="character" w:customStyle="1" w:styleId="Teksttreci510pt">
    <w:name w:val="Tekst treści (5) + 10 pt"/>
    <w:aliases w:val="Bez kursywy"/>
    <w:rsid w:val="00294B08"/>
    <w:rPr>
      <w:rFonts w:ascii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vertAlign w:val="baseline"/>
      <w:lang w:val="pl-PL" w:bidi="ar-SA"/>
    </w:rPr>
  </w:style>
  <w:style w:type="paragraph" w:customStyle="1" w:styleId="Tretekstu">
    <w:name w:val="Treść tekstu"/>
    <w:basedOn w:val="Normalny"/>
    <w:rsid w:val="00294B0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Lista">
    <w:name w:val="List"/>
    <w:basedOn w:val="Tretekstu"/>
    <w:rsid w:val="00294B08"/>
    <w:rPr>
      <w:rFonts w:cs="Mangal;Cambria Math"/>
    </w:rPr>
  </w:style>
  <w:style w:type="paragraph" w:styleId="Podpis">
    <w:name w:val="Signature"/>
    <w:basedOn w:val="Normalny"/>
    <w:link w:val="PodpisZnak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PodpisZnak">
    <w:name w:val="Podpis Znak"/>
    <w:basedOn w:val="Domylnaczcionkaakapitu"/>
    <w:link w:val="Podpis"/>
    <w:rsid w:val="00294B08"/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294B08"/>
    <w:pPr>
      <w:suppressLineNumbers/>
      <w:suppressAutoHyphens/>
      <w:spacing w:after="0" w:line="240" w:lineRule="auto"/>
    </w:pPr>
    <w:rPr>
      <w:rFonts w:ascii="Times New Roman" w:eastAsia="Times New Roman" w:hAnsi="Times New Roman" w:cs="Mangal;Cambria Math"/>
      <w:sz w:val="24"/>
      <w:szCs w:val="24"/>
      <w:lang w:eastAsia="zh-CN"/>
    </w:rPr>
  </w:style>
  <w:style w:type="paragraph" w:customStyle="1" w:styleId="Nagwek60">
    <w:name w:val="Nagłówek6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styleId="Legenda">
    <w:name w:val="caption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50">
    <w:name w:val="Nagłówek5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customStyle="1" w:styleId="Legenda5">
    <w:name w:val="Legenda5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40">
    <w:name w:val="Nagłówek4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customStyle="1" w:styleId="Legenda4">
    <w:name w:val="Legenda4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30">
    <w:name w:val="Nagłówek3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customStyle="1" w:styleId="Legenda3">
    <w:name w:val="Legenda3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customStyle="1" w:styleId="Legenda2">
    <w:name w:val="Legenda2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11">
    <w:name w:val="Nagłówek1"/>
    <w:basedOn w:val="Normalny"/>
    <w:next w:val="Tretekstu"/>
    <w:rsid w:val="00294B08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32"/>
      <w:szCs w:val="20"/>
      <w:lang w:eastAsia="zh-CN"/>
    </w:rPr>
  </w:style>
  <w:style w:type="paragraph" w:customStyle="1" w:styleId="Legenda1">
    <w:name w:val="Legenda1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Wcicietrecitekstu">
    <w:name w:val="Wcięcie treści tekstu"/>
    <w:basedOn w:val="Normalny"/>
    <w:rsid w:val="00294B08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294B08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Gwka">
    <w:name w:val="Główka"/>
    <w:basedOn w:val="Normalny"/>
    <w:rsid w:val="00294B0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294B0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Style7">
    <w:name w:val="Style7"/>
    <w:basedOn w:val="Normalny"/>
    <w:rsid w:val="00294B08"/>
    <w:pPr>
      <w:widowControl w:val="0"/>
      <w:suppressAutoHyphens/>
      <w:autoSpaceDE w:val="0"/>
      <w:spacing w:after="0" w:line="281" w:lineRule="exact"/>
      <w:ind w:hanging="727"/>
      <w:jc w:val="both"/>
    </w:pPr>
    <w:rPr>
      <w:rFonts w:ascii="Arial Black" w:eastAsia="Times New Roman" w:hAnsi="Arial Black" w:cs="Arial Black"/>
      <w:sz w:val="24"/>
      <w:szCs w:val="24"/>
      <w:lang w:eastAsia="zh-CN"/>
    </w:rPr>
  </w:style>
  <w:style w:type="paragraph" w:customStyle="1" w:styleId="Nadawca">
    <w:name w:val="Nadawca"/>
    <w:basedOn w:val="Normalny"/>
    <w:rsid w:val="00294B08"/>
    <w:pPr>
      <w:suppressAutoHyphens/>
      <w:spacing w:after="0" w:line="240" w:lineRule="auto"/>
    </w:pPr>
    <w:rPr>
      <w:rFonts w:ascii="Arial" w:eastAsia="Times New Roman" w:hAnsi="Arial" w:cs="Arial"/>
      <w:b/>
      <w:sz w:val="24"/>
      <w:szCs w:val="20"/>
      <w:lang w:eastAsia="zh-CN"/>
    </w:rPr>
  </w:style>
  <w:style w:type="paragraph" w:customStyle="1" w:styleId="1">
    <w:name w:val="1."/>
    <w:basedOn w:val="Normalny"/>
    <w:rsid w:val="00294B08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;Times New Roman" w:eastAsia="Times New Roman" w:hAnsi="FrankfurtGothic;Times New Roman" w:cs="FrankfurtGothic;Times New Roman"/>
      <w:color w:val="000000"/>
      <w:sz w:val="19"/>
      <w:szCs w:val="20"/>
      <w:lang w:eastAsia="zh-CN"/>
    </w:rPr>
  </w:style>
  <w:style w:type="paragraph" w:customStyle="1" w:styleId="pkt">
    <w:name w:val="pkt"/>
    <w:basedOn w:val="Normalny"/>
    <w:rsid w:val="00294B08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;Courier New" w:eastAsia="Times New Roman" w:hAnsi="Univers-PL;Courier New" w:cs="Univers-PL;Courier New"/>
      <w:sz w:val="19"/>
      <w:szCs w:val="19"/>
      <w:lang w:eastAsia="zh-CN"/>
    </w:rPr>
  </w:style>
  <w:style w:type="paragraph" w:customStyle="1" w:styleId="Tekstkomentarza1">
    <w:name w:val="Tekst komentarza1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rzypisdolny">
    <w:name w:val="Przypis dolny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bszartekstu">
    <w:name w:val="Obszar tekstu"/>
    <w:basedOn w:val="Normalny"/>
    <w:rsid w:val="00294B08"/>
    <w:pPr>
      <w:suppressAutoHyphens/>
      <w:snapToGrid w:val="0"/>
      <w:spacing w:after="0" w:line="240" w:lineRule="auto"/>
      <w:jc w:val="center"/>
    </w:pPr>
    <w:rPr>
      <w:rFonts w:ascii="Arial" w:eastAsia="Times New Roman" w:hAnsi="Arial" w:cs="Arial"/>
      <w:szCs w:val="20"/>
      <w:lang w:eastAsia="zh-CN"/>
    </w:rPr>
  </w:style>
  <w:style w:type="paragraph" w:customStyle="1" w:styleId="xl42">
    <w:name w:val="xl42"/>
    <w:basedOn w:val="Normalny"/>
    <w:rsid w:val="00294B0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Square721CnPL-Bold;Times New Ro" w:eastAsia="Arial Unicode MS" w:hAnsi="Square721CnPL-Bold;Times New Ro" w:cs="Arial Unicode MS"/>
      <w:color w:val="333333"/>
      <w:sz w:val="16"/>
      <w:szCs w:val="16"/>
      <w:lang w:eastAsia="zh-CN"/>
    </w:rPr>
  </w:style>
  <w:style w:type="paragraph" w:customStyle="1" w:styleId="WW-Tekstpodstawowy21">
    <w:name w:val="WW-Tekst podstawowy 21"/>
    <w:basedOn w:val="Normalny"/>
    <w:rsid w:val="00294B08"/>
    <w:pPr>
      <w:tabs>
        <w:tab w:val="left" w:pos="113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punktowana51">
    <w:name w:val="Lista punktowana 51"/>
    <w:basedOn w:val="Normalny"/>
    <w:rsid w:val="00294B08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Przypiskocowy">
    <w:name w:val="Przypis końcowy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dokumnetu">
    <w:name w:val="nagłówek dokumnetu"/>
    <w:basedOn w:val="Normalny"/>
    <w:rsid w:val="00294B08"/>
    <w:pPr>
      <w:shd w:val="clear" w:color="auto" w:fill="FFFFFF"/>
      <w:suppressAutoHyphens/>
      <w:spacing w:after="0" w:line="240" w:lineRule="auto"/>
      <w:jc w:val="right"/>
    </w:pPr>
    <w:rPr>
      <w:rFonts w:ascii="Arial" w:eastAsia="Times New Roman" w:hAnsi="Arial" w:cs="Arial"/>
      <w:b/>
      <w:bCs/>
      <w:sz w:val="20"/>
      <w:szCs w:val="24"/>
      <w:lang w:eastAsia="zh-CN"/>
    </w:rPr>
  </w:style>
  <w:style w:type="paragraph" w:customStyle="1" w:styleId="tekstlistu">
    <w:name w:val="tekst listu"/>
    <w:basedOn w:val="Wcicietrecitekstu"/>
    <w:rsid w:val="00294B08"/>
    <w:pPr>
      <w:widowControl w:val="0"/>
      <w:spacing w:line="320" w:lineRule="exact"/>
      <w:ind w:firstLine="340"/>
    </w:pPr>
    <w:rPr>
      <w:rFonts w:ascii="Arial" w:hAnsi="Arial" w:cs="Arial"/>
      <w:sz w:val="20"/>
      <w:lang w:val="en-US"/>
    </w:rPr>
  </w:style>
  <w:style w:type="paragraph" w:customStyle="1" w:styleId="Mapadokumentu1">
    <w:name w:val="Mapa dokumentu1"/>
    <w:basedOn w:val="Normalny"/>
    <w:rsid w:val="00294B08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explanatorynotes">
    <w:name w:val="explanatory_notes"/>
    <w:basedOn w:val="Normalny"/>
    <w:rsid w:val="00294B08"/>
    <w:pPr>
      <w:suppressAutoHyphens/>
      <w:spacing w:after="240" w:line="360" w:lineRule="atLeast"/>
      <w:jc w:val="both"/>
    </w:pPr>
    <w:rPr>
      <w:rFonts w:ascii="Arial" w:eastAsia="Calibri" w:hAnsi="Arial" w:cs="Arial"/>
      <w:sz w:val="24"/>
      <w:szCs w:val="20"/>
      <w:lang w:val="en-US" w:eastAsia="zh-CN"/>
    </w:rPr>
  </w:style>
  <w:style w:type="paragraph" w:customStyle="1" w:styleId="Normalny1">
    <w:name w:val="Normalny1"/>
    <w:rsid w:val="00294B08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zh-CN"/>
    </w:rPr>
  </w:style>
  <w:style w:type="paragraph" w:customStyle="1" w:styleId="NormalnyWeb1">
    <w:name w:val="Normalny (Web)1"/>
    <w:rsid w:val="00294B08"/>
    <w:pPr>
      <w:suppressAutoHyphens/>
      <w:spacing w:before="100" w:after="100" w:line="240" w:lineRule="auto"/>
    </w:pPr>
    <w:rPr>
      <w:rFonts w:ascii="Verdana" w:eastAsia="ヒラギノ角ゴ Pro W3" w:hAnsi="Verdana" w:cs="Verdana"/>
      <w:color w:val="000000"/>
      <w:sz w:val="17"/>
      <w:szCs w:val="20"/>
      <w:lang w:eastAsia="zh-CN"/>
    </w:rPr>
  </w:style>
  <w:style w:type="paragraph" w:customStyle="1" w:styleId="Standard">
    <w:name w:val="Standard"/>
    <w:rsid w:val="00294B08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Mangal;Cambria Math"/>
      <w:sz w:val="24"/>
      <w:szCs w:val="24"/>
      <w:lang w:eastAsia="zh-CN" w:bidi="hi-IN"/>
    </w:rPr>
  </w:style>
  <w:style w:type="paragraph" w:customStyle="1" w:styleId="Nagwekwielkimiliterami">
    <w:name w:val="Nagłówek wielkimi literami"/>
    <w:basedOn w:val="Normalny"/>
    <w:rsid w:val="00294B08"/>
    <w:pPr>
      <w:suppressAutoHyphens/>
      <w:spacing w:after="0" w:line="240" w:lineRule="auto"/>
    </w:pPr>
    <w:rPr>
      <w:rFonts w:ascii="Tahoma" w:eastAsia="Times New Roman" w:hAnsi="Tahoma" w:cs="Tahoma"/>
      <w:b/>
      <w:caps/>
      <w:color w:val="808080"/>
      <w:spacing w:val="4"/>
      <w:sz w:val="14"/>
      <w:szCs w:val="14"/>
      <w:lang w:eastAsia="zh-CN" w:bidi="pl-PL"/>
    </w:rPr>
  </w:style>
  <w:style w:type="paragraph" w:customStyle="1" w:styleId="WcietySingle">
    <w:name w:val="Wciety Single"/>
    <w:rsid w:val="00294B08"/>
    <w:pPr>
      <w:widowControl w:val="0"/>
      <w:suppressAutoHyphens/>
      <w:autoSpaceDE w:val="0"/>
      <w:spacing w:after="72" w:line="288" w:lineRule="atLeast"/>
      <w:ind w:firstLine="284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TableText">
    <w:name w:val="Table Text"/>
    <w:rsid w:val="00294B08"/>
    <w:pPr>
      <w:keepLines/>
      <w:suppressAutoHyphens/>
      <w:autoSpaceDE w:val="0"/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punktor-">
    <w:name w:val="punktor -"/>
    <w:rsid w:val="00294B08"/>
    <w:pPr>
      <w:keepLines/>
      <w:numPr>
        <w:numId w:val="2"/>
      </w:numPr>
      <w:suppressAutoHyphens/>
      <w:autoSpaceDE w:val="0"/>
      <w:spacing w:after="72" w:line="288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gog">
    <w:name w:val="gog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zh-CN"/>
    </w:rPr>
  </w:style>
  <w:style w:type="paragraph" w:customStyle="1" w:styleId="Tytu1">
    <w:name w:val="Tytuł1"/>
    <w:basedOn w:val="Nagwek11"/>
    <w:rsid w:val="00294B08"/>
    <w:pPr>
      <w:pageBreakBefore/>
      <w:tabs>
        <w:tab w:val="left" w:pos="360"/>
      </w:tabs>
      <w:spacing w:before="60" w:after="120"/>
    </w:pPr>
    <w:rPr>
      <w:rFonts w:ascii="Times New Roman" w:hAnsi="Times New Roman"/>
      <w:b w:val="0"/>
      <w:bCs/>
      <w:sz w:val="28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treci30">
    <w:name w:val="Tekst treści (3)"/>
    <w:basedOn w:val="Normalny"/>
    <w:rsid w:val="00294B08"/>
    <w:pPr>
      <w:widowControl w:val="0"/>
      <w:shd w:val="clear" w:color="auto" w:fill="FFFFFF"/>
      <w:suppressAutoHyphens/>
      <w:spacing w:before="180" w:after="300" w:line="24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treci1">
    <w:name w:val="Tekst treści1"/>
    <w:basedOn w:val="Normalny"/>
    <w:rsid w:val="00294B08"/>
    <w:pPr>
      <w:widowControl w:val="0"/>
      <w:shd w:val="clear" w:color="auto" w:fill="FFFFFF"/>
      <w:suppressAutoHyphens/>
      <w:spacing w:before="600" w:after="240" w:line="240" w:lineRule="atLeast"/>
      <w:ind w:hanging="440"/>
      <w:jc w:val="both"/>
    </w:pPr>
    <w:rPr>
      <w:rFonts w:ascii="Times New Roman" w:eastAsia="Times New Roman" w:hAnsi="Times New Roman" w:cs="Times New Roman"/>
      <w:sz w:val="23"/>
      <w:szCs w:val="23"/>
      <w:lang w:eastAsia="pl-PL"/>
    </w:rPr>
  </w:style>
  <w:style w:type="paragraph" w:styleId="Bezodstpw">
    <w:name w:val="No Spacing"/>
    <w:rsid w:val="00294B0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Tekstpodstawowywcity22">
    <w:name w:val="Tekst podstawowy wcięty 22"/>
    <w:basedOn w:val="Normalny"/>
    <w:rsid w:val="00294B08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wartoramki">
    <w:name w:val="Zawartość ramki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294B0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294B08"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western">
    <w:name w:val="western"/>
    <w:basedOn w:val="Normalny"/>
    <w:rsid w:val="00294B08"/>
    <w:pPr>
      <w:spacing w:before="280" w:after="142" w:line="288" w:lineRule="auto"/>
    </w:pPr>
    <w:rPr>
      <w:rFonts w:ascii="Calibri" w:eastAsia="Times New Roman" w:hAnsi="Calibri" w:cs="Calibri"/>
      <w:color w:val="000000"/>
      <w:lang w:eastAsia="zh-CN"/>
    </w:rPr>
  </w:style>
  <w:style w:type="paragraph" w:styleId="HTML-wstpniesformatowany">
    <w:name w:val="HTML Preformatted"/>
    <w:basedOn w:val="Normalny"/>
    <w:link w:val="HTML-wstpniesformatowanyZnak1"/>
    <w:rsid w:val="00294B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294B08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294B0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rimr">
    <w:name w:val="arimr"/>
    <w:basedOn w:val="Normalny"/>
    <w:rsid w:val="00294B08"/>
    <w:pPr>
      <w:widowControl w:val="0"/>
      <w:snapToGrid w:val="0"/>
      <w:spacing w:after="0" w:line="360" w:lineRule="auto"/>
    </w:pPr>
    <w:rPr>
      <w:rFonts w:ascii="Times New Roman" w:eastAsia="MS Mincho;ＭＳ 明朝" w:hAnsi="Times New Roman" w:cs="Times New Roman"/>
      <w:sz w:val="24"/>
      <w:szCs w:val="20"/>
      <w:lang w:val="en-US" w:eastAsia="zh-CN"/>
    </w:rPr>
  </w:style>
  <w:style w:type="paragraph" w:styleId="Tekstpodstawowy2">
    <w:name w:val="Body Text 2"/>
    <w:basedOn w:val="Normalny"/>
    <w:link w:val="Tekstpodstawowy2Znak3"/>
    <w:rsid w:val="00294B0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2Znak3">
    <w:name w:val="Tekst podstawowy 2 Znak3"/>
    <w:basedOn w:val="Domylnaczcionkaakapitu"/>
    <w:link w:val="Tekstpodstawowy2"/>
    <w:rsid w:val="00294B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1"/>
    <w:rsid w:val="00294B0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1">
    <w:name w:val="Tekst podstawowy wcięty 2 Znak1"/>
    <w:basedOn w:val="Domylnaczcionkaakapitu"/>
    <w:link w:val="Tekstpodstawowywcity2"/>
    <w:rsid w:val="00294B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treci4">
    <w:name w:val="Tekst treści (4)"/>
    <w:basedOn w:val="Normalny"/>
    <w:rsid w:val="00294B08"/>
    <w:pPr>
      <w:shd w:val="clear" w:color="auto" w:fill="FFFFFF"/>
      <w:suppressAutoHyphens/>
      <w:spacing w:after="480" w:line="240" w:lineRule="atLeast"/>
    </w:pPr>
    <w:rPr>
      <w:rFonts w:ascii="Arial" w:eastAsia="Times New Roman" w:hAnsi="Arial" w:cs="Times New Roman"/>
      <w:b/>
      <w:bCs/>
      <w:color w:val="000000"/>
      <w:sz w:val="19"/>
      <w:szCs w:val="19"/>
      <w:shd w:val="clear" w:color="auto" w:fill="FFFFFF"/>
      <w:lang w:eastAsia="pl-PL"/>
    </w:rPr>
  </w:style>
  <w:style w:type="paragraph" w:customStyle="1" w:styleId="Teksttreci2">
    <w:name w:val="Tekst treści (2)"/>
    <w:basedOn w:val="Normalny"/>
    <w:link w:val="Teksttreci20"/>
    <w:rsid w:val="00294B08"/>
    <w:pPr>
      <w:shd w:val="clear" w:color="auto" w:fill="FFFFFF"/>
      <w:suppressAutoHyphens/>
      <w:spacing w:before="240" w:after="0" w:line="234" w:lineRule="exact"/>
      <w:ind w:hanging="340"/>
      <w:jc w:val="right"/>
    </w:pPr>
    <w:rPr>
      <w:rFonts w:ascii="Arial" w:eastAsia="Times New Roman" w:hAnsi="Arial" w:cs="Times New Roman"/>
      <w:color w:val="000000"/>
      <w:sz w:val="20"/>
      <w:szCs w:val="20"/>
      <w:shd w:val="clear" w:color="auto" w:fill="FFFFFF"/>
      <w:lang w:eastAsia="pl-PL"/>
    </w:rPr>
  </w:style>
  <w:style w:type="paragraph" w:customStyle="1" w:styleId="Teksttreci5">
    <w:name w:val="Tekst treści (5)"/>
    <w:basedOn w:val="Normalny"/>
    <w:link w:val="Teksttreci50"/>
    <w:rsid w:val="00294B08"/>
    <w:pPr>
      <w:shd w:val="clear" w:color="auto" w:fill="FFFFFF"/>
      <w:suppressAutoHyphens/>
      <w:spacing w:before="480" w:after="0" w:line="240" w:lineRule="atLeast"/>
      <w:jc w:val="right"/>
    </w:pPr>
    <w:rPr>
      <w:rFonts w:ascii="Arial" w:eastAsia="Times New Roman" w:hAnsi="Arial" w:cs="Times New Roman"/>
      <w:i/>
      <w:iCs/>
      <w:color w:val="000000"/>
      <w:sz w:val="15"/>
      <w:szCs w:val="15"/>
      <w:shd w:val="clear" w:color="auto" w:fill="FFFFFF"/>
      <w:lang w:eastAsia="pl-PL"/>
    </w:rPr>
  </w:style>
  <w:style w:type="numbering" w:customStyle="1" w:styleId="WW8Num1">
    <w:name w:val="WW8Num1"/>
    <w:rsid w:val="00294B08"/>
  </w:style>
  <w:style w:type="numbering" w:customStyle="1" w:styleId="WW8Num2">
    <w:name w:val="WW8Num2"/>
    <w:rsid w:val="00294B08"/>
  </w:style>
  <w:style w:type="numbering" w:customStyle="1" w:styleId="WW8Num3">
    <w:name w:val="WW8Num3"/>
    <w:rsid w:val="00294B08"/>
  </w:style>
  <w:style w:type="numbering" w:customStyle="1" w:styleId="WW8Num4">
    <w:name w:val="WW8Num4"/>
    <w:rsid w:val="00294B08"/>
  </w:style>
  <w:style w:type="numbering" w:customStyle="1" w:styleId="WW8Num5">
    <w:name w:val="WW8Num5"/>
    <w:rsid w:val="00294B08"/>
  </w:style>
  <w:style w:type="numbering" w:customStyle="1" w:styleId="WW8Num6">
    <w:name w:val="WW8Num6"/>
    <w:rsid w:val="00294B08"/>
  </w:style>
  <w:style w:type="numbering" w:customStyle="1" w:styleId="WW8Num7">
    <w:name w:val="WW8Num7"/>
    <w:rsid w:val="00294B08"/>
  </w:style>
  <w:style w:type="numbering" w:customStyle="1" w:styleId="WW8Num8">
    <w:name w:val="WW8Num8"/>
    <w:rsid w:val="00294B08"/>
  </w:style>
  <w:style w:type="numbering" w:customStyle="1" w:styleId="WW8Num9">
    <w:name w:val="WW8Num9"/>
    <w:rsid w:val="00294B08"/>
  </w:style>
  <w:style w:type="numbering" w:customStyle="1" w:styleId="WW8Num10">
    <w:name w:val="WW8Num10"/>
    <w:rsid w:val="00294B08"/>
  </w:style>
  <w:style w:type="numbering" w:customStyle="1" w:styleId="WW8Num11">
    <w:name w:val="WW8Num11"/>
    <w:rsid w:val="00294B08"/>
  </w:style>
  <w:style w:type="numbering" w:customStyle="1" w:styleId="WW8Num12">
    <w:name w:val="WW8Num12"/>
    <w:rsid w:val="00294B08"/>
  </w:style>
  <w:style w:type="numbering" w:customStyle="1" w:styleId="WW8Num13">
    <w:name w:val="WW8Num13"/>
    <w:rsid w:val="00294B08"/>
  </w:style>
  <w:style w:type="numbering" w:customStyle="1" w:styleId="WW8Num14">
    <w:name w:val="WW8Num14"/>
    <w:rsid w:val="00294B08"/>
  </w:style>
  <w:style w:type="numbering" w:customStyle="1" w:styleId="WW8Num15">
    <w:name w:val="WW8Num15"/>
    <w:rsid w:val="00294B08"/>
  </w:style>
  <w:style w:type="numbering" w:customStyle="1" w:styleId="WW8Num16">
    <w:name w:val="WW8Num16"/>
    <w:rsid w:val="00294B08"/>
  </w:style>
  <w:style w:type="numbering" w:customStyle="1" w:styleId="WW8Num17">
    <w:name w:val="WW8Num17"/>
    <w:rsid w:val="00294B08"/>
  </w:style>
  <w:style w:type="numbering" w:customStyle="1" w:styleId="WW8Num18">
    <w:name w:val="WW8Num18"/>
    <w:rsid w:val="00294B08"/>
  </w:style>
  <w:style w:type="numbering" w:customStyle="1" w:styleId="WW8Num19">
    <w:name w:val="WW8Num19"/>
    <w:rsid w:val="00294B08"/>
  </w:style>
  <w:style w:type="numbering" w:customStyle="1" w:styleId="WW8Num20">
    <w:name w:val="WW8Num20"/>
    <w:rsid w:val="00294B08"/>
  </w:style>
  <w:style w:type="numbering" w:customStyle="1" w:styleId="WW8Num21">
    <w:name w:val="WW8Num21"/>
    <w:rsid w:val="00294B08"/>
  </w:style>
  <w:style w:type="paragraph" w:styleId="Tekstpodstawowy">
    <w:name w:val="Body Text"/>
    <w:basedOn w:val="Normalny"/>
    <w:link w:val="TekstpodstawowyZnak1"/>
    <w:uiPriority w:val="99"/>
    <w:unhideWhenUsed/>
    <w:rsid w:val="00294B0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294B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294B08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rsid w:val="00294B0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94B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Style8">
    <w:name w:val="Char Style 8"/>
    <w:link w:val="Style70"/>
    <w:locked/>
    <w:rsid w:val="00294B08"/>
    <w:rPr>
      <w:sz w:val="18"/>
      <w:szCs w:val="18"/>
      <w:shd w:val="clear" w:color="auto" w:fill="FFFFFF"/>
    </w:rPr>
  </w:style>
  <w:style w:type="paragraph" w:customStyle="1" w:styleId="Style70">
    <w:name w:val="Style 7"/>
    <w:basedOn w:val="Normalny"/>
    <w:link w:val="CharStyle8"/>
    <w:rsid w:val="00294B08"/>
    <w:pPr>
      <w:widowControl w:val="0"/>
      <w:shd w:val="clear" w:color="auto" w:fill="FFFFFF"/>
      <w:spacing w:after="0" w:line="230" w:lineRule="exact"/>
      <w:ind w:hanging="360"/>
      <w:jc w:val="both"/>
    </w:pPr>
    <w:rPr>
      <w:sz w:val="18"/>
      <w:szCs w:val="18"/>
      <w:shd w:val="clear" w:color="auto" w:fill="FFFFF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94B0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94B0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dreszwrotnynakopercie">
    <w:name w:val="envelope return"/>
    <w:basedOn w:val="Normalny"/>
    <w:rsid w:val="00294B08"/>
    <w:pPr>
      <w:suppressAutoHyphens/>
      <w:spacing w:after="0" w:line="240" w:lineRule="auto"/>
    </w:pPr>
    <w:rPr>
      <w:rFonts w:ascii="Arial" w:eastAsia="Times New Roman" w:hAnsi="Arial" w:cs="Arial"/>
      <w:b/>
      <w:sz w:val="24"/>
      <w:szCs w:val="20"/>
      <w:lang w:eastAsia="zh-CN"/>
    </w:rPr>
  </w:style>
  <w:style w:type="paragraph" w:customStyle="1" w:styleId="Akapitzlist2">
    <w:name w:val="Akapit z listą2"/>
    <w:basedOn w:val="Normalny"/>
    <w:rsid w:val="00294B08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294B08"/>
    <w:rPr>
      <w:rFonts w:ascii="Times New Roman" w:eastAsia="Times New Roman" w:hAnsi="Times New Roman" w:cs="Times New Roman"/>
      <w:szCs w:val="20"/>
      <w:lang w:bidi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294B08"/>
    <w:pPr>
      <w:spacing w:after="0" w:line="240" w:lineRule="auto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294B08"/>
    <w:rPr>
      <w:sz w:val="20"/>
      <w:szCs w:val="20"/>
    </w:rPr>
  </w:style>
  <w:style w:type="character" w:styleId="Odwoanieprzypisudolnego">
    <w:name w:val="footnote reference"/>
    <w:semiHidden/>
    <w:unhideWhenUsed/>
    <w:rsid w:val="00294B08"/>
    <w:rPr>
      <w:vertAlign w:val="superscript"/>
    </w:rPr>
  </w:style>
  <w:style w:type="paragraph" w:customStyle="1" w:styleId="Bezodstpw1">
    <w:name w:val="Bez odstępów1"/>
    <w:rsid w:val="00294B0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ListParagraph1">
    <w:name w:val="List Paragraph1"/>
    <w:basedOn w:val="Normalny"/>
    <w:rsid w:val="00294B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omynie">
    <w:name w:val="Domy徑nie"/>
    <w:rsid w:val="00294B08"/>
    <w:pPr>
      <w:widowControl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pl-PL" w:bidi="hi-IN"/>
    </w:rPr>
  </w:style>
  <w:style w:type="character" w:customStyle="1" w:styleId="Teksttreci50">
    <w:name w:val="Tekst treści (5)_"/>
    <w:basedOn w:val="Domylnaczcionkaakapitu"/>
    <w:link w:val="Teksttreci5"/>
    <w:locked/>
    <w:rsid w:val="00294B08"/>
    <w:rPr>
      <w:rFonts w:ascii="Arial" w:eastAsia="Times New Roman" w:hAnsi="Arial" w:cs="Times New Roman"/>
      <w:i/>
      <w:iCs/>
      <w:color w:val="000000"/>
      <w:sz w:val="15"/>
      <w:szCs w:val="15"/>
      <w:shd w:val="clear" w:color="auto" w:fill="FFFFFF"/>
      <w:lang w:eastAsia="pl-PL"/>
    </w:rPr>
  </w:style>
  <w:style w:type="character" w:customStyle="1" w:styleId="Teksttreci20">
    <w:name w:val="Tekst treści (2)_"/>
    <w:basedOn w:val="Domylnaczcionkaakapitu"/>
    <w:link w:val="Teksttreci2"/>
    <w:locked/>
    <w:rsid w:val="00294B08"/>
    <w:rPr>
      <w:rFonts w:ascii="Arial" w:eastAsia="Times New Roman" w:hAnsi="Arial" w:cs="Times New Roman"/>
      <w:color w:val="000000"/>
      <w:sz w:val="20"/>
      <w:szCs w:val="20"/>
      <w:shd w:val="clear" w:color="auto" w:fill="FFFFFF"/>
      <w:lang w:eastAsia="pl-PL"/>
    </w:rPr>
  </w:style>
  <w:style w:type="paragraph" w:customStyle="1" w:styleId="Akapitzlist3">
    <w:name w:val="Akapit z listą3"/>
    <w:basedOn w:val="Normalny"/>
    <w:rsid w:val="00294B08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customStyle="1" w:styleId="Teksttreci21">
    <w:name w:val="Tekst treści (2)1"/>
    <w:basedOn w:val="Normalny"/>
    <w:uiPriority w:val="99"/>
    <w:rsid w:val="00294B08"/>
    <w:pPr>
      <w:widowControl w:val="0"/>
      <w:shd w:val="clear" w:color="auto" w:fill="FFFFFF"/>
      <w:spacing w:before="360" w:after="360" w:line="240" w:lineRule="atLeast"/>
      <w:ind w:hanging="880"/>
      <w:jc w:val="both"/>
    </w:pPr>
    <w:rPr>
      <w:rFonts w:ascii="Palatino Linotype" w:eastAsia="SimSun" w:hAnsi="Palatino Linotype" w:cs="Mangal"/>
      <w:sz w:val="19"/>
      <w:szCs w:val="24"/>
      <w:lang w:eastAsia="zh-CN" w:bidi="hi-IN"/>
    </w:rPr>
  </w:style>
  <w:style w:type="paragraph" w:styleId="Listapunktowana">
    <w:name w:val="List Bullet"/>
    <w:basedOn w:val="Normalny"/>
    <w:uiPriority w:val="99"/>
    <w:unhideWhenUsed/>
    <w:rsid w:val="00294B08"/>
    <w:pPr>
      <w:numPr>
        <w:numId w:val="3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4">
    <w:name w:val="Akapit z listą4"/>
    <w:basedOn w:val="Normalny"/>
    <w:rsid w:val="00294B08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294B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1">
    <w:name w:val="Table Simple 1"/>
    <w:basedOn w:val="Standardowy"/>
    <w:uiPriority w:val="99"/>
    <w:rsid w:val="00294B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ze">
    <w:name w:val="size"/>
    <w:basedOn w:val="Domylnaczcionkaakapitu"/>
    <w:rsid w:val="00294B08"/>
  </w:style>
  <w:style w:type="numbering" w:customStyle="1" w:styleId="WW8Num211">
    <w:name w:val="WW8Num211"/>
    <w:basedOn w:val="Bezlisty"/>
    <w:rsid w:val="00294B08"/>
    <w:pPr>
      <w:numPr>
        <w:numId w:val="4"/>
      </w:numPr>
    </w:pPr>
  </w:style>
  <w:style w:type="character" w:customStyle="1" w:styleId="highlight">
    <w:name w:val="highlight"/>
    <w:basedOn w:val="Domylnaczcionkaakapitu"/>
    <w:rsid w:val="00294B08"/>
  </w:style>
  <w:style w:type="paragraph" w:customStyle="1" w:styleId="Akapitzlist5">
    <w:name w:val="Akapit z listą5"/>
    <w:basedOn w:val="Normalny"/>
    <w:rsid w:val="00BC013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9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Bąk</dc:creator>
  <cp:keywords/>
  <dc:description/>
  <cp:lastModifiedBy>Małgorzata MW. Wzgarda</cp:lastModifiedBy>
  <cp:revision>2</cp:revision>
  <dcterms:created xsi:type="dcterms:W3CDTF">2020-08-22T11:53:00Z</dcterms:created>
  <dcterms:modified xsi:type="dcterms:W3CDTF">2020-08-22T11:53:00Z</dcterms:modified>
</cp:coreProperties>
</file>