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77B01" w14:textId="77777777" w:rsidR="00253261" w:rsidRPr="00253261" w:rsidRDefault="00253261" w:rsidP="00253261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253261">
        <w:rPr>
          <w:rFonts w:eastAsia="Times New Roman" w:cstheme="minorHAnsi"/>
          <w:b/>
          <w:sz w:val="24"/>
          <w:szCs w:val="24"/>
          <w:lang w:eastAsia="pl-PL"/>
        </w:rPr>
        <w:t>Załącznik nr 7 do SIWZ</w:t>
      </w:r>
    </w:p>
    <w:p w14:paraId="0E76DA37" w14:textId="77777777" w:rsidR="00253261" w:rsidRPr="00253261" w:rsidRDefault="00253261" w:rsidP="0025326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09E2569" w14:textId="77777777" w:rsidR="00253261" w:rsidRPr="00253261" w:rsidRDefault="00253261" w:rsidP="0025326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4E0DCDD0" w14:textId="77777777" w:rsidR="00253261" w:rsidRPr="00253261" w:rsidRDefault="00253261" w:rsidP="0025326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53261">
        <w:rPr>
          <w:rFonts w:eastAsia="Times New Roman" w:cstheme="minorHAnsi"/>
          <w:b/>
          <w:sz w:val="24"/>
          <w:szCs w:val="24"/>
          <w:lang w:eastAsia="pl-PL"/>
        </w:rPr>
        <w:t>W Y K A Z   O S Ó B</w:t>
      </w:r>
    </w:p>
    <w:p w14:paraId="029D85E6" w14:textId="77777777" w:rsidR="00253261" w:rsidRPr="00253261" w:rsidRDefault="00253261" w:rsidP="0025326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7026859E" w14:textId="77777777" w:rsidR="00253261" w:rsidRPr="00253261" w:rsidRDefault="00253261" w:rsidP="0025326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261">
        <w:rPr>
          <w:rFonts w:eastAsia="Times New Roman" w:cstheme="minorHAnsi"/>
          <w:sz w:val="24"/>
          <w:szCs w:val="24"/>
          <w:lang w:eastAsia="pl-PL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informacji o podstawie do dysponowania tymi osobami.</w:t>
      </w:r>
    </w:p>
    <w:p w14:paraId="10E10008" w14:textId="77777777" w:rsidR="00253261" w:rsidRPr="00253261" w:rsidRDefault="00253261" w:rsidP="00253261">
      <w:pPr>
        <w:spacing w:after="0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601"/>
        <w:gridCol w:w="1760"/>
        <w:gridCol w:w="1663"/>
        <w:gridCol w:w="1740"/>
        <w:gridCol w:w="1659"/>
      </w:tblGrid>
      <w:tr w:rsidR="00253261" w:rsidRPr="00253261" w14:paraId="25A74ECE" w14:textId="77777777" w:rsidTr="00C1266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E03D" w14:textId="77777777" w:rsidR="00253261" w:rsidRPr="00253261" w:rsidRDefault="0025326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53261">
              <w:rPr>
                <w:rFonts w:eastAsia="Times New Roman" w:cstheme="minorHAns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59E0" w14:textId="77777777" w:rsidR="00253261" w:rsidRPr="00253261" w:rsidRDefault="00253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5326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Proponowany zakres wykonywanych czynności w realizacji przedmiotowego zamówienia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DEC8" w14:textId="77777777" w:rsidR="00253261" w:rsidRPr="00253261" w:rsidRDefault="00253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53261">
              <w:rPr>
                <w:rFonts w:eastAsia="Times New Roman" w:cstheme="minorHAns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9AE2" w14:textId="77777777" w:rsidR="00253261" w:rsidRPr="00253261" w:rsidRDefault="00253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5326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Doświadczenie            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D699" w14:textId="77777777" w:rsidR="00253261" w:rsidRPr="00253261" w:rsidRDefault="0025326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53261">
              <w:rPr>
                <w:rFonts w:eastAsia="Times New Roman" w:cstheme="minorHAnsi"/>
                <w:sz w:val="20"/>
                <w:szCs w:val="20"/>
                <w:lang w:eastAsia="pl-PL"/>
              </w:rPr>
              <w:t>Kwalifikacje zawodowe/ wykształcenie/ rodzaj posiadanych uprawnień budowlanych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8738" w14:textId="77777777" w:rsidR="00253261" w:rsidRPr="00253261" w:rsidRDefault="0025326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5326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Informacja o podstawie do dysponowania wskazanymi osobami </w:t>
            </w:r>
          </w:p>
        </w:tc>
      </w:tr>
      <w:tr w:rsidR="00253261" w:rsidRPr="00253261" w14:paraId="078DC5D3" w14:textId="77777777" w:rsidTr="00C1266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F80D" w14:textId="77777777" w:rsidR="00253261" w:rsidRPr="00253261" w:rsidRDefault="0025326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5326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BB94" w14:textId="77777777" w:rsidR="00253261" w:rsidRPr="00253261" w:rsidRDefault="0025326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40B6E0BA" w14:textId="77777777" w:rsidR="00253261" w:rsidRPr="00253261" w:rsidRDefault="0025326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5326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Kierownik budowy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0FBE" w14:textId="77777777" w:rsidR="00253261" w:rsidRPr="00253261" w:rsidRDefault="0025326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D37F" w14:textId="77777777" w:rsidR="00253261" w:rsidRPr="00253261" w:rsidRDefault="0025326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A96B" w14:textId="77777777" w:rsidR="00253261" w:rsidRPr="00253261" w:rsidRDefault="0025326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587F" w14:textId="77777777" w:rsidR="00253261" w:rsidRPr="00253261" w:rsidRDefault="0025326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33FAFE29" w14:textId="77777777" w:rsidR="00253261" w:rsidRPr="00253261" w:rsidRDefault="00253261" w:rsidP="0025326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</w:p>
    <w:p w14:paraId="3EF54602" w14:textId="77777777" w:rsidR="00253261" w:rsidRPr="00253261" w:rsidRDefault="00253261" w:rsidP="00253261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628B8FC5" w14:textId="77777777" w:rsidR="00253261" w:rsidRPr="00253261" w:rsidRDefault="00253261" w:rsidP="0025326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1F1758A0" w14:textId="77777777" w:rsidR="00253261" w:rsidRPr="00253261" w:rsidRDefault="00253261" w:rsidP="00253261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5DAFC6B8" w14:textId="77777777" w:rsidR="00253261" w:rsidRPr="00253261" w:rsidRDefault="00253261" w:rsidP="00253261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253261">
        <w:rPr>
          <w:rFonts w:eastAsia="Times New Roman" w:cstheme="minorHAnsi"/>
          <w:sz w:val="20"/>
          <w:szCs w:val="20"/>
          <w:lang w:eastAsia="pl-PL"/>
        </w:rPr>
        <w:t>…………………………………………..</w:t>
      </w:r>
    </w:p>
    <w:p w14:paraId="3B675D75" w14:textId="4D83D90D" w:rsidR="00253261" w:rsidRPr="00253261" w:rsidRDefault="00253261" w:rsidP="00253261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253261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  <w:r>
        <w:rPr>
          <w:rFonts w:eastAsia="Times New Roman" w:cstheme="minorHAnsi"/>
          <w:sz w:val="20"/>
          <w:szCs w:val="20"/>
          <w:lang w:eastAsia="pl-PL"/>
        </w:rPr>
        <w:t xml:space="preserve">                                   </w:t>
      </w:r>
      <w:r w:rsidRPr="00253261">
        <w:rPr>
          <w:rFonts w:eastAsia="Times New Roman" w:cstheme="minorHAnsi"/>
          <w:sz w:val="20"/>
          <w:szCs w:val="20"/>
          <w:lang w:eastAsia="pl-PL"/>
        </w:rPr>
        <w:t>Podpis Wykonawcy</w:t>
      </w:r>
    </w:p>
    <w:p w14:paraId="07791877" w14:textId="77777777" w:rsidR="00253261" w:rsidRPr="00253261" w:rsidRDefault="00253261" w:rsidP="0025326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BAC413B" w14:textId="77777777" w:rsidR="00253261" w:rsidRDefault="00253261" w:rsidP="00253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4F5086" w14:textId="77777777" w:rsidR="00253261" w:rsidRDefault="00253261" w:rsidP="00253261"/>
    <w:p w14:paraId="6A3D1757" w14:textId="77777777" w:rsidR="008248ED" w:rsidRPr="00253261" w:rsidRDefault="008248ED" w:rsidP="00253261"/>
    <w:sectPr w:rsidR="008248ED" w:rsidRPr="00253261" w:rsidSect="00DE3230">
      <w:headerReference w:type="default" r:id="rId7"/>
      <w:footerReference w:type="default" r:id="rId8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D78AF" w16cex:dateUtc="2020-08-11T18:06:00Z"/>
  <w16cex:commentExtensible w16cex:durableId="22DD7749" w16cex:dateUtc="2020-08-11T18:00:00Z"/>
  <w16cex:commentExtensible w16cex:durableId="22DD7B8B" w16cex:dateUtc="2020-08-11T18:18:00Z"/>
  <w16cex:commentExtensible w16cex:durableId="22DD82F0" w16cex:dateUtc="2020-08-11T1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7F3BAB" w16cid:durableId="22DD78AF"/>
  <w16cid:commentId w16cid:paraId="70B3F14A" w16cid:durableId="22DD7749"/>
  <w16cid:commentId w16cid:paraId="596A6CF6" w16cid:durableId="22DD7B8B"/>
  <w16cid:commentId w16cid:paraId="3ADFC779" w16cid:durableId="22DD82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CA9A9" w14:textId="77777777" w:rsidR="00AF7457" w:rsidRDefault="00AF7457" w:rsidP="00EF2556">
      <w:pPr>
        <w:spacing w:after="0" w:line="240" w:lineRule="auto"/>
      </w:pPr>
      <w:r>
        <w:separator/>
      </w:r>
    </w:p>
  </w:endnote>
  <w:endnote w:type="continuationSeparator" w:id="0">
    <w:p w14:paraId="47379927" w14:textId="77777777" w:rsidR="00AF7457" w:rsidRDefault="00AF7457" w:rsidP="00E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;Cambria Math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furtGothic;Times New Roman">
    <w:altName w:val="Times New Roman"/>
    <w:panose1 w:val="00000000000000000000"/>
    <w:charset w:val="00"/>
    <w:family w:val="roman"/>
    <w:notTrueType/>
    <w:pitch w:val="default"/>
  </w:font>
  <w:font w:name="Univers-PL;Courier New">
    <w:panose1 w:val="00000000000000000000"/>
    <w:charset w:val="00"/>
    <w:family w:val="roman"/>
    <w:notTrueType/>
    <w:pitch w:val="default"/>
  </w:font>
  <w:font w:name="Square721CnPL-Bold;Times New Ro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MS Mincho;ＭＳ 明朝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2A594" w14:textId="77777777" w:rsidR="00294B08" w:rsidRDefault="00294B08" w:rsidP="007F7053">
    <w:pPr>
      <w:spacing w:after="0" w:line="240" w:lineRule="auto"/>
      <w:jc w:val="center"/>
      <w:rPr>
        <w:i/>
        <w:sz w:val="20"/>
        <w:szCs w:val="20"/>
      </w:rPr>
    </w:pPr>
    <w:r w:rsidRPr="007F7053">
      <w:rPr>
        <w:sz w:val="20"/>
        <w:szCs w:val="20"/>
      </w:rPr>
      <w:t xml:space="preserve">Projekt pn. </w:t>
    </w:r>
    <w:r w:rsidRPr="007F7053">
      <w:rPr>
        <w:b/>
        <w:sz w:val="20"/>
        <w:szCs w:val="20"/>
      </w:rPr>
      <w:t xml:space="preserve">„Budowa magistrali wodociągowej Konarzewo-Dopiewiec oraz kanalizacji sanitarnej                </w:t>
    </w:r>
    <w:r>
      <w:rPr>
        <w:b/>
        <w:sz w:val="20"/>
        <w:szCs w:val="20"/>
      </w:rPr>
      <w:t xml:space="preserve">                   </w:t>
    </w:r>
    <w:r w:rsidRPr="007F7053">
      <w:rPr>
        <w:b/>
        <w:sz w:val="20"/>
        <w:szCs w:val="20"/>
      </w:rPr>
      <w:t xml:space="preserve">w Konarzewie w Gminie Dopiewo” </w:t>
    </w:r>
    <w:r w:rsidRPr="007F7053">
      <w:rPr>
        <w:sz w:val="20"/>
        <w:szCs w:val="20"/>
      </w:rPr>
      <w:t>współfinansowany jest ze środków Unii Europejskiej w ramach operacji typu "</w:t>
    </w:r>
    <w:r w:rsidRPr="007F7053">
      <w:rPr>
        <w:i/>
        <w:sz w:val="20"/>
        <w:szCs w:val="20"/>
      </w:rPr>
      <w:t>Gospodarka wodno-ściekowa</w:t>
    </w:r>
    <w:r w:rsidRPr="007F7053">
      <w:rPr>
        <w:sz w:val="20"/>
        <w:szCs w:val="20"/>
      </w:rPr>
      <w:t>" w ramach poddziałania „</w:t>
    </w:r>
    <w:r w:rsidRPr="007F7053">
      <w:rPr>
        <w:i/>
        <w:sz w:val="20"/>
        <w:szCs w:val="20"/>
      </w:rPr>
      <w:t xml:space="preserve">Wsparcie inwestycji związanych z tworzeniem, ulepszaniem lub rozbudową wszystkich </w:t>
    </w:r>
    <w:r>
      <w:rPr>
        <w:i/>
        <w:sz w:val="20"/>
        <w:szCs w:val="20"/>
      </w:rPr>
      <w:t xml:space="preserve">rodzajów małej infrastruktury, </w:t>
    </w:r>
    <w:r w:rsidRPr="007F7053">
      <w:rPr>
        <w:i/>
        <w:sz w:val="20"/>
        <w:szCs w:val="20"/>
      </w:rPr>
      <w:t xml:space="preserve">w tym inwestycji w energię odnawialną </w:t>
    </w:r>
  </w:p>
  <w:p w14:paraId="1E7727D0" w14:textId="77777777" w:rsidR="00294B08" w:rsidRPr="007F7053" w:rsidRDefault="00294B08" w:rsidP="007F7053">
    <w:pPr>
      <w:spacing w:after="0" w:line="240" w:lineRule="auto"/>
      <w:jc w:val="center"/>
      <w:rPr>
        <w:sz w:val="20"/>
        <w:szCs w:val="20"/>
      </w:rPr>
    </w:pPr>
    <w:r w:rsidRPr="007F7053">
      <w:rPr>
        <w:i/>
        <w:sz w:val="20"/>
        <w:szCs w:val="20"/>
      </w:rPr>
      <w:t>i w oszczędzanie energii</w:t>
    </w:r>
    <w:r w:rsidRPr="007F7053">
      <w:rPr>
        <w:sz w:val="20"/>
        <w:szCs w:val="20"/>
      </w:rPr>
      <w:t>” objętego Programem Rozwoju Obszarów Wiejskich na lata 2014-2020</w:t>
    </w:r>
  </w:p>
  <w:p w14:paraId="112763D5" w14:textId="77777777" w:rsidR="00057A84" w:rsidRDefault="00057A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6BAB0" w14:textId="77777777" w:rsidR="00AF7457" w:rsidRDefault="00AF7457" w:rsidP="00EF2556">
      <w:pPr>
        <w:spacing w:after="0" w:line="240" w:lineRule="auto"/>
      </w:pPr>
      <w:r>
        <w:separator/>
      </w:r>
    </w:p>
  </w:footnote>
  <w:footnote w:type="continuationSeparator" w:id="0">
    <w:p w14:paraId="7FEF3A80" w14:textId="77777777" w:rsidR="00AF7457" w:rsidRDefault="00AF7457" w:rsidP="00E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80C57" w14:textId="77777777" w:rsidR="00294B08" w:rsidRDefault="00294B08" w:rsidP="007F7053">
    <w:pPr>
      <w:spacing w:after="0" w:line="312" w:lineRule="auto"/>
    </w:pPr>
    <w:r w:rsidRPr="00046071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88DF844" wp14:editId="1979F4FD">
          <wp:simplePos x="0" y="0"/>
          <wp:positionH relativeFrom="column">
            <wp:posOffset>2376170</wp:posOffset>
          </wp:positionH>
          <wp:positionV relativeFrom="page">
            <wp:posOffset>-38100</wp:posOffset>
          </wp:positionV>
          <wp:extent cx="956310" cy="943615"/>
          <wp:effectExtent l="0" t="0" r="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94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7053">
      <w:rPr>
        <w:noProof/>
        <w:lang w:eastAsia="pl-PL"/>
      </w:rPr>
      <w:drawing>
        <wp:inline distT="0" distB="0" distL="0" distR="0" wp14:anchorId="76B84ECC" wp14:editId="17B3CD7D">
          <wp:extent cx="883742" cy="590313"/>
          <wp:effectExtent l="0" t="0" r="0" b="635"/>
          <wp:docPr id="2" name="Obraz 2" descr="C:\Users\mbak\AppData\Local\Temp\7zO45D1AE1A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ak\AppData\Local\Temp\7zO45D1AE1A\flag_yellow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12600" cy="609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tab/>
      <w:t xml:space="preserve">                                                                           </w:t>
    </w:r>
    <w:r w:rsidRPr="000C7D22">
      <w:rPr>
        <w:noProof/>
        <w:lang w:eastAsia="pl-PL"/>
      </w:rPr>
      <w:drawing>
        <wp:inline distT="0" distB="0" distL="0" distR="0" wp14:anchorId="67DF051B" wp14:editId="71D3CEB2">
          <wp:extent cx="1076325" cy="704337"/>
          <wp:effectExtent l="0" t="0" r="0" b="635"/>
          <wp:docPr id="3" name="Obraz 3" descr="C:\Users\mbak\AppData\Local\Temp\7zO834F182D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bak\AppData\Local\Temp\7zO834F182D\PROW-2014-2020-logo-kolo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38" cy="709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1E67AD" w14:textId="77777777" w:rsidR="00294B08" w:rsidRPr="00326167" w:rsidRDefault="00294B08" w:rsidP="007F7053">
    <w:pPr>
      <w:spacing w:after="0" w:line="312" w:lineRule="auto"/>
      <w:rPr>
        <w:sz w:val="14"/>
        <w:szCs w:val="14"/>
      </w:rPr>
    </w:pPr>
  </w:p>
  <w:p w14:paraId="127C64A4" w14:textId="77777777" w:rsidR="00294B08" w:rsidRPr="007F7053" w:rsidRDefault="00294B08" w:rsidP="007F7053">
    <w:pPr>
      <w:jc w:val="center"/>
      <w:rPr>
        <w:rFonts w:ascii="Tahoma" w:hAnsi="Tahoma" w:cs="Tahoma"/>
        <w:sz w:val="16"/>
        <w:szCs w:val="16"/>
      </w:rPr>
    </w:pPr>
    <w:r w:rsidRPr="007F7053">
      <w:rPr>
        <w:rFonts w:ascii="Tahoma" w:hAnsi="Tahoma" w:cs="Tahoma"/>
        <w:sz w:val="16"/>
        <w:szCs w:val="16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704A8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Cs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5"/>
    <w:multiLevelType w:val="multilevel"/>
    <w:tmpl w:val="BC4E815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i w:val="0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9"/>
    <w:multiLevelType w:val="multi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A"/>
    <w:multiLevelType w:val="multi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D"/>
    <w:multiLevelType w:val="multilevel"/>
    <w:tmpl w:val="2AD247E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F"/>
    <w:multiLevelType w:val="multilevel"/>
    <w:tmpl w:val="B4ACB9E4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1"/>
    <w:multiLevelType w:val="multilevel"/>
    <w:tmpl w:val="00000031"/>
    <w:name w:val="WW8Num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3F109C0"/>
    <w:multiLevelType w:val="hybridMultilevel"/>
    <w:tmpl w:val="5F3E4F10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07FD9"/>
    <w:multiLevelType w:val="multilevel"/>
    <w:tmpl w:val="F8987D30"/>
    <w:styleLink w:val="WW8Num211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40FD6CEB"/>
    <w:multiLevelType w:val="multilevel"/>
    <w:tmpl w:val="6136D6F4"/>
    <w:lvl w:ilvl="0">
      <w:start w:val="1"/>
      <w:numFmt w:val="bullet"/>
      <w:pStyle w:val="punktor-"/>
      <w:lvlText w:val=""/>
      <w:lvlJc w:val="left"/>
      <w:pPr>
        <w:tabs>
          <w:tab w:val="num" w:pos="1154"/>
        </w:tabs>
        <w:ind w:left="794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4B"/>
    <w:rsid w:val="00000D13"/>
    <w:rsid w:val="00006013"/>
    <w:rsid w:val="00046071"/>
    <w:rsid w:val="00055AFE"/>
    <w:rsid w:val="00057A84"/>
    <w:rsid w:val="00081A31"/>
    <w:rsid w:val="000A15CC"/>
    <w:rsid w:val="000C26A0"/>
    <w:rsid w:val="000C7D22"/>
    <w:rsid w:val="000D08C3"/>
    <w:rsid w:val="00121567"/>
    <w:rsid w:val="00130A20"/>
    <w:rsid w:val="00167DDD"/>
    <w:rsid w:val="00194784"/>
    <w:rsid w:val="001F077C"/>
    <w:rsid w:val="00213A6F"/>
    <w:rsid w:val="00232235"/>
    <w:rsid w:val="00253261"/>
    <w:rsid w:val="00294B08"/>
    <w:rsid w:val="002B51E2"/>
    <w:rsid w:val="002B77F1"/>
    <w:rsid w:val="002D4894"/>
    <w:rsid w:val="002F154B"/>
    <w:rsid w:val="00314CE0"/>
    <w:rsid w:val="00321E2B"/>
    <w:rsid w:val="00326167"/>
    <w:rsid w:val="0034507B"/>
    <w:rsid w:val="003D203B"/>
    <w:rsid w:val="00416D67"/>
    <w:rsid w:val="00496469"/>
    <w:rsid w:val="004C599C"/>
    <w:rsid w:val="004C5CC8"/>
    <w:rsid w:val="004C6325"/>
    <w:rsid w:val="004E2EB3"/>
    <w:rsid w:val="004E57D0"/>
    <w:rsid w:val="004F1BF6"/>
    <w:rsid w:val="004F71FF"/>
    <w:rsid w:val="004F74D6"/>
    <w:rsid w:val="005056A7"/>
    <w:rsid w:val="0051747B"/>
    <w:rsid w:val="00521E05"/>
    <w:rsid w:val="005316CC"/>
    <w:rsid w:val="00533878"/>
    <w:rsid w:val="00546F69"/>
    <w:rsid w:val="005626D4"/>
    <w:rsid w:val="00562F56"/>
    <w:rsid w:val="005B0A52"/>
    <w:rsid w:val="00625864"/>
    <w:rsid w:val="00635C1F"/>
    <w:rsid w:val="00720ACD"/>
    <w:rsid w:val="007320E6"/>
    <w:rsid w:val="0077636B"/>
    <w:rsid w:val="007825DB"/>
    <w:rsid w:val="00785552"/>
    <w:rsid w:val="007A59B2"/>
    <w:rsid w:val="007E23D8"/>
    <w:rsid w:val="007F4D4B"/>
    <w:rsid w:val="007F7053"/>
    <w:rsid w:val="008248ED"/>
    <w:rsid w:val="00824D30"/>
    <w:rsid w:val="00872B0D"/>
    <w:rsid w:val="00897E93"/>
    <w:rsid w:val="00910D7A"/>
    <w:rsid w:val="009144B8"/>
    <w:rsid w:val="00937BB5"/>
    <w:rsid w:val="00947865"/>
    <w:rsid w:val="00952468"/>
    <w:rsid w:val="009C60BE"/>
    <w:rsid w:val="009C7F07"/>
    <w:rsid w:val="00A17BC5"/>
    <w:rsid w:val="00A31623"/>
    <w:rsid w:val="00A55A8C"/>
    <w:rsid w:val="00A63C80"/>
    <w:rsid w:val="00A757BA"/>
    <w:rsid w:val="00AE5ED5"/>
    <w:rsid w:val="00AE66EC"/>
    <w:rsid w:val="00AF1E46"/>
    <w:rsid w:val="00AF7457"/>
    <w:rsid w:val="00B012AC"/>
    <w:rsid w:val="00B113DB"/>
    <w:rsid w:val="00B369D3"/>
    <w:rsid w:val="00B8371F"/>
    <w:rsid w:val="00BB799F"/>
    <w:rsid w:val="00BC013F"/>
    <w:rsid w:val="00BC0C97"/>
    <w:rsid w:val="00BC2A16"/>
    <w:rsid w:val="00BC2FD2"/>
    <w:rsid w:val="00BD31C6"/>
    <w:rsid w:val="00C1266E"/>
    <w:rsid w:val="00C16D63"/>
    <w:rsid w:val="00C1735A"/>
    <w:rsid w:val="00C3341A"/>
    <w:rsid w:val="00C33960"/>
    <w:rsid w:val="00C36D95"/>
    <w:rsid w:val="00C44035"/>
    <w:rsid w:val="00C461A3"/>
    <w:rsid w:val="00C506BD"/>
    <w:rsid w:val="00C83082"/>
    <w:rsid w:val="00CA0879"/>
    <w:rsid w:val="00CF3E9A"/>
    <w:rsid w:val="00D13993"/>
    <w:rsid w:val="00D231F5"/>
    <w:rsid w:val="00DB7AFE"/>
    <w:rsid w:val="00DC2365"/>
    <w:rsid w:val="00DC7835"/>
    <w:rsid w:val="00DE1AB3"/>
    <w:rsid w:val="00DE3230"/>
    <w:rsid w:val="00DE57D6"/>
    <w:rsid w:val="00E12271"/>
    <w:rsid w:val="00E12835"/>
    <w:rsid w:val="00E52C8A"/>
    <w:rsid w:val="00E56A83"/>
    <w:rsid w:val="00EF2556"/>
    <w:rsid w:val="00FB4703"/>
    <w:rsid w:val="00FD1AA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C4A30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261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rsid w:val="00294B0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rsid w:val="00294B0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rsid w:val="00294B0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rsid w:val="00294B0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294B08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rsid w:val="00294B08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rsid w:val="00294B08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rsid w:val="00294B08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rsid w:val="00294B08"/>
    <w:pPr>
      <w:keepNext/>
      <w:numPr>
        <w:ilvl w:val="8"/>
        <w:numId w:val="1"/>
      </w:numPr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uiPriority w:val="59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82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 w:line="240" w:lineRule="auto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248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0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0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83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83082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60B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94B08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294B08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294B0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294B08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294B08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294B08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294B08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294B08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294B0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numbering" w:customStyle="1" w:styleId="Bezlisty2">
    <w:name w:val="Bez listy2"/>
    <w:next w:val="Bezlisty"/>
    <w:uiPriority w:val="99"/>
    <w:semiHidden/>
    <w:unhideWhenUsed/>
    <w:rsid w:val="00294B08"/>
  </w:style>
  <w:style w:type="character" w:customStyle="1" w:styleId="WW8Num1z0">
    <w:name w:val="WW8Num1z0"/>
    <w:rsid w:val="00294B08"/>
    <w:rPr>
      <w:rFonts w:ascii="Arial" w:hAnsi="Arial" w:cs="Arial"/>
      <w:sz w:val="20"/>
      <w:szCs w:val="20"/>
    </w:rPr>
  </w:style>
  <w:style w:type="character" w:customStyle="1" w:styleId="WW8Num1z1">
    <w:name w:val="WW8Num1z1"/>
    <w:rsid w:val="00294B08"/>
  </w:style>
  <w:style w:type="character" w:customStyle="1" w:styleId="WW8Num1z3">
    <w:name w:val="WW8Num1z3"/>
    <w:rsid w:val="00294B08"/>
  </w:style>
  <w:style w:type="character" w:customStyle="1" w:styleId="WW8Num1z4">
    <w:name w:val="WW8Num1z4"/>
    <w:rsid w:val="00294B08"/>
  </w:style>
  <w:style w:type="character" w:customStyle="1" w:styleId="WW8Num1z5">
    <w:name w:val="WW8Num1z5"/>
    <w:rsid w:val="00294B08"/>
  </w:style>
  <w:style w:type="character" w:customStyle="1" w:styleId="WW8Num1z6">
    <w:name w:val="WW8Num1z6"/>
    <w:rsid w:val="00294B08"/>
  </w:style>
  <w:style w:type="character" w:customStyle="1" w:styleId="WW8Num1z7">
    <w:name w:val="WW8Num1z7"/>
    <w:rsid w:val="00294B08"/>
  </w:style>
  <w:style w:type="character" w:customStyle="1" w:styleId="WW8Num1z8">
    <w:name w:val="WW8Num1z8"/>
    <w:rsid w:val="00294B08"/>
  </w:style>
  <w:style w:type="character" w:customStyle="1" w:styleId="WW8Num2z0">
    <w:name w:val="WW8Num2z0"/>
    <w:rsid w:val="00294B08"/>
    <w:rPr>
      <w:rFonts w:ascii="Arial" w:hAnsi="Arial" w:cs="Arial"/>
      <w:sz w:val="20"/>
      <w:szCs w:val="20"/>
    </w:rPr>
  </w:style>
  <w:style w:type="character" w:customStyle="1" w:styleId="WW8Num2z1">
    <w:name w:val="WW8Num2z1"/>
    <w:rsid w:val="00294B08"/>
  </w:style>
  <w:style w:type="character" w:customStyle="1" w:styleId="WW8Num2z3">
    <w:name w:val="WW8Num2z3"/>
    <w:rsid w:val="00294B08"/>
  </w:style>
  <w:style w:type="character" w:customStyle="1" w:styleId="WW8Num2z4">
    <w:name w:val="WW8Num2z4"/>
    <w:rsid w:val="00294B08"/>
  </w:style>
  <w:style w:type="character" w:customStyle="1" w:styleId="WW8Num2z5">
    <w:name w:val="WW8Num2z5"/>
    <w:rsid w:val="00294B08"/>
  </w:style>
  <w:style w:type="character" w:customStyle="1" w:styleId="WW8Num2z6">
    <w:name w:val="WW8Num2z6"/>
    <w:rsid w:val="00294B08"/>
  </w:style>
  <w:style w:type="character" w:customStyle="1" w:styleId="WW8Num2z7">
    <w:name w:val="WW8Num2z7"/>
    <w:rsid w:val="00294B08"/>
  </w:style>
  <w:style w:type="character" w:customStyle="1" w:styleId="WW8Num2z8">
    <w:name w:val="WW8Num2z8"/>
    <w:rsid w:val="00294B08"/>
  </w:style>
  <w:style w:type="character" w:customStyle="1" w:styleId="WW8Num3z0">
    <w:name w:val="WW8Num3z0"/>
    <w:rsid w:val="00294B08"/>
    <w:rPr>
      <w:rFonts w:ascii="Symbol" w:hAnsi="Symbol" w:cs="Symbol"/>
    </w:rPr>
  </w:style>
  <w:style w:type="character" w:customStyle="1" w:styleId="WW8Num4z0">
    <w:name w:val="WW8Num4z0"/>
    <w:rsid w:val="00294B08"/>
  </w:style>
  <w:style w:type="character" w:customStyle="1" w:styleId="WW8Num5z0">
    <w:name w:val="WW8Num5z0"/>
    <w:rsid w:val="00294B08"/>
    <w:rPr>
      <w:rFonts w:ascii="Arial" w:hAnsi="Arial" w:cs="Arial"/>
      <w:b/>
      <w:bCs w:val="0"/>
      <w:i w:val="0"/>
      <w:sz w:val="18"/>
      <w:szCs w:val="18"/>
      <w:lang w:eastAsia="ar-SA"/>
    </w:rPr>
  </w:style>
  <w:style w:type="character" w:customStyle="1" w:styleId="WW8Num5z1">
    <w:name w:val="WW8Num5z1"/>
    <w:rsid w:val="00294B08"/>
  </w:style>
  <w:style w:type="character" w:customStyle="1" w:styleId="WW8Num5z2">
    <w:name w:val="WW8Num5z2"/>
    <w:rsid w:val="00294B08"/>
  </w:style>
  <w:style w:type="character" w:customStyle="1" w:styleId="WW8Num5z3">
    <w:name w:val="WW8Num5z3"/>
    <w:rsid w:val="00294B08"/>
  </w:style>
  <w:style w:type="character" w:customStyle="1" w:styleId="WW8Num5z4">
    <w:name w:val="WW8Num5z4"/>
    <w:rsid w:val="00294B08"/>
  </w:style>
  <w:style w:type="character" w:customStyle="1" w:styleId="WW8Num5z5">
    <w:name w:val="WW8Num5z5"/>
    <w:rsid w:val="00294B08"/>
  </w:style>
  <w:style w:type="character" w:customStyle="1" w:styleId="WW8Num5z6">
    <w:name w:val="WW8Num5z6"/>
    <w:rsid w:val="00294B08"/>
  </w:style>
  <w:style w:type="character" w:customStyle="1" w:styleId="WW8Num5z7">
    <w:name w:val="WW8Num5z7"/>
    <w:rsid w:val="00294B08"/>
  </w:style>
  <w:style w:type="character" w:customStyle="1" w:styleId="WW8Num5z8">
    <w:name w:val="WW8Num5z8"/>
    <w:rsid w:val="00294B08"/>
  </w:style>
  <w:style w:type="character" w:customStyle="1" w:styleId="WW8Num6z0">
    <w:name w:val="WW8Num6z0"/>
    <w:rsid w:val="00294B08"/>
    <w:rPr>
      <w:rFonts w:cs="Times New Roman"/>
      <w:b/>
    </w:rPr>
  </w:style>
  <w:style w:type="character" w:customStyle="1" w:styleId="WW8Num7z0">
    <w:name w:val="WW8Num7z0"/>
    <w:rsid w:val="00294B08"/>
    <w:rPr>
      <w:rFonts w:cs="Times New Roman"/>
    </w:rPr>
  </w:style>
  <w:style w:type="character" w:customStyle="1" w:styleId="WW8Num8z0">
    <w:name w:val="WW8Num8z0"/>
    <w:rsid w:val="00294B08"/>
    <w:rPr>
      <w:rFonts w:cs="Times New Roman"/>
      <w:b w:val="0"/>
    </w:rPr>
  </w:style>
  <w:style w:type="character" w:customStyle="1" w:styleId="WW8Num8z2">
    <w:name w:val="WW8Num8z2"/>
    <w:rsid w:val="00294B08"/>
    <w:rPr>
      <w:rFonts w:cs="Times New Roman"/>
    </w:rPr>
  </w:style>
  <w:style w:type="character" w:customStyle="1" w:styleId="WW8Num9z0">
    <w:name w:val="WW8Num9z0"/>
    <w:rsid w:val="00294B08"/>
  </w:style>
  <w:style w:type="character" w:customStyle="1" w:styleId="WW8Num10z0">
    <w:name w:val="WW8Num10z0"/>
    <w:rsid w:val="00294B08"/>
  </w:style>
  <w:style w:type="character" w:customStyle="1" w:styleId="WW8Num10z1">
    <w:name w:val="WW8Num10z1"/>
    <w:rsid w:val="00294B08"/>
    <w:rPr>
      <w:b w:val="0"/>
    </w:rPr>
  </w:style>
  <w:style w:type="character" w:customStyle="1" w:styleId="WW8Num11z0">
    <w:name w:val="WW8Num11z0"/>
    <w:rsid w:val="00294B08"/>
    <w:rPr>
      <w:b/>
      <w:color w:val="000000"/>
    </w:rPr>
  </w:style>
  <w:style w:type="character" w:customStyle="1" w:styleId="WW8Num12z0">
    <w:name w:val="WW8Num12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12z1">
    <w:name w:val="WW8Num12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12z2">
    <w:name w:val="WW8Num12z2"/>
    <w:rsid w:val="00294B08"/>
    <w:rPr>
      <w:rFonts w:cs="Times New Roman"/>
    </w:rPr>
  </w:style>
  <w:style w:type="character" w:customStyle="1" w:styleId="WW8Num13z0">
    <w:name w:val="WW8Num13z0"/>
    <w:rsid w:val="00294B08"/>
  </w:style>
  <w:style w:type="character" w:customStyle="1" w:styleId="WW8Num13z1">
    <w:name w:val="WW8Num13z1"/>
    <w:rsid w:val="00294B08"/>
    <w:rPr>
      <w:b w:val="0"/>
      <w:bCs/>
    </w:rPr>
  </w:style>
  <w:style w:type="character" w:customStyle="1" w:styleId="WW8Num14z0">
    <w:name w:val="WW8Num14z0"/>
    <w:rsid w:val="00294B08"/>
    <w:rPr>
      <w:rFonts w:cs="Times New Roman"/>
      <w:b w:val="0"/>
    </w:rPr>
  </w:style>
  <w:style w:type="character" w:customStyle="1" w:styleId="WW8Num15z0">
    <w:name w:val="WW8Num15z0"/>
    <w:rsid w:val="00294B08"/>
    <w:rPr>
      <w:b w:val="0"/>
      <w:bCs/>
    </w:rPr>
  </w:style>
  <w:style w:type="character" w:customStyle="1" w:styleId="WW8Num16z0">
    <w:name w:val="WW8Num16z0"/>
    <w:rsid w:val="00294B08"/>
    <w:rPr>
      <w:b w:val="0"/>
      <w:bCs/>
      <w:color w:val="000000"/>
    </w:rPr>
  </w:style>
  <w:style w:type="character" w:customStyle="1" w:styleId="WW8Num16z1">
    <w:name w:val="WW8Num16z1"/>
    <w:rsid w:val="00294B08"/>
    <w:rPr>
      <w:b/>
    </w:rPr>
  </w:style>
  <w:style w:type="character" w:customStyle="1" w:styleId="WW8Num16z2">
    <w:name w:val="WW8Num16z2"/>
    <w:rsid w:val="00294B08"/>
  </w:style>
  <w:style w:type="character" w:customStyle="1" w:styleId="WW8Num16z3">
    <w:name w:val="WW8Num16z3"/>
    <w:rsid w:val="00294B08"/>
  </w:style>
  <w:style w:type="character" w:customStyle="1" w:styleId="WW8Num16z4">
    <w:name w:val="WW8Num16z4"/>
    <w:rsid w:val="00294B08"/>
  </w:style>
  <w:style w:type="character" w:customStyle="1" w:styleId="WW8Num16z5">
    <w:name w:val="WW8Num16z5"/>
    <w:rsid w:val="00294B08"/>
  </w:style>
  <w:style w:type="character" w:customStyle="1" w:styleId="WW8Num16z6">
    <w:name w:val="WW8Num16z6"/>
    <w:rsid w:val="00294B08"/>
  </w:style>
  <w:style w:type="character" w:customStyle="1" w:styleId="WW8Num16z7">
    <w:name w:val="WW8Num16z7"/>
    <w:rsid w:val="00294B08"/>
  </w:style>
  <w:style w:type="character" w:customStyle="1" w:styleId="WW8Num16z8">
    <w:name w:val="WW8Num16z8"/>
    <w:rsid w:val="00294B08"/>
  </w:style>
  <w:style w:type="character" w:customStyle="1" w:styleId="WW8Num17z0">
    <w:name w:val="WW8Num17z0"/>
    <w:rsid w:val="00294B08"/>
  </w:style>
  <w:style w:type="character" w:customStyle="1" w:styleId="WW8Num18z0">
    <w:name w:val="WW8Num18z0"/>
    <w:rsid w:val="00294B08"/>
  </w:style>
  <w:style w:type="character" w:customStyle="1" w:styleId="WW8Num19z0">
    <w:name w:val="WW8Num19z0"/>
    <w:rsid w:val="00294B08"/>
    <w:rPr>
      <w:rFonts w:cs="Times New Roman"/>
    </w:rPr>
  </w:style>
  <w:style w:type="character" w:customStyle="1" w:styleId="WW8Num19z2">
    <w:name w:val="WW8Num19z2"/>
    <w:rsid w:val="00294B08"/>
    <w:rPr>
      <w:rFonts w:cs="Times New Roman"/>
      <w:b w:val="0"/>
    </w:rPr>
  </w:style>
  <w:style w:type="character" w:customStyle="1" w:styleId="WW8Num19z3">
    <w:name w:val="WW8Num19z3"/>
    <w:rsid w:val="00294B08"/>
    <w:rPr>
      <w:rFonts w:cs="Times New Roman"/>
    </w:rPr>
  </w:style>
  <w:style w:type="character" w:customStyle="1" w:styleId="WW8Num20z0">
    <w:name w:val="WW8Num20z0"/>
    <w:rsid w:val="00294B08"/>
  </w:style>
  <w:style w:type="character" w:customStyle="1" w:styleId="WW8Num20z1">
    <w:name w:val="WW8Num20z1"/>
    <w:rsid w:val="00294B08"/>
    <w:rPr>
      <w:b/>
    </w:rPr>
  </w:style>
  <w:style w:type="character" w:customStyle="1" w:styleId="WW8Num21z0">
    <w:name w:val="WW8Num21z0"/>
    <w:rsid w:val="00294B08"/>
  </w:style>
  <w:style w:type="character" w:customStyle="1" w:styleId="WW8Num1z2">
    <w:name w:val="WW8Num1z2"/>
    <w:rsid w:val="00294B08"/>
    <w:rPr>
      <w:rFonts w:ascii="Arial" w:hAnsi="Arial" w:cs="Arial"/>
      <w:sz w:val="20"/>
      <w:szCs w:val="20"/>
    </w:rPr>
  </w:style>
  <w:style w:type="character" w:customStyle="1" w:styleId="WW8Num2z2">
    <w:name w:val="WW8Num2z2"/>
    <w:rsid w:val="00294B08"/>
  </w:style>
  <w:style w:type="character" w:customStyle="1" w:styleId="WW8Num8z1">
    <w:name w:val="WW8Num8z1"/>
    <w:rsid w:val="00294B08"/>
    <w:rPr>
      <w:b/>
    </w:rPr>
  </w:style>
  <w:style w:type="character" w:customStyle="1" w:styleId="WW8Num8z3">
    <w:name w:val="WW8Num8z3"/>
    <w:rsid w:val="00294B08"/>
  </w:style>
  <w:style w:type="character" w:customStyle="1" w:styleId="WW8Num8z4">
    <w:name w:val="WW8Num8z4"/>
    <w:rsid w:val="00294B08"/>
  </w:style>
  <w:style w:type="character" w:customStyle="1" w:styleId="WW8Num8z5">
    <w:name w:val="WW8Num8z5"/>
    <w:rsid w:val="00294B08"/>
  </w:style>
  <w:style w:type="character" w:customStyle="1" w:styleId="WW8Num8z6">
    <w:name w:val="WW8Num8z6"/>
    <w:rsid w:val="00294B08"/>
  </w:style>
  <w:style w:type="character" w:customStyle="1" w:styleId="WW8Num8z7">
    <w:name w:val="WW8Num8z7"/>
    <w:rsid w:val="00294B08"/>
  </w:style>
  <w:style w:type="character" w:customStyle="1" w:styleId="WW8Num8z8">
    <w:name w:val="WW8Num8z8"/>
    <w:rsid w:val="00294B08"/>
  </w:style>
  <w:style w:type="character" w:customStyle="1" w:styleId="WW8Num13z2">
    <w:name w:val="WW8Num13z2"/>
    <w:rsid w:val="00294B08"/>
  </w:style>
  <w:style w:type="character" w:customStyle="1" w:styleId="WW8Num13z3">
    <w:name w:val="WW8Num13z3"/>
    <w:rsid w:val="00294B08"/>
  </w:style>
  <w:style w:type="character" w:customStyle="1" w:styleId="WW8Num13z4">
    <w:name w:val="WW8Num13z4"/>
    <w:rsid w:val="00294B08"/>
  </w:style>
  <w:style w:type="character" w:customStyle="1" w:styleId="WW8Num13z5">
    <w:name w:val="WW8Num13z5"/>
    <w:rsid w:val="00294B08"/>
  </w:style>
  <w:style w:type="character" w:customStyle="1" w:styleId="WW8Num13z6">
    <w:name w:val="WW8Num13z6"/>
    <w:rsid w:val="00294B08"/>
  </w:style>
  <w:style w:type="character" w:customStyle="1" w:styleId="WW8Num13z7">
    <w:name w:val="WW8Num13z7"/>
    <w:rsid w:val="00294B08"/>
  </w:style>
  <w:style w:type="character" w:customStyle="1" w:styleId="WW8Num13z8">
    <w:name w:val="WW8Num13z8"/>
    <w:rsid w:val="00294B08"/>
  </w:style>
  <w:style w:type="character" w:customStyle="1" w:styleId="WW8Num14z1">
    <w:name w:val="WW8Num14z1"/>
    <w:rsid w:val="00294B08"/>
  </w:style>
  <w:style w:type="character" w:customStyle="1" w:styleId="WW8Num14z2">
    <w:name w:val="WW8Num14z2"/>
    <w:rsid w:val="00294B08"/>
  </w:style>
  <w:style w:type="character" w:customStyle="1" w:styleId="WW8Num14z3">
    <w:name w:val="WW8Num14z3"/>
    <w:rsid w:val="00294B08"/>
  </w:style>
  <w:style w:type="character" w:customStyle="1" w:styleId="WW8Num14z4">
    <w:name w:val="WW8Num14z4"/>
    <w:rsid w:val="00294B08"/>
  </w:style>
  <w:style w:type="character" w:customStyle="1" w:styleId="WW8Num14z5">
    <w:name w:val="WW8Num14z5"/>
    <w:rsid w:val="00294B08"/>
  </w:style>
  <w:style w:type="character" w:customStyle="1" w:styleId="WW8Num14z6">
    <w:name w:val="WW8Num14z6"/>
    <w:rsid w:val="00294B08"/>
  </w:style>
  <w:style w:type="character" w:customStyle="1" w:styleId="WW8Num14z7">
    <w:name w:val="WW8Num14z7"/>
    <w:rsid w:val="00294B08"/>
  </w:style>
  <w:style w:type="character" w:customStyle="1" w:styleId="WW8Num14z8">
    <w:name w:val="WW8Num14z8"/>
    <w:rsid w:val="00294B08"/>
  </w:style>
  <w:style w:type="character" w:customStyle="1" w:styleId="WW8Num15z1">
    <w:name w:val="WW8Num15z1"/>
    <w:rsid w:val="00294B08"/>
  </w:style>
  <w:style w:type="character" w:customStyle="1" w:styleId="WW8Num15z2">
    <w:name w:val="WW8Num15z2"/>
    <w:rsid w:val="00294B08"/>
  </w:style>
  <w:style w:type="character" w:customStyle="1" w:styleId="WW8Num15z3">
    <w:name w:val="WW8Num15z3"/>
    <w:rsid w:val="00294B08"/>
  </w:style>
  <w:style w:type="character" w:customStyle="1" w:styleId="WW8Num15z4">
    <w:name w:val="WW8Num15z4"/>
    <w:rsid w:val="00294B08"/>
  </w:style>
  <w:style w:type="character" w:customStyle="1" w:styleId="WW8Num15z5">
    <w:name w:val="WW8Num15z5"/>
    <w:rsid w:val="00294B08"/>
  </w:style>
  <w:style w:type="character" w:customStyle="1" w:styleId="WW8Num15z6">
    <w:name w:val="WW8Num15z6"/>
    <w:rsid w:val="00294B08"/>
    <w:rPr>
      <w:color w:val="000000"/>
    </w:rPr>
  </w:style>
  <w:style w:type="character" w:customStyle="1" w:styleId="WW8Num15z7">
    <w:name w:val="WW8Num15z7"/>
    <w:rsid w:val="00294B08"/>
  </w:style>
  <w:style w:type="character" w:customStyle="1" w:styleId="WW8Num15z8">
    <w:name w:val="WW8Num15z8"/>
    <w:rsid w:val="00294B08"/>
  </w:style>
  <w:style w:type="character" w:customStyle="1" w:styleId="WW8Num17z1">
    <w:name w:val="WW8Num17z1"/>
    <w:rsid w:val="00294B08"/>
  </w:style>
  <w:style w:type="character" w:customStyle="1" w:styleId="WW8Num17z2">
    <w:name w:val="WW8Num17z2"/>
    <w:rsid w:val="00294B08"/>
  </w:style>
  <w:style w:type="character" w:customStyle="1" w:styleId="WW8Num17z3">
    <w:name w:val="WW8Num17z3"/>
    <w:rsid w:val="00294B08"/>
  </w:style>
  <w:style w:type="character" w:customStyle="1" w:styleId="WW8Num17z4">
    <w:name w:val="WW8Num17z4"/>
    <w:rsid w:val="00294B08"/>
  </w:style>
  <w:style w:type="character" w:customStyle="1" w:styleId="WW8Num17z5">
    <w:name w:val="WW8Num17z5"/>
    <w:rsid w:val="00294B08"/>
  </w:style>
  <w:style w:type="character" w:customStyle="1" w:styleId="WW8Num17z6">
    <w:name w:val="WW8Num17z6"/>
    <w:rsid w:val="00294B08"/>
  </w:style>
  <w:style w:type="character" w:customStyle="1" w:styleId="WW8Num17z7">
    <w:name w:val="WW8Num17z7"/>
    <w:rsid w:val="00294B08"/>
  </w:style>
  <w:style w:type="character" w:customStyle="1" w:styleId="WW8Num17z8">
    <w:name w:val="WW8Num17z8"/>
    <w:rsid w:val="00294B08"/>
  </w:style>
  <w:style w:type="character" w:customStyle="1" w:styleId="WW8Num18z1">
    <w:name w:val="WW8Num18z1"/>
    <w:rsid w:val="00294B08"/>
  </w:style>
  <w:style w:type="character" w:customStyle="1" w:styleId="WW8Num18z2">
    <w:name w:val="WW8Num18z2"/>
    <w:rsid w:val="00294B08"/>
  </w:style>
  <w:style w:type="character" w:customStyle="1" w:styleId="WW8Num18z3">
    <w:name w:val="WW8Num18z3"/>
    <w:rsid w:val="00294B08"/>
  </w:style>
  <w:style w:type="character" w:customStyle="1" w:styleId="WW8Num18z4">
    <w:name w:val="WW8Num18z4"/>
    <w:rsid w:val="00294B08"/>
  </w:style>
  <w:style w:type="character" w:customStyle="1" w:styleId="WW8Num18z5">
    <w:name w:val="WW8Num18z5"/>
    <w:rsid w:val="00294B08"/>
  </w:style>
  <w:style w:type="character" w:customStyle="1" w:styleId="WW8Num18z6">
    <w:name w:val="WW8Num18z6"/>
    <w:rsid w:val="00294B08"/>
  </w:style>
  <w:style w:type="character" w:customStyle="1" w:styleId="WW8Num18z7">
    <w:name w:val="WW8Num18z7"/>
    <w:rsid w:val="00294B08"/>
  </w:style>
  <w:style w:type="character" w:customStyle="1" w:styleId="WW8Num18z8">
    <w:name w:val="WW8Num18z8"/>
    <w:rsid w:val="00294B08"/>
  </w:style>
  <w:style w:type="character" w:customStyle="1" w:styleId="WW8Num19z1">
    <w:name w:val="WW8Num19z1"/>
    <w:rsid w:val="00294B08"/>
  </w:style>
  <w:style w:type="character" w:customStyle="1" w:styleId="WW8Num20z2">
    <w:name w:val="WW8Num20z2"/>
    <w:rsid w:val="00294B08"/>
  </w:style>
  <w:style w:type="character" w:customStyle="1" w:styleId="WW8Num20z3">
    <w:name w:val="WW8Num20z3"/>
    <w:rsid w:val="00294B08"/>
  </w:style>
  <w:style w:type="character" w:customStyle="1" w:styleId="WW8Num20z4">
    <w:name w:val="WW8Num20z4"/>
    <w:rsid w:val="00294B08"/>
  </w:style>
  <w:style w:type="character" w:customStyle="1" w:styleId="WW8Num20z5">
    <w:name w:val="WW8Num20z5"/>
    <w:rsid w:val="00294B08"/>
  </w:style>
  <w:style w:type="character" w:customStyle="1" w:styleId="WW8Num20z6">
    <w:name w:val="WW8Num20z6"/>
    <w:rsid w:val="00294B08"/>
  </w:style>
  <w:style w:type="character" w:customStyle="1" w:styleId="WW8Num20z7">
    <w:name w:val="WW8Num20z7"/>
    <w:rsid w:val="00294B08"/>
  </w:style>
  <w:style w:type="character" w:customStyle="1" w:styleId="WW8Num20z8">
    <w:name w:val="WW8Num20z8"/>
    <w:rsid w:val="00294B08"/>
  </w:style>
  <w:style w:type="character" w:customStyle="1" w:styleId="WW8Num21z1">
    <w:name w:val="WW8Num21z1"/>
    <w:rsid w:val="00294B08"/>
  </w:style>
  <w:style w:type="character" w:customStyle="1" w:styleId="WW8Num21z2">
    <w:name w:val="WW8Num21z2"/>
    <w:rsid w:val="00294B08"/>
  </w:style>
  <w:style w:type="character" w:customStyle="1" w:styleId="WW8Num21z3">
    <w:name w:val="WW8Num21z3"/>
    <w:rsid w:val="00294B08"/>
  </w:style>
  <w:style w:type="character" w:customStyle="1" w:styleId="WW8Num21z4">
    <w:name w:val="WW8Num21z4"/>
    <w:rsid w:val="00294B08"/>
  </w:style>
  <w:style w:type="character" w:customStyle="1" w:styleId="WW8Num21z5">
    <w:name w:val="WW8Num21z5"/>
    <w:rsid w:val="00294B08"/>
  </w:style>
  <w:style w:type="character" w:customStyle="1" w:styleId="WW8Num21z6">
    <w:name w:val="WW8Num21z6"/>
    <w:rsid w:val="00294B08"/>
  </w:style>
  <w:style w:type="character" w:customStyle="1" w:styleId="WW8Num21z7">
    <w:name w:val="WW8Num21z7"/>
    <w:rsid w:val="00294B08"/>
  </w:style>
  <w:style w:type="character" w:customStyle="1" w:styleId="WW8Num21z8">
    <w:name w:val="WW8Num21z8"/>
    <w:rsid w:val="00294B08"/>
  </w:style>
  <w:style w:type="character" w:customStyle="1" w:styleId="WW8Num22z0">
    <w:name w:val="WW8Num22z0"/>
    <w:rsid w:val="00294B08"/>
  </w:style>
  <w:style w:type="character" w:customStyle="1" w:styleId="WW8Num22z1">
    <w:name w:val="WW8Num22z1"/>
    <w:rsid w:val="00294B08"/>
  </w:style>
  <w:style w:type="character" w:customStyle="1" w:styleId="WW8Num22z2">
    <w:name w:val="WW8Num22z2"/>
    <w:rsid w:val="00294B08"/>
  </w:style>
  <w:style w:type="character" w:customStyle="1" w:styleId="WW8Num22z3">
    <w:name w:val="WW8Num22z3"/>
    <w:rsid w:val="00294B08"/>
  </w:style>
  <w:style w:type="character" w:customStyle="1" w:styleId="WW8Num22z4">
    <w:name w:val="WW8Num22z4"/>
    <w:rsid w:val="00294B08"/>
  </w:style>
  <w:style w:type="character" w:customStyle="1" w:styleId="WW8Num22z5">
    <w:name w:val="WW8Num22z5"/>
    <w:rsid w:val="00294B08"/>
  </w:style>
  <w:style w:type="character" w:customStyle="1" w:styleId="WW8Num22z6">
    <w:name w:val="WW8Num22z6"/>
    <w:rsid w:val="00294B08"/>
  </w:style>
  <w:style w:type="character" w:customStyle="1" w:styleId="WW8Num22z7">
    <w:name w:val="WW8Num22z7"/>
    <w:rsid w:val="00294B08"/>
  </w:style>
  <w:style w:type="character" w:customStyle="1" w:styleId="WW8Num22z8">
    <w:name w:val="WW8Num22z8"/>
    <w:rsid w:val="00294B08"/>
  </w:style>
  <w:style w:type="character" w:customStyle="1" w:styleId="WW8Num23z0">
    <w:name w:val="WW8Num23z0"/>
    <w:rsid w:val="00294B08"/>
  </w:style>
  <w:style w:type="character" w:customStyle="1" w:styleId="WW8Num23z1">
    <w:name w:val="WW8Num23z1"/>
    <w:rsid w:val="00294B08"/>
    <w:rPr>
      <w:rFonts w:ascii="Calibri" w:eastAsia="Times New Roman" w:hAnsi="Calibri" w:cs="Times New Roman"/>
    </w:rPr>
  </w:style>
  <w:style w:type="character" w:customStyle="1" w:styleId="WW8Num23z2">
    <w:name w:val="WW8Num23z2"/>
    <w:rsid w:val="00294B08"/>
  </w:style>
  <w:style w:type="character" w:customStyle="1" w:styleId="WW8Num23z3">
    <w:name w:val="WW8Num23z3"/>
    <w:rsid w:val="00294B08"/>
  </w:style>
  <w:style w:type="character" w:customStyle="1" w:styleId="WW8Num23z4">
    <w:name w:val="WW8Num23z4"/>
    <w:rsid w:val="00294B08"/>
  </w:style>
  <w:style w:type="character" w:customStyle="1" w:styleId="WW8Num23z5">
    <w:name w:val="WW8Num23z5"/>
    <w:rsid w:val="00294B08"/>
  </w:style>
  <w:style w:type="character" w:customStyle="1" w:styleId="WW8Num23z6">
    <w:name w:val="WW8Num23z6"/>
    <w:rsid w:val="00294B08"/>
  </w:style>
  <w:style w:type="character" w:customStyle="1" w:styleId="WW8Num23z7">
    <w:name w:val="WW8Num23z7"/>
    <w:rsid w:val="00294B08"/>
  </w:style>
  <w:style w:type="character" w:customStyle="1" w:styleId="WW8Num23z8">
    <w:name w:val="WW8Num23z8"/>
    <w:rsid w:val="00294B08"/>
  </w:style>
  <w:style w:type="character" w:customStyle="1" w:styleId="WW8Num24z0">
    <w:name w:val="WW8Num24z0"/>
    <w:rsid w:val="00294B08"/>
    <w:rPr>
      <w:rFonts w:ascii="Calibri" w:hAnsi="Calibri" w:cs="Calibri"/>
      <w:sz w:val="22"/>
      <w:szCs w:val="22"/>
    </w:rPr>
  </w:style>
  <w:style w:type="character" w:customStyle="1" w:styleId="WW8Num24z1">
    <w:name w:val="WW8Num24z1"/>
    <w:rsid w:val="00294B08"/>
    <w:rPr>
      <w:rFonts w:ascii="Calibri" w:eastAsia="Times New Roman" w:hAnsi="Calibri" w:cs="Times New Roman"/>
    </w:rPr>
  </w:style>
  <w:style w:type="character" w:customStyle="1" w:styleId="WW8Num24z3">
    <w:name w:val="WW8Num24z3"/>
    <w:rsid w:val="00294B08"/>
  </w:style>
  <w:style w:type="character" w:customStyle="1" w:styleId="WW8Num24z4">
    <w:name w:val="WW8Num24z4"/>
    <w:rsid w:val="00294B08"/>
  </w:style>
  <w:style w:type="character" w:customStyle="1" w:styleId="WW8Num24z5">
    <w:name w:val="WW8Num24z5"/>
    <w:rsid w:val="00294B08"/>
  </w:style>
  <w:style w:type="character" w:customStyle="1" w:styleId="WW8Num24z6">
    <w:name w:val="WW8Num24z6"/>
    <w:rsid w:val="00294B08"/>
  </w:style>
  <w:style w:type="character" w:customStyle="1" w:styleId="WW8Num24z7">
    <w:name w:val="WW8Num24z7"/>
    <w:rsid w:val="00294B08"/>
  </w:style>
  <w:style w:type="character" w:customStyle="1" w:styleId="WW8Num24z8">
    <w:name w:val="WW8Num24z8"/>
    <w:rsid w:val="00294B08"/>
  </w:style>
  <w:style w:type="character" w:customStyle="1" w:styleId="WW8Num25z0">
    <w:name w:val="WW8Num25z0"/>
    <w:rsid w:val="00294B08"/>
  </w:style>
  <w:style w:type="character" w:customStyle="1" w:styleId="WW8Num25z1">
    <w:name w:val="WW8Num25z1"/>
    <w:rsid w:val="00294B08"/>
  </w:style>
  <w:style w:type="character" w:customStyle="1" w:styleId="WW8Num25z2">
    <w:name w:val="WW8Num25z2"/>
    <w:rsid w:val="00294B08"/>
  </w:style>
  <w:style w:type="character" w:customStyle="1" w:styleId="WW8Num25z3">
    <w:name w:val="WW8Num25z3"/>
    <w:rsid w:val="00294B08"/>
  </w:style>
  <w:style w:type="character" w:customStyle="1" w:styleId="WW8Num25z4">
    <w:name w:val="WW8Num25z4"/>
    <w:rsid w:val="00294B08"/>
  </w:style>
  <w:style w:type="character" w:customStyle="1" w:styleId="WW8Num25z5">
    <w:name w:val="WW8Num25z5"/>
    <w:rsid w:val="00294B08"/>
  </w:style>
  <w:style w:type="character" w:customStyle="1" w:styleId="WW8Num25z6">
    <w:name w:val="WW8Num25z6"/>
    <w:rsid w:val="00294B08"/>
  </w:style>
  <w:style w:type="character" w:customStyle="1" w:styleId="WW8Num25z7">
    <w:name w:val="WW8Num25z7"/>
    <w:rsid w:val="00294B08"/>
  </w:style>
  <w:style w:type="character" w:customStyle="1" w:styleId="WW8Num25z8">
    <w:name w:val="WW8Num25z8"/>
    <w:rsid w:val="00294B08"/>
  </w:style>
  <w:style w:type="character" w:customStyle="1" w:styleId="WW8Num26z0">
    <w:name w:val="WW8Num26z0"/>
    <w:rsid w:val="00294B08"/>
    <w:rPr>
      <w:rFonts w:ascii="Calibri" w:hAnsi="Calibri" w:cs="Calibri"/>
    </w:rPr>
  </w:style>
  <w:style w:type="character" w:customStyle="1" w:styleId="WW8Num26z1">
    <w:name w:val="WW8Num26z1"/>
    <w:rsid w:val="00294B08"/>
  </w:style>
  <w:style w:type="character" w:customStyle="1" w:styleId="WW8Num26z2">
    <w:name w:val="WW8Num26z2"/>
    <w:rsid w:val="00294B08"/>
  </w:style>
  <w:style w:type="character" w:customStyle="1" w:styleId="WW8Num26z3">
    <w:name w:val="WW8Num26z3"/>
    <w:rsid w:val="00294B08"/>
  </w:style>
  <w:style w:type="character" w:customStyle="1" w:styleId="WW8Num26z4">
    <w:name w:val="WW8Num26z4"/>
    <w:rsid w:val="00294B08"/>
  </w:style>
  <w:style w:type="character" w:customStyle="1" w:styleId="WW8Num26z5">
    <w:name w:val="WW8Num26z5"/>
    <w:rsid w:val="00294B08"/>
  </w:style>
  <w:style w:type="character" w:customStyle="1" w:styleId="WW8Num26z6">
    <w:name w:val="WW8Num26z6"/>
    <w:rsid w:val="00294B08"/>
  </w:style>
  <w:style w:type="character" w:customStyle="1" w:styleId="WW8Num26z7">
    <w:name w:val="WW8Num26z7"/>
    <w:rsid w:val="00294B08"/>
  </w:style>
  <w:style w:type="character" w:customStyle="1" w:styleId="WW8Num26z8">
    <w:name w:val="WW8Num26z8"/>
    <w:rsid w:val="00294B08"/>
  </w:style>
  <w:style w:type="character" w:customStyle="1" w:styleId="WW8Num27z0">
    <w:name w:val="WW8Num27z0"/>
    <w:rsid w:val="00294B08"/>
  </w:style>
  <w:style w:type="character" w:customStyle="1" w:styleId="WW8Num27z1">
    <w:name w:val="WW8Num27z1"/>
    <w:rsid w:val="00294B08"/>
  </w:style>
  <w:style w:type="character" w:customStyle="1" w:styleId="WW8Num27z2">
    <w:name w:val="WW8Num27z2"/>
    <w:rsid w:val="00294B08"/>
  </w:style>
  <w:style w:type="character" w:customStyle="1" w:styleId="WW8Num27z3">
    <w:name w:val="WW8Num27z3"/>
    <w:rsid w:val="00294B08"/>
  </w:style>
  <w:style w:type="character" w:customStyle="1" w:styleId="WW8Num27z4">
    <w:name w:val="WW8Num27z4"/>
    <w:rsid w:val="00294B08"/>
  </w:style>
  <w:style w:type="character" w:customStyle="1" w:styleId="WW8Num27z5">
    <w:name w:val="WW8Num27z5"/>
    <w:rsid w:val="00294B08"/>
  </w:style>
  <w:style w:type="character" w:customStyle="1" w:styleId="WW8Num27z6">
    <w:name w:val="WW8Num27z6"/>
    <w:rsid w:val="00294B08"/>
  </w:style>
  <w:style w:type="character" w:customStyle="1" w:styleId="WW8Num27z7">
    <w:name w:val="WW8Num27z7"/>
    <w:rsid w:val="00294B08"/>
  </w:style>
  <w:style w:type="character" w:customStyle="1" w:styleId="WW8Num27z8">
    <w:name w:val="WW8Num27z8"/>
    <w:rsid w:val="00294B08"/>
  </w:style>
  <w:style w:type="character" w:customStyle="1" w:styleId="WW8Num28z0">
    <w:name w:val="WW8Num28z0"/>
    <w:rsid w:val="00294B08"/>
  </w:style>
  <w:style w:type="character" w:customStyle="1" w:styleId="WW8Num28z1">
    <w:name w:val="WW8Num28z1"/>
    <w:rsid w:val="00294B08"/>
  </w:style>
  <w:style w:type="character" w:customStyle="1" w:styleId="WW8Num28z2">
    <w:name w:val="WW8Num28z2"/>
    <w:rsid w:val="00294B08"/>
  </w:style>
  <w:style w:type="character" w:customStyle="1" w:styleId="WW8Num28z3">
    <w:name w:val="WW8Num28z3"/>
    <w:rsid w:val="00294B08"/>
  </w:style>
  <w:style w:type="character" w:customStyle="1" w:styleId="WW8Num28z4">
    <w:name w:val="WW8Num28z4"/>
    <w:rsid w:val="00294B08"/>
  </w:style>
  <w:style w:type="character" w:customStyle="1" w:styleId="WW8Num28z5">
    <w:name w:val="WW8Num28z5"/>
    <w:rsid w:val="00294B08"/>
  </w:style>
  <w:style w:type="character" w:customStyle="1" w:styleId="WW8Num28z6">
    <w:name w:val="WW8Num28z6"/>
    <w:rsid w:val="00294B08"/>
  </w:style>
  <w:style w:type="character" w:customStyle="1" w:styleId="WW8Num28z7">
    <w:name w:val="WW8Num28z7"/>
    <w:rsid w:val="00294B08"/>
  </w:style>
  <w:style w:type="character" w:customStyle="1" w:styleId="WW8Num28z8">
    <w:name w:val="WW8Num28z8"/>
    <w:rsid w:val="00294B08"/>
  </w:style>
  <w:style w:type="character" w:customStyle="1" w:styleId="WW8Num29z0">
    <w:name w:val="WW8Num29z0"/>
    <w:rsid w:val="00294B08"/>
    <w:rPr>
      <w:color w:val="000000"/>
      <w:sz w:val="22"/>
      <w:szCs w:val="22"/>
    </w:rPr>
  </w:style>
  <w:style w:type="character" w:customStyle="1" w:styleId="WW8Num29z1">
    <w:name w:val="WW8Num29z1"/>
    <w:rsid w:val="00294B08"/>
  </w:style>
  <w:style w:type="character" w:customStyle="1" w:styleId="WW8Num29z2">
    <w:name w:val="WW8Num29z2"/>
    <w:rsid w:val="00294B08"/>
  </w:style>
  <w:style w:type="character" w:customStyle="1" w:styleId="WW8Num29z3">
    <w:name w:val="WW8Num29z3"/>
    <w:rsid w:val="00294B08"/>
  </w:style>
  <w:style w:type="character" w:customStyle="1" w:styleId="WW8Num29z4">
    <w:name w:val="WW8Num29z4"/>
    <w:rsid w:val="00294B08"/>
  </w:style>
  <w:style w:type="character" w:customStyle="1" w:styleId="WW8Num29z5">
    <w:name w:val="WW8Num29z5"/>
    <w:rsid w:val="00294B08"/>
  </w:style>
  <w:style w:type="character" w:customStyle="1" w:styleId="WW8Num29z6">
    <w:name w:val="WW8Num29z6"/>
    <w:rsid w:val="00294B08"/>
  </w:style>
  <w:style w:type="character" w:customStyle="1" w:styleId="WW8Num29z7">
    <w:name w:val="WW8Num29z7"/>
    <w:rsid w:val="00294B08"/>
  </w:style>
  <w:style w:type="character" w:customStyle="1" w:styleId="WW8Num29z8">
    <w:name w:val="WW8Num29z8"/>
    <w:rsid w:val="00294B08"/>
  </w:style>
  <w:style w:type="character" w:customStyle="1" w:styleId="WW8Num30z0">
    <w:name w:val="WW8Num30z0"/>
    <w:rsid w:val="00294B08"/>
  </w:style>
  <w:style w:type="character" w:customStyle="1" w:styleId="WW8Num30z1">
    <w:name w:val="WW8Num30z1"/>
    <w:rsid w:val="00294B08"/>
  </w:style>
  <w:style w:type="character" w:customStyle="1" w:styleId="WW8Num30z2">
    <w:name w:val="WW8Num30z2"/>
    <w:rsid w:val="00294B08"/>
  </w:style>
  <w:style w:type="character" w:customStyle="1" w:styleId="WW8Num30z3">
    <w:name w:val="WW8Num30z3"/>
    <w:rsid w:val="00294B08"/>
  </w:style>
  <w:style w:type="character" w:customStyle="1" w:styleId="WW8Num30z4">
    <w:name w:val="WW8Num30z4"/>
    <w:rsid w:val="00294B08"/>
  </w:style>
  <w:style w:type="character" w:customStyle="1" w:styleId="WW8Num30z5">
    <w:name w:val="WW8Num30z5"/>
    <w:rsid w:val="00294B08"/>
  </w:style>
  <w:style w:type="character" w:customStyle="1" w:styleId="WW8Num30z6">
    <w:name w:val="WW8Num30z6"/>
    <w:rsid w:val="00294B08"/>
  </w:style>
  <w:style w:type="character" w:customStyle="1" w:styleId="WW8Num30z7">
    <w:name w:val="WW8Num30z7"/>
    <w:rsid w:val="00294B08"/>
  </w:style>
  <w:style w:type="character" w:customStyle="1" w:styleId="WW8Num30z8">
    <w:name w:val="WW8Num30z8"/>
    <w:rsid w:val="00294B08"/>
  </w:style>
  <w:style w:type="character" w:customStyle="1" w:styleId="WW8Num31z0">
    <w:name w:val="WW8Num31z0"/>
    <w:rsid w:val="00294B08"/>
    <w:rPr>
      <w:rFonts w:ascii="Liberation Serif;Times New Roma" w:hAnsi="Liberation Serif;Times New Roma" w:cs="Liberation Serif;Times New Roma"/>
      <w:szCs w:val="20"/>
      <w:shd w:val="clear" w:color="auto" w:fill="00FF00"/>
    </w:rPr>
  </w:style>
  <w:style w:type="character" w:customStyle="1" w:styleId="WW8Num32z0">
    <w:name w:val="WW8Num32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2z1">
    <w:name w:val="WW8Num32z1"/>
    <w:rsid w:val="00294B08"/>
  </w:style>
  <w:style w:type="character" w:customStyle="1" w:styleId="WW8Num32z2">
    <w:name w:val="WW8Num32z2"/>
    <w:rsid w:val="00294B08"/>
  </w:style>
  <w:style w:type="character" w:customStyle="1" w:styleId="WW8Num32z3">
    <w:name w:val="WW8Num32z3"/>
    <w:rsid w:val="00294B08"/>
  </w:style>
  <w:style w:type="character" w:customStyle="1" w:styleId="WW8Num32z4">
    <w:name w:val="WW8Num32z4"/>
    <w:rsid w:val="00294B08"/>
  </w:style>
  <w:style w:type="character" w:customStyle="1" w:styleId="WW8Num32z5">
    <w:name w:val="WW8Num32z5"/>
    <w:rsid w:val="00294B08"/>
  </w:style>
  <w:style w:type="character" w:customStyle="1" w:styleId="WW8Num32z6">
    <w:name w:val="WW8Num32z6"/>
    <w:rsid w:val="00294B08"/>
  </w:style>
  <w:style w:type="character" w:customStyle="1" w:styleId="WW8Num32z7">
    <w:name w:val="WW8Num32z7"/>
    <w:rsid w:val="00294B08"/>
  </w:style>
  <w:style w:type="character" w:customStyle="1" w:styleId="WW8Num32z8">
    <w:name w:val="WW8Num32z8"/>
    <w:rsid w:val="00294B08"/>
  </w:style>
  <w:style w:type="character" w:customStyle="1" w:styleId="WW8Num33z0">
    <w:name w:val="WW8Num3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3z1">
    <w:name w:val="WW8Num33z1"/>
    <w:rsid w:val="00294B08"/>
  </w:style>
  <w:style w:type="character" w:customStyle="1" w:styleId="WW8Num33z2">
    <w:name w:val="WW8Num33z2"/>
    <w:rsid w:val="00294B08"/>
  </w:style>
  <w:style w:type="character" w:customStyle="1" w:styleId="WW8Num33z3">
    <w:name w:val="WW8Num33z3"/>
    <w:rsid w:val="00294B08"/>
  </w:style>
  <w:style w:type="character" w:customStyle="1" w:styleId="WW8Num33z4">
    <w:name w:val="WW8Num33z4"/>
    <w:rsid w:val="00294B08"/>
  </w:style>
  <w:style w:type="character" w:customStyle="1" w:styleId="WW8Num33z5">
    <w:name w:val="WW8Num33z5"/>
    <w:rsid w:val="00294B08"/>
  </w:style>
  <w:style w:type="character" w:customStyle="1" w:styleId="WW8Num33z6">
    <w:name w:val="WW8Num33z6"/>
    <w:rsid w:val="00294B08"/>
  </w:style>
  <w:style w:type="character" w:customStyle="1" w:styleId="WW8Num33z7">
    <w:name w:val="WW8Num33z7"/>
    <w:rsid w:val="00294B08"/>
  </w:style>
  <w:style w:type="character" w:customStyle="1" w:styleId="WW8Num33z8">
    <w:name w:val="WW8Num33z8"/>
    <w:rsid w:val="00294B08"/>
  </w:style>
  <w:style w:type="character" w:customStyle="1" w:styleId="WW8Num34z0">
    <w:name w:val="WW8Num34z0"/>
    <w:rsid w:val="00294B08"/>
  </w:style>
  <w:style w:type="character" w:customStyle="1" w:styleId="WW8Num34z1">
    <w:name w:val="WW8Num34z1"/>
    <w:rsid w:val="00294B08"/>
  </w:style>
  <w:style w:type="character" w:customStyle="1" w:styleId="WW8Num34z2">
    <w:name w:val="WW8Num34z2"/>
    <w:rsid w:val="00294B08"/>
  </w:style>
  <w:style w:type="character" w:customStyle="1" w:styleId="WW8Num34z3">
    <w:name w:val="WW8Num34z3"/>
    <w:rsid w:val="00294B08"/>
  </w:style>
  <w:style w:type="character" w:customStyle="1" w:styleId="WW8Num34z4">
    <w:name w:val="WW8Num34z4"/>
    <w:rsid w:val="00294B08"/>
  </w:style>
  <w:style w:type="character" w:customStyle="1" w:styleId="WW8Num34z5">
    <w:name w:val="WW8Num34z5"/>
    <w:rsid w:val="00294B08"/>
  </w:style>
  <w:style w:type="character" w:customStyle="1" w:styleId="WW8Num34z6">
    <w:name w:val="WW8Num34z6"/>
    <w:rsid w:val="00294B08"/>
  </w:style>
  <w:style w:type="character" w:customStyle="1" w:styleId="WW8Num34z7">
    <w:name w:val="WW8Num34z7"/>
    <w:rsid w:val="00294B08"/>
  </w:style>
  <w:style w:type="character" w:customStyle="1" w:styleId="WW8Num34z8">
    <w:name w:val="WW8Num34z8"/>
    <w:rsid w:val="00294B08"/>
  </w:style>
  <w:style w:type="character" w:customStyle="1" w:styleId="WW8Num35z0">
    <w:name w:val="WW8Num35z0"/>
    <w:rsid w:val="00294B08"/>
    <w:rPr>
      <w:rFonts w:ascii="Calibri" w:hAnsi="Calibri" w:cs="Calibri"/>
      <w:sz w:val="22"/>
      <w:szCs w:val="22"/>
    </w:rPr>
  </w:style>
  <w:style w:type="character" w:customStyle="1" w:styleId="WW8Num35z1">
    <w:name w:val="WW8Num35z1"/>
    <w:rsid w:val="00294B08"/>
    <w:rPr>
      <w:rFonts w:ascii="Calibri" w:eastAsia="Times New Roman" w:hAnsi="Calibri" w:cs="Times New Roman"/>
    </w:rPr>
  </w:style>
  <w:style w:type="character" w:customStyle="1" w:styleId="WW8Num35z3">
    <w:name w:val="WW8Num35z3"/>
    <w:rsid w:val="00294B08"/>
  </w:style>
  <w:style w:type="character" w:customStyle="1" w:styleId="WW8Num36z0">
    <w:name w:val="WW8Num36z0"/>
    <w:rsid w:val="00294B08"/>
  </w:style>
  <w:style w:type="character" w:customStyle="1" w:styleId="WW8Num36z1">
    <w:name w:val="WW8Num36z1"/>
    <w:rsid w:val="00294B08"/>
  </w:style>
  <w:style w:type="character" w:customStyle="1" w:styleId="WW8Num36z2">
    <w:name w:val="WW8Num36z2"/>
    <w:rsid w:val="00294B08"/>
  </w:style>
  <w:style w:type="character" w:customStyle="1" w:styleId="WW8Num36z3">
    <w:name w:val="WW8Num36z3"/>
    <w:rsid w:val="00294B08"/>
  </w:style>
  <w:style w:type="character" w:customStyle="1" w:styleId="WW8Num36z4">
    <w:name w:val="WW8Num36z4"/>
    <w:rsid w:val="00294B08"/>
  </w:style>
  <w:style w:type="character" w:customStyle="1" w:styleId="WW8Num36z5">
    <w:name w:val="WW8Num36z5"/>
    <w:rsid w:val="00294B08"/>
  </w:style>
  <w:style w:type="character" w:customStyle="1" w:styleId="WW8Num36z6">
    <w:name w:val="WW8Num36z6"/>
    <w:rsid w:val="00294B08"/>
  </w:style>
  <w:style w:type="character" w:customStyle="1" w:styleId="WW8Num36z7">
    <w:name w:val="WW8Num36z7"/>
    <w:rsid w:val="00294B08"/>
  </w:style>
  <w:style w:type="character" w:customStyle="1" w:styleId="WW8Num36z8">
    <w:name w:val="WW8Num36z8"/>
    <w:rsid w:val="00294B08"/>
  </w:style>
  <w:style w:type="character" w:customStyle="1" w:styleId="WW8Num37z0">
    <w:name w:val="WW8Num37z0"/>
    <w:rsid w:val="00294B08"/>
    <w:rPr>
      <w:rFonts w:ascii="Symbol" w:hAnsi="Symbol" w:cs="Symbol"/>
    </w:rPr>
  </w:style>
  <w:style w:type="character" w:customStyle="1" w:styleId="WW8Num38z0">
    <w:name w:val="WW8Num38z0"/>
    <w:rsid w:val="00294B08"/>
  </w:style>
  <w:style w:type="character" w:customStyle="1" w:styleId="WW8Num38z1">
    <w:name w:val="WW8Num38z1"/>
    <w:rsid w:val="00294B08"/>
    <w:rPr>
      <w:rFonts w:ascii="Calibri" w:eastAsia="Times New Roman" w:hAnsi="Calibri" w:cs="Times New Roman"/>
    </w:rPr>
  </w:style>
  <w:style w:type="character" w:customStyle="1" w:styleId="WW8Num38z2">
    <w:name w:val="WW8Num38z2"/>
    <w:rsid w:val="00294B08"/>
  </w:style>
  <w:style w:type="character" w:customStyle="1" w:styleId="WW8Num38z3">
    <w:name w:val="WW8Num38z3"/>
    <w:rsid w:val="00294B08"/>
  </w:style>
  <w:style w:type="character" w:customStyle="1" w:styleId="WW8Num38z4">
    <w:name w:val="WW8Num38z4"/>
    <w:rsid w:val="00294B08"/>
  </w:style>
  <w:style w:type="character" w:customStyle="1" w:styleId="WW8Num38z5">
    <w:name w:val="WW8Num38z5"/>
    <w:rsid w:val="00294B08"/>
  </w:style>
  <w:style w:type="character" w:customStyle="1" w:styleId="WW8Num38z6">
    <w:name w:val="WW8Num38z6"/>
    <w:rsid w:val="00294B08"/>
  </w:style>
  <w:style w:type="character" w:customStyle="1" w:styleId="WW8Num38z7">
    <w:name w:val="WW8Num38z7"/>
    <w:rsid w:val="00294B08"/>
  </w:style>
  <w:style w:type="character" w:customStyle="1" w:styleId="WW8Num38z8">
    <w:name w:val="WW8Num38z8"/>
    <w:rsid w:val="00294B08"/>
  </w:style>
  <w:style w:type="character" w:customStyle="1" w:styleId="WW8Num39z0">
    <w:name w:val="WW8Num39z0"/>
    <w:rsid w:val="00294B08"/>
    <w:rPr>
      <w:rFonts w:ascii="Calibri" w:eastAsia="Times New Roman" w:hAnsi="Calibri" w:cs="Times New Roman"/>
    </w:rPr>
  </w:style>
  <w:style w:type="character" w:customStyle="1" w:styleId="WW8Num39z1">
    <w:name w:val="WW8Num39z1"/>
    <w:rsid w:val="00294B08"/>
  </w:style>
  <w:style w:type="character" w:customStyle="1" w:styleId="WW8Num39z2">
    <w:name w:val="WW8Num39z2"/>
    <w:rsid w:val="00294B08"/>
  </w:style>
  <w:style w:type="character" w:customStyle="1" w:styleId="WW8Num39z3">
    <w:name w:val="WW8Num39z3"/>
    <w:rsid w:val="00294B08"/>
  </w:style>
  <w:style w:type="character" w:customStyle="1" w:styleId="WW8Num39z4">
    <w:name w:val="WW8Num39z4"/>
    <w:rsid w:val="00294B08"/>
  </w:style>
  <w:style w:type="character" w:customStyle="1" w:styleId="WW8Num39z5">
    <w:name w:val="WW8Num39z5"/>
    <w:rsid w:val="00294B08"/>
  </w:style>
  <w:style w:type="character" w:customStyle="1" w:styleId="WW8Num39z6">
    <w:name w:val="WW8Num39z6"/>
    <w:rsid w:val="00294B08"/>
  </w:style>
  <w:style w:type="character" w:customStyle="1" w:styleId="WW8Num39z7">
    <w:name w:val="WW8Num39z7"/>
    <w:rsid w:val="00294B08"/>
  </w:style>
  <w:style w:type="character" w:customStyle="1" w:styleId="WW8Num39z8">
    <w:name w:val="WW8Num39z8"/>
    <w:rsid w:val="00294B08"/>
  </w:style>
  <w:style w:type="character" w:customStyle="1" w:styleId="WW8Num40z0">
    <w:name w:val="WW8Num40z0"/>
    <w:rsid w:val="00294B08"/>
  </w:style>
  <w:style w:type="character" w:customStyle="1" w:styleId="WW8Num40z1">
    <w:name w:val="WW8Num40z1"/>
    <w:rsid w:val="00294B08"/>
  </w:style>
  <w:style w:type="character" w:customStyle="1" w:styleId="WW8Num40z2">
    <w:name w:val="WW8Num40z2"/>
    <w:rsid w:val="00294B08"/>
  </w:style>
  <w:style w:type="character" w:customStyle="1" w:styleId="WW8Num40z3">
    <w:name w:val="WW8Num40z3"/>
    <w:rsid w:val="00294B08"/>
  </w:style>
  <w:style w:type="character" w:customStyle="1" w:styleId="WW8Num40z4">
    <w:name w:val="WW8Num40z4"/>
    <w:rsid w:val="00294B08"/>
  </w:style>
  <w:style w:type="character" w:customStyle="1" w:styleId="WW8Num40z5">
    <w:name w:val="WW8Num40z5"/>
    <w:rsid w:val="00294B08"/>
  </w:style>
  <w:style w:type="character" w:customStyle="1" w:styleId="WW8Num40z6">
    <w:name w:val="WW8Num40z6"/>
    <w:rsid w:val="00294B08"/>
  </w:style>
  <w:style w:type="character" w:customStyle="1" w:styleId="WW8Num40z7">
    <w:name w:val="WW8Num40z7"/>
    <w:rsid w:val="00294B08"/>
  </w:style>
  <w:style w:type="character" w:customStyle="1" w:styleId="WW8Num40z8">
    <w:name w:val="WW8Num40z8"/>
    <w:rsid w:val="00294B08"/>
  </w:style>
  <w:style w:type="character" w:customStyle="1" w:styleId="WW8Num41z0">
    <w:name w:val="WW8Num41z0"/>
    <w:rsid w:val="00294B08"/>
  </w:style>
  <w:style w:type="character" w:customStyle="1" w:styleId="WW8Num41z1">
    <w:name w:val="WW8Num41z1"/>
    <w:rsid w:val="00294B08"/>
  </w:style>
  <w:style w:type="character" w:customStyle="1" w:styleId="WW8Num41z2">
    <w:name w:val="WW8Num41z2"/>
    <w:rsid w:val="00294B08"/>
  </w:style>
  <w:style w:type="character" w:customStyle="1" w:styleId="WW8Num41z3">
    <w:name w:val="WW8Num41z3"/>
    <w:rsid w:val="00294B08"/>
  </w:style>
  <w:style w:type="character" w:customStyle="1" w:styleId="WW8Num41z4">
    <w:name w:val="WW8Num41z4"/>
    <w:rsid w:val="00294B08"/>
  </w:style>
  <w:style w:type="character" w:customStyle="1" w:styleId="WW8Num41z5">
    <w:name w:val="WW8Num41z5"/>
    <w:rsid w:val="00294B08"/>
  </w:style>
  <w:style w:type="character" w:customStyle="1" w:styleId="WW8Num41z6">
    <w:name w:val="WW8Num41z6"/>
    <w:rsid w:val="00294B08"/>
  </w:style>
  <w:style w:type="character" w:customStyle="1" w:styleId="WW8Num41z7">
    <w:name w:val="WW8Num41z7"/>
    <w:rsid w:val="00294B08"/>
  </w:style>
  <w:style w:type="character" w:customStyle="1" w:styleId="WW8Num41z8">
    <w:name w:val="WW8Num41z8"/>
    <w:rsid w:val="00294B08"/>
  </w:style>
  <w:style w:type="character" w:customStyle="1" w:styleId="WW8Num42z0">
    <w:name w:val="WW8Num42z0"/>
    <w:rsid w:val="00294B08"/>
  </w:style>
  <w:style w:type="character" w:customStyle="1" w:styleId="WW8Num42z1">
    <w:name w:val="WW8Num42z1"/>
    <w:rsid w:val="00294B08"/>
  </w:style>
  <w:style w:type="character" w:customStyle="1" w:styleId="WW8Num42z2">
    <w:name w:val="WW8Num42z2"/>
    <w:rsid w:val="00294B08"/>
  </w:style>
  <w:style w:type="character" w:customStyle="1" w:styleId="WW8Num42z3">
    <w:name w:val="WW8Num42z3"/>
    <w:rsid w:val="00294B08"/>
  </w:style>
  <w:style w:type="character" w:customStyle="1" w:styleId="WW8Num42z4">
    <w:name w:val="WW8Num42z4"/>
    <w:rsid w:val="00294B08"/>
  </w:style>
  <w:style w:type="character" w:customStyle="1" w:styleId="WW8Num42z5">
    <w:name w:val="WW8Num42z5"/>
    <w:rsid w:val="00294B08"/>
  </w:style>
  <w:style w:type="character" w:customStyle="1" w:styleId="WW8Num42z6">
    <w:name w:val="WW8Num42z6"/>
    <w:rsid w:val="00294B08"/>
  </w:style>
  <w:style w:type="character" w:customStyle="1" w:styleId="WW8Num42z7">
    <w:name w:val="WW8Num42z7"/>
    <w:rsid w:val="00294B08"/>
  </w:style>
  <w:style w:type="character" w:customStyle="1" w:styleId="WW8Num42z8">
    <w:name w:val="WW8Num42z8"/>
    <w:rsid w:val="00294B08"/>
  </w:style>
  <w:style w:type="character" w:customStyle="1" w:styleId="WW8Num43z0">
    <w:name w:val="WW8Num43z0"/>
    <w:rsid w:val="00294B08"/>
  </w:style>
  <w:style w:type="character" w:customStyle="1" w:styleId="WW8Num43z1">
    <w:name w:val="WW8Num43z1"/>
    <w:rsid w:val="00294B08"/>
  </w:style>
  <w:style w:type="character" w:customStyle="1" w:styleId="WW8Num43z2">
    <w:name w:val="WW8Num43z2"/>
    <w:rsid w:val="00294B08"/>
  </w:style>
  <w:style w:type="character" w:customStyle="1" w:styleId="WW8Num43z3">
    <w:name w:val="WW8Num43z3"/>
    <w:rsid w:val="00294B08"/>
  </w:style>
  <w:style w:type="character" w:customStyle="1" w:styleId="WW8Num43z4">
    <w:name w:val="WW8Num43z4"/>
    <w:rsid w:val="00294B08"/>
  </w:style>
  <w:style w:type="character" w:customStyle="1" w:styleId="WW8Num43z5">
    <w:name w:val="WW8Num43z5"/>
    <w:rsid w:val="00294B08"/>
  </w:style>
  <w:style w:type="character" w:customStyle="1" w:styleId="WW8Num43z6">
    <w:name w:val="WW8Num43z6"/>
    <w:rsid w:val="00294B08"/>
  </w:style>
  <w:style w:type="character" w:customStyle="1" w:styleId="WW8Num43z7">
    <w:name w:val="WW8Num43z7"/>
    <w:rsid w:val="00294B08"/>
  </w:style>
  <w:style w:type="character" w:customStyle="1" w:styleId="WW8Num43z8">
    <w:name w:val="WW8Num43z8"/>
    <w:rsid w:val="00294B08"/>
  </w:style>
  <w:style w:type="character" w:customStyle="1" w:styleId="WW8Num44z0">
    <w:name w:val="WW8Num44z0"/>
    <w:rsid w:val="00294B08"/>
  </w:style>
  <w:style w:type="character" w:customStyle="1" w:styleId="WW8Num44z1">
    <w:name w:val="WW8Num44z1"/>
    <w:rsid w:val="00294B08"/>
    <w:rPr>
      <w:rFonts w:ascii="Calibri" w:eastAsia="Times New Roman" w:hAnsi="Calibri" w:cs="Times New Roman"/>
    </w:rPr>
  </w:style>
  <w:style w:type="character" w:customStyle="1" w:styleId="WW8Num44z2">
    <w:name w:val="WW8Num44z2"/>
    <w:rsid w:val="00294B08"/>
  </w:style>
  <w:style w:type="character" w:customStyle="1" w:styleId="WW8Num44z3">
    <w:name w:val="WW8Num44z3"/>
    <w:rsid w:val="00294B08"/>
  </w:style>
  <w:style w:type="character" w:customStyle="1" w:styleId="WW8Num44z4">
    <w:name w:val="WW8Num44z4"/>
    <w:rsid w:val="00294B08"/>
  </w:style>
  <w:style w:type="character" w:customStyle="1" w:styleId="WW8Num44z5">
    <w:name w:val="WW8Num44z5"/>
    <w:rsid w:val="00294B08"/>
  </w:style>
  <w:style w:type="character" w:customStyle="1" w:styleId="WW8Num44z6">
    <w:name w:val="WW8Num44z6"/>
    <w:rsid w:val="00294B08"/>
  </w:style>
  <w:style w:type="character" w:customStyle="1" w:styleId="WW8Num44z7">
    <w:name w:val="WW8Num44z7"/>
    <w:rsid w:val="00294B08"/>
  </w:style>
  <w:style w:type="character" w:customStyle="1" w:styleId="WW8Num44z8">
    <w:name w:val="WW8Num44z8"/>
    <w:rsid w:val="00294B08"/>
  </w:style>
  <w:style w:type="character" w:customStyle="1" w:styleId="WW8Num45z0">
    <w:name w:val="WW8Num45z0"/>
    <w:rsid w:val="00294B08"/>
  </w:style>
  <w:style w:type="character" w:customStyle="1" w:styleId="WW8Num45z1">
    <w:name w:val="WW8Num45z1"/>
    <w:rsid w:val="00294B08"/>
  </w:style>
  <w:style w:type="character" w:customStyle="1" w:styleId="WW8Num45z2">
    <w:name w:val="WW8Num45z2"/>
    <w:rsid w:val="00294B08"/>
  </w:style>
  <w:style w:type="character" w:customStyle="1" w:styleId="WW8Num45z3">
    <w:name w:val="WW8Num45z3"/>
    <w:rsid w:val="00294B08"/>
  </w:style>
  <w:style w:type="character" w:customStyle="1" w:styleId="WW8Num45z4">
    <w:name w:val="WW8Num45z4"/>
    <w:rsid w:val="00294B08"/>
  </w:style>
  <w:style w:type="character" w:customStyle="1" w:styleId="WW8Num45z5">
    <w:name w:val="WW8Num45z5"/>
    <w:rsid w:val="00294B08"/>
  </w:style>
  <w:style w:type="character" w:customStyle="1" w:styleId="WW8Num45z6">
    <w:name w:val="WW8Num45z6"/>
    <w:rsid w:val="00294B08"/>
  </w:style>
  <w:style w:type="character" w:customStyle="1" w:styleId="WW8Num45z7">
    <w:name w:val="WW8Num45z7"/>
    <w:rsid w:val="00294B08"/>
  </w:style>
  <w:style w:type="character" w:customStyle="1" w:styleId="WW8Num45z8">
    <w:name w:val="WW8Num45z8"/>
    <w:rsid w:val="00294B08"/>
  </w:style>
  <w:style w:type="character" w:customStyle="1" w:styleId="WW8Num46z0">
    <w:name w:val="WW8Num46z0"/>
    <w:rsid w:val="00294B08"/>
    <w:rPr>
      <w:b/>
    </w:rPr>
  </w:style>
  <w:style w:type="character" w:customStyle="1" w:styleId="WW8Num46z1">
    <w:name w:val="WW8Num46z1"/>
    <w:rsid w:val="00294B08"/>
  </w:style>
  <w:style w:type="character" w:customStyle="1" w:styleId="WW8Num46z2">
    <w:name w:val="WW8Num46z2"/>
    <w:rsid w:val="00294B08"/>
  </w:style>
  <w:style w:type="character" w:customStyle="1" w:styleId="WW8Num46z3">
    <w:name w:val="WW8Num46z3"/>
    <w:rsid w:val="00294B08"/>
  </w:style>
  <w:style w:type="character" w:customStyle="1" w:styleId="WW8Num46z4">
    <w:name w:val="WW8Num46z4"/>
    <w:rsid w:val="00294B08"/>
  </w:style>
  <w:style w:type="character" w:customStyle="1" w:styleId="WW8Num46z5">
    <w:name w:val="WW8Num46z5"/>
    <w:rsid w:val="00294B08"/>
  </w:style>
  <w:style w:type="character" w:customStyle="1" w:styleId="WW8Num46z6">
    <w:name w:val="WW8Num46z6"/>
    <w:rsid w:val="00294B08"/>
  </w:style>
  <w:style w:type="character" w:customStyle="1" w:styleId="WW8Num46z7">
    <w:name w:val="WW8Num46z7"/>
    <w:rsid w:val="00294B08"/>
  </w:style>
  <w:style w:type="character" w:customStyle="1" w:styleId="WW8Num46z8">
    <w:name w:val="WW8Num46z8"/>
    <w:rsid w:val="00294B08"/>
  </w:style>
  <w:style w:type="character" w:customStyle="1" w:styleId="WW8Num47z0">
    <w:name w:val="WW8Num47z0"/>
    <w:rsid w:val="00294B08"/>
  </w:style>
  <w:style w:type="character" w:customStyle="1" w:styleId="WW8Num48z0">
    <w:name w:val="WW8Num48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48z1">
    <w:name w:val="WW8Num48z1"/>
    <w:rsid w:val="00294B08"/>
  </w:style>
  <w:style w:type="character" w:customStyle="1" w:styleId="WW8Num48z2">
    <w:name w:val="WW8Num48z2"/>
    <w:rsid w:val="00294B08"/>
  </w:style>
  <w:style w:type="character" w:customStyle="1" w:styleId="WW8Num48z3">
    <w:name w:val="WW8Num48z3"/>
    <w:rsid w:val="00294B08"/>
  </w:style>
  <w:style w:type="character" w:customStyle="1" w:styleId="WW8Num48z4">
    <w:name w:val="WW8Num48z4"/>
    <w:rsid w:val="00294B08"/>
  </w:style>
  <w:style w:type="character" w:customStyle="1" w:styleId="WW8Num48z5">
    <w:name w:val="WW8Num48z5"/>
    <w:rsid w:val="00294B08"/>
  </w:style>
  <w:style w:type="character" w:customStyle="1" w:styleId="WW8Num48z6">
    <w:name w:val="WW8Num48z6"/>
    <w:rsid w:val="00294B08"/>
  </w:style>
  <w:style w:type="character" w:customStyle="1" w:styleId="WW8Num48z7">
    <w:name w:val="WW8Num48z7"/>
    <w:rsid w:val="00294B08"/>
  </w:style>
  <w:style w:type="character" w:customStyle="1" w:styleId="WW8Num48z8">
    <w:name w:val="WW8Num48z8"/>
    <w:rsid w:val="00294B08"/>
  </w:style>
  <w:style w:type="character" w:customStyle="1" w:styleId="WW8Num49z0">
    <w:name w:val="WW8Num49z0"/>
    <w:rsid w:val="00294B08"/>
    <w:rPr>
      <w:rFonts w:ascii="Calibri" w:eastAsia="Times New Roman" w:hAnsi="Calibri" w:cs="Times New Roman"/>
    </w:rPr>
  </w:style>
  <w:style w:type="character" w:customStyle="1" w:styleId="WW8Num49z1">
    <w:name w:val="WW8Num49z1"/>
    <w:rsid w:val="00294B08"/>
  </w:style>
  <w:style w:type="character" w:customStyle="1" w:styleId="WW8Num49z2">
    <w:name w:val="WW8Num49z2"/>
    <w:rsid w:val="00294B08"/>
  </w:style>
  <w:style w:type="character" w:customStyle="1" w:styleId="WW8Num49z3">
    <w:name w:val="WW8Num49z3"/>
    <w:rsid w:val="00294B08"/>
  </w:style>
  <w:style w:type="character" w:customStyle="1" w:styleId="WW8Num49z4">
    <w:name w:val="WW8Num49z4"/>
    <w:rsid w:val="00294B08"/>
  </w:style>
  <w:style w:type="character" w:customStyle="1" w:styleId="WW8Num49z5">
    <w:name w:val="WW8Num49z5"/>
    <w:rsid w:val="00294B08"/>
  </w:style>
  <w:style w:type="character" w:customStyle="1" w:styleId="WW8Num49z6">
    <w:name w:val="WW8Num49z6"/>
    <w:rsid w:val="00294B08"/>
  </w:style>
  <w:style w:type="character" w:customStyle="1" w:styleId="WW8Num49z7">
    <w:name w:val="WW8Num49z7"/>
    <w:rsid w:val="00294B08"/>
  </w:style>
  <w:style w:type="character" w:customStyle="1" w:styleId="WW8Num49z8">
    <w:name w:val="WW8Num49z8"/>
    <w:rsid w:val="00294B08"/>
  </w:style>
  <w:style w:type="character" w:customStyle="1" w:styleId="WW8Num50z0">
    <w:name w:val="WW8Num50z0"/>
    <w:rsid w:val="00294B08"/>
  </w:style>
  <w:style w:type="character" w:customStyle="1" w:styleId="WW8Num51z0">
    <w:name w:val="WW8Num51z0"/>
    <w:rsid w:val="00294B08"/>
  </w:style>
  <w:style w:type="character" w:customStyle="1" w:styleId="WW8Num51z1">
    <w:name w:val="WW8Num51z1"/>
    <w:rsid w:val="00294B08"/>
    <w:rPr>
      <w:rFonts w:ascii="Calibri" w:eastAsia="Times New Roman" w:hAnsi="Calibri" w:cs="Times New Roman"/>
    </w:rPr>
  </w:style>
  <w:style w:type="character" w:customStyle="1" w:styleId="WW8Num51z2">
    <w:name w:val="WW8Num51z2"/>
    <w:rsid w:val="00294B08"/>
  </w:style>
  <w:style w:type="character" w:customStyle="1" w:styleId="WW8Num51z3">
    <w:name w:val="WW8Num51z3"/>
    <w:rsid w:val="00294B08"/>
  </w:style>
  <w:style w:type="character" w:customStyle="1" w:styleId="WW8Num51z4">
    <w:name w:val="WW8Num51z4"/>
    <w:rsid w:val="00294B08"/>
  </w:style>
  <w:style w:type="character" w:customStyle="1" w:styleId="WW8Num51z5">
    <w:name w:val="WW8Num51z5"/>
    <w:rsid w:val="00294B08"/>
  </w:style>
  <w:style w:type="character" w:customStyle="1" w:styleId="WW8Num51z6">
    <w:name w:val="WW8Num51z6"/>
    <w:rsid w:val="00294B08"/>
  </w:style>
  <w:style w:type="character" w:customStyle="1" w:styleId="WW8Num51z7">
    <w:name w:val="WW8Num51z7"/>
    <w:rsid w:val="00294B08"/>
  </w:style>
  <w:style w:type="character" w:customStyle="1" w:styleId="WW8Num51z8">
    <w:name w:val="WW8Num51z8"/>
    <w:rsid w:val="00294B08"/>
  </w:style>
  <w:style w:type="character" w:customStyle="1" w:styleId="WW8Num52z0">
    <w:name w:val="WW8Num52z0"/>
    <w:rsid w:val="00294B08"/>
  </w:style>
  <w:style w:type="character" w:customStyle="1" w:styleId="WW8Num52z1">
    <w:name w:val="WW8Num52z1"/>
    <w:rsid w:val="00294B08"/>
  </w:style>
  <w:style w:type="character" w:customStyle="1" w:styleId="WW8Num52z2">
    <w:name w:val="WW8Num52z2"/>
    <w:rsid w:val="00294B08"/>
  </w:style>
  <w:style w:type="character" w:customStyle="1" w:styleId="WW8Num52z3">
    <w:name w:val="WW8Num52z3"/>
    <w:rsid w:val="00294B08"/>
  </w:style>
  <w:style w:type="character" w:customStyle="1" w:styleId="WW8Num52z4">
    <w:name w:val="WW8Num52z4"/>
    <w:rsid w:val="00294B08"/>
  </w:style>
  <w:style w:type="character" w:customStyle="1" w:styleId="WW8Num52z5">
    <w:name w:val="WW8Num52z5"/>
    <w:rsid w:val="00294B08"/>
  </w:style>
  <w:style w:type="character" w:customStyle="1" w:styleId="WW8Num52z6">
    <w:name w:val="WW8Num52z6"/>
    <w:rsid w:val="00294B08"/>
  </w:style>
  <w:style w:type="character" w:customStyle="1" w:styleId="WW8Num52z7">
    <w:name w:val="WW8Num52z7"/>
    <w:rsid w:val="00294B08"/>
  </w:style>
  <w:style w:type="character" w:customStyle="1" w:styleId="WW8Num52z8">
    <w:name w:val="WW8Num52z8"/>
    <w:rsid w:val="00294B08"/>
  </w:style>
  <w:style w:type="character" w:customStyle="1" w:styleId="WW8Num53z0">
    <w:name w:val="WW8Num53z0"/>
    <w:rsid w:val="00294B08"/>
  </w:style>
  <w:style w:type="character" w:customStyle="1" w:styleId="WW8Num53z1">
    <w:name w:val="WW8Num53z1"/>
    <w:rsid w:val="00294B08"/>
  </w:style>
  <w:style w:type="character" w:customStyle="1" w:styleId="WW8Num53z2">
    <w:name w:val="WW8Num53z2"/>
    <w:rsid w:val="00294B08"/>
  </w:style>
  <w:style w:type="character" w:customStyle="1" w:styleId="WW8Num53z3">
    <w:name w:val="WW8Num53z3"/>
    <w:rsid w:val="00294B08"/>
  </w:style>
  <w:style w:type="character" w:customStyle="1" w:styleId="WW8Num53z4">
    <w:name w:val="WW8Num53z4"/>
    <w:rsid w:val="00294B08"/>
  </w:style>
  <w:style w:type="character" w:customStyle="1" w:styleId="WW8Num53z5">
    <w:name w:val="WW8Num53z5"/>
    <w:rsid w:val="00294B08"/>
  </w:style>
  <w:style w:type="character" w:customStyle="1" w:styleId="WW8Num53z6">
    <w:name w:val="WW8Num53z6"/>
    <w:rsid w:val="00294B08"/>
  </w:style>
  <w:style w:type="character" w:customStyle="1" w:styleId="WW8Num53z7">
    <w:name w:val="WW8Num53z7"/>
    <w:rsid w:val="00294B08"/>
  </w:style>
  <w:style w:type="character" w:customStyle="1" w:styleId="WW8Num53z8">
    <w:name w:val="WW8Num53z8"/>
    <w:rsid w:val="00294B08"/>
  </w:style>
  <w:style w:type="character" w:customStyle="1" w:styleId="WW8Num54z0">
    <w:name w:val="WW8Num54z0"/>
    <w:rsid w:val="00294B08"/>
    <w:rPr>
      <w:rFonts w:ascii="Calibri" w:eastAsia="Times New Roman" w:hAnsi="Calibri" w:cs="Times New Roman"/>
    </w:rPr>
  </w:style>
  <w:style w:type="character" w:customStyle="1" w:styleId="WW8Num54z1">
    <w:name w:val="WW8Num54z1"/>
    <w:rsid w:val="00294B08"/>
  </w:style>
  <w:style w:type="character" w:customStyle="1" w:styleId="WW8Num54z2">
    <w:name w:val="WW8Num54z2"/>
    <w:rsid w:val="00294B08"/>
  </w:style>
  <w:style w:type="character" w:customStyle="1" w:styleId="WW8Num54z3">
    <w:name w:val="WW8Num54z3"/>
    <w:rsid w:val="00294B08"/>
  </w:style>
  <w:style w:type="character" w:customStyle="1" w:styleId="WW8Num54z4">
    <w:name w:val="WW8Num54z4"/>
    <w:rsid w:val="00294B08"/>
  </w:style>
  <w:style w:type="character" w:customStyle="1" w:styleId="WW8Num54z5">
    <w:name w:val="WW8Num54z5"/>
    <w:rsid w:val="00294B08"/>
  </w:style>
  <w:style w:type="character" w:customStyle="1" w:styleId="WW8Num54z6">
    <w:name w:val="WW8Num54z6"/>
    <w:rsid w:val="00294B08"/>
  </w:style>
  <w:style w:type="character" w:customStyle="1" w:styleId="WW8Num54z7">
    <w:name w:val="WW8Num54z7"/>
    <w:rsid w:val="00294B08"/>
  </w:style>
  <w:style w:type="character" w:customStyle="1" w:styleId="WW8Num54z8">
    <w:name w:val="WW8Num54z8"/>
    <w:rsid w:val="00294B08"/>
  </w:style>
  <w:style w:type="character" w:customStyle="1" w:styleId="WW8Num55z0">
    <w:name w:val="WW8Num55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55z1">
    <w:name w:val="WW8Num55z1"/>
    <w:rsid w:val="00294B08"/>
  </w:style>
  <w:style w:type="character" w:customStyle="1" w:styleId="WW8Num55z2">
    <w:name w:val="WW8Num55z2"/>
    <w:rsid w:val="00294B08"/>
  </w:style>
  <w:style w:type="character" w:customStyle="1" w:styleId="WW8Num55z3">
    <w:name w:val="WW8Num55z3"/>
    <w:rsid w:val="00294B08"/>
  </w:style>
  <w:style w:type="character" w:customStyle="1" w:styleId="WW8Num55z4">
    <w:name w:val="WW8Num55z4"/>
    <w:rsid w:val="00294B08"/>
  </w:style>
  <w:style w:type="character" w:customStyle="1" w:styleId="WW8Num55z5">
    <w:name w:val="WW8Num55z5"/>
    <w:rsid w:val="00294B08"/>
  </w:style>
  <w:style w:type="character" w:customStyle="1" w:styleId="WW8Num55z6">
    <w:name w:val="WW8Num55z6"/>
    <w:rsid w:val="00294B08"/>
  </w:style>
  <w:style w:type="character" w:customStyle="1" w:styleId="WW8Num55z7">
    <w:name w:val="WW8Num55z7"/>
    <w:rsid w:val="00294B08"/>
  </w:style>
  <w:style w:type="character" w:customStyle="1" w:styleId="WW8Num55z8">
    <w:name w:val="WW8Num55z8"/>
    <w:rsid w:val="00294B08"/>
  </w:style>
  <w:style w:type="character" w:customStyle="1" w:styleId="WW8Num56z0">
    <w:name w:val="WW8Num56z0"/>
    <w:rsid w:val="00294B08"/>
  </w:style>
  <w:style w:type="character" w:customStyle="1" w:styleId="WW8Num56z1">
    <w:name w:val="WW8Num56z1"/>
    <w:rsid w:val="00294B08"/>
    <w:rPr>
      <w:rFonts w:ascii="Calibri" w:eastAsia="Times New Roman" w:hAnsi="Calibri" w:cs="Times New Roman"/>
    </w:rPr>
  </w:style>
  <w:style w:type="character" w:customStyle="1" w:styleId="WW8Num56z2">
    <w:name w:val="WW8Num56z2"/>
    <w:rsid w:val="00294B08"/>
  </w:style>
  <w:style w:type="character" w:customStyle="1" w:styleId="WW8Num56z3">
    <w:name w:val="WW8Num56z3"/>
    <w:rsid w:val="00294B08"/>
  </w:style>
  <w:style w:type="character" w:customStyle="1" w:styleId="WW8Num56z4">
    <w:name w:val="WW8Num56z4"/>
    <w:rsid w:val="00294B08"/>
  </w:style>
  <w:style w:type="character" w:customStyle="1" w:styleId="WW8Num56z5">
    <w:name w:val="WW8Num56z5"/>
    <w:rsid w:val="00294B08"/>
  </w:style>
  <w:style w:type="character" w:customStyle="1" w:styleId="WW8Num56z6">
    <w:name w:val="WW8Num56z6"/>
    <w:rsid w:val="00294B08"/>
  </w:style>
  <w:style w:type="character" w:customStyle="1" w:styleId="WW8Num56z7">
    <w:name w:val="WW8Num56z7"/>
    <w:rsid w:val="00294B08"/>
  </w:style>
  <w:style w:type="character" w:customStyle="1" w:styleId="WW8Num56z8">
    <w:name w:val="WW8Num56z8"/>
    <w:rsid w:val="00294B08"/>
  </w:style>
  <w:style w:type="character" w:customStyle="1" w:styleId="WW8Num57z0">
    <w:name w:val="WW8Num57z0"/>
    <w:rsid w:val="00294B08"/>
  </w:style>
  <w:style w:type="character" w:customStyle="1" w:styleId="WW8Num57z1">
    <w:name w:val="WW8Num57z1"/>
    <w:rsid w:val="00294B08"/>
  </w:style>
  <w:style w:type="character" w:customStyle="1" w:styleId="WW8Num57z2">
    <w:name w:val="WW8Num57z2"/>
    <w:rsid w:val="00294B08"/>
  </w:style>
  <w:style w:type="character" w:customStyle="1" w:styleId="WW8Num57z3">
    <w:name w:val="WW8Num57z3"/>
    <w:rsid w:val="00294B08"/>
  </w:style>
  <w:style w:type="character" w:customStyle="1" w:styleId="WW8Num57z4">
    <w:name w:val="WW8Num57z4"/>
    <w:rsid w:val="00294B08"/>
  </w:style>
  <w:style w:type="character" w:customStyle="1" w:styleId="WW8Num57z5">
    <w:name w:val="WW8Num57z5"/>
    <w:rsid w:val="00294B08"/>
  </w:style>
  <w:style w:type="character" w:customStyle="1" w:styleId="WW8Num57z6">
    <w:name w:val="WW8Num57z6"/>
    <w:rsid w:val="00294B08"/>
  </w:style>
  <w:style w:type="character" w:customStyle="1" w:styleId="WW8Num57z7">
    <w:name w:val="WW8Num57z7"/>
    <w:rsid w:val="00294B08"/>
  </w:style>
  <w:style w:type="character" w:customStyle="1" w:styleId="WW8Num57z8">
    <w:name w:val="WW8Num57z8"/>
    <w:rsid w:val="00294B08"/>
  </w:style>
  <w:style w:type="character" w:customStyle="1" w:styleId="WW8Num58z0">
    <w:name w:val="WW8Num58z0"/>
    <w:rsid w:val="00294B08"/>
  </w:style>
  <w:style w:type="character" w:customStyle="1" w:styleId="WW8Num58z1">
    <w:name w:val="WW8Num58z1"/>
    <w:rsid w:val="00294B08"/>
  </w:style>
  <w:style w:type="character" w:customStyle="1" w:styleId="WW8Num58z2">
    <w:name w:val="WW8Num58z2"/>
    <w:rsid w:val="00294B08"/>
  </w:style>
  <w:style w:type="character" w:customStyle="1" w:styleId="WW8Num58z3">
    <w:name w:val="WW8Num58z3"/>
    <w:rsid w:val="00294B08"/>
  </w:style>
  <w:style w:type="character" w:customStyle="1" w:styleId="WW8Num58z4">
    <w:name w:val="WW8Num58z4"/>
    <w:rsid w:val="00294B08"/>
  </w:style>
  <w:style w:type="character" w:customStyle="1" w:styleId="WW8Num58z5">
    <w:name w:val="WW8Num58z5"/>
    <w:rsid w:val="00294B08"/>
  </w:style>
  <w:style w:type="character" w:customStyle="1" w:styleId="WW8Num58z6">
    <w:name w:val="WW8Num58z6"/>
    <w:rsid w:val="00294B08"/>
  </w:style>
  <w:style w:type="character" w:customStyle="1" w:styleId="WW8Num58z7">
    <w:name w:val="WW8Num58z7"/>
    <w:rsid w:val="00294B08"/>
  </w:style>
  <w:style w:type="character" w:customStyle="1" w:styleId="WW8Num58z8">
    <w:name w:val="WW8Num58z8"/>
    <w:rsid w:val="00294B08"/>
  </w:style>
  <w:style w:type="character" w:customStyle="1" w:styleId="WW8Num59z0">
    <w:name w:val="WW8Num59z0"/>
    <w:rsid w:val="00294B08"/>
    <w:rPr>
      <w:rFonts w:cs="Times New Roman"/>
      <w:b/>
    </w:rPr>
  </w:style>
  <w:style w:type="character" w:customStyle="1" w:styleId="WW8Num59z1">
    <w:name w:val="WW8Num59z1"/>
    <w:rsid w:val="00294B08"/>
    <w:rPr>
      <w:rFonts w:cs="Times New Roman"/>
    </w:rPr>
  </w:style>
  <w:style w:type="character" w:customStyle="1" w:styleId="WW8Num60z0">
    <w:name w:val="WW8Num60z0"/>
    <w:rsid w:val="00294B08"/>
    <w:rPr>
      <w:b/>
    </w:rPr>
  </w:style>
  <w:style w:type="character" w:customStyle="1" w:styleId="WW8Num60z1">
    <w:name w:val="WW8Num60z1"/>
    <w:rsid w:val="00294B08"/>
  </w:style>
  <w:style w:type="character" w:customStyle="1" w:styleId="WW8Num60z2">
    <w:name w:val="WW8Num60z2"/>
    <w:rsid w:val="00294B08"/>
  </w:style>
  <w:style w:type="character" w:customStyle="1" w:styleId="WW8Num60z3">
    <w:name w:val="WW8Num60z3"/>
    <w:rsid w:val="00294B08"/>
  </w:style>
  <w:style w:type="character" w:customStyle="1" w:styleId="WW8Num60z4">
    <w:name w:val="WW8Num60z4"/>
    <w:rsid w:val="00294B08"/>
  </w:style>
  <w:style w:type="character" w:customStyle="1" w:styleId="WW8Num60z5">
    <w:name w:val="WW8Num60z5"/>
    <w:rsid w:val="00294B08"/>
  </w:style>
  <w:style w:type="character" w:customStyle="1" w:styleId="WW8Num60z6">
    <w:name w:val="WW8Num60z6"/>
    <w:rsid w:val="00294B08"/>
  </w:style>
  <w:style w:type="character" w:customStyle="1" w:styleId="WW8Num60z7">
    <w:name w:val="WW8Num60z7"/>
    <w:rsid w:val="00294B08"/>
  </w:style>
  <w:style w:type="character" w:customStyle="1" w:styleId="WW8Num60z8">
    <w:name w:val="WW8Num60z8"/>
    <w:rsid w:val="00294B08"/>
  </w:style>
  <w:style w:type="character" w:customStyle="1" w:styleId="WW8Num61z0">
    <w:name w:val="WW8Num61z0"/>
    <w:rsid w:val="00294B08"/>
    <w:rPr>
      <w:rFonts w:cs="Times New Roman"/>
    </w:rPr>
  </w:style>
  <w:style w:type="character" w:customStyle="1" w:styleId="WW8Num61z1">
    <w:name w:val="WW8Num61z1"/>
    <w:rsid w:val="00294B08"/>
    <w:rPr>
      <w:rFonts w:cs="Times New Roman"/>
    </w:rPr>
  </w:style>
  <w:style w:type="character" w:customStyle="1" w:styleId="WW8Num62z0">
    <w:name w:val="WW8Num62z0"/>
    <w:rsid w:val="00294B08"/>
    <w:rPr>
      <w:rFonts w:cs="Times New Roman"/>
      <w:b w:val="0"/>
    </w:rPr>
  </w:style>
  <w:style w:type="character" w:customStyle="1" w:styleId="WW8Num62z2">
    <w:name w:val="WW8Num62z2"/>
    <w:rsid w:val="00294B08"/>
    <w:rPr>
      <w:rFonts w:cs="Times New Roman"/>
    </w:rPr>
  </w:style>
  <w:style w:type="character" w:customStyle="1" w:styleId="WW8Num63z0">
    <w:name w:val="WW8Num63z0"/>
    <w:rsid w:val="00294B08"/>
  </w:style>
  <w:style w:type="character" w:customStyle="1" w:styleId="WW8Num64z0">
    <w:name w:val="WW8Num64z0"/>
    <w:rsid w:val="00294B08"/>
  </w:style>
  <w:style w:type="character" w:customStyle="1" w:styleId="WW8Num64z1">
    <w:name w:val="WW8Num64z1"/>
    <w:rsid w:val="00294B08"/>
    <w:rPr>
      <w:b w:val="0"/>
    </w:rPr>
  </w:style>
  <w:style w:type="character" w:customStyle="1" w:styleId="WW8Num65z0">
    <w:name w:val="WW8Num65z0"/>
    <w:rsid w:val="00294B08"/>
    <w:rPr>
      <w:color w:val="000000"/>
    </w:rPr>
  </w:style>
  <w:style w:type="character" w:customStyle="1" w:styleId="WW8Num66z0">
    <w:name w:val="WW8Num66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66z1">
    <w:name w:val="WW8Num66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66z2">
    <w:name w:val="WW8Num66z2"/>
    <w:rsid w:val="00294B08"/>
    <w:rPr>
      <w:rFonts w:cs="Times New Roman"/>
    </w:rPr>
  </w:style>
  <w:style w:type="character" w:customStyle="1" w:styleId="WW8Num67z0">
    <w:name w:val="WW8Num67z0"/>
    <w:rsid w:val="00294B08"/>
  </w:style>
  <w:style w:type="character" w:customStyle="1" w:styleId="WW8Num67z1">
    <w:name w:val="WW8Num67z1"/>
    <w:rsid w:val="00294B08"/>
    <w:rPr>
      <w:b w:val="0"/>
    </w:rPr>
  </w:style>
  <w:style w:type="character" w:customStyle="1" w:styleId="WW8Num68z0">
    <w:name w:val="WW8Num68z0"/>
    <w:rsid w:val="00294B08"/>
    <w:rPr>
      <w:rFonts w:cs="Times New Roman"/>
      <w:b w:val="0"/>
    </w:rPr>
  </w:style>
  <w:style w:type="character" w:customStyle="1" w:styleId="WW8Num68z1">
    <w:name w:val="WW8Num68z1"/>
    <w:rsid w:val="00294B08"/>
    <w:rPr>
      <w:rFonts w:cs="Times New Roman"/>
    </w:rPr>
  </w:style>
  <w:style w:type="character" w:customStyle="1" w:styleId="WW8Num69z0">
    <w:name w:val="WW8Num69z0"/>
    <w:rsid w:val="00294B08"/>
    <w:rPr>
      <w:b w:val="0"/>
      <w:bCs/>
    </w:rPr>
  </w:style>
  <w:style w:type="character" w:customStyle="1" w:styleId="WW8Num70z0">
    <w:name w:val="WW8Num70z0"/>
    <w:rsid w:val="00294B08"/>
    <w:rPr>
      <w:b w:val="0"/>
      <w:color w:val="000000"/>
    </w:rPr>
  </w:style>
  <w:style w:type="character" w:customStyle="1" w:styleId="WW8Num70z1">
    <w:name w:val="WW8Num70z1"/>
    <w:rsid w:val="00294B08"/>
    <w:rPr>
      <w:b/>
    </w:rPr>
  </w:style>
  <w:style w:type="character" w:customStyle="1" w:styleId="WW8Num70z2">
    <w:name w:val="WW8Num70z2"/>
    <w:rsid w:val="00294B08"/>
  </w:style>
  <w:style w:type="character" w:customStyle="1" w:styleId="WW8Num70z3">
    <w:name w:val="WW8Num70z3"/>
    <w:rsid w:val="00294B08"/>
  </w:style>
  <w:style w:type="character" w:customStyle="1" w:styleId="WW8Num70z4">
    <w:name w:val="WW8Num70z4"/>
    <w:rsid w:val="00294B08"/>
  </w:style>
  <w:style w:type="character" w:customStyle="1" w:styleId="WW8Num70z5">
    <w:name w:val="WW8Num70z5"/>
    <w:rsid w:val="00294B08"/>
  </w:style>
  <w:style w:type="character" w:customStyle="1" w:styleId="WW8Num70z6">
    <w:name w:val="WW8Num70z6"/>
    <w:rsid w:val="00294B08"/>
  </w:style>
  <w:style w:type="character" w:customStyle="1" w:styleId="WW8Num70z7">
    <w:name w:val="WW8Num70z7"/>
    <w:rsid w:val="00294B08"/>
  </w:style>
  <w:style w:type="character" w:customStyle="1" w:styleId="WW8Num70z8">
    <w:name w:val="WW8Num70z8"/>
    <w:rsid w:val="00294B08"/>
  </w:style>
  <w:style w:type="character" w:customStyle="1" w:styleId="WW8Num71z0">
    <w:name w:val="WW8Num71z0"/>
    <w:rsid w:val="00294B08"/>
  </w:style>
  <w:style w:type="character" w:customStyle="1" w:styleId="WW8Num72z0">
    <w:name w:val="WW8Num72z0"/>
    <w:rsid w:val="00294B08"/>
  </w:style>
  <w:style w:type="character" w:customStyle="1" w:styleId="WW8Num72z1">
    <w:name w:val="WW8Num72z1"/>
    <w:rsid w:val="00294B08"/>
  </w:style>
  <w:style w:type="character" w:customStyle="1" w:styleId="WW8Num72z2">
    <w:name w:val="WW8Num72z2"/>
    <w:rsid w:val="00294B08"/>
  </w:style>
  <w:style w:type="character" w:customStyle="1" w:styleId="WW8Num72z3">
    <w:name w:val="WW8Num72z3"/>
    <w:rsid w:val="00294B08"/>
  </w:style>
  <w:style w:type="character" w:customStyle="1" w:styleId="WW8Num72z4">
    <w:name w:val="WW8Num72z4"/>
    <w:rsid w:val="00294B08"/>
  </w:style>
  <w:style w:type="character" w:customStyle="1" w:styleId="WW8Num72z5">
    <w:name w:val="WW8Num72z5"/>
    <w:rsid w:val="00294B08"/>
  </w:style>
  <w:style w:type="character" w:customStyle="1" w:styleId="WW8Num72z6">
    <w:name w:val="WW8Num72z6"/>
    <w:rsid w:val="00294B08"/>
  </w:style>
  <w:style w:type="character" w:customStyle="1" w:styleId="WW8Num72z7">
    <w:name w:val="WW8Num72z7"/>
    <w:rsid w:val="00294B08"/>
  </w:style>
  <w:style w:type="character" w:customStyle="1" w:styleId="WW8Num72z8">
    <w:name w:val="WW8Num72z8"/>
    <w:rsid w:val="00294B08"/>
  </w:style>
  <w:style w:type="character" w:customStyle="1" w:styleId="WW8Num73z0">
    <w:name w:val="WW8Num73z0"/>
    <w:rsid w:val="00294B08"/>
    <w:rPr>
      <w:rFonts w:cs="Times New Roman"/>
    </w:rPr>
  </w:style>
  <w:style w:type="character" w:customStyle="1" w:styleId="WW8Num73z2">
    <w:name w:val="WW8Num73z2"/>
    <w:rsid w:val="00294B08"/>
    <w:rPr>
      <w:rFonts w:cs="Times New Roman"/>
      <w:b w:val="0"/>
    </w:rPr>
  </w:style>
  <w:style w:type="character" w:customStyle="1" w:styleId="WW8Num73z3">
    <w:name w:val="WW8Num73z3"/>
    <w:rsid w:val="00294B08"/>
    <w:rPr>
      <w:rFonts w:cs="Times New Roman"/>
    </w:rPr>
  </w:style>
  <w:style w:type="character" w:customStyle="1" w:styleId="WW8Num74z0">
    <w:name w:val="WW8Num74z0"/>
    <w:rsid w:val="00294B08"/>
  </w:style>
  <w:style w:type="character" w:customStyle="1" w:styleId="WW8Num74z1">
    <w:name w:val="WW8Num74z1"/>
    <w:rsid w:val="00294B08"/>
    <w:rPr>
      <w:b/>
    </w:rPr>
  </w:style>
  <w:style w:type="character" w:customStyle="1" w:styleId="WW8Num75z0">
    <w:name w:val="WW8Num75z0"/>
    <w:rsid w:val="00294B08"/>
  </w:style>
  <w:style w:type="character" w:customStyle="1" w:styleId="WW8Num75z1">
    <w:name w:val="WW8Num75z1"/>
    <w:rsid w:val="00294B08"/>
  </w:style>
  <w:style w:type="character" w:customStyle="1" w:styleId="WW8Num75z2">
    <w:name w:val="WW8Num75z2"/>
    <w:rsid w:val="00294B08"/>
  </w:style>
  <w:style w:type="character" w:customStyle="1" w:styleId="WW8Num75z3">
    <w:name w:val="WW8Num75z3"/>
    <w:rsid w:val="00294B08"/>
  </w:style>
  <w:style w:type="character" w:customStyle="1" w:styleId="WW8Num75z4">
    <w:name w:val="WW8Num75z4"/>
    <w:rsid w:val="00294B08"/>
  </w:style>
  <w:style w:type="character" w:customStyle="1" w:styleId="WW8Num75z5">
    <w:name w:val="WW8Num75z5"/>
    <w:rsid w:val="00294B08"/>
  </w:style>
  <w:style w:type="character" w:customStyle="1" w:styleId="WW8Num75z6">
    <w:name w:val="WW8Num75z6"/>
    <w:rsid w:val="00294B08"/>
  </w:style>
  <w:style w:type="character" w:customStyle="1" w:styleId="WW8Num75z7">
    <w:name w:val="WW8Num75z7"/>
    <w:rsid w:val="00294B08"/>
  </w:style>
  <w:style w:type="character" w:customStyle="1" w:styleId="WW8Num75z8">
    <w:name w:val="WW8Num75z8"/>
    <w:rsid w:val="00294B08"/>
  </w:style>
  <w:style w:type="character" w:customStyle="1" w:styleId="Domylnaczcionkaakapitu7">
    <w:name w:val="Domyślna czcionka akapitu7"/>
    <w:rsid w:val="00294B08"/>
  </w:style>
  <w:style w:type="character" w:customStyle="1" w:styleId="WW8Num19z4">
    <w:name w:val="WW8Num19z4"/>
    <w:rsid w:val="00294B08"/>
  </w:style>
  <w:style w:type="character" w:customStyle="1" w:styleId="WW8Num19z5">
    <w:name w:val="WW8Num19z5"/>
    <w:rsid w:val="00294B08"/>
  </w:style>
  <w:style w:type="character" w:customStyle="1" w:styleId="WW8Num19z6">
    <w:name w:val="WW8Num19z6"/>
    <w:rsid w:val="00294B08"/>
  </w:style>
  <w:style w:type="character" w:customStyle="1" w:styleId="WW8Num19z7">
    <w:name w:val="WW8Num19z7"/>
    <w:rsid w:val="00294B08"/>
  </w:style>
  <w:style w:type="character" w:customStyle="1" w:styleId="WW8Num19z8">
    <w:name w:val="WW8Num19z8"/>
    <w:rsid w:val="00294B08"/>
  </w:style>
  <w:style w:type="character" w:customStyle="1" w:styleId="WW8Num24z2">
    <w:name w:val="WW8Num24z2"/>
    <w:rsid w:val="00294B08"/>
  </w:style>
  <w:style w:type="character" w:customStyle="1" w:styleId="WW8Num31z1">
    <w:name w:val="WW8Num31z1"/>
    <w:rsid w:val="00294B08"/>
  </w:style>
  <w:style w:type="character" w:customStyle="1" w:styleId="WW8Num31z2">
    <w:name w:val="WW8Num31z2"/>
    <w:rsid w:val="00294B08"/>
  </w:style>
  <w:style w:type="character" w:customStyle="1" w:styleId="WW8Num31z3">
    <w:name w:val="WW8Num31z3"/>
    <w:rsid w:val="00294B08"/>
  </w:style>
  <w:style w:type="character" w:customStyle="1" w:styleId="WW8Num31z4">
    <w:name w:val="WW8Num31z4"/>
    <w:rsid w:val="00294B08"/>
  </w:style>
  <w:style w:type="character" w:customStyle="1" w:styleId="WW8Num31z5">
    <w:name w:val="WW8Num31z5"/>
    <w:rsid w:val="00294B08"/>
  </w:style>
  <w:style w:type="character" w:customStyle="1" w:styleId="WW8Num31z6">
    <w:name w:val="WW8Num31z6"/>
    <w:rsid w:val="00294B08"/>
  </w:style>
  <w:style w:type="character" w:customStyle="1" w:styleId="WW8Num31z7">
    <w:name w:val="WW8Num31z7"/>
    <w:rsid w:val="00294B08"/>
  </w:style>
  <w:style w:type="character" w:customStyle="1" w:styleId="WW8Num31z8">
    <w:name w:val="WW8Num31z8"/>
    <w:rsid w:val="00294B08"/>
  </w:style>
  <w:style w:type="character" w:customStyle="1" w:styleId="WW8Num35z2">
    <w:name w:val="WW8Num35z2"/>
    <w:rsid w:val="00294B08"/>
  </w:style>
  <w:style w:type="character" w:customStyle="1" w:styleId="WW8Num35z4">
    <w:name w:val="WW8Num35z4"/>
    <w:rsid w:val="00294B08"/>
  </w:style>
  <w:style w:type="character" w:customStyle="1" w:styleId="WW8Num35z5">
    <w:name w:val="WW8Num35z5"/>
    <w:rsid w:val="00294B08"/>
  </w:style>
  <w:style w:type="character" w:customStyle="1" w:styleId="WW8Num35z6">
    <w:name w:val="WW8Num35z6"/>
    <w:rsid w:val="00294B08"/>
  </w:style>
  <w:style w:type="character" w:customStyle="1" w:styleId="WW8Num35z7">
    <w:name w:val="WW8Num35z7"/>
    <w:rsid w:val="00294B08"/>
  </w:style>
  <w:style w:type="character" w:customStyle="1" w:styleId="WW8Num35z8">
    <w:name w:val="WW8Num35z8"/>
    <w:rsid w:val="00294B08"/>
  </w:style>
  <w:style w:type="character" w:customStyle="1" w:styleId="WW8Num37z1">
    <w:name w:val="WW8Num37z1"/>
    <w:rsid w:val="00294B08"/>
  </w:style>
  <w:style w:type="character" w:customStyle="1" w:styleId="WW8Num37z2">
    <w:name w:val="WW8Num37z2"/>
    <w:rsid w:val="00294B08"/>
  </w:style>
  <w:style w:type="character" w:customStyle="1" w:styleId="WW8Num37z3">
    <w:name w:val="WW8Num37z3"/>
    <w:rsid w:val="00294B08"/>
  </w:style>
  <w:style w:type="character" w:customStyle="1" w:styleId="WW8Num37z4">
    <w:name w:val="WW8Num37z4"/>
    <w:rsid w:val="00294B08"/>
  </w:style>
  <w:style w:type="character" w:customStyle="1" w:styleId="WW8Num37z5">
    <w:name w:val="WW8Num37z5"/>
    <w:rsid w:val="00294B08"/>
  </w:style>
  <w:style w:type="character" w:customStyle="1" w:styleId="WW8Num37z6">
    <w:name w:val="WW8Num37z6"/>
    <w:rsid w:val="00294B08"/>
  </w:style>
  <w:style w:type="character" w:customStyle="1" w:styleId="WW8Num37z7">
    <w:name w:val="WW8Num37z7"/>
    <w:rsid w:val="00294B08"/>
  </w:style>
  <w:style w:type="character" w:customStyle="1" w:styleId="WW8Num37z8">
    <w:name w:val="WW8Num37z8"/>
    <w:rsid w:val="00294B08"/>
  </w:style>
  <w:style w:type="character" w:customStyle="1" w:styleId="WW8Num50z1">
    <w:name w:val="WW8Num50z1"/>
    <w:rsid w:val="00294B08"/>
    <w:rPr>
      <w:bCs/>
    </w:rPr>
  </w:style>
  <w:style w:type="character" w:customStyle="1" w:styleId="WW8Num50z2">
    <w:name w:val="WW8Num50z2"/>
    <w:rsid w:val="00294B08"/>
  </w:style>
  <w:style w:type="character" w:customStyle="1" w:styleId="WW8Num59z2">
    <w:name w:val="WW8Num59z2"/>
    <w:rsid w:val="00294B08"/>
  </w:style>
  <w:style w:type="character" w:customStyle="1" w:styleId="WW8Num59z3">
    <w:name w:val="WW8Num59z3"/>
    <w:rsid w:val="00294B08"/>
  </w:style>
  <w:style w:type="character" w:customStyle="1" w:styleId="WW8Num59z4">
    <w:name w:val="WW8Num59z4"/>
    <w:rsid w:val="00294B08"/>
  </w:style>
  <w:style w:type="character" w:customStyle="1" w:styleId="WW8Num59z5">
    <w:name w:val="WW8Num59z5"/>
    <w:rsid w:val="00294B08"/>
  </w:style>
  <w:style w:type="character" w:customStyle="1" w:styleId="WW8Num59z6">
    <w:name w:val="WW8Num59z6"/>
    <w:rsid w:val="00294B08"/>
  </w:style>
  <w:style w:type="character" w:customStyle="1" w:styleId="WW8Num59z7">
    <w:name w:val="WW8Num59z7"/>
    <w:rsid w:val="00294B08"/>
  </w:style>
  <w:style w:type="character" w:customStyle="1" w:styleId="WW8Num59z8">
    <w:name w:val="WW8Num59z8"/>
    <w:rsid w:val="00294B08"/>
  </w:style>
  <w:style w:type="character" w:customStyle="1" w:styleId="WW8Num61z2">
    <w:name w:val="WW8Num61z2"/>
    <w:rsid w:val="00294B08"/>
  </w:style>
  <w:style w:type="character" w:customStyle="1" w:styleId="WW8Num61z3">
    <w:name w:val="WW8Num61z3"/>
    <w:rsid w:val="00294B08"/>
  </w:style>
  <w:style w:type="character" w:customStyle="1" w:styleId="WW8Num61z4">
    <w:name w:val="WW8Num61z4"/>
    <w:rsid w:val="00294B08"/>
  </w:style>
  <w:style w:type="character" w:customStyle="1" w:styleId="WW8Num61z5">
    <w:name w:val="WW8Num61z5"/>
    <w:rsid w:val="00294B08"/>
  </w:style>
  <w:style w:type="character" w:customStyle="1" w:styleId="WW8Num61z6">
    <w:name w:val="WW8Num61z6"/>
    <w:rsid w:val="00294B08"/>
  </w:style>
  <w:style w:type="character" w:customStyle="1" w:styleId="WW8Num61z7">
    <w:name w:val="WW8Num61z7"/>
    <w:rsid w:val="00294B08"/>
  </w:style>
  <w:style w:type="character" w:customStyle="1" w:styleId="WW8Num61z8">
    <w:name w:val="WW8Num61z8"/>
    <w:rsid w:val="00294B08"/>
  </w:style>
  <w:style w:type="character" w:customStyle="1" w:styleId="WW8Num62z1">
    <w:name w:val="WW8Num62z1"/>
    <w:rsid w:val="00294B08"/>
    <w:rPr>
      <w:rFonts w:ascii="Calibri" w:eastAsia="Times New Roman" w:hAnsi="Calibri" w:cs="Times New Roman"/>
    </w:rPr>
  </w:style>
  <w:style w:type="character" w:customStyle="1" w:styleId="WW8Num62z3">
    <w:name w:val="WW8Num62z3"/>
    <w:rsid w:val="00294B08"/>
  </w:style>
  <w:style w:type="character" w:customStyle="1" w:styleId="WW8Num62z4">
    <w:name w:val="WW8Num62z4"/>
    <w:rsid w:val="00294B08"/>
  </w:style>
  <w:style w:type="character" w:customStyle="1" w:styleId="WW8Num62z5">
    <w:name w:val="WW8Num62z5"/>
    <w:rsid w:val="00294B08"/>
  </w:style>
  <w:style w:type="character" w:customStyle="1" w:styleId="WW8Num62z6">
    <w:name w:val="WW8Num62z6"/>
    <w:rsid w:val="00294B08"/>
  </w:style>
  <w:style w:type="character" w:customStyle="1" w:styleId="WW8Num62z7">
    <w:name w:val="WW8Num62z7"/>
    <w:rsid w:val="00294B08"/>
  </w:style>
  <w:style w:type="character" w:customStyle="1" w:styleId="WW8Num62z8">
    <w:name w:val="WW8Num62z8"/>
    <w:rsid w:val="00294B08"/>
  </w:style>
  <w:style w:type="character" w:customStyle="1" w:styleId="WW8Num63z1">
    <w:name w:val="WW8Num63z1"/>
    <w:rsid w:val="00294B08"/>
  </w:style>
  <w:style w:type="character" w:customStyle="1" w:styleId="WW8Num63z2">
    <w:name w:val="WW8Num63z2"/>
    <w:rsid w:val="00294B08"/>
  </w:style>
  <w:style w:type="character" w:customStyle="1" w:styleId="WW8Num63z3">
    <w:name w:val="WW8Num63z3"/>
    <w:rsid w:val="00294B08"/>
  </w:style>
  <w:style w:type="character" w:customStyle="1" w:styleId="WW8Num63z4">
    <w:name w:val="WW8Num63z4"/>
    <w:rsid w:val="00294B08"/>
  </w:style>
  <w:style w:type="character" w:customStyle="1" w:styleId="WW8Num63z5">
    <w:name w:val="WW8Num63z5"/>
    <w:rsid w:val="00294B08"/>
  </w:style>
  <w:style w:type="character" w:customStyle="1" w:styleId="WW8Num63z6">
    <w:name w:val="WW8Num63z6"/>
    <w:rsid w:val="00294B08"/>
  </w:style>
  <w:style w:type="character" w:customStyle="1" w:styleId="WW8Num63z7">
    <w:name w:val="WW8Num63z7"/>
    <w:rsid w:val="00294B08"/>
  </w:style>
  <w:style w:type="character" w:customStyle="1" w:styleId="WW8Num63z8">
    <w:name w:val="WW8Num63z8"/>
    <w:rsid w:val="00294B08"/>
  </w:style>
  <w:style w:type="character" w:customStyle="1" w:styleId="WW8Num64z2">
    <w:name w:val="WW8Num64z2"/>
    <w:rsid w:val="00294B08"/>
  </w:style>
  <w:style w:type="character" w:customStyle="1" w:styleId="WW8Num64z3">
    <w:name w:val="WW8Num64z3"/>
    <w:rsid w:val="00294B08"/>
  </w:style>
  <w:style w:type="character" w:customStyle="1" w:styleId="WW8Num64z4">
    <w:name w:val="WW8Num64z4"/>
    <w:rsid w:val="00294B08"/>
  </w:style>
  <w:style w:type="character" w:customStyle="1" w:styleId="WW8Num64z5">
    <w:name w:val="WW8Num64z5"/>
    <w:rsid w:val="00294B08"/>
  </w:style>
  <w:style w:type="character" w:customStyle="1" w:styleId="WW8Num64z6">
    <w:name w:val="WW8Num64z6"/>
    <w:rsid w:val="00294B08"/>
  </w:style>
  <w:style w:type="character" w:customStyle="1" w:styleId="WW8Num64z7">
    <w:name w:val="WW8Num64z7"/>
    <w:rsid w:val="00294B08"/>
  </w:style>
  <w:style w:type="character" w:customStyle="1" w:styleId="WW8Num64z8">
    <w:name w:val="WW8Num64z8"/>
    <w:rsid w:val="00294B08"/>
  </w:style>
  <w:style w:type="character" w:customStyle="1" w:styleId="WW8Num65z1">
    <w:name w:val="WW8Num65z1"/>
    <w:rsid w:val="00294B08"/>
  </w:style>
  <w:style w:type="character" w:customStyle="1" w:styleId="WW8Num65z2">
    <w:name w:val="WW8Num65z2"/>
    <w:rsid w:val="00294B08"/>
  </w:style>
  <w:style w:type="character" w:customStyle="1" w:styleId="WW8Num65z3">
    <w:name w:val="WW8Num65z3"/>
    <w:rsid w:val="00294B08"/>
  </w:style>
  <w:style w:type="character" w:customStyle="1" w:styleId="WW8Num65z4">
    <w:name w:val="WW8Num65z4"/>
    <w:rsid w:val="00294B08"/>
  </w:style>
  <w:style w:type="character" w:customStyle="1" w:styleId="WW8Num65z5">
    <w:name w:val="WW8Num65z5"/>
    <w:rsid w:val="00294B08"/>
  </w:style>
  <w:style w:type="character" w:customStyle="1" w:styleId="WW8Num65z6">
    <w:name w:val="WW8Num65z6"/>
    <w:rsid w:val="00294B08"/>
  </w:style>
  <w:style w:type="character" w:customStyle="1" w:styleId="WW8Num65z7">
    <w:name w:val="WW8Num65z7"/>
    <w:rsid w:val="00294B08"/>
  </w:style>
  <w:style w:type="character" w:customStyle="1" w:styleId="WW8Num65z8">
    <w:name w:val="WW8Num65z8"/>
    <w:rsid w:val="00294B08"/>
  </w:style>
  <w:style w:type="character" w:customStyle="1" w:styleId="WW8Num66z3">
    <w:name w:val="WW8Num66z3"/>
    <w:rsid w:val="00294B08"/>
  </w:style>
  <w:style w:type="character" w:customStyle="1" w:styleId="WW8Num66z4">
    <w:name w:val="WW8Num66z4"/>
    <w:rsid w:val="00294B08"/>
  </w:style>
  <w:style w:type="character" w:customStyle="1" w:styleId="WW8Num66z5">
    <w:name w:val="WW8Num66z5"/>
    <w:rsid w:val="00294B08"/>
  </w:style>
  <w:style w:type="character" w:customStyle="1" w:styleId="WW8Num66z6">
    <w:name w:val="WW8Num66z6"/>
    <w:rsid w:val="00294B08"/>
  </w:style>
  <w:style w:type="character" w:customStyle="1" w:styleId="WW8Num66z7">
    <w:name w:val="WW8Num66z7"/>
    <w:rsid w:val="00294B08"/>
  </w:style>
  <w:style w:type="character" w:customStyle="1" w:styleId="WW8Num66z8">
    <w:name w:val="WW8Num66z8"/>
    <w:rsid w:val="00294B08"/>
  </w:style>
  <w:style w:type="character" w:customStyle="1" w:styleId="WW8Num67z2">
    <w:name w:val="WW8Num67z2"/>
    <w:rsid w:val="00294B08"/>
  </w:style>
  <w:style w:type="character" w:customStyle="1" w:styleId="WW8Num67z3">
    <w:name w:val="WW8Num67z3"/>
    <w:rsid w:val="00294B08"/>
  </w:style>
  <w:style w:type="character" w:customStyle="1" w:styleId="WW8Num67z4">
    <w:name w:val="WW8Num67z4"/>
    <w:rsid w:val="00294B08"/>
  </w:style>
  <w:style w:type="character" w:customStyle="1" w:styleId="WW8Num67z5">
    <w:name w:val="WW8Num67z5"/>
    <w:rsid w:val="00294B08"/>
  </w:style>
  <w:style w:type="character" w:customStyle="1" w:styleId="WW8Num67z6">
    <w:name w:val="WW8Num67z6"/>
    <w:rsid w:val="00294B08"/>
  </w:style>
  <w:style w:type="character" w:customStyle="1" w:styleId="WW8Num67z7">
    <w:name w:val="WW8Num67z7"/>
    <w:rsid w:val="00294B08"/>
  </w:style>
  <w:style w:type="character" w:customStyle="1" w:styleId="WW8Num67z8">
    <w:name w:val="WW8Num67z8"/>
    <w:rsid w:val="00294B08"/>
  </w:style>
  <w:style w:type="character" w:customStyle="1" w:styleId="WW8Num68z2">
    <w:name w:val="WW8Num68z2"/>
    <w:rsid w:val="00294B08"/>
  </w:style>
  <w:style w:type="character" w:customStyle="1" w:styleId="WW8Num68z3">
    <w:name w:val="WW8Num68z3"/>
    <w:rsid w:val="00294B08"/>
  </w:style>
  <w:style w:type="character" w:customStyle="1" w:styleId="WW8Num68z4">
    <w:name w:val="WW8Num68z4"/>
    <w:rsid w:val="00294B08"/>
  </w:style>
  <w:style w:type="character" w:customStyle="1" w:styleId="WW8Num68z5">
    <w:name w:val="WW8Num68z5"/>
    <w:rsid w:val="00294B08"/>
  </w:style>
  <w:style w:type="character" w:customStyle="1" w:styleId="WW8Num68z6">
    <w:name w:val="WW8Num68z6"/>
    <w:rsid w:val="00294B08"/>
  </w:style>
  <w:style w:type="character" w:customStyle="1" w:styleId="WW8Num68z7">
    <w:name w:val="WW8Num68z7"/>
    <w:rsid w:val="00294B08"/>
  </w:style>
  <w:style w:type="character" w:customStyle="1" w:styleId="WW8Num68z8">
    <w:name w:val="WW8Num68z8"/>
    <w:rsid w:val="00294B08"/>
  </w:style>
  <w:style w:type="character" w:customStyle="1" w:styleId="WW8Num69z1">
    <w:name w:val="WW8Num69z1"/>
    <w:rsid w:val="00294B08"/>
    <w:rPr>
      <w:rFonts w:ascii="Courier New" w:hAnsi="Courier New" w:cs="Courier New"/>
    </w:rPr>
  </w:style>
  <w:style w:type="character" w:customStyle="1" w:styleId="WW8Num69z2">
    <w:name w:val="WW8Num69z2"/>
    <w:rsid w:val="00294B08"/>
    <w:rPr>
      <w:rFonts w:ascii="Wingdings" w:hAnsi="Wingdings" w:cs="Wingdings"/>
    </w:rPr>
  </w:style>
  <w:style w:type="character" w:customStyle="1" w:styleId="WW8Num69z3">
    <w:name w:val="WW8Num69z3"/>
    <w:rsid w:val="00294B08"/>
    <w:rPr>
      <w:rFonts w:ascii="Symbol" w:hAnsi="Symbol" w:cs="Symbol"/>
    </w:rPr>
  </w:style>
  <w:style w:type="character" w:customStyle="1" w:styleId="WW8Num71z1">
    <w:name w:val="WW8Num71z1"/>
    <w:rsid w:val="00294B08"/>
  </w:style>
  <w:style w:type="character" w:customStyle="1" w:styleId="WW8Num71z2">
    <w:name w:val="WW8Num71z2"/>
    <w:rsid w:val="00294B08"/>
  </w:style>
  <w:style w:type="character" w:customStyle="1" w:styleId="WW8Num71z3">
    <w:name w:val="WW8Num71z3"/>
    <w:rsid w:val="00294B08"/>
  </w:style>
  <w:style w:type="character" w:customStyle="1" w:styleId="WW8Num71z4">
    <w:name w:val="WW8Num71z4"/>
    <w:rsid w:val="00294B08"/>
  </w:style>
  <w:style w:type="character" w:customStyle="1" w:styleId="WW8Num71z5">
    <w:name w:val="WW8Num71z5"/>
    <w:rsid w:val="00294B08"/>
  </w:style>
  <w:style w:type="character" w:customStyle="1" w:styleId="WW8Num71z6">
    <w:name w:val="WW8Num71z6"/>
    <w:rsid w:val="00294B08"/>
  </w:style>
  <w:style w:type="character" w:customStyle="1" w:styleId="WW8Num71z7">
    <w:name w:val="WW8Num71z7"/>
    <w:rsid w:val="00294B08"/>
  </w:style>
  <w:style w:type="character" w:customStyle="1" w:styleId="WW8Num71z8">
    <w:name w:val="WW8Num71z8"/>
    <w:rsid w:val="00294B08"/>
  </w:style>
  <w:style w:type="character" w:customStyle="1" w:styleId="WW8Num73z1">
    <w:name w:val="WW8Num73z1"/>
    <w:rsid w:val="00294B08"/>
    <w:rPr>
      <w:rFonts w:ascii="Calibri" w:eastAsia="Times New Roman" w:hAnsi="Calibri" w:cs="Times New Roman"/>
    </w:rPr>
  </w:style>
  <w:style w:type="character" w:customStyle="1" w:styleId="WW8Num74z2">
    <w:name w:val="WW8Num74z2"/>
    <w:rsid w:val="00294B08"/>
  </w:style>
  <w:style w:type="character" w:customStyle="1" w:styleId="WW8Num74z3">
    <w:name w:val="WW8Num74z3"/>
    <w:rsid w:val="00294B08"/>
  </w:style>
  <w:style w:type="character" w:customStyle="1" w:styleId="WW8Num74z4">
    <w:name w:val="WW8Num74z4"/>
    <w:rsid w:val="00294B08"/>
  </w:style>
  <w:style w:type="character" w:customStyle="1" w:styleId="WW8Num74z5">
    <w:name w:val="WW8Num74z5"/>
    <w:rsid w:val="00294B08"/>
  </w:style>
  <w:style w:type="character" w:customStyle="1" w:styleId="WW8Num74z6">
    <w:name w:val="WW8Num74z6"/>
    <w:rsid w:val="00294B08"/>
  </w:style>
  <w:style w:type="character" w:customStyle="1" w:styleId="WW8Num74z7">
    <w:name w:val="WW8Num74z7"/>
    <w:rsid w:val="00294B08"/>
  </w:style>
  <w:style w:type="character" w:customStyle="1" w:styleId="WW8Num74z8">
    <w:name w:val="WW8Num74z8"/>
    <w:rsid w:val="00294B08"/>
  </w:style>
  <w:style w:type="character" w:customStyle="1" w:styleId="WW8Num76z0">
    <w:name w:val="WW8Num76z0"/>
    <w:rsid w:val="00294B08"/>
  </w:style>
  <w:style w:type="character" w:customStyle="1" w:styleId="WW8Num76z1">
    <w:name w:val="WW8Num76z1"/>
    <w:rsid w:val="00294B08"/>
    <w:rPr>
      <w:rFonts w:ascii="Calibri" w:eastAsia="Times New Roman" w:hAnsi="Calibri" w:cs="Times New Roman"/>
    </w:rPr>
  </w:style>
  <w:style w:type="character" w:customStyle="1" w:styleId="WW8Num76z2">
    <w:name w:val="WW8Num76z2"/>
    <w:rsid w:val="00294B08"/>
  </w:style>
  <w:style w:type="character" w:customStyle="1" w:styleId="WW8Num76z3">
    <w:name w:val="WW8Num76z3"/>
    <w:rsid w:val="00294B08"/>
  </w:style>
  <w:style w:type="character" w:customStyle="1" w:styleId="WW8Num76z4">
    <w:name w:val="WW8Num76z4"/>
    <w:rsid w:val="00294B08"/>
  </w:style>
  <w:style w:type="character" w:customStyle="1" w:styleId="WW8Num76z5">
    <w:name w:val="WW8Num76z5"/>
    <w:rsid w:val="00294B08"/>
  </w:style>
  <w:style w:type="character" w:customStyle="1" w:styleId="WW8Num76z6">
    <w:name w:val="WW8Num76z6"/>
    <w:rsid w:val="00294B08"/>
  </w:style>
  <w:style w:type="character" w:customStyle="1" w:styleId="WW8Num76z7">
    <w:name w:val="WW8Num76z7"/>
    <w:rsid w:val="00294B08"/>
  </w:style>
  <w:style w:type="character" w:customStyle="1" w:styleId="WW8Num76z8">
    <w:name w:val="WW8Num76z8"/>
    <w:rsid w:val="00294B08"/>
  </w:style>
  <w:style w:type="character" w:customStyle="1" w:styleId="WW8Num77z0">
    <w:name w:val="WW8Num77z0"/>
    <w:rsid w:val="00294B08"/>
    <w:rPr>
      <w:rFonts w:ascii="Calibri" w:eastAsia="Times New Roman" w:hAnsi="Calibri" w:cs="Times New Roman"/>
    </w:rPr>
  </w:style>
  <w:style w:type="character" w:customStyle="1" w:styleId="WW8Num77z1">
    <w:name w:val="WW8Num77z1"/>
    <w:rsid w:val="00294B08"/>
  </w:style>
  <w:style w:type="character" w:customStyle="1" w:styleId="WW8Num77z2">
    <w:name w:val="WW8Num77z2"/>
    <w:rsid w:val="00294B08"/>
  </w:style>
  <w:style w:type="character" w:customStyle="1" w:styleId="WW8Num77z3">
    <w:name w:val="WW8Num77z3"/>
    <w:rsid w:val="00294B08"/>
  </w:style>
  <w:style w:type="character" w:customStyle="1" w:styleId="WW8Num77z4">
    <w:name w:val="WW8Num77z4"/>
    <w:rsid w:val="00294B08"/>
  </w:style>
  <w:style w:type="character" w:customStyle="1" w:styleId="WW8Num77z5">
    <w:name w:val="WW8Num77z5"/>
    <w:rsid w:val="00294B08"/>
  </w:style>
  <w:style w:type="character" w:customStyle="1" w:styleId="WW8Num77z6">
    <w:name w:val="WW8Num77z6"/>
    <w:rsid w:val="00294B08"/>
  </w:style>
  <w:style w:type="character" w:customStyle="1" w:styleId="WW8Num77z7">
    <w:name w:val="WW8Num77z7"/>
    <w:rsid w:val="00294B08"/>
  </w:style>
  <w:style w:type="character" w:customStyle="1" w:styleId="WW8Num77z8">
    <w:name w:val="WW8Num77z8"/>
    <w:rsid w:val="00294B08"/>
  </w:style>
  <w:style w:type="character" w:customStyle="1" w:styleId="WW8Num78z0">
    <w:name w:val="WW8Num78z0"/>
    <w:rsid w:val="00294B08"/>
  </w:style>
  <w:style w:type="character" w:customStyle="1" w:styleId="WW8Num78z1">
    <w:name w:val="WW8Num78z1"/>
    <w:rsid w:val="00294B08"/>
  </w:style>
  <w:style w:type="character" w:customStyle="1" w:styleId="WW8Num78z2">
    <w:name w:val="WW8Num78z2"/>
    <w:rsid w:val="00294B08"/>
  </w:style>
  <w:style w:type="character" w:customStyle="1" w:styleId="WW8Num78z3">
    <w:name w:val="WW8Num78z3"/>
    <w:rsid w:val="00294B08"/>
  </w:style>
  <w:style w:type="character" w:customStyle="1" w:styleId="WW8Num78z4">
    <w:name w:val="WW8Num78z4"/>
    <w:rsid w:val="00294B08"/>
  </w:style>
  <w:style w:type="character" w:customStyle="1" w:styleId="WW8Num78z5">
    <w:name w:val="WW8Num78z5"/>
    <w:rsid w:val="00294B08"/>
  </w:style>
  <w:style w:type="character" w:customStyle="1" w:styleId="WW8Num78z6">
    <w:name w:val="WW8Num78z6"/>
    <w:rsid w:val="00294B08"/>
  </w:style>
  <w:style w:type="character" w:customStyle="1" w:styleId="WW8Num78z7">
    <w:name w:val="WW8Num78z7"/>
    <w:rsid w:val="00294B08"/>
  </w:style>
  <w:style w:type="character" w:customStyle="1" w:styleId="WW8Num78z8">
    <w:name w:val="WW8Num78z8"/>
    <w:rsid w:val="00294B08"/>
  </w:style>
  <w:style w:type="character" w:customStyle="1" w:styleId="WW8Num79z0">
    <w:name w:val="WW8Num79z0"/>
    <w:rsid w:val="00294B08"/>
  </w:style>
  <w:style w:type="character" w:customStyle="1" w:styleId="WW8Num79z1">
    <w:name w:val="WW8Num79z1"/>
    <w:rsid w:val="00294B08"/>
  </w:style>
  <w:style w:type="character" w:customStyle="1" w:styleId="WW8Num79z2">
    <w:name w:val="WW8Num79z2"/>
    <w:rsid w:val="00294B08"/>
  </w:style>
  <w:style w:type="character" w:customStyle="1" w:styleId="WW8Num79z3">
    <w:name w:val="WW8Num79z3"/>
    <w:rsid w:val="00294B08"/>
  </w:style>
  <w:style w:type="character" w:customStyle="1" w:styleId="WW8Num79z4">
    <w:name w:val="WW8Num79z4"/>
    <w:rsid w:val="00294B08"/>
  </w:style>
  <w:style w:type="character" w:customStyle="1" w:styleId="WW8Num79z5">
    <w:name w:val="WW8Num79z5"/>
    <w:rsid w:val="00294B08"/>
  </w:style>
  <w:style w:type="character" w:customStyle="1" w:styleId="WW8Num79z6">
    <w:name w:val="WW8Num79z6"/>
    <w:rsid w:val="00294B08"/>
  </w:style>
  <w:style w:type="character" w:customStyle="1" w:styleId="WW8Num79z7">
    <w:name w:val="WW8Num79z7"/>
    <w:rsid w:val="00294B08"/>
  </w:style>
  <w:style w:type="character" w:customStyle="1" w:styleId="WW8Num79z8">
    <w:name w:val="WW8Num79z8"/>
    <w:rsid w:val="00294B08"/>
  </w:style>
  <w:style w:type="character" w:customStyle="1" w:styleId="WW8Num80z0">
    <w:name w:val="WW8Num80z0"/>
    <w:rsid w:val="00294B08"/>
  </w:style>
  <w:style w:type="character" w:customStyle="1" w:styleId="WW8Num80z1">
    <w:name w:val="WW8Num80z1"/>
    <w:rsid w:val="00294B08"/>
  </w:style>
  <w:style w:type="character" w:customStyle="1" w:styleId="WW8Num80z2">
    <w:name w:val="WW8Num80z2"/>
    <w:rsid w:val="00294B08"/>
  </w:style>
  <w:style w:type="character" w:customStyle="1" w:styleId="WW8Num80z3">
    <w:name w:val="WW8Num80z3"/>
    <w:rsid w:val="00294B08"/>
  </w:style>
  <w:style w:type="character" w:customStyle="1" w:styleId="WW8Num80z4">
    <w:name w:val="WW8Num80z4"/>
    <w:rsid w:val="00294B08"/>
  </w:style>
  <w:style w:type="character" w:customStyle="1" w:styleId="WW8Num80z5">
    <w:name w:val="WW8Num80z5"/>
    <w:rsid w:val="00294B08"/>
  </w:style>
  <w:style w:type="character" w:customStyle="1" w:styleId="WW8Num80z6">
    <w:name w:val="WW8Num80z6"/>
    <w:rsid w:val="00294B08"/>
  </w:style>
  <w:style w:type="character" w:customStyle="1" w:styleId="WW8Num80z7">
    <w:name w:val="WW8Num80z7"/>
    <w:rsid w:val="00294B08"/>
  </w:style>
  <w:style w:type="character" w:customStyle="1" w:styleId="WW8Num80z8">
    <w:name w:val="WW8Num80z8"/>
    <w:rsid w:val="00294B08"/>
  </w:style>
  <w:style w:type="character" w:customStyle="1" w:styleId="WW8Num81z0">
    <w:name w:val="WW8Num81z0"/>
    <w:rsid w:val="00294B08"/>
  </w:style>
  <w:style w:type="character" w:customStyle="1" w:styleId="WW8Num81z1">
    <w:name w:val="WW8Num81z1"/>
    <w:rsid w:val="00294B08"/>
  </w:style>
  <w:style w:type="character" w:customStyle="1" w:styleId="WW8Num81z2">
    <w:name w:val="WW8Num81z2"/>
    <w:rsid w:val="00294B08"/>
  </w:style>
  <w:style w:type="character" w:customStyle="1" w:styleId="WW8Num81z3">
    <w:name w:val="WW8Num81z3"/>
    <w:rsid w:val="00294B08"/>
  </w:style>
  <w:style w:type="character" w:customStyle="1" w:styleId="WW8Num81z4">
    <w:name w:val="WW8Num81z4"/>
    <w:rsid w:val="00294B08"/>
  </w:style>
  <w:style w:type="character" w:customStyle="1" w:styleId="WW8Num81z5">
    <w:name w:val="WW8Num81z5"/>
    <w:rsid w:val="00294B08"/>
  </w:style>
  <w:style w:type="character" w:customStyle="1" w:styleId="WW8Num81z6">
    <w:name w:val="WW8Num81z6"/>
    <w:rsid w:val="00294B08"/>
  </w:style>
  <w:style w:type="character" w:customStyle="1" w:styleId="WW8Num81z7">
    <w:name w:val="WW8Num81z7"/>
    <w:rsid w:val="00294B08"/>
  </w:style>
  <w:style w:type="character" w:customStyle="1" w:styleId="WW8Num81z8">
    <w:name w:val="WW8Num81z8"/>
    <w:rsid w:val="00294B08"/>
  </w:style>
  <w:style w:type="character" w:customStyle="1" w:styleId="WW8Num82z0">
    <w:name w:val="WW8Num82z0"/>
    <w:rsid w:val="00294B08"/>
  </w:style>
  <w:style w:type="character" w:customStyle="1" w:styleId="WW8Num82z1">
    <w:name w:val="WW8Num82z1"/>
    <w:rsid w:val="00294B08"/>
    <w:rPr>
      <w:rFonts w:ascii="Calibri" w:eastAsia="Times New Roman" w:hAnsi="Calibri" w:cs="Times New Roman"/>
    </w:rPr>
  </w:style>
  <w:style w:type="character" w:customStyle="1" w:styleId="WW8Num82z2">
    <w:name w:val="WW8Num82z2"/>
    <w:rsid w:val="00294B08"/>
  </w:style>
  <w:style w:type="character" w:customStyle="1" w:styleId="WW8Num82z3">
    <w:name w:val="WW8Num82z3"/>
    <w:rsid w:val="00294B08"/>
  </w:style>
  <w:style w:type="character" w:customStyle="1" w:styleId="WW8Num82z4">
    <w:name w:val="WW8Num82z4"/>
    <w:rsid w:val="00294B08"/>
  </w:style>
  <w:style w:type="character" w:customStyle="1" w:styleId="WW8Num82z5">
    <w:name w:val="WW8Num82z5"/>
    <w:rsid w:val="00294B08"/>
  </w:style>
  <w:style w:type="character" w:customStyle="1" w:styleId="WW8Num82z6">
    <w:name w:val="WW8Num82z6"/>
    <w:rsid w:val="00294B08"/>
  </w:style>
  <w:style w:type="character" w:customStyle="1" w:styleId="WW8Num82z7">
    <w:name w:val="WW8Num82z7"/>
    <w:rsid w:val="00294B08"/>
  </w:style>
  <w:style w:type="character" w:customStyle="1" w:styleId="WW8Num82z8">
    <w:name w:val="WW8Num82z8"/>
    <w:rsid w:val="00294B08"/>
  </w:style>
  <w:style w:type="character" w:customStyle="1" w:styleId="WW8Num83z0">
    <w:name w:val="WW8Num83z0"/>
    <w:rsid w:val="00294B08"/>
  </w:style>
  <w:style w:type="character" w:customStyle="1" w:styleId="WW8Num83z1">
    <w:name w:val="WW8Num83z1"/>
    <w:rsid w:val="00294B08"/>
  </w:style>
  <w:style w:type="character" w:customStyle="1" w:styleId="WW8Num83z2">
    <w:name w:val="WW8Num83z2"/>
    <w:rsid w:val="00294B08"/>
  </w:style>
  <w:style w:type="character" w:customStyle="1" w:styleId="WW8Num83z3">
    <w:name w:val="WW8Num83z3"/>
    <w:rsid w:val="00294B08"/>
  </w:style>
  <w:style w:type="character" w:customStyle="1" w:styleId="WW8Num83z4">
    <w:name w:val="WW8Num83z4"/>
    <w:rsid w:val="00294B08"/>
  </w:style>
  <w:style w:type="character" w:customStyle="1" w:styleId="WW8Num83z5">
    <w:name w:val="WW8Num83z5"/>
    <w:rsid w:val="00294B08"/>
  </w:style>
  <w:style w:type="character" w:customStyle="1" w:styleId="WW8Num83z6">
    <w:name w:val="WW8Num83z6"/>
    <w:rsid w:val="00294B08"/>
  </w:style>
  <w:style w:type="character" w:customStyle="1" w:styleId="WW8Num83z7">
    <w:name w:val="WW8Num83z7"/>
    <w:rsid w:val="00294B08"/>
  </w:style>
  <w:style w:type="character" w:customStyle="1" w:styleId="WW8Num83z8">
    <w:name w:val="WW8Num83z8"/>
    <w:rsid w:val="00294B08"/>
  </w:style>
  <w:style w:type="character" w:customStyle="1" w:styleId="WW8Num84z0">
    <w:name w:val="WW8Num84z0"/>
    <w:rsid w:val="00294B08"/>
    <w:rPr>
      <w:b/>
    </w:rPr>
  </w:style>
  <w:style w:type="character" w:customStyle="1" w:styleId="WW8Num84z1">
    <w:name w:val="WW8Num84z1"/>
    <w:rsid w:val="00294B08"/>
  </w:style>
  <w:style w:type="character" w:customStyle="1" w:styleId="WW8Num84z2">
    <w:name w:val="WW8Num84z2"/>
    <w:rsid w:val="00294B08"/>
  </w:style>
  <w:style w:type="character" w:customStyle="1" w:styleId="WW8Num84z3">
    <w:name w:val="WW8Num84z3"/>
    <w:rsid w:val="00294B08"/>
  </w:style>
  <w:style w:type="character" w:customStyle="1" w:styleId="WW8Num84z4">
    <w:name w:val="WW8Num84z4"/>
    <w:rsid w:val="00294B08"/>
  </w:style>
  <w:style w:type="character" w:customStyle="1" w:styleId="WW8Num84z5">
    <w:name w:val="WW8Num84z5"/>
    <w:rsid w:val="00294B08"/>
  </w:style>
  <w:style w:type="character" w:customStyle="1" w:styleId="WW8Num84z6">
    <w:name w:val="WW8Num84z6"/>
    <w:rsid w:val="00294B08"/>
  </w:style>
  <w:style w:type="character" w:customStyle="1" w:styleId="WW8Num84z7">
    <w:name w:val="WW8Num84z7"/>
    <w:rsid w:val="00294B08"/>
  </w:style>
  <w:style w:type="character" w:customStyle="1" w:styleId="WW8Num84z8">
    <w:name w:val="WW8Num84z8"/>
    <w:rsid w:val="00294B08"/>
  </w:style>
  <w:style w:type="character" w:customStyle="1" w:styleId="WW8Num85z0">
    <w:name w:val="WW8Num85z0"/>
    <w:rsid w:val="00294B08"/>
  </w:style>
  <w:style w:type="character" w:customStyle="1" w:styleId="WW8Num86z0">
    <w:name w:val="WW8Num86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86z1">
    <w:name w:val="WW8Num86z1"/>
    <w:rsid w:val="00294B08"/>
  </w:style>
  <w:style w:type="character" w:customStyle="1" w:styleId="WW8Num86z2">
    <w:name w:val="WW8Num86z2"/>
    <w:rsid w:val="00294B08"/>
  </w:style>
  <w:style w:type="character" w:customStyle="1" w:styleId="WW8Num86z3">
    <w:name w:val="WW8Num86z3"/>
    <w:rsid w:val="00294B08"/>
  </w:style>
  <w:style w:type="character" w:customStyle="1" w:styleId="WW8Num86z4">
    <w:name w:val="WW8Num86z4"/>
    <w:rsid w:val="00294B08"/>
  </w:style>
  <w:style w:type="character" w:customStyle="1" w:styleId="WW8Num86z5">
    <w:name w:val="WW8Num86z5"/>
    <w:rsid w:val="00294B08"/>
  </w:style>
  <w:style w:type="character" w:customStyle="1" w:styleId="WW8Num86z6">
    <w:name w:val="WW8Num86z6"/>
    <w:rsid w:val="00294B08"/>
  </w:style>
  <w:style w:type="character" w:customStyle="1" w:styleId="WW8Num86z7">
    <w:name w:val="WW8Num86z7"/>
    <w:rsid w:val="00294B08"/>
  </w:style>
  <w:style w:type="character" w:customStyle="1" w:styleId="WW8Num86z8">
    <w:name w:val="WW8Num86z8"/>
    <w:rsid w:val="00294B08"/>
  </w:style>
  <w:style w:type="character" w:customStyle="1" w:styleId="WW8Num87z0">
    <w:name w:val="WW8Num87z0"/>
    <w:rsid w:val="00294B08"/>
    <w:rPr>
      <w:rFonts w:ascii="Calibri" w:eastAsia="Times New Roman" w:hAnsi="Calibri" w:cs="Times New Roman"/>
    </w:rPr>
  </w:style>
  <w:style w:type="character" w:customStyle="1" w:styleId="WW8Num87z1">
    <w:name w:val="WW8Num87z1"/>
    <w:rsid w:val="00294B08"/>
  </w:style>
  <w:style w:type="character" w:customStyle="1" w:styleId="WW8Num87z2">
    <w:name w:val="WW8Num87z2"/>
    <w:rsid w:val="00294B08"/>
  </w:style>
  <w:style w:type="character" w:customStyle="1" w:styleId="WW8Num87z3">
    <w:name w:val="WW8Num87z3"/>
    <w:rsid w:val="00294B08"/>
  </w:style>
  <w:style w:type="character" w:customStyle="1" w:styleId="WW8Num87z4">
    <w:name w:val="WW8Num87z4"/>
    <w:rsid w:val="00294B08"/>
  </w:style>
  <w:style w:type="character" w:customStyle="1" w:styleId="WW8Num87z5">
    <w:name w:val="WW8Num87z5"/>
    <w:rsid w:val="00294B08"/>
  </w:style>
  <w:style w:type="character" w:customStyle="1" w:styleId="WW8Num87z6">
    <w:name w:val="WW8Num87z6"/>
    <w:rsid w:val="00294B08"/>
  </w:style>
  <w:style w:type="character" w:customStyle="1" w:styleId="WW8Num87z7">
    <w:name w:val="WW8Num87z7"/>
    <w:rsid w:val="00294B08"/>
  </w:style>
  <w:style w:type="character" w:customStyle="1" w:styleId="WW8Num87z8">
    <w:name w:val="WW8Num87z8"/>
    <w:rsid w:val="00294B08"/>
  </w:style>
  <w:style w:type="character" w:customStyle="1" w:styleId="WW8Num88z0">
    <w:name w:val="WW8Num88z0"/>
    <w:rsid w:val="00294B08"/>
  </w:style>
  <w:style w:type="character" w:customStyle="1" w:styleId="WW8Num88z1">
    <w:name w:val="WW8Num88z1"/>
    <w:rsid w:val="00294B08"/>
  </w:style>
  <w:style w:type="character" w:customStyle="1" w:styleId="WW8Num88z2">
    <w:name w:val="WW8Num88z2"/>
    <w:rsid w:val="00294B08"/>
  </w:style>
  <w:style w:type="character" w:customStyle="1" w:styleId="WW8Num88z3">
    <w:name w:val="WW8Num88z3"/>
    <w:rsid w:val="00294B08"/>
  </w:style>
  <w:style w:type="character" w:customStyle="1" w:styleId="WW8Num88z4">
    <w:name w:val="WW8Num88z4"/>
    <w:rsid w:val="00294B08"/>
  </w:style>
  <w:style w:type="character" w:customStyle="1" w:styleId="WW8Num88z5">
    <w:name w:val="WW8Num88z5"/>
    <w:rsid w:val="00294B08"/>
  </w:style>
  <w:style w:type="character" w:customStyle="1" w:styleId="WW8Num88z6">
    <w:name w:val="WW8Num88z6"/>
    <w:rsid w:val="00294B08"/>
  </w:style>
  <w:style w:type="character" w:customStyle="1" w:styleId="WW8Num88z7">
    <w:name w:val="WW8Num88z7"/>
    <w:rsid w:val="00294B08"/>
  </w:style>
  <w:style w:type="character" w:customStyle="1" w:styleId="WW8Num88z8">
    <w:name w:val="WW8Num88z8"/>
    <w:rsid w:val="00294B08"/>
  </w:style>
  <w:style w:type="character" w:customStyle="1" w:styleId="WW8Num89z0">
    <w:name w:val="WW8Num89z0"/>
    <w:rsid w:val="00294B08"/>
  </w:style>
  <w:style w:type="character" w:customStyle="1" w:styleId="WW8Num89z1">
    <w:name w:val="WW8Num89z1"/>
    <w:rsid w:val="00294B08"/>
    <w:rPr>
      <w:rFonts w:ascii="Calibri" w:eastAsia="Times New Roman" w:hAnsi="Calibri" w:cs="Times New Roman"/>
    </w:rPr>
  </w:style>
  <w:style w:type="character" w:customStyle="1" w:styleId="WW8Num89z2">
    <w:name w:val="WW8Num89z2"/>
    <w:rsid w:val="00294B08"/>
  </w:style>
  <w:style w:type="character" w:customStyle="1" w:styleId="WW8Num89z3">
    <w:name w:val="WW8Num89z3"/>
    <w:rsid w:val="00294B08"/>
  </w:style>
  <w:style w:type="character" w:customStyle="1" w:styleId="WW8Num89z4">
    <w:name w:val="WW8Num89z4"/>
    <w:rsid w:val="00294B08"/>
  </w:style>
  <w:style w:type="character" w:customStyle="1" w:styleId="WW8Num89z5">
    <w:name w:val="WW8Num89z5"/>
    <w:rsid w:val="00294B08"/>
  </w:style>
  <w:style w:type="character" w:customStyle="1" w:styleId="WW8Num89z6">
    <w:name w:val="WW8Num89z6"/>
    <w:rsid w:val="00294B08"/>
  </w:style>
  <w:style w:type="character" w:customStyle="1" w:styleId="WW8Num89z7">
    <w:name w:val="WW8Num89z7"/>
    <w:rsid w:val="00294B08"/>
  </w:style>
  <w:style w:type="character" w:customStyle="1" w:styleId="WW8Num89z8">
    <w:name w:val="WW8Num89z8"/>
    <w:rsid w:val="00294B08"/>
  </w:style>
  <w:style w:type="character" w:customStyle="1" w:styleId="WW8Num90z0">
    <w:name w:val="WW8Num90z0"/>
    <w:rsid w:val="00294B08"/>
  </w:style>
  <w:style w:type="character" w:customStyle="1" w:styleId="WW8Num90z1">
    <w:name w:val="WW8Num90z1"/>
    <w:rsid w:val="00294B08"/>
  </w:style>
  <w:style w:type="character" w:customStyle="1" w:styleId="WW8Num90z2">
    <w:name w:val="WW8Num90z2"/>
    <w:rsid w:val="00294B08"/>
  </w:style>
  <w:style w:type="character" w:customStyle="1" w:styleId="WW8Num90z3">
    <w:name w:val="WW8Num90z3"/>
    <w:rsid w:val="00294B08"/>
  </w:style>
  <w:style w:type="character" w:customStyle="1" w:styleId="WW8Num90z4">
    <w:name w:val="WW8Num90z4"/>
    <w:rsid w:val="00294B08"/>
  </w:style>
  <w:style w:type="character" w:customStyle="1" w:styleId="WW8Num90z5">
    <w:name w:val="WW8Num90z5"/>
    <w:rsid w:val="00294B08"/>
  </w:style>
  <w:style w:type="character" w:customStyle="1" w:styleId="WW8Num90z6">
    <w:name w:val="WW8Num90z6"/>
    <w:rsid w:val="00294B08"/>
  </w:style>
  <w:style w:type="character" w:customStyle="1" w:styleId="WW8Num90z7">
    <w:name w:val="WW8Num90z7"/>
    <w:rsid w:val="00294B08"/>
  </w:style>
  <w:style w:type="character" w:customStyle="1" w:styleId="WW8Num90z8">
    <w:name w:val="WW8Num90z8"/>
    <w:rsid w:val="00294B08"/>
  </w:style>
  <w:style w:type="character" w:customStyle="1" w:styleId="WW8Num91z0">
    <w:name w:val="WW8Num91z0"/>
    <w:rsid w:val="00294B08"/>
  </w:style>
  <w:style w:type="character" w:customStyle="1" w:styleId="WW8Num91z1">
    <w:name w:val="WW8Num91z1"/>
    <w:rsid w:val="00294B08"/>
  </w:style>
  <w:style w:type="character" w:customStyle="1" w:styleId="WW8Num91z2">
    <w:name w:val="WW8Num91z2"/>
    <w:rsid w:val="00294B08"/>
  </w:style>
  <w:style w:type="character" w:customStyle="1" w:styleId="WW8Num91z3">
    <w:name w:val="WW8Num91z3"/>
    <w:rsid w:val="00294B08"/>
  </w:style>
  <w:style w:type="character" w:customStyle="1" w:styleId="WW8Num91z4">
    <w:name w:val="WW8Num91z4"/>
    <w:rsid w:val="00294B08"/>
  </w:style>
  <w:style w:type="character" w:customStyle="1" w:styleId="WW8Num91z5">
    <w:name w:val="WW8Num91z5"/>
    <w:rsid w:val="00294B08"/>
  </w:style>
  <w:style w:type="character" w:customStyle="1" w:styleId="WW8Num91z6">
    <w:name w:val="WW8Num91z6"/>
    <w:rsid w:val="00294B08"/>
  </w:style>
  <w:style w:type="character" w:customStyle="1" w:styleId="WW8Num91z7">
    <w:name w:val="WW8Num91z7"/>
    <w:rsid w:val="00294B08"/>
  </w:style>
  <w:style w:type="character" w:customStyle="1" w:styleId="WW8Num91z8">
    <w:name w:val="WW8Num91z8"/>
    <w:rsid w:val="00294B08"/>
  </w:style>
  <w:style w:type="character" w:customStyle="1" w:styleId="WW8Num92z0">
    <w:name w:val="WW8Num92z0"/>
    <w:rsid w:val="00294B08"/>
    <w:rPr>
      <w:rFonts w:ascii="Calibri" w:eastAsia="Times New Roman" w:hAnsi="Calibri" w:cs="Times New Roman"/>
    </w:rPr>
  </w:style>
  <w:style w:type="character" w:customStyle="1" w:styleId="WW8Num92z1">
    <w:name w:val="WW8Num92z1"/>
    <w:rsid w:val="00294B08"/>
  </w:style>
  <w:style w:type="character" w:customStyle="1" w:styleId="WW8Num92z2">
    <w:name w:val="WW8Num92z2"/>
    <w:rsid w:val="00294B08"/>
  </w:style>
  <w:style w:type="character" w:customStyle="1" w:styleId="WW8Num92z3">
    <w:name w:val="WW8Num92z3"/>
    <w:rsid w:val="00294B08"/>
  </w:style>
  <w:style w:type="character" w:customStyle="1" w:styleId="WW8Num92z4">
    <w:name w:val="WW8Num92z4"/>
    <w:rsid w:val="00294B08"/>
  </w:style>
  <w:style w:type="character" w:customStyle="1" w:styleId="WW8Num92z5">
    <w:name w:val="WW8Num92z5"/>
    <w:rsid w:val="00294B08"/>
  </w:style>
  <w:style w:type="character" w:customStyle="1" w:styleId="WW8Num92z6">
    <w:name w:val="WW8Num92z6"/>
    <w:rsid w:val="00294B08"/>
  </w:style>
  <w:style w:type="character" w:customStyle="1" w:styleId="WW8Num92z7">
    <w:name w:val="WW8Num92z7"/>
    <w:rsid w:val="00294B08"/>
  </w:style>
  <w:style w:type="character" w:customStyle="1" w:styleId="WW8Num92z8">
    <w:name w:val="WW8Num92z8"/>
    <w:rsid w:val="00294B08"/>
  </w:style>
  <w:style w:type="character" w:customStyle="1" w:styleId="WW8Num93z0">
    <w:name w:val="WW8Num9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93z1">
    <w:name w:val="WW8Num93z1"/>
    <w:rsid w:val="00294B08"/>
  </w:style>
  <w:style w:type="character" w:customStyle="1" w:styleId="WW8Num93z2">
    <w:name w:val="WW8Num93z2"/>
    <w:rsid w:val="00294B08"/>
  </w:style>
  <w:style w:type="character" w:customStyle="1" w:styleId="WW8Num93z3">
    <w:name w:val="WW8Num93z3"/>
    <w:rsid w:val="00294B08"/>
  </w:style>
  <w:style w:type="character" w:customStyle="1" w:styleId="WW8Num93z4">
    <w:name w:val="WW8Num93z4"/>
    <w:rsid w:val="00294B08"/>
  </w:style>
  <w:style w:type="character" w:customStyle="1" w:styleId="WW8Num93z5">
    <w:name w:val="WW8Num93z5"/>
    <w:rsid w:val="00294B08"/>
  </w:style>
  <w:style w:type="character" w:customStyle="1" w:styleId="WW8Num93z6">
    <w:name w:val="WW8Num93z6"/>
    <w:rsid w:val="00294B08"/>
  </w:style>
  <w:style w:type="character" w:customStyle="1" w:styleId="WW8Num93z7">
    <w:name w:val="WW8Num93z7"/>
    <w:rsid w:val="00294B08"/>
  </w:style>
  <w:style w:type="character" w:customStyle="1" w:styleId="WW8Num93z8">
    <w:name w:val="WW8Num93z8"/>
    <w:rsid w:val="00294B08"/>
  </w:style>
  <w:style w:type="character" w:customStyle="1" w:styleId="WW8Num94z0">
    <w:name w:val="WW8Num94z0"/>
    <w:rsid w:val="00294B08"/>
  </w:style>
  <w:style w:type="character" w:customStyle="1" w:styleId="WW8Num94z1">
    <w:name w:val="WW8Num94z1"/>
    <w:rsid w:val="00294B08"/>
    <w:rPr>
      <w:rFonts w:ascii="Calibri" w:eastAsia="Times New Roman" w:hAnsi="Calibri" w:cs="Times New Roman"/>
    </w:rPr>
  </w:style>
  <w:style w:type="character" w:customStyle="1" w:styleId="WW8Num94z2">
    <w:name w:val="WW8Num94z2"/>
    <w:rsid w:val="00294B08"/>
  </w:style>
  <w:style w:type="character" w:customStyle="1" w:styleId="WW8Num94z3">
    <w:name w:val="WW8Num94z3"/>
    <w:rsid w:val="00294B08"/>
  </w:style>
  <w:style w:type="character" w:customStyle="1" w:styleId="WW8Num94z4">
    <w:name w:val="WW8Num94z4"/>
    <w:rsid w:val="00294B08"/>
  </w:style>
  <w:style w:type="character" w:customStyle="1" w:styleId="WW8Num94z5">
    <w:name w:val="WW8Num94z5"/>
    <w:rsid w:val="00294B08"/>
  </w:style>
  <w:style w:type="character" w:customStyle="1" w:styleId="WW8Num94z6">
    <w:name w:val="WW8Num94z6"/>
    <w:rsid w:val="00294B08"/>
  </w:style>
  <w:style w:type="character" w:customStyle="1" w:styleId="WW8Num94z7">
    <w:name w:val="WW8Num94z7"/>
    <w:rsid w:val="00294B08"/>
  </w:style>
  <w:style w:type="character" w:customStyle="1" w:styleId="WW8Num94z8">
    <w:name w:val="WW8Num94z8"/>
    <w:rsid w:val="00294B08"/>
  </w:style>
  <w:style w:type="character" w:customStyle="1" w:styleId="WW8Num95z0">
    <w:name w:val="WW8Num95z0"/>
    <w:rsid w:val="00294B08"/>
  </w:style>
  <w:style w:type="character" w:customStyle="1" w:styleId="WW8Num95z1">
    <w:name w:val="WW8Num95z1"/>
    <w:rsid w:val="00294B08"/>
  </w:style>
  <w:style w:type="character" w:customStyle="1" w:styleId="WW8Num95z2">
    <w:name w:val="WW8Num95z2"/>
    <w:rsid w:val="00294B08"/>
  </w:style>
  <w:style w:type="character" w:customStyle="1" w:styleId="WW8Num95z3">
    <w:name w:val="WW8Num95z3"/>
    <w:rsid w:val="00294B08"/>
  </w:style>
  <w:style w:type="character" w:customStyle="1" w:styleId="WW8Num95z4">
    <w:name w:val="WW8Num95z4"/>
    <w:rsid w:val="00294B08"/>
  </w:style>
  <w:style w:type="character" w:customStyle="1" w:styleId="WW8Num95z5">
    <w:name w:val="WW8Num95z5"/>
    <w:rsid w:val="00294B08"/>
  </w:style>
  <w:style w:type="character" w:customStyle="1" w:styleId="WW8Num95z6">
    <w:name w:val="WW8Num95z6"/>
    <w:rsid w:val="00294B08"/>
  </w:style>
  <w:style w:type="character" w:customStyle="1" w:styleId="WW8Num95z7">
    <w:name w:val="WW8Num95z7"/>
    <w:rsid w:val="00294B08"/>
  </w:style>
  <w:style w:type="character" w:customStyle="1" w:styleId="WW8Num95z8">
    <w:name w:val="WW8Num95z8"/>
    <w:rsid w:val="00294B08"/>
  </w:style>
  <w:style w:type="character" w:customStyle="1" w:styleId="Domylnaczcionkaakapitu6">
    <w:name w:val="Domyślna czcionka akapitu6"/>
    <w:rsid w:val="00294B08"/>
  </w:style>
  <w:style w:type="character" w:customStyle="1" w:styleId="WW8Num47z1">
    <w:name w:val="WW8Num47z1"/>
    <w:rsid w:val="00294B08"/>
  </w:style>
  <w:style w:type="character" w:customStyle="1" w:styleId="WW8Num47z2">
    <w:name w:val="WW8Num47z2"/>
    <w:rsid w:val="00294B08"/>
  </w:style>
  <w:style w:type="character" w:customStyle="1" w:styleId="WW8Num47z3">
    <w:name w:val="WW8Num47z3"/>
    <w:rsid w:val="00294B08"/>
  </w:style>
  <w:style w:type="character" w:customStyle="1" w:styleId="WW8Num47z4">
    <w:name w:val="WW8Num47z4"/>
    <w:rsid w:val="00294B08"/>
  </w:style>
  <w:style w:type="character" w:customStyle="1" w:styleId="WW8Num47z5">
    <w:name w:val="WW8Num47z5"/>
    <w:rsid w:val="00294B08"/>
  </w:style>
  <w:style w:type="character" w:customStyle="1" w:styleId="WW8Num47z6">
    <w:name w:val="WW8Num47z6"/>
    <w:rsid w:val="00294B08"/>
  </w:style>
  <w:style w:type="character" w:customStyle="1" w:styleId="WW8Num47z7">
    <w:name w:val="WW8Num47z7"/>
    <w:rsid w:val="00294B08"/>
  </w:style>
  <w:style w:type="character" w:customStyle="1" w:styleId="WW8Num47z8">
    <w:name w:val="WW8Num47z8"/>
    <w:rsid w:val="00294B08"/>
  </w:style>
  <w:style w:type="character" w:customStyle="1" w:styleId="Domylnaczcionkaakapitu5">
    <w:name w:val="Domyślna czcionka akapitu5"/>
    <w:rsid w:val="00294B08"/>
  </w:style>
  <w:style w:type="character" w:customStyle="1" w:styleId="WW8Num50z3">
    <w:name w:val="WW8Num50z3"/>
    <w:rsid w:val="00294B08"/>
  </w:style>
  <w:style w:type="character" w:customStyle="1" w:styleId="WW8Num50z4">
    <w:name w:val="WW8Num50z4"/>
    <w:rsid w:val="00294B08"/>
  </w:style>
  <w:style w:type="character" w:customStyle="1" w:styleId="WW8Num50z5">
    <w:name w:val="WW8Num50z5"/>
    <w:rsid w:val="00294B08"/>
  </w:style>
  <w:style w:type="character" w:customStyle="1" w:styleId="WW8Num50z6">
    <w:name w:val="WW8Num50z6"/>
    <w:rsid w:val="00294B08"/>
  </w:style>
  <w:style w:type="character" w:customStyle="1" w:styleId="WW8Num50z7">
    <w:name w:val="WW8Num50z7"/>
    <w:rsid w:val="00294B08"/>
  </w:style>
  <w:style w:type="character" w:customStyle="1" w:styleId="WW8Num50z8">
    <w:name w:val="WW8Num50z8"/>
    <w:rsid w:val="00294B08"/>
  </w:style>
  <w:style w:type="character" w:customStyle="1" w:styleId="Domylnaczcionkaakapitu3">
    <w:name w:val="Domyślna czcionka akapitu3"/>
    <w:rsid w:val="00294B08"/>
  </w:style>
  <w:style w:type="character" w:customStyle="1" w:styleId="WW8Num9z2">
    <w:name w:val="WW8Num9z2"/>
    <w:rsid w:val="00294B08"/>
  </w:style>
  <w:style w:type="character" w:customStyle="1" w:styleId="WW8Num9z3">
    <w:name w:val="WW8Num9z3"/>
    <w:rsid w:val="00294B08"/>
  </w:style>
  <w:style w:type="character" w:customStyle="1" w:styleId="WW8Num9z4">
    <w:name w:val="WW8Num9z4"/>
    <w:rsid w:val="00294B08"/>
  </w:style>
  <w:style w:type="character" w:customStyle="1" w:styleId="WW8Num9z5">
    <w:name w:val="WW8Num9z5"/>
    <w:rsid w:val="00294B08"/>
  </w:style>
  <w:style w:type="character" w:customStyle="1" w:styleId="WW8Num9z6">
    <w:name w:val="WW8Num9z6"/>
    <w:rsid w:val="00294B08"/>
  </w:style>
  <w:style w:type="character" w:customStyle="1" w:styleId="WW8Num9z7">
    <w:name w:val="WW8Num9z7"/>
    <w:rsid w:val="00294B08"/>
  </w:style>
  <w:style w:type="character" w:customStyle="1" w:styleId="WW8Num9z8">
    <w:name w:val="WW8Num9z8"/>
    <w:rsid w:val="00294B08"/>
  </w:style>
  <w:style w:type="character" w:customStyle="1" w:styleId="Domylnaczcionkaakapitu2">
    <w:name w:val="Domyślna czcionka akapitu2"/>
    <w:rsid w:val="00294B08"/>
  </w:style>
  <w:style w:type="character" w:customStyle="1" w:styleId="WW8Num3z1">
    <w:name w:val="WW8Num3z1"/>
    <w:rsid w:val="00294B08"/>
  </w:style>
  <w:style w:type="character" w:customStyle="1" w:styleId="WW8Num3z2">
    <w:name w:val="WW8Num3z2"/>
    <w:rsid w:val="00294B08"/>
  </w:style>
  <w:style w:type="character" w:customStyle="1" w:styleId="WW8Num3z3">
    <w:name w:val="WW8Num3z3"/>
    <w:rsid w:val="00294B08"/>
  </w:style>
  <w:style w:type="character" w:customStyle="1" w:styleId="WW8Num3z4">
    <w:name w:val="WW8Num3z4"/>
    <w:rsid w:val="00294B08"/>
  </w:style>
  <w:style w:type="character" w:customStyle="1" w:styleId="WW8Num3z5">
    <w:name w:val="WW8Num3z5"/>
    <w:rsid w:val="00294B08"/>
  </w:style>
  <w:style w:type="character" w:customStyle="1" w:styleId="WW8Num3z6">
    <w:name w:val="WW8Num3z6"/>
    <w:rsid w:val="00294B08"/>
  </w:style>
  <w:style w:type="character" w:customStyle="1" w:styleId="WW8Num3z7">
    <w:name w:val="WW8Num3z7"/>
    <w:rsid w:val="00294B08"/>
  </w:style>
  <w:style w:type="character" w:customStyle="1" w:styleId="WW8Num3z8">
    <w:name w:val="WW8Num3z8"/>
    <w:rsid w:val="00294B08"/>
  </w:style>
  <w:style w:type="character" w:customStyle="1" w:styleId="WW8Num6z2">
    <w:name w:val="WW8Num6z2"/>
    <w:rsid w:val="00294B08"/>
    <w:rPr>
      <w:rFonts w:ascii="Times New Roman" w:hAnsi="Times New Roman" w:cs="Times New Roman"/>
    </w:rPr>
  </w:style>
  <w:style w:type="character" w:customStyle="1" w:styleId="WW8Num6z3">
    <w:name w:val="WW8Num6z3"/>
    <w:rsid w:val="00294B08"/>
  </w:style>
  <w:style w:type="character" w:customStyle="1" w:styleId="WW8Num6z4">
    <w:name w:val="WW8Num6z4"/>
    <w:rsid w:val="00294B08"/>
  </w:style>
  <w:style w:type="character" w:customStyle="1" w:styleId="WW8Num6z5">
    <w:name w:val="WW8Num6z5"/>
    <w:rsid w:val="00294B08"/>
  </w:style>
  <w:style w:type="character" w:customStyle="1" w:styleId="WW8Num6z6">
    <w:name w:val="WW8Num6z6"/>
    <w:rsid w:val="00294B08"/>
  </w:style>
  <w:style w:type="character" w:customStyle="1" w:styleId="WW8Num6z7">
    <w:name w:val="WW8Num6z7"/>
    <w:rsid w:val="00294B08"/>
  </w:style>
  <w:style w:type="character" w:customStyle="1" w:styleId="WW8Num6z8">
    <w:name w:val="WW8Num6z8"/>
    <w:rsid w:val="00294B08"/>
  </w:style>
  <w:style w:type="character" w:customStyle="1" w:styleId="WW8Num10z2">
    <w:name w:val="WW8Num10z2"/>
    <w:rsid w:val="00294B08"/>
  </w:style>
  <w:style w:type="character" w:customStyle="1" w:styleId="WW8Num10z3">
    <w:name w:val="WW8Num10z3"/>
    <w:rsid w:val="00294B08"/>
  </w:style>
  <w:style w:type="character" w:customStyle="1" w:styleId="WW8Num10z4">
    <w:name w:val="WW8Num10z4"/>
    <w:rsid w:val="00294B08"/>
  </w:style>
  <w:style w:type="character" w:customStyle="1" w:styleId="WW8Num10z5">
    <w:name w:val="WW8Num10z5"/>
    <w:rsid w:val="00294B08"/>
  </w:style>
  <w:style w:type="character" w:customStyle="1" w:styleId="WW8Num10z6">
    <w:name w:val="WW8Num10z6"/>
    <w:rsid w:val="00294B08"/>
  </w:style>
  <w:style w:type="character" w:customStyle="1" w:styleId="WW8Num10z7">
    <w:name w:val="WW8Num10z7"/>
    <w:rsid w:val="00294B08"/>
  </w:style>
  <w:style w:type="character" w:customStyle="1" w:styleId="WW8Num10z8">
    <w:name w:val="WW8Num10z8"/>
    <w:rsid w:val="00294B08"/>
  </w:style>
  <w:style w:type="character" w:customStyle="1" w:styleId="WW8Num69z4">
    <w:name w:val="WW8Num69z4"/>
    <w:rsid w:val="00294B08"/>
  </w:style>
  <w:style w:type="character" w:customStyle="1" w:styleId="WW8Num69z5">
    <w:name w:val="WW8Num69z5"/>
    <w:rsid w:val="00294B08"/>
  </w:style>
  <w:style w:type="character" w:customStyle="1" w:styleId="WW8Num69z6">
    <w:name w:val="WW8Num69z6"/>
    <w:rsid w:val="00294B08"/>
  </w:style>
  <w:style w:type="character" w:customStyle="1" w:styleId="WW8Num69z7">
    <w:name w:val="WW8Num69z7"/>
    <w:rsid w:val="00294B08"/>
  </w:style>
  <w:style w:type="character" w:customStyle="1" w:styleId="WW8Num69z8">
    <w:name w:val="WW8Num69z8"/>
    <w:rsid w:val="00294B08"/>
  </w:style>
  <w:style w:type="character" w:customStyle="1" w:styleId="WW8Num73z4">
    <w:name w:val="WW8Num73z4"/>
    <w:rsid w:val="00294B08"/>
  </w:style>
  <w:style w:type="character" w:customStyle="1" w:styleId="WW8Num73z5">
    <w:name w:val="WW8Num73z5"/>
    <w:rsid w:val="00294B08"/>
  </w:style>
  <w:style w:type="character" w:customStyle="1" w:styleId="WW8Num73z6">
    <w:name w:val="WW8Num73z6"/>
    <w:rsid w:val="00294B08"/>
  </w:style>
  <w:style w:type="character" w:customStyle="1" w:styleId="WW8Num73z7">
    <w:name w:val="WW8Num73z7"/>
    <w:rsid w:val="00294B08"/>
  </w:style>
  <w:style w:type="character" w:customStyle="1" w:styleId="WW8Num73z8">
    <w:name w:val="WW8Num73z8"/>
    <w:rsid w:val="00294B08"/>
  </w:style>
  <w:style w:type="character" w:customStyle="1" w:styleId="WW8Num4z1">
    <w:name w:val="WW8Num4z1"/>
    <w:rsid w:val="00294B08"/>
  </w:style>
  <w:style w:type="character" w:customStyle="1" w:styleId="WW8Num4z2">
    <w:name w:val="WW8Num4z2"/>
    <w:rsid w:val="00294B08"/>
  </w:style>
  <w:style w:type="character" w:customStyle="1" w:styleId="WW8Num4z3">
    <w:name w:val="WW8Num4z3"/>
    <w:rsid w:val="00294B08"/>
  </w:style>
  <w:style w:type="character" w:customStyle="1" w:styleId="WW8Num4z4">
    <w:name w:val="WW8Num4z4"/>
    <w:rsid w:val="00294B08"/>
  </w:style>
  <w:style w:type="character" w:customStyle="1" w:styleId="WW8Num4z5">
    <w:name w:val="WW8Num4z5"/>
    <w:rsid w:val="00294B08"/>
  </w:style>
  <w:style w:type="character" w:customStyle="1" w:styleId="WW8Num4z6">
    <w:name w:val="WW8Num4z6"/>
    <w:rsid w:val="00294B08"/>
  </w:style>
  <w:style w:type="character" w:customStyle="1" w:styleId="WW8Num4z7">
    <w:name w:val="WW8Num4z7"/>
    <w:rsid w:val="00294B08"/>
  </w:style>
  <w:style w:type="character" w:customStyle="1" w:styleId="WW8Num4z8">
    <w:name w:val="WW8Num4z8"/>
    <w:rsid w:val="00294B08"/>
  </w:style>
  <w:style w:type="character" w:customStyle="1" w:styleId="WW8Num6z1">
    <w:name w:val="WW8Num6z1"/>
    <w:rsid w:val="00294B08"/>
  </w:style>
  <w:style w:type="character" w:customStyle="1" w:styleId="WW8Num7z1">
    <w:name w:val="WW8Num7z1"/>
    <w:rsid w:val="00294B08"/>
    <w:rPr>
      <w:rFonts w:ascii="Courier New" w:hAnsi="Courier New" w:cs="Courier New"/>
    </w:rPr>
  </w:style>
  <w:style w:type="character" w:customStyle="1" w:styleId="WW8Num7z2">
    <w:name w:val="WW8Num7z2"/>
    <w:rsid w:val="00294B08"/>
    <w:rPr>
      <w:rFonts w:ascii="Wingdings" w:hAnsi="Wingdings" w:cs="Wingdings"/>
    </w:rPr>
  </w:style>
  <w:style w:type="character" w:customStyle="1" w:styleId="WW8Num7z4">
    <w:name w:val="WW8Num7z4"/>
    <w:rsid w:val="00294B0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94B08"/>
  </w:style>
  <w:style w:type="character" w:customStyle="1" w:styleId="WW8Num12z3">
    <w:name w:val="WW8Num12z3"/>
    <w:rsid w:val="00294B08"/>
  </w:style>
  <w:style w:type="character" w:customStyle="1" w:styleId="WW8Num12z4">
    <w:name w:val="WW8Num12z4"/>
    <w:rsid w:val="00294B08"/>
  </w:style>
  <w:style w:type="character" w:customStyle="1" w:styleId="WW8Num12z5">
    <w:name w:val="WW8Num12z5"/>
    <w:rsid w:val="00294B08"/>
  </w:style>
  <w:style w:type="character" w:customStyle="1" w:styleId="WW8Num12z6">
    <w:name w:val="WW8Num12z6"/>
    <w:rsid w:val="00294B08"/>
  </w:style>
  <w:style w:type="character" w:customStyle="1" w:styleId="WW8Num12z7">
    <w:name w:val="WW8Num12z7"/>
    <w:rsid w:val="00294B08"/>
  </w:style>
  <w:style w:type="character" w:customStyle="1" w:styleId="WW8Num12z8">
    <w:name w:val="WW8Num12z8"/>
    <w:rsid w:val="00294B08"/>
  </w:style>
  <w:style w:type="character" w:customStyle="1" w:styleId="Domylnaczcionkaakapitu1">
    <w:name w:val="Domyślna czcionka akapitu1"/>
    <w:rsid w:val="00294B08"/>
  </w:style>
  <w:style w:type="character" w:customStyle="1" w:styleId="textbold">
    <w:name w:val="text bold"/>
    <w:basedOn w:val="Domylnaczcionkaakapitu1"/>
    <w:rsid w:val="00294B08"/>
  </w:style>
  <w:style w:type="character" w:customStyle="1" w:styleId="text1">
    <w:name w:val="text1"/>
    <w:rsid w:val="00294B08"/>
    <w:rPr>
      <w:rFonts w:ascii="Verdana" w:hAnsi="Verdana" w:cs="Verdana"/>
      <w:color w:val="000000"/>
      <w:sz w:val="20"/>
      <w:szCs w:val="20"/>
    </w:rPr>
  </w:style>
  <w:style w:type="character" w:customStyle="1" w:styleId="Odwoaniedokomentarza1">
    <w:name w:val="Odwołanie do komentarza1"/>
    <w:rsid w:val="00294B08"/>
    <w:rPr>
      <w:sz w:val="16"/>
      <w:szCs w:val="16"/>
    </w:rPr>
  </w:style>
  <w:style w:type="character" w:customStyle="1" w:styleId="Znakiprzypiswdolnych">
    <w:name w:val="Znaki przypisów dolnych"/>
    <w:rsid w:val="00294B08"/>
    <w:rPr>
      <w:vertAlign w:val="superscript"/>
    </w:rPr>
  </w:style>
  <w:style w:type="character" w:customStyle="1" w:styleId="Numerstron">
    <w:name w:val="Numer stron"/>
    <w:basedOn w:val="Domylnaczcionkaakapitu1"/>
    <w:rsid w:val="00294B08"/>
  </w:style>
  <w:style w:type="character" w:customStyle="1" w:styleId="nazwa">
    <w:name w:val="nazwa"/>
    <w:basedOn w:val="Domylnaczcionkaakapitu1"/>
    <w:rsid w:val="00294B08"/>
  </w:style>
  <w:style w:type="character" w:customStyle="1" w:styleId="Wyrnienie">
    <w:name w:val="Wyróżnienie"/>
    <w:rsid w:val="00294B08"/>
    <w:rPr>
      <w:i/>
      <w:iCs/>
    </w:rPr>
  </w:style>
  <w:style w:type="character" w:customStyle="1" w:styleId="Odwiedzoneczeinternetowe">
    <w:name w:val="Odwiedzone łącze internetowe"/>
    <w:rsid w:val="00294B08"/>
    <w:rPr>
      <w:color w:val="800080"/>
      <w:u w:val="single"/>
    </w:rPr>
  </w:style>
  <w:style w:type="character" w:customStyle="1" w:styleId="ZnakZnak">
    <w:name w:val="Znak Znak"/>
    <w:rsid w:val="00294B08"/>
    <w:rPr>
      <w:sz w:val="24"/>
      <w:szCs w:val="24"/>
      <w:lang w:val="pl-PL" w:bidi="ar-SA"/>
    </w:rPr>
  </w:style>
  <w:style w:type="character" w:customStyle="1" w:styleId="Znakiprzypiswkocowych">
    <w:name w:val="Znaki przypisów końcowych"/>
    <w:rsid w:val="00294B08"/>
    <w:rPr>
      <w:vertAlign w:val="superscript"/>
    </w:rPr>
  </w:style>
  <w:style w:type="character" w:customStyle="1" w:styleId="h1">
    <w:name w:val="h1"/>
    <w:basedOn w:val="Domylnaczcionkaakapitu1"/>
    <w:rsid w:val="00294B08"/>
  </w:style>
  <w:style w:type="character" w:customStyle="1" w:styleId="text">
    <w:name w:val="text"/>
    <w:basedOn w:val="Domylnaczcionkaakapitu1"/>
    <w:rsid w:val="00294B08"/>
  </w:style>
  <w:style w:type="character" w:customStyle="1" w:styleId="txt-new">
    <w:name w:val="txt-new"/>
    <w:rsid w:val="00294B08"/>
  </w:style>
  <w:style w:type="character" w:customStyle="1" w:styleId="TekstpodstawowyZnak">
    <w:name w:val="Tekst podstawowy Znak"/>
    <w:rsid w:val="00294B08"/>
    <w:rPr>
      <w:b/>
      <w:bCs/>
      <w:sz w:val="24"/>
      <w:szCs w:val="24"/>
      <w:lang w:val="pl-PL" w:bidi="ar-SA"/>
    </w:rPr>
  </w:style>
  <w:style w:type="character" w:customStyle="1" w:styleId="TekstprzypisudolnegoZnak">
    <w:name w:val="Tekst przypisu dolnego Znak"/>
    <w:link w:val="Tekstprzypisudolnego"/>
    <w:semiHidden/>
    <w:rsid w:val="00294B08"/>
  </w:style>
  <w:style w:type="character" w:customStyle="1" w:styleId="TytuZnak">
    <w:name w:val="Tytuł Znak"/>
    <w:rsid w:val="00294B08"/>
    <w:rPr>
      <w:rFonts w:ascii="Arial" w:hAnsi="Arial" w:cs="Arial"/>
      <w:b/>
      <w:sz w:val="32"/>
      <w:lang w:val="pl-PL" w:bidi="ar-SA"/>
    </w:rPr>
  </w:style>
  <w:style w:type="character" w:customStyle="1" w:styleId="Tekstpodstawowy2Znak">
    <w:name w:val="Tekst podstawowy 2 Znak"/>
    <w:rsid w:val="00294B08"/>
    <w:rPr>
      <w:b/>
      <w:bCs/>
      <w:sz w:val="24"/>
      <w:szCs w:val="24"/>
      <w:lang w:val="pl-PL" w:bidi="ar-SA"/>
    </w:rPr>
  </w:style>
  <w:style w:type="character" w:customStyle="1" w:styleId="TekstpodstawowywcityZnak">
    <w:name w:val="Tekst podstawowy wcięty Znak"/>
    <w:rsid w:val="00294B08"/>
    <w:rPr>
      <w:sz w:val="24"/>
      <w:szCs w:val="24"/>
      <w:lang w:val="pl-PL" w:bidi="ar-SA"/>
    </w:rPr>
  </w:style>
  <w:style w:type="character" w:customStyle="1" w:styleId="Teksttreci3">
    <w:name w:val="Tekst treści (3)_"/>
    <w:rsid w:val="00294B08"/>
    <w:rPr>
      <w:b/>
      <w:bCs/>
      <w:lang w:bidi="ar-SA"/>
    </w:rPr>
  </w:style>
  <w:style w:type="character" w:customStyle="1" w:styleId="Teksttreci">
    <w:name w:val="Tekst treści_"/>
    <w:rsid w:val="00294B08"/>
    <w:rPr>
      <w:sz w:val="23"/>
      <w:szCs w:val="23"/>
      <w:lang w:bidi="ar-SA"/>
    </w:rPr>
  </w:style>
  <w:style w:type="character" w:customStyle="1" w:styleId="Domylnaczcionkaakapitu4">
    <w:name w:val="Domyślna czcionka akapitu4"/>
    <w:rsid w:val="00294B08"/>
  </w:style>
  <w:style w:type="character" w:customStyle="1" w:styleId="Odwoaniedokomentarza2">
    <w:name w:val="Odwołanie do komentarza2"/>
    <w:rsid w:val="00294B08"/>
    <w:rPr>
      <w:sz w:val="16"/>
      <w:szCs w:val="16"/>
    </w:rPr>
  </w:style>
  <w:style w:type="character" w:customStyle="1" w:styleId="A3">
    <w:name w:val="A3"/>
    <w:rsid w:val="00294B08"/>
    <w:rPr>
      <w:rFonts w:cs="Liberation Serif;Times New Roma"/>
      <w:color w:val="000000"/>
      <w:sz w:val="18"/>
      <w:szCs w:val="18"/>
    </w:rPr>
  </w:style>
  <w:style w:type="character" w:customStyle="1" w:styleId="HTML-wstpniesformatowanyZnak">
    <w:name w:val="HTML - wstępnie sformatowany Znak"/>
    <w:rsid w:val="00294B08"/>
    <w:rPr>
      <w:rFonts w:ascii="Courier New" w:hAnsi="Courier New" w:cs="Courier New"/>
    </w:rPr>
  </w:style>
  <w:style w:type="character" w:customStyle="1" w:styleId="Tekstpodstawowy2Znak1">
    <w:name w:val="Tekst podstawowy 2 Znak1"/>
    <w:rsid w:val="00294B08"/>
    <w:rPr>
      <w:sz w:val="24"/>
      <w:szCs w:val="24"/>
      <w:lang w:eastAsia="zh-CN"/>
    </w:rPr>
  </w:style>
  <w:style w:type="character" w:customStyle="1" w:styleId="Nagwek10">
    <w:name w:val="Nagłówek #1"/>
    <w:rsid w:val="00294B08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Tekstpodstawowy2Znak2">
    <w:name w:val="Tekst podstawowy 2 Znak2"/>
    <w:rsid w:val="00294B08"/>
    <w:rPr>
      <w:sz w:val="24"/>
      <w:szCs w:val="24"/>
      <w:lang w:eastAsia="zh-CN"/>
    </w:rPr>
  </w:style>
  <w:style w:type="character" w:customStyle="1" w:styleId="Tekstpodstawowywcity2Znak">
    <w:name w:val="Tekst podstawowy wcięty 2 Znak"/>
    <w:rsid w:val="00294B08"/>
    <w:rPr>
      <w:sz w:val="24"/>
      <w:szCs w:val="24"/>
      <w:lang w:eastAsia="zh-CN"/>
    </w:rPr>
  </w:style>
  <w:style w:type="character" w:customStyle="1" w:styleId="Teksttreci5Bezkursywy">
    <w:name w:val="Tekst treści (5) + 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vertAlign w:val="baseline"/>
      <w:lang w:val="pl-PL" w:bidi="ar-SA"/>
    </w:rPr>
  </w:style>
  <w:style w:type="character" w:customStyle="1" w:styleId="Teksttreci510pt">
    <w:name w:val="Tekst treści (5) + 10 pt"/>
    <w:aliases w:val="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 w:bidi="ar-SA"/>
    </w:rPr>
  </w:style>
  <w:style w:type="paragraph" w:customStyle="1" w:styleId="Tretekstu">
    <w:name w:val="Treść tekstu"/>
    <w:basedOn w:val="Normalny"/>
    <w:rsid w:val="00294B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Lista">
    <w:name w:val="List"/>
    <w:basedOn w:val="Tretekstu"/>
    <w:rsid w:val="00294B08"/>
    <w:rPr>
      <w:rFonts w:cs="Mangal;Cambria Math"/>
    </w:rPr>
  </w:style>
  <w:style w:type="paragraph" w:styleId="Podpis">
    <w:name w:val="Signature"/>
    <w:basedOn w:val="Normalny"/>
    <w:link w:val="PodpisZnak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294B08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94B08"/>
    <w:pPr>
      <w:suppressLineNumbers/>
      <w:suppressAutoHyphens/>
      <w:spacing w:after="0" w:line="240" w:lineRule="auto"/>
    </w:pPr>
    <w:rPr>
      <w:rFonts w:ascii="Times New Roman" w:eastAsia="Times New Roman" w:hAnsi="Times New Roman" w:cs="Mangal;Cambria Math"/>
      <w:sz w:val="24"/>
      <w:szCs w:val="24"/>
      <w:lang w:eastAsia="zh-CN"/>
    </w:rPr>
  </w:style>
  <w:style w:type="paragraph" w:customStyle="1" w:styleId="Nagwek60">
    <w:name w:val="Nagłówek6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styleId="Legenda">
    <w:name w:val="caption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50">
    <w:name w:val="Nagłówek5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5">
    <w:name w:val="Legenda5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40">
    <w:name w:val="Nagłówek4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4">
    <w:name w:val="Legenda4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30">
    <w:name w:val="Nagłówek3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3">
    <w:name w:val="Legenda3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2">
    <w:name w:val="Legenda2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11">
    <w:name w:val="Nagłówek1"/>
    <w:basedOn w:val="Normalny"/>
    <w:next w:val="Tretekstu"/>
    <w:rsid w:val="00294B08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32"/>
      <w:szCs w:val="20"/>
      <w:lang w:eastAsia="zh-CN"/>
    </w:rPr>
  </w:style>
  <w:style w:type="paragraph" w:customStyle="1" w:styleId="Legenda1">
    <w:name w:val="Legenda1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Wcicietrecitekstu">
    <w:name w:val="Wcięcie treści tekstu"/>
    <w:basedOn w:val="Normalny"/>
    <w:rsid w:val="00294B0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294B08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Gwka">
    <w:name w:val="Główka"/>
    <w:basedOn w:val="Normalny"/>
    <w:rsid w:val="00294B0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94B0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7">
    <w:name w:val="Style7"/>
    <w:basedOn w:val="Normalny"/>
    <w:rsid w:val="00294B08"/>
    <w:pPr>
      <w:widowControl w:val="0"/>
      <w:suppressAutoHyphens/>
      <w:autoSpaceDE w:val="0"/>
      <w:spacing w:after="0" w:line="281" w:lineRule="exact"/>
      <w:ind w:hanging="727"/>
      <w:jc w:val="both"/>
    </w:pPr>
    <w:rPr>
      <w:rFonts w:ascii="Arial Black" w:eastAsia="Times New Roman" w:hAnsi="Arial Black" w:cs="Arial Black"/>
      <w:sz w:val="24"/>
      <w:szCs w:val="24"/>
      <w:lang w:eastAsia="zh-CN"/>
    </w:rPr>
  </w:style>
  <w:style w:type="paragraph" w:customStyle="1" w:styleId="Nadawca">
    <w:name w:val="Nadawca"/>
    <w:basedOn w:val="Normalny"/>
    <w:rsid w:val="00294B08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1">
    <w:name w:val="1."/>
    <w:basedOn w:val="Normalny"/>
    <w:rsid w:val="00294B08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;Times New Roman" w:eastAsia="Times New Roman" w:hAnsi="FrankfurtGothic;Times New Roman" w:cs="FrankfurtGothic;Times New Roman"/>
      <w:color w:val="000000"/>
      <w:sz w:val="19"/>
      <w:szCs w:val="20"/>
      <w:lang w:eastAsia="zh-CN"/>
    </w:rPr>
  </w:style>
  <w:style w:type="paragraph" w:customStyle="1" w:styleId="pkt">
    <w:name w:val="pkt"/>
    <w:basedOn w:val="Normalny"/>
    <w:rsid w:val="00294B08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;Courier New" w:eastAsia="Times New Roman" w:hAnsi="Univers-PL;Courier New" w:cs="Univers-PL;Courier New"/>
      <w:sz w:val="19"/>
      <w:szCs w:val="19"/>
      <w:lang w:eastAsia="zh-CN"/>
    </w:rPr>
  </w:style>
  <w:style w:type="paragraph" w:customStyle="1" w:styleId="Tekstkomentarza1">
    <w:name w:val="Tekst komentarza1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rzypisdolny">
    <w:name w:val="Przypis dolny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bszartekstu">
    <w:name w:val="Obszar tekstu"/>
    <w:basedOn w:val="Normalny"/>
    <w:rsid w:val="00294B08"/>
    <w:pPr>
      <w:suppressAutoHyphens/>
      <w:snapToGrid w:val="0"/>
      <w:spacing w:after="0" w:line="240" w:lineRule="auto"/>
      <w:jc w:val="center"/>
    </w:pPr>
    <w:rPr>
      <w:rFonts w:ascii="Arial" w:eastAsia="Times New Roman" w:hAnsi="Arial" w:cs="Arial"/>
      <w:szCs w:val="20"/>
      <w:lang w:eastAsia="zh-CN"/>
    </w:rPr>
  </w:style>
  <w:style w:type="paragraph" w:customStyle="1" w:styleId="xl42">
    <w:name w:val="xl42"/>
    <w:basedOn w:val="Normalny"/>
    <w:rsid w:val="00294B0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Square721CnPL-Bold;Times New Ro" w:eastAsia="Arial Unicode MS" w:hAnsi="Square721CnPL-Bold;Times New Ro" w:cs="Arial Unicode MS"/>
      <w:color w:val="333333"/>
      <w:sz w:val="16"/>
      <w:szCs w:val="16"/>
      <w:lang w:eastAsia="zh-CN"/>
    </w:rPr>
  </w:style>
  <w:style w:type="paragraph" w:customStyle="1" w:styleId="WW-Tekstpodstawowy21">
    <w:name w:val="WW-Tekst podstawowy 21"/>
    <w:basedOn w:val="Normalny"/>
    <w:rsid w:val="00294B08"/>
    <w:pPr>
      <w:tabs>
        <w:tab w:val="left" w:pos="11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51">
    <w:name w:val="Lista punktowana 51"/>
    <w:basedOn w:val="Normalny"/>
    <w:rsid w:val="00294B08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rzypiskocowy">
    <w:name w:val="Przypis końcowy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dokumnetu">
    <w:name w:val="nagłówek dokumnetu"/>
    <w:basedOn w:val="Normalny"/>
    <w:rsid w:val="00294B08"/>
    <w:pPr>
      <w:shd w:val="clear" w:color="auto" w:fill="FFFFFF"/>
      <w:suppressAutoHyphens/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paragraph" w:customStyle="1" w:styleId="tekstlistu">
    <w:name w:val="tekst listu"/>
    <w:basedOn w:val="Wcicietrecitekstu"/>
    <w:rsid w:val="00294B08"/>
    <w:pPr>
      <w:widowControl w:val="0"/>
      <w:spacing w:line="320" w:lineRule="exact"/>
      <w:ind w:firstLine="340"/>
    </w:pPr>
    <w:rPr>
      <w:rFonts w:ascii="Arial" w:hAnsi="Arial" w:cs="Arial"/>
      <w:sz w:val="20"/>
      <w:lang w:val="en-US"/>
    </w:rPr>
  </w:style>
  <w:style w:type="paragraph" w:customStyle="1" w:styleId="Mapadokumentu1">
    <w:name w:val="Mapa dokumentu1"/>
    <w:basedOn w:val="Normalny"/>
    <w:rsid w:val="00294B08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explanatorynotes">
    <w:name w:val="explanatory_notes"/>
    <w:basedOn w:val="Normalny"/>
    <w:rsid w:val="00294B08"/>
    <w:pPr>
      <w:suppressAutoHyphens/>
      <w:spacing w:after="240" w:line="360" w:lineRule="atLeast"/>
      <w:jc w:val="both"/>
    </w:pPr>
    <w:rPr>
      <w:rFonts w:ascii="Arial" w:eastAsia="Calibri" w:hAnsi="Arial" w:cs="Arial"/>
      <w:sz w:val="24"/>
      <w:szCs w:val="20"/>
      <w:lang w:val="en-US" w:eastAsia="zh-CN"/>
    </w:rPr>
  </w:style>
  <w:style w:type="paragraph" w:customStyle="1" w:styleId="Normalny1">
    <w:name w:val="Normalny1"/>
    <w:rsid w:val="00294B0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zh-CN"/>
    </w:rPr>
  </w:style>
  <w:style w:type="paragraph" w:customStyle="1" w:styleId="NormalnyWeb1">
    <w:name w:val="Normalny (Web)1"/>
    <w:rsid w:val="00294B08"/>
    <w:pPr>
      <w:suppressAutoHyphens/>
      <w:spacing w:before="100" w:after="100" w:line="240" w:lineRule="auto"/>
    </w:pPr>
    <w:rPr>
      <w:rFonts w:ascii="Verdana" w:eastAsia="ヒラギノ角ゴ Pro W3" w:hAnsi="Verdana" w:cs="Verdana"/>
      <w:color w:val="000000"/>
      <w:sz w:val="17"/>
      <w:szCs w:val="20"/>
      <w:lang w:eastAsia="zh-CN"/>
    </w:rPr>
  </w:style>
  <w:style w:type="paragraph" w:customStyle="1" w:styleId="Standard">
    <w:name w:val="Standard"/>
    <w:rsid w:val="00294B0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Mangal;Cambria Math"/>
      <w:sz w:val="24"/>
      <w:szCs w:val="24"/>
      <w:lang w:eastAsia="zh-CN" w:bidi="hi-IN"/>
    </w:rPr>
  </w:style>
  <w:style w:type="paragraph" w:customStyle="1" w:styleId="Nagwekwielkimiliterami">
    <w:name w:val="Nagłówek wielkimi literami"/>
    <w:basedOn w:val="Normalny"/>
    <w:rsid w:val="00294B08"/>
    <w:pPr>
      <w:suppressAutoHyphens/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eastAsia="zh-CN" w:bidi="pl-PL"/>
    </w:rPr>
  </w:style>
  <w:style w:type="paragraph" w:customStyle="1" w:styleId="WcietySingle">
    <w:name w:val="Wciety Single"/>
    <w:rsid w:val="00294B08"/>
    <w:pPr>
      <w:widowControl w:val="0"/>
      <w:suppressAutoHyphens/>
      <w:autoSpaceDE w:val="0"/>
      <w:spacing w:after="72" w:line="288" w:lineRule="atLeast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ableText">
    <w:name w:val="Table Text"/>
    <w:rsid w:val="00294B08"/>
    <w:pPr>
      <w:keepLines/>
      <w:suppressAutoHyphens/>
      <w:autoSpaceDE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punktor-">
    <w:name w:val="punktor -"/>
    <w:rsid w:val="00294B08"/>
    <w:pPr>
      <w:keepLines/>
      <w:numPr>
        <w:numId w:val="2"/>
      </w:numPr>
      <w:suppressAutoHyphens/>
      <w:autoSpaceDE w:val="0"/>
      <w:spacing w:after="72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gog">
    <w:name w:val="gog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zh-CN"/>
    </w:rPr>
  </w:style>
  <w:style w:type="paragraph" w:customStyle="1" w:styleId="Tytu1">
    <w:name w:val="Tytuł1"/>
    <w:basedOn w:val="Nagwek11"/>
    <w:rsid w:val="00294B08"/>
    <w:pPr>
      <w:pageBreakBefore/>
      <w:tabs>
        <w:tab w:val="left" w:pos="360"/>
      </w:tabs>
      <w:spacing w:before="60" w:after="120"/>
    </w:pPr>
    <w:rPr>
      <w:rFonts w:ascii="Times New Roman" w:hAnsi="Times New Roman"/>
      <w:b w:val="0"/>
      <w:bCs/>
      <w:sz w:val="28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treci30">
    <w:name w:val="Tekst treści (3)"/>
    <w:basedOn w:val="Normalny"/>
    <w:rsid w:val="00294B08"/>
    <w:pPr>
      <w:widowControl w:val="0"/>
      <w:shd w:val="clear" w:color="auto" w:fill="FFFFFF"/>
      <w:suppressAutoHyphens/>
      <w:spacing w:before="180" w:after="300" w:line="24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treci1">
    <w:name w:val="Tekst treści1"/>
    <w:basedOn w:val="Normalny"/>
    <w:rsid w:val="00294B08"/>
    <w:pPr>
      <w:widowControl w:val="0"/>
      <w:shd w:val="clear" w:color="auto" w:fill="FFFFFF"/>
      <w:suppressAutoHyphens/>
      <w:spacing w:before="600" w:after="240" w:line="240" w:lineRule="atLeast"/>
      <w:ind w:hanging="440"/>
      <w:jc w:val="both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styleId="Bezodstpw">
    <w:name w:val="No Spacing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ekstpodstawowywcity22">
    <w:name w:val="Tekst podstawowy wcięty 22"/>
    <w:basedOn w:val="Normalny"/>
    <w:rsid w:val="00294B08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294B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294B08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western">
    <w:name w:val="western"/>
    <w:basedOn w:val="Normalny"/>
    <w:rsid w:val="00294B08"/>
    <w:pPr>
      <w:spacing w:before="280" w:after="142" w:line="288" w:lineRule="auto"/>
    </w:pPr>
    <w:rPr>
      <w:rFonts w:ascii="Calibri" w:eastAsia="Times New Roman" w:hAnsi="Calibri" w:cs="Calibri"/>
      <w:color w:val="000000"/>
      <w:lang w:eastAsia="zh-CN"/>
    </w:rPr>
  </w:style>
  <w:style w:type="paragraph" w:styleId="HTML-wstpniesformatowany">
    <w:name w:val="HTML Preformatted"/>
    <w:basedOn w:val="Normalny"/>
    <w:link w:val="HTML-wstpniesformatowanyZnak1"/>
    <w:rsid w:val="00294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294B0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294B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rimr">
    <w:name w:val="arimr"/>
    <w:basedOn w:val="Normalny"/>
    <w:rsid w:val="00294B08"/>
    <w:pPr>
      <w:widowControl w:val="0"/>
      <w:snapToGrid w:val="0"/>
      <w:spacing w:after="0" w:line="360" w:lineRule="auto"/>
    </w:pPr>
    <w:rPr>
      <w:rFonts w:ascii="Times New Roman" w:eastAsia="MS Mincho;ＭＳ 明朝" w:hAnsi="Times New Roman" w:cs="Times New Roman"/>
      <w:sz w:val="24"/>
      <w:szCs w:val="20"/>
      <w:lang w:val="en-US" w:eastAsia="zh-CN"/>
    </w:rPr>
  </w:style>
  <w:style w:type="paragraph" w:styleId="Tekstpodstawowy2">
    <w:name w:val="Body Text 2"/>
    <w:basedOn w:val="Normalny"/>
    <w:link w:val="Tekstpodstawowy2Znak3"/>
    <w:rsid w:val="00294B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3">
    <w:name w:val="Tekst podstawowy 2 Znak3"/>
    <w:basedOn w:val="Domylnaczcionkaakapitu"/>
    <w:link w:val="Tekstpodstawow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1"/>
    <w:rsid w:val="00294B0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4">
    <w:name w:val="Tekst treści (4)"/>
    <w:basedOn w:val="Normalny"/>
    <w:rsid w:val="00294B08"/>
    <w:pPr>
      <w:shd w:val="clear" w:color="auto" w:fill="FFFFFF"/>
      <w:suppressAutoHyphens/>
      <w:spacing w:after="480" w:line="240" w:lineRule="atLeast"/>
    </w:pPr>
    <w:rPr>
      <w:rFonts w:ascii="Arial" w:eastAsia="Times New Roman" w:hAnsi="Arial" w:cs="Times New Roman"/>
      <w:b/>
      <w:bCs/>
      <w:color w:val="000000"/>
      <w:sz w:val="19"/>
      <w:szCs w:val="19"/>
      <w:shd w:val="clear" w:color="auto" w:fill="FFFFFF"/>
      <w:lang w:eastAsia="pl-PL"/>
    </w:rPr>
  </w:style>
  <w:style w:type="paragraph" w:customStyle="1" w:styleId="Teksttreci2">
    <w:name w:val="Tekst treści (2)"/>
    <w:basedOn w:val="Normalny"/>
    <w:link w:val="Teksttreci20"/>
    <w:rsid w:val="00294B08"/>
    <w:pPr>
      <w:shd w:val="clear" w:color="auto" w:fill="FFFFFF"/>
      <w:suppressAutoHyphens/>
      <w:spacing w:before="240" w:after="0" w:line="234" w:lineRule="exact"/>
      <w:ind w:hanging="340"/>
      <w:jc w:val="right"/>
    </w:pPr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Teksttreci5">
    <w:name w:val="Tekst treści (5)"/>
    <w:basedOn w:val="Normalny"/>
    <w:link w:val="Teksttreci50"/>
    <w:rsid w:val="00294B08"/>
    <w:pPr>
      <w:shd w:val="clear" w:color="auto" w:fill="FFFFFF"/>
      <w:suppressAutoHyphens/>
      <w:spacing w:before="480" w:after="0" w:line="240" w:lineRule="atLeast"/>
      <w:jc w:val="right"/>
    </w:pPr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numbering" w:customStyle="1" w:styleId="WW8Num1">
    <w:name w:val="WW8Num1"/>
    <w:rsid w:val="00294B08"/>
  </w:style>
  <w:style w:type="numbering" w:customStyle="1" w:styleId="WW8Num2">
    <w:name w:val="WW8Num2"/>
    <w:rsid w:val="00294B08"/>
  </w:style>
  <w:style w:type="numbering" w:customStyle="1" w:styleId="WW8Num3">
    <w:name w:val="WW8Num3"/>
    <w:rsid w:val="00294B08"/>
  </w:style>
  <w:style w:type="numbering" w:customStyle="1" w:styleId="WW8Num4">
    <w:name w:val="WW8Num4"/>
    <w:rsid w:val="00294B08"/>
  </w:style>
  <w:style w:type="numbering" w:customStyle="1" w:styleId="WW8Num5">
    <w:name w:val="WW8Num5"/>
    <w:rsid w:val="00294B08"/>
  </w:style>
  <w:style w:type="numbering" w:customStyle="1" w:styleId="WW8Num6">
    <w:name w:val="WW8Num6"/>
    <w:rsid w:val="00294B08"/>
  </w:style>
  <w:style w:type="numbering" w:customStyle="1" w:styleId="WW8Num7">
    <w:name w:val="WW8Num7"/>
    <w:rsid w:val="00294B08"/>
  </w:style>
  <w:style w:type="numbering" w:customStyle="1" w:styleId="WW8Num8">
    <w:name w:val="WW8Num8"/>
    <w:rsid w:val="00294B08"/>
  </w:style>
  <w:style w:type="numbering" w:customStyle="1" w:styleId="WW8Num9">
    <w:name w:val="WW8Num9"/>
    <w:rsid w:val="00294B08"/>
  </w:style>
  <w:style w:type="numbering" w:customStyle="1" w:styleId="WW8Num10">
    <w:name w:val="WW8Num10"/>
    <w:rsid w:val="00294B08"/>
  </w:style>
  <w:style w:type="numbering" w:customStyle="1" w:styleId="WW8Num11">
    <w:name w:val="WW8Num11"/>
    <w:rsid w:val="00294B08"/>
  </w:style>
  <w:style w:type="numbering" w:customStyle="1" w:styleId="WW8Num12">
    <w:name w:val="WW8Num12"/>
    <w:rsid w:val="00294B08"/>
  </w:style>
  <w:style w:type="numbering" w:customStyle="1" w:styleId="WW8Num13">
    <w:name w:val="WW8Num13"/>
    <w:rsid w:val="00294B08"/>
  </w:style>
  <w:style w:type="numbering" w:customStyle="1" w:styleId="WW8Num14">
    <w:name w:val="WW8Num14"/>
    <w:rsid w:val="00294B08"/>
  </w:style>
  <w:style w:type="numbering" w:customStyle="1" w:styleId="WW8Num15">
    <w:name w:val="WW8Num15"/>
    <w:rsid w:val="00294B08"/>
  </w:style>
  <w:style w:type="numbering" w:customStyle="1" w:styleId="WW8Num16">
    <w:name w:val="WW8Num16"/>
    <w:rsid w:val="00294B08"/>
  </w:style>
  <w:style w:type="numbering" w:customStyle="1" w:styleId="WW8Num17">
    <w:name w:val="WW8Num17"/>
    <w:rsid w:val="00294B08"/>
  </w:style>
  <w:style w:type="numbering" w:customStyle="1" w:styleId="WW8Num18">
    <w:name w:val="WW8Num18"/>
    <w:rsid w:val="00294B08"/>
  </w:style>
  <w:style w:type="numbering" w:customStyle="1" w:styleId="WW8Num19">
    <w:name w:val="WW8Num19"/>
    <w:rsid w:val="00294B08"/>
  </w:style>
  <w:style w:type="numbering" w:customStyle="1" w:styleId="WW8Num20">
    <w:name w:val="WW8Num20"/>
    <w:rsid w:val="00294B08"/>
  </w:style>
  <w:style w:type="numbering" w:customStyle="1" w:styleId="WW8Num21">
    <w:name w:val="WW8Num21"/>
    <w:rsid w:val="00294B08"/>
  </w:style>
  <w:style w:type="paragraph" w:styleId="Tekstpodstawowy">
    <w:name w:val="Body Text"/>
    <w:basedOn w:val="Normalny"/>
    <w:link w:val="TekstpodstawowyZnak1"/>
    <w:uiPriority w:val="99"/>
    <w:unhideWhenUsed/>
    <w:rsid w:val="00294B0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294B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94B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link w:val="Style70"/>
    <w:locked/>
    <w:rsid w:val="00294B08"/>
    <w:rPr>
      <w:sz w:val="18"/>
      <w:szCs w:val="18"/>
      <w:shd w:val="clear" w:color="auto" w:fill="FFFFFF"/>
    </w:rPr>
  </w:style>
  <w:style w:type="paragraph" w:customStyle="1" w:styleId="Style70">
    <w:name w:val="Style 7"/>
    <w:basedOn w:val="Normalny"/>
    <w:link w:val="CharStyle8"/>
    <w:rsid w:val="00294B08"/>
    <w:pPr>
      <w:widowControl w:val="0"/>
      <w:shd w:val="clear" w:color="auto" w:fill="FFFFFF"/>
      <w:spacing w:after="0" w:line="230" w:lineRule="exact"/>
      <w:ind w:hanging="360"/>
      <w:jc w:val="both"/>
    </w:pPr>
    <w:rPr>
      <w:sz w:val="18"/>
      <w:szCs w:val="18"/>
      <w:shd w:val="clear" w:color="auto" w:fill="FFFFF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4B0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4B0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dreszwrotnynakopercie">
    <w:name w:val="envelope return"/>
    <w:basedOn w:val="Normalny"/>
    <w:rsid w:val="00294B08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Akapitzlist2">
    <w:name w:val="Akapit z listą2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294B08"/>
    <w:rPr>
      <w:rFonts w:ascii="Times New Roman" w:eastAsia="Times New Roman" w:hAnsi="Times New Roman" w:cs="Times New Roman"/>
      <w:szCs w:val="20"/>
      <w:lang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294B08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294B08"/>
    <w:rPr>
      <w:sz w:val="20"/>
      <w:szCs w:val="20"/>
    </w:rPr>
  </w:style>
  <w:style w:type="character" w:styleId="Odwoanieprzypisudolnego">
    <w:name w:val="footnote reference"/>
    <w:semiHidden/>
    <w:unhideWhenUsed/>
    <w:rsid w:val="00294B08"/>
    <w:rPr>
      <w:vertAlign w:val="superscript"/>
    </w:rPr>
  </w:style>
  <w:style w:type="paragraph" w:customStyle="1" w:styleId="Bezodstpw1">
    <w:name w:val="Bez odstępów1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ListParagraph1">
    <w:name w:val="List Paragraph1"/>
    <w:basedOn w:val="Normalny"/>
    <w:rsid w:val="00294B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omynie">
    <w:name w:val="Domy徑nie"/>
    <w:rsid w:val="00294B08"/>
    <w:pPr>
      <w:widowControl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  <w:style w:type="character" w:customStyle="1" w:styleId="Teksttreci50">
    <w:name w:val="Tekst treści (5)_"/>
    <w:basedOn w:val="Domylnaczcionkaakapitu"/>
    <w:link w:val="Teksttreci5"/>
    <w:locked/>
    <w:rsid w:val="00294B08"/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294B08"/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Akapitzlist3">
    <w:name w:val="Akapit z listą3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Teksttreci21">
    <w:name w:val="Tekst treści (2)1"/>
    <w:basedOn w:val="Normalny"/>
    <w:uiPriority w:val="99"/>
    <w:rsid w:val="00294B08"/>
    <w:pPr>
      <w:widowControl w:val="0"/>
      <w:shd w:val="clear" w:color="auto" w:fill="FFFFFF"/>
      <w:spacing w:before="360" w:after="360" w:line="240" w:lineRule="atLeast"/>
      <w:ind w:hanging="880"/>
      <w:jc w:val="both"/>
    </w:pPr>
    <w:rPr>
      <w:rFonts w:ascii="Palatino Linotype" w:eastAsia="SimSun" w:hAnsi="Palatino Linotype" w:cs="Mangal"/>
      <w:sz w:val="19"/>
      <w:szCs w:val="24"/>
      <w:lang w:eastAsia="zh-CN" w:bidi="hi-IN"/>
    </w:rPr>
  </w:style>
  <w:style w:type="paragraph" w:styleId="Listapunktowana">
    <w:name w:val="List Bullet"/>
    <w:basedOn w:val="Normalny"/>
    <w:uiPriority w:val="99"/>
    <w:unhideWhenUsed/>
    <w:rsid w:val="00294B08"/>
    <w:pPr>
      <w:numPr>
        <w:numId w:val="3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4">
    <w:name w:val="Akapit z listą4"/>
    <w:basedOn w:val="Normalny"/>
    <w:rsid w:val="00294B08"/>
    <w:pPr>
      <w:spacing w:line="259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294B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1">
    <w:name w:val="Table Simple 1"/>
    <w:basedOn w:val="Standardowy"/>
    <w:uiPriority w:val="99"/>
    <w:rsid w:val="00294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ze">
    <w:name w:val="size"/>
    <w:basedOn w:val="Domylnaczcionkaakapitu"/>
    <w:rsid w:val="00294B08"/>
  </w:style>
  <w:style w:type="numbering" w:customStyle="1" w:styleId="WW8Num211">
    <w:name w:val="WW8Num211"/>
    <w:basedOn w:val="Bezlisty"/>
    <w:rsid w:val="00294B08"/>
    <w:pPr>
      <w:numPr>
        <w:numId w:val="4"/>
      </w:numPr>
    </w:pPr>
  </w:style>
  <w:style w:type="character" w:customStyle="1" w:styleId="highlight">
    <w:name w:val="highlight"/>
    <w:basedOn w:val="Domylnaczcionkaakapitu"/>
    <w:rsid w:val="00294B08"/>
  </w:style>
  <w:style w:type="paragraph" w:customStyle="1" w:styleId="Akapitzlist5">
    <w:name w:val="Akapit z listą5"/>
    <w:basedOn w:val="Normalny"/>
    <w:rsid w:val="00BC013F"/>
    <w:pPr>
      <w:spacing w:line="259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Małgorzata MW. Wzgarda</cp:lastModifiedBy>
  <cp:revision>3</cp:revision>
  <dcterms:created xsi:type="dcterms:W3CDTF">2020-08-22T11:59:00Z</dcterms:created>
  <dcterms:modified xsi:type="dcterms:W3CDTF">2020-08-30T14:07:00Z</dcterms:modified>
</cp:coreProperties>
</file>