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86990" w14:textId="77777777" w:rsid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7B34AA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  <w:sz w:val="24"/>
          <w:szCs w:val="24"/>
        </w:rPr>
      </w:pPr>
      <w:r w:rsidRPr="007F6D26">
        <w:rPr>
          <w:rFonts w:eastAsia="Calibri" w:cstheme="minorHAnsi"/>
          <w:b/>
          <w:color w:val="000000"/>
          <w:sz w:val="24"/>
          <w:szCs w:val="24"/>
        </w:rPr>
        <w:t>Załącznik nr 8 do SIWZ</w:t>
      </w:r>
    </w:p>
    <w:p w14:paraId="14444B7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  <w:sz w:val="24"/>
          <w:szCs w:val="24"/>
        </w:rPr>
      </w:pPr>
    </w:p>
    <w:p w14:paraId="1B105A7E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D6C5F13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F6D26">
        <w:rPr>
          <w:rFonts w:eastAsia="Calibri" w:cstheme="minorHAnsi"/>
          <w:color w:val="000000"/>
          <w:sz w:val="24"/>
          <w:szCs w:val="24"/>
        </w:rPr>
        <w:t xml:space="preserve"> </w:t>
      </w:r>
      <w:r w:rsidRPr="007F6D26">
        <w:rPr>
          <w:rFonts w:eastAsia="Calibri" w:cstheme="minorHAnsi"/>
          <w:i/>
          <w:iCs/>
          <w:color w:val="000000"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21884ACC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04AA475C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ZOBOWIĄZANIE PODMIOTU TRZECIEGO </w:t>
      </w:r>
    </w:p>
    <w:p w14:paraId="1380405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do oddania do dyspozycji Wykonawcy niezbędnych zasobów </w:t>
      </w:r>
    </w:p>
    <w:p w14:paraId="3A30C14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3"/>
          <w:szCs w:val="23"/>
        </w:rPr>
      </w:pPr>
      <w:r w:rsidRPr="007F6D26">
        <w:rPr>
          <w:rFonts w:eastAsia="Calibri" w:cstheme="minorHAnsi"/>
          <w:b/>
          <w:bCs/>
          <w:color w:val="000000"/>
          <w:sz w:val="23"/>
          <w:szCs w:val="23"/>
        </w:rPr>
        <w:t xml:space="preserve">na potrzeby wykonania zamówienia </w:t>
      </w:r>
    </w:p>
    <w:p w14:paraId="7B74078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2D50AE9D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0B479348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Ja (my) niżej podpisany(i) </w:t>
      </w:r>
    </w:p>
    <w:p w14:paraId="53E9E74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 </w:t>
      </w:r>
    </w:p>
    <w:p w14:paraId="4F5987F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(imię i nazwisko osoby upoważnionej do reprezentowania podmiotu trzeciego) </w:t>
      </w:r>
    </w:p>
    <w:p w14:paraId="38C3243E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F6D26">
        <w:rPr>
          <w:rFonts w:eastAsia="Calibri" w:cstheme="minorHAnsi"/>
          <w:b/>
          <w:bCs/>
        </w:rPr>
        <w:t xml:space="preserve">zobowiązuję się do oddania na potrzeby wykonania zamówienia pod nazwą: …………………… </w:t>
      </w:r>
    </w:p>
    <w:p w14:paraId="315239DD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F6D26">
        <w:rPr>
          <w:rFonts w:eastAsia="Calibri" w:cstheme="minorHAnsi"/>
          <w:b/>
          <w:bCs/>
        </w:rPr>
        <w:t xml:space="preserve">………………………………………………………………………………………………………….. </w:t>
      </w:r>
    </w:p>
    <w:p w14:paraId="3A8296D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  <w:b/>
          <w:bCs/>
        </w:rPr>
        <w:t xml:space="preserve">następującemu wykonawcy </w:t>
      </w:r>
      <w:r w:rsidRPr="007F6D26">
        <w:rPr>
          <w:rFonts w:eastAsia="Calibri" w:cstheme="minorHAnsi"/>
        </w:rPr>
        <w:t xml:space="preserve">(nazwa i adres wykonawcy): </w:t>
      </w:r>
    </w:p>
    <w:p w14:paraId="3EE2BCB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…………………………………………………………………………………………………………… </w:t>
      </w:r>
    </w:p>
    <w:p w14:paraId="1B6E4179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…………………………………………………………………………………………………………. </w:t>
      </w:r>
    </w:p>
    <w:p w14:paraId="6FD2910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F6D26">
        <w:rPr>
          <w:rFonts w:eastAsia="Calibri" w:cstheme="minorHAnsi"/>
          <w:b/>
          <w:bCs/>
        </w:rPr>
        <w:t>następujących zasobów (np. wiedza i doświadczenie, potencjał techniczny, potencjał kadrowy, potencjał ekonomiczny lub finansowy)</w:t>
      </w:r>
      <w:r w:rsidRPr="007F6D26">
        <w:rPr>
          <w:rFonts w:eastAsia="Calibri" w:cstheme="minorHAnsi"/>
        </w:rPr>
        <w:t xml:space="preserve">: </w:t>
      </w:r>
    </w:p>
    <w:p w14:paraId="7C11A93A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…………………………………………………………………………………………………………… </w:t>
      </w:r>
    </w:p>
    <w:p w14:paraId="4C961C9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…………………………………………………………………………………………………………. </w:t>
      </w:r>
    </w:p>
    <w:p w14:paraId="35D2C250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right="28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Oświadczam, iż: </w:t>
      </w:r>
    </w:p>
    <w:p w14:paraId="71755685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bookmarkStart w:id="0" w:name="_Hlk503186818"/>
      <w:r w:rsidRPr="007F6D26">
        <w:rPr>
          <w:rFonts w:eastAsia="Calibri" w:cstheme="minorHAnsi"/>
        </w:rPr>
        <w:t xml:space="preserve">a) udostępniam Wykonawcy ww. zasoby, w następującym zakresie:……………………… </w:t>
      </w:r>
    </w:p>
    <w:p w14:paraId="3D8515E4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b) sposób wykorzystania udostępnionych przeze mnie zasobów będzie następujący:……… </w:t>
      </w:r>
    </w:p>
    <w:p w14:paraId="35A5A31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c) charakter stosunku łączącego mnie z Wykonawcą będzie następujący: …………… </w:t>
      </w:r>
    </w:p>
    <w:p w14:paraId="2E6FA73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d) zakres mojego udziału przy wykonywaniu zamówienia będzie następujący: ……….. </w:t>
      </w:r>
    </w:p>
    <w:p w14:paraId="0C6DCED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F6D26">
        <w:rPr>
          <w:rFonts w:eastAsia="Calibri" w:cstheme="minorHAnsi"/>
        </w:rPr>
        <w:t xml:space="preserve">e) okres mojego udziału przy wykonywaniu zamówienia będzie następujący: ………….. </w:t>
      </w:r>
    </w:p>
    <w:bookmarkEnd w:id="0"/>
    <w:p w14:paraId="6BA5690B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43BBC1C2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F6D26">
        <w:rPr>
          <w:rFonts w:eastAsia="Calibri" w:cstheme="minorHAnsi"/>
          <w:i/>
          <w:iCs/>
        </w:rPr>
        <w:t xml:space="preserve">........................................................................................................................ </w:t>
      </w:r>
    </w:p>
    <w:p w14:paraId="15050592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(PODPIS I PIECZĄTKA IMIENNA OSOBY UPOWAŻNIONEJ </w:t>
      </w:r>
    </w:p>
    <w:p w14:paraId="7CB3808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DO SKŁADANIA OŚWIADCZEŃ WOLI </w:t>
      </w:r>
    </w:p>
    <w:p w14:paraId="0D57FBF1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sz w:val="20"/>
          <w:szCs w:val="20"/>
        </w:rPr>
        <w:t xml:space="preserve">W IMIENIU PODMIOTU TRZECIEGO - UDOSTĘPNIAJĄCEGO) </w:t>
      </w:r>
    </w:p>
    <w:p w14:paraId="0369081F" w14:textId="77777777" w:rsidR="007F6D26" w:rsidRPr="007F6D26" w:rsidRDefault="007F6D26" w:rsidP="007F6D2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F6D26">
        <w:rPr>
          <w:rFonts w:eastAsia="Calibri" w:cstheme="minorHAnsi"/>
          <w:b/>
          <w:bCs/>
          <w:i/>
          <w:iCs/>
          <w:sz w:val="20"/>
          <w:szCs w:val="20"/>
          <w:u w:val="single"/>
        </w:rPr>
        <w:t xml:space="preserve">UWAGA!!! </w:t>
      </w:r>
    </w:p>
    <w:p w14:paraId="6F69503F" w14:textId="77777777" w:rsidR="007F6D26" w:rsidRPr="007F6D26" w:rsidRDefault="007F6D26" w:rsidP="007F6D26">
      <w:pPr>
        <w:rPr>
          <w:rFonts w:eastAsia="Calibri" w:cstheme="minorHAnsi"/>
        </w:rPr>
      </w:pPr>
      <w:r w:rsidRPr="007F6D26">
        <w:rPr>
          <w:rFonts w:eastAsia="Calibri" w:cstheme="minorHAnsi"/>
          <w:i/>
          <w:iCs/>
          <w:sz w:val="20"/>
          <w:szCs w:val="20"/>
        </w:rPr>
        <w:t>Zobowiązanie podmiotu trzeciego musi być podpisane przez osobę/y upoważnioną/e do reprezentowania podmiotu trzeciego w zakresie jego praw majątkowych zgodnie z wpisem do KRS, wpisem d</w:t>
      </w:r>
      <w:bookmarkStart w:id="1" w:name="_GoBack"/>
      <w:bookmarkEnd w:id="1"/>
      <w:r w:rsidRPr="007F6D26">
        <w:rPr>
          <w:rFonts w:eastAsia="Calibri" w:cstheme="minorHAnsi"/>
          <w:i/>
          <w:iCs/>
          <w:sz w:val="20"/>
          <w:szCs w:val="20"/>
        </w:rPr>
        <w:t>o CEIDG lub umową spółki albo przez osobę/y posiadającą/e pełnomocnictwo, które wykonawca zobowiązany jest dołączyć do oferty.</w:t>
      </w:r>
    </w:p>
    <w:p w14:paraId="6ACBF6C6" w14:textId="77777777" w:rsidR="008164A8" w:rsidRPr="007F6D26" w:rsidRDefault="008164A8" w:rsidP="007F6D26">
      <w:pPr>
        <w:rPr>
          <w:rFonts w:cstheme="minorHAnsi"/>
        </w:rPr>
      </w:pPr>
    </w:p>
    <w:sectPr w:rsidR="008164A8" w:rsidRPr="007F6D26" w:rsidSect="00E12271">
      <w:headerReference w:type="default" r:id="rId7"/>
      <w:footerReference w:type="default" r:id="rId8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05AB5" w14:textId="77777777" w:rsidR="005B61E0" w:rsidRDefault="005B61E0" w:rsidP="00EF2556">
      <w:pPr>
        <w:spacing w:after="0" w:line="240" w:lineRule="auto"/>
      </w:pPr>
      <w:r>
        <w:separator/>
      </w:r>
    </w:p>
  </w:endnote>
  <w:endnote w:type="continuationSeparator" w:id="0">
    <w:p w14:paraId="33C7355D" w14:textId="77777777" w:rsidR="005B61E0" w:rsidRDefault="005B61E0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2A594" w14:textId="77777777" w:rsidR="00294B08" w:rsidRDefault="00294B08" w:rsidP="007F7053">
    <w:pPr>
      <w:spacing w:after="0" w:line="240" w:lineRule="auto"/>
      <w:jc w:val="center"/>
      <w:rPr>
        <w:i/>
        <w:sz w:val="20"/>
        <w:szCs w:val="20"/>
      </w:rPr>
    </w:pPr>
    <w:r w:rsidRPr="007F7053">
      <w:rPr>
        <w:sz w:val="20"/>
        <w:szCs w:val="20"/>
      </w:rPr>
      <w:t xml:space="preserve">Projekt pn. </w:t>
    </w:r>
    <w:r w:rsidRPr="007F7053">
      <w:rPr>
        <w:b/>
        <w:sz w:val="20"/>
        <w:szCs w:val="20"/>
      </w:rPr>
      <w:t xml:space="preserve">„Budowa magistrali wodociągowej Konarzewo-Dopiewiec oraz kanalizacji sanitarnej                </w:t>
    </w:r>
    <w:r>
      <w:rPr>
        <w:b/>
        <w:sz w:val="20"/>
        <w:szCs w:val="20"/>
      </w:rPr>
      <w:t xml:space="preserve">                   </w:t>
    </w:r>
    <w:r w:rsidRPr="007F7053">
      <w:rPr>
        <w:b/>
        <w:sz w:val="20"/>
        <w:szCs w:val="20"/>
      </w:rPr>
      <w:t xml:space="preserve">w Konarzewie w Gminie Dopiewo” </w:t>
    </w:r>
    <w:r w:rsidRPr="007F7053">
      <w:rPr>
        <w:sz w:val="20"/>
        <w:szCs w:val="20"/>
      </w:rPr>
      <w:t>współfinansowany jest ze środków Unii Europejskiej w ramach operacji typu "</w:t>
    </w:r>
    <w:r w:rsidRPr="007F7053">
      <w:rPr>
        <w:i/>
        <w:sz w:val="20"/>
        <w:szCs w:val="20"/>
      </w:rPr>
      <w:t>Gospodarka wodno-ściekowa</w:t>
    </w:r>
    <w:r w:rsidRPr="007F7053">
      <w:rPr>
        <w:sz w:val="20"/>
        <w:szCs w:val="20"/>
      </w:rPr>
      <w:t>" w ramach poddziałania „</w:t>
    </w:r>
    <w:r w:rsidRPr="007F7053">
      <w:rPr>
        <w:i/>
        <w:sz w:val="20"/>
        <w:szCs w:val="20"/>
      </w:rPr>
      <w:t xml:space="preserve">Wsparcie inwestycji związanych z tworzeniem, ulepszaniem lub rozbudową wszystkich </w:t>
    </w:r>
    <w:r>
      <w:rPr>
        <w:i/>
        <w:sz w:val="20"/>
        <w:szCs w:val="20"/>
      </w:rPr>
      <w:t xml:space="preserve">rodzajów małej infrastruktury, </w:t>
    </w:r>
    <w:r w:rsidRPr="007F7053">
      <w:rPr>
        <w:i/>
        <w:sz w:val="20"/>
        <w:szCs w:val="20"/>
      </w:rPr>
      <w:t xml:space="preserve">w tym inwestycji w energię odnawialną </w:t>
    </w:r>
  </w:p>
  <w:p w14:paraId="1E7727D0" w14:textId="77777777" w:rsidR="00294B08" w:rsidRPr="007F7053" w:rsidRDefault="00294B08" w:rsidP="007F7053">
    <w:pPr>
      <w:spacing w:after="0" w:line="240" w:lineRule="auto"/>
      <w:jc w:val="center"/>
      <w:rPr>
        <w:sz w:val="20"/>
        <w:szCs w:val="20"/>
      </w:rPr>
    </w:pPr>
    <w:r w:rsidRPr="007F7053">
      <w:rPr>
        <w:i/>
        <w:sz w:val="20"/>
        <w:szCs w:val="20"/>
      </w:rPr>
      <w:t>i w oszczędzanie energii</w:t>
    </w:r>
    <w:r w:rsidRPr="007F7053">
      <w:rPr>
        <w:sz w:val="20"/>
        <w:szCs w:val="20"/>
      </w:rPr>
      <w:t>” objętego Programem Rozwoju Obszarów Wiejskich na lata 2014-2020</w:t>
    </w:r>
  </w:p>
  <w:p w14:paraId="112763D5" w14:textId="77777777" w:rsidR="00057A84" w:rsidRDefault="00057A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5DC0F" w14:textId="77777777" w:rsidR="005B61E0" w:rsidRDefault="005B61E0" w:rsidP="00EF2556">
      <w:pPr>
        <w:spacing w:after="0" w:line="240" w:lineRule="auto"/>
      </w:pPr>
      <w:r>
        <w:separator/>
      </w:r>
    </w:p>
  </w:footnote>
  <w:footnote w:type="continuationSeparator" w:id="0">
    <w:p w14:paraId="64A1D694" w14:textId="77777777" w:rsidR="005B61E0" w:rsidRDefault="005B61E0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0C57" w14:textId="77777777" w:rsidR="00294B08" w:rsidRDefault="00294B08" w:rsidP="007F7053">
    <w:pPr>
      <w:spacing w:after="0" w:line="312" w:lineRule="auto"/>
    </w:pPr>
    <w:r w:rsidRPr="00046071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8DF844" wp14:editId="1979F4FD">
          <wp:simplePos x="0" y="0"/>
          <wp:positionH relativeFrom="column">
            <wp:posOffset>2376170</wp:posOffset>
          </wp:positionH>
          <wp:positionV relativeFrom="page">
            <wp:posOffset>-38100</wp:posOffset>
          </wp:positionV>
          <wp:extent cx="956310" cy="943615"/>
          <wp:effectExtent l="0" t="0" r="0" b="889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4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053">
      <w:rPr>
        <w:noProof/>
        <w:lang w:eastAsia="pl-PL"/>
      </w:rPr>
      <w:drawing>
        <wp:inline distT="0" distB="0" distL="0" distR="0" wp14:anchorId="76B84ECC" wp14:editId="17B3CD7D">
          <wp:extent cx="883742" cy="590313"/>
          <wp:effectExtent l="0" t="0" r="0" b="635"/>
          <wp:docPr id="13" name="Obraz 13" descr="C:\Users\mbak\AppData\Local\Temp\7zO45D1AE1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k\AppData\Local\Temp\7zO45D1AE1A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12600" cy="609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  <w:t xml:space="preserve">                                                                           </w:t>
    </w:r>
    <w:r w:rsidRPr="000C7D22">
      <w:rPr>
        <w:noProof/>
        <w:lang w:eastAsia="pl-PL"/>
      </w:rPr>
      <w:drawing>
        <wp:inline distT="0" distB="0" distL="0" distR="0" wp14:anchorId="67DF051B" wp14:editId="71D3CEB2">
          <wp:extent cx="1076325" cy="704337"/>
          <wp:effectExtent l="0" t="0" r="0" b="635"/>
          <wp:docPr id="15" name="Obraz 15" descr="C:\Users\mbak\AppData\Local\Temp\7zO834F182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bak\AppData\Local\Temp\7zO834F182D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38" cy="70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E67AD" w14:textId="77777777" w:rsidR="00294B08" w:rsidRPr="00326167" w:rsidRDefault="00294B08" w:rsidP="007F7053">
    <w:pPr>
      <w:spacing w:after="0" w:line="312" w:lineRule="auto"/>
      <w:rPr>
        <w:sz w:val="14"/>
        <w:szCs w:val="14"/>
      </w:rPr>
    </w:pPr>
  </w:p>
  <w:p w14:paraId="127C64A4" w14:textId="77777777" w:rsidR="00294B08" w:rsidRPr="007F7053" w:rsidRDefault="00294B08" w:rsidP="007F7053">
    <w:pPr>
      <w:jc w:val="center"/>
      <w:rPr>
        <w:rFonts w:ascii="Tahoma" w:hAnsi="Tahoma" w:cs="Tahoma"/>
        <w:sz w:val="16"/>
        <w:szCs w:val="16"/>
      </w:rPr>
    </w:pPr>
    <w:r w:rsidRPr="007F7053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F077C"/>
    <w:rsid w:val="00213A6F"/>
    <w:rsid w:val="00232235"/>
    <w:rsid w:val="00294B08"/>
    <w:rsid w:val="002B51E2"/>
    <w:rsid w:val="002B77F1"/>
    <w:rsid w:val="002F154B"/>
    <w:rsid w:val="00314CE0"/>
    <w:rsid w:val="00321E2B"/>
    <w:rsid w:val="00326167"/>
    <w:rsid w:val="0034507B"/>
    <w:rsid w:val="003D203B"/>
    <w:rsid w:val="00416D67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5B61E0"/>
    <w:rsid w:val="00625864"/>
    <w:rsid w:val="00635C1F"/>
    <w:rsid w:val="00720ACD"/>
    <w:rsid w:val="007320E6"/>
    <w:rsid w:val="0077636B"/>
    <w:rsid w:val="007825DB"/>
    <w:rsid w:val="00785552"/>
    <w:rsid w:val="007A59B2"/>
    <w:rsid w:val="007E23D8"/>
    <w:rsid w:val="007F4D4B"/>
    <w:rsid w:val="007F6D26"/>
    <w:rsid w:val="007F7053"/>
    <w:rsid w:val="008164A8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C16D63"/>
    <w:rsid w:val="00C1735A"/>
    <w:rsid w:val="00C3341A"/>
    <w:rsid w:val="00C33960"/>
    <w:rsid w:val="00C44035"/>
    <w:rsid w:val="00C461A3"/>
    <w:rsid w:val="00C506BD"/>
    <w:rsid w:val="00C83082"/>
    <w:rsid w:val="00CF3E9A"/>
    <w:rsid w:val="00D13993"/>
    <w:rsid w:val="00D231F5"/>
    <w:rsid w:val="00DB7AFE"/>
    <w:rsid w:val="00DC7835"/>
    <w:rsid w:val="00DE1AB3"/>
    <w:rsid w:val="00DE57D6"/>
    <w:rsid w:val="00E12271"/>
    <w:rsid w:val="00E12835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link w:val="Teksttreci40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treci40">
    <w:name w:val="Tekst treści (4)_"/>
    <w:link w:val="Teksttreci4"/>
    <w:locked/>
    <w:rsid w:val="008164A8"/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2</cp:revision>
  <dcterms:created xsi:type="dcterms:W3CDTF">2020-08-22T11:46:00Z</dcterms:created>
  <dcterms:modified xsi:type="dcterms:W3CDTF">2020-08-22T11:46:00Z</dcterms:modified>
</cp:coreProperties>
</file>