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3398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  <w:b/>
        </w:rPr>
      </w:pPr>
      <w:r w:rsidRPr="001B6695">
        <w:rPr>
          <w:rFonts w:cstheme="minorHAnsi"/>
          <w:b/>
        </w:rPr>
        <w:t xml:space="preserve">        Załącznik nr 3 do SIWZ</w:t>
      </w:r>
    </w:p>
    <w:p w14:paraId="4B1FFDA6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</w:rPr>
      </w:pPr>
    </w:p>
    <w:p w14:paraId="2552A252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  <w:r w:rsidRPr="001B6695">
        <w:rPr>
          <w:rFonts w:cstheme="minorHAnsi"/>
        </w:rPr>
        <w:t>Zamawiający:</w:t>
      </w:r>
    </w:p>
    <w:p w14:paraId="6E29F589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</w:p>
    <w:p w14:paraId="5ABD6920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Zakład Usług Komunalnych Sp. z o.o.</w:t>
      </w:r>
    </w:p>
    <w:p w14:paraId="2F76E13E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Ul. Wyzwolenia 15</w:t>
      </w:r>
    </w:p>
    <w:p w14:paraId="7EABE195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 xml:space="preserve">62-070 Dopiewo </w:t>
      </w:r>
    </w:p>
    <w:p w14:paraId="22FA1E12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706065A3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Wykonawca:</w:t>
      </w:r>
    </w:p>
    <w:p w14:paraId="3D281AE5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469CA69F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(pełna nazwa/firma, adres,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>)</w:t>
      </w:r>
    </w:p>
    <w:p w14:paraId="02B0FD07" w14:textId="77777777" w:rsidR="00BC013F" w:rsidRPr="001B6695" w:rsidRDefault="00BC013F" w:rsidP="00BC013F">
      <w:pPr>
        <w:spacing w:after="0" w:line="240" w:lineRule="auto"/>
        <w:rPr>
          <w:rFonts w:cstheme="minorHAnsi"/>
          <w:u w:val="single"/>
        </w:rPr>
      </w:pPr>
      <w:r w:rsidRPr="001B6695">
        <w:rPr>
          <w:rFonts w:cstheme="minorHAnsi"/>
          <w:u w:val="single"/>
        </w:rPr>
        <w:t>reprezentowany przez:</w:t>
      </w:r>
    </w:p>
    <w:p w14:paraId="5AE7B229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05AAA6B7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(imię, nazwisko ,stanowisko/podstawa do reprezentacji)</w:t>
      </w:r>
    </w:p>
    <w:p w14:paraId="7ECA8076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39AF21BC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 xml:space="preserve">Oświadczenie wykonawcy </w:t>
      </w:r>
    </w:p>
    <w:p w14:paraId="0EADEE4F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  <w:r w:rsidRPr="001B6695">
        <w:rPr>
          <w:rFonts w:cstheme="minorHAnsi"/>
        </w:rPr>
        <w:t xml:space="preserve">składane na podstawie art. 25a ust. 1 ustawy z dnia 29 stycznia 2004 r. Prawo zamówień publicznych (dalej jako: ustawa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>),</w:t>
      </w:r>
    </w:p>
    <w:p w14:paraId="419C0B57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</w:p>
    <w:p w14:paraId="1A6BDCC1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>DOTYCZĄCE PRZESŁANEK WYKLUCZENIA Z POSTĘPOWANIA</w:t>
      </w:r>
    </w:p>
    <w:p w14:paraId="37008AEA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5A041BB9" w14:textId="12C3111F" w:rsidR="00BC013F" w:rsidRPr="001B6695" w:rsidRDefault="00BC013F" w:rsidP="00312EA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bookmarkStart w:id="0" w:name="_Hlk503523824"/>
      <w:r w:rsidRPr="001B6695">
        <w:rPr>
          <w:rFonts w:cstheme="minorHAnsi"/>
          <w:sz w:val="24"/>
          <w:szCs w:val="24"/>
        </w:rPr>
        <w:t xml:space="preserve">Na potrzeby postępowania o udzielenie zamówienia publicznego nr </w:t>
      </w:r>
      <w:bookmarkEnd w:id="0"/>
      <w:r w:rsidR="00312EAE" w:rsidRPr="00926EB3">
        <w:rPr>
          <w:b/>
          <w:sz w:val="24"/>
          <w:szCs w:val="24"/>
        </w:rPr>
        <w:t xml:space="preserve">„Budowa kanalizacji sanitarnej w miejscowości Dopiewiec, ul. </w:t>
      </w:r>
      <w:r w:rsidR="00312EAE" w:rsidRPr="00926EB3">
        <w:rPr>
          <w:rFonts w:ascii="Calibri" w:eastAsia="Times New Roman" w:hAnsi="Calibri" w:cs="Calibri"/>
          <w:b/>
          <w:sz w:val="24"/>
          <w:szCs w:val="24"/>
          <w:lang w:eastAsia="zh-CN"/>
        </w:rPr>
        <w:t>Jodełkowa, Olchowa, Szeroka i Jesionowa</w:t>
      </w:r>
      <w:r w:rsidR="00312EAE" w:rsidRPr="00926EB3">
        <w:rPr>
          <w:b/>
          <w:sz w:val="24"/>
          <w:szCs w:val="24"/>
        </w:rPr>
        <w:t xml:space="preserve"> w Gminie Dopiewo”</w:t>
      </w:r>
      <w:r w:rsidR="00312EAE" w:rsidRPr="00BC2A16">
        <w:rPr>
          <w:rFonts w:cstheme="minorHAnsi"/>
          <w:b/>
          <w:szCs w:val="24"/>
          <w:lang w:eastAsia="pl-PL"/>
        </w:rPr>
        <w:t xml:space="preserve">  </w:t>
      </w:r>
      <w:r w:rsidR="00312EAE" w:rsidRPr="00BC2A16">
        <w:rPr>
          <w:rFonts w:cstheme="minorHAnsi"/>
          <w:b/>
        </w:rPr>
        <w:t>Nr rejestru</w:t>
      </w:r>
      <w:r w:rsidR="00312EAE" w:rsidRPr="00BC2A16">
        <w:rPr>
          <w:rFonts w:cstheme="minorHAnsi"/>
        </w:rPr>
        <w:t xml:space="preserve">  </w:t>
      </w:r>
      <w:r w:rsidR="00312EAE">
        <w:rPr>
          <w:rFonts w:cstheme="minorHAnsi"/>
          <w:b/>
        </w:rPr>
        <w:t>ZP/ZUK-06</w:t>
      </w:r>
      <w:r w:rsidR="00312EAE" w:rsidRPr="00BC2A16">
        <w:rPr>
          <w:rFonts w:cstheme="minorHAnsi"/>
          <w:b/>
        </w:rPr>
        <w:t>/2020</w:t>
      </w:r>
    </w:p>
    <w:p w14:paraId="6AA873A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0203989B" w14:textId="736410D1" w:rsidR="00BC013F" w:rsidRDefault="00BC013F" w:rsidP="00BC013F">
      <w:pPr>
        <w:spacing w:after="0" w:line="240" w:lineRule="auto"/>
        <w:rPr>
          <w:rFonts w:cstheme="minorHAnsi"/>
          <w:sz w:val="24"/>
          <w:szCs w:val="24"/>
        </w:rPr>
      </w:pPr>
      <w:r w:rsidRPr="001B6695">
        <w:rPr>
          <w:rFonts w:cstheme="minorHAnsi"/>
          <w:sz w:val="24"/>
          <w:szCs w:val="24"/>
        </w:rPr>
        <w:t>prowadzonego przez Zakład Usług Komunalnych Sp. z o.o.</w:t>
      </w:r>
      <w:r w:rsidRPr="001B6695">
        <w:rPr>
          <w:rFonts w:cstheme="minorHAnsi"/>
          <w:i/>
          <w:sz w:val="24"/>
          <w:szCs w:val="24"/>
        </w:rPr>
        <w:t xml:space="preserve">, </w:t>
      </w:r>
      <w:r w:rsidRPr="001B6695">
        <w:rPr>
          <w:rFonts w:cstheme="minorHAnsi"/>
          <w:sz w:val="24"/>
          <w:szCs w:val="24"/>
        </w:rPr>
        <w:t>oświadczam, co następuje:</w:t>
      </w:r>
    </w:p>
    <w:p w14:paraId="5F02257C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4E235" w14:textId="77777777" w:rsidR="00BC013F" w:rsidRPr="001B6695" w:rsidRDefault="00BC013F" w:rsidP="00BC013F">
      <w:pPr>
        <w:shd w:val="clear" w:color="auto" w:fill="BFBFBF"/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I. OŚWIADCZENIA DOTYCZĄCE WYKONAWCY:</w:t>
      </w:r>
    </w:p>
    <w:p w14:paraId="69470C21" w14:textId="77777777" w:rsidR="00BC013F" w:rsidRPr="001B6695" w:rsidRDefault="00BC013F" w:rsidP="00BC013F">
      <w:pPr>
        <w:pStyle w:val="Akapitzlist5"/>
        <w:spacing w:after="0" w:line="240" w:lineRule="auto"/>
        <w:jc w:val="both"/>
        <w:rPr>
          <w:rFonts w:asciiTheme="minorHAnsi" w:hAnsiTheme="minorHAnsi" w:cstheme="minorHAnsi"/>
        </w:rPr>
      </w:pPr>
    </w:p>
    <w:p w14:paraId="65A93803" w14:textId="77777777" w:rsidR="00BC013F" w:rsidRPr="001B6695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27D6A5C1" w14:textId="77777777" w:rsidR="00BC013F" w:rsidRPr="001B6695" w:rsidRDefault="00BC013F" w:rsidP="00BC013F">
      <w:pPr>
        <w:pStyle w:val="Akapitzlist5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AA9D67C" w14:textId="14E02771" w:rsidR="00BC013F" w:rsidRPr="00BC013F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ust. 5 pkt. 1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3095F810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………….……. r. </w:t>
      </w:r>
    </w:p>
    <w:p w14:paraId="045A4D5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54C53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A1D9516" w14:textId="77777777" w:rsidR="00BC013F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691587D0" w14:textId="77777777" w:rsidR="0018316E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A082AC6" w14:textId="77777777" w:rsidR="0018316E" w:rsidRPr="001B6695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bookmarkStart w:id="1" w:name="_GoBack"/>
      <w:bookmarkEnd w:id="1"/>
    </w:p>
    <w:p w14:paraId="6505F61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30BFAD8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</w:t>
      </w:r>
      <w:r w:rsidRPr="001B6695">
        <w:rPr>
          <w:rFonts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B6695">
        <w:rPr>
          <w:rFonts w:cstheme="minorHAnsi"/>
          <w:i/>
        </w:rPr>
        <w:t>Pzp</w:t>
      </w:r>
      <w:proofErr w:type="spellEnd"/>
      <w:r w:rsidRPr="001B6695">
        <w:rPr>
          <w:rFonts w:cstheme="minorHAnsi"/>
          <w:i/>
        </w:rPr>
        <w:t>).</w:t>
      </w:r>
      <w:r w:rsidRPr="001B6695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……………………………………………………………………………………………………………</w:t>
      </w:r>
    </w:p>
    <w:p w14:paraId="4470B23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…………………………………………………………………………………………..………………</w:t>
      </w:r>
    </w:p>
    <w:p w14:paraId="3272AFB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74CBEC59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E370F9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315EC87C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1C3E1DB5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606685F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0EDEC02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27E887D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  <w:i/>
        </w:rPr>
        <w:t>[UWAGA: wypełnić jeżeli Wykonawca powołuje się na zasoby podmiotu trzeciego]</w:t>
      </w:r>
    </w:p>
    <w:p w14:paraId="1B46E19A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II. OŚWIADCZENIE DOTYCZĄCE PODMIOTU, NA KTÓREGO ZASOBY POWOŁUJE SIĘ WYKONAWCA:</w:t>
      </w:r>
    </w:p>
    <w:p w14:paraId="0949A1A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68CB027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Oświadczam, że w stosunku do następującego/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podmiotu/</w:t>
      </w:r>
      <w:proofErr w:type="spellStart"/>
      <w:r w:rsidRPr="001B6695">
        <w:rPr>
          <w:rFonts w:cstheme="minorHAnsi"/>
        </w:rPr>
        <w:t>tów</w:t>
      </w:r>
      <w:proofErr w:type="spellEnd"/>
      <w:r w:rsidRPr="001B6695">
        <w:rPr>
          <w:rFonts w:cstheme="minorHAnsi"/>
        </w:rPr>
        <w:t>, na którego/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1B669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 xml:space="preserve">) </w:t>
      </w:r>
      <w:r w:rsidRPr="001B6695">
        <w:rPr>
          <w:rFonts w:cstheme="minorHAnsi"/>
        </w:rPr>
        <w:t>nie zachodzą podstawy wykluczenia z postępowania o udzielenie zamówienia.</w:t>
      </w:r>
    </w:p>
    <w:p w14:paraId="4F2A930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F5760C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628F8C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CDCCA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D517308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28B6CE47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III.OŚWIADCZENIE DOTYCZĄCE PODANYCH INFORMACJI:</w:t>
      </w:r>
    </w:p>
    <w:p w14:paraId="081441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0C219ED3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wszystkie informacje podane w powyższych oświadczeniach są aktualne </w:t>
      </w:r>
      <w:r w:rsidRPr="001B669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0D6B78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84B9CB2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C72CA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F09261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D06F9E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7FADD992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4B80C141" w14:textId="77777777" w:rsidR="00BC013F" w:rsidRPr="001B6695" w:rsidRDefault="00BC013F" w:rsidP="00BC013F">
      <w:pPr>
        <w:rPr>
          <w:rFonts w:cstheme="minorHAnsi"/>
          <w:sz w:val="20"/>
          <w:szCs w:val="20"/>
        </w:rPr>
      </w:pPr>
    </w:p>
    <w:p w14:paraId="2582C756" w14:textId="77777777" w:rsidR="00BC013F" w:rsidRPr="001B6695" w:rsidRDefault="00BC013F" w:rsidP="00BC013F">
      <w:pPr>
        <w:rPr>
          <w:rFonts w:cstheme="minorHAnsi"/>
        </w:rPr>
      </w:pPr>
    </w:p>
    <w:p w14:paraId="6A3D1757" w14:textId="77777777" w:rsidR="008248ED" w:rsidRPr="00294B08" w:rsidRDefault="008248ED" w:rsidP="00294B08"/>
    <w:sectPr w:rsidR="008248ED" w:rsidRPr="00294B08" w:rsidSect="00E1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329CA" w14:textId="77777777" w:rsidR="001A63C9" w:rsidRDefault="001A63C9" w:rsidP="00EF2556">
      <w:pPr>
        <w:spacing w:after="0" w:line="240" w:lineRule="auto"/>
      </w:pPr>
      <w:r>
        <w:separator/>
      </w:r>
    </w:p>
  </w:endnote>
  <w:endnote w:type="continuationSeparator" w:id="0">
    <w:p w14:paraId="43B82554" w14:textId="77777777" w:rsidR="001A63C9" w:rsidRDefault="001A63C9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C512" w14:textId="77777777" w:rsidR="00C038AD" w:rsidRDefault="00C03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17F0" w14:textId="77777777" w:rsidR="00C038AD" w:rsidRDefault="00C038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E829" w14:textId="77777777" w:rsidR="00C038AD" w:rsidRDefault="00C03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C3A01" w14:textId="77777777" w:rsidR="001A63C9" w:rsidRDefault="001A63C9" w:rsidP="00EF2556">
      <w:pPr>
        <w:spacing w:after="0" w:line="240" w:lineRule="auto"/>
      </w:pPr>
      <w:r>
        <w:separator/>
      </w:r>
    </w:p>
  </w:footnote>
  <w:footnote w:type="continuationSeparator" w:id="0">
    <w:p w14:paraId="739D85F8" w14:textId="77777777" w:rsidR="001A63C9" w:rsidRDefault="001A63C9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211F" w14:textId="77777777" w:rsidR="00C038AD" w:rsidRDefault="00C03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9479" w14:textId="77777777" w:rsidR="00C038AD" w:rsidRDefault="00C038AD" w:rsidP="00312EAE">
    <w:pPr>
      <w:pStyle w:val="Gwka"/>
      <w:jc w:val="center"/>
      <w:rPr>
        <w:b/>
        <w:bCs/>
        <w:color w:val="4B4B4B"/>
        <w:sz w:val="34"/>
        <w:szCs w:val="15"/>
      </w:rPr>
    </w:pPr>
  </w:p>
  <w:p w14:paraId="458A2FE5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615C43A6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4FB09D2A" w:rsidR="00294B08" w:rsidRPr="00312EAE" w:rsidRDefault="00294B08" w:rsidP="00312E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379C" w14:textId="77777777" w:rsidR="00C038AD" w:rsidRDefault="00C03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8316E"/>
    <w:rsid w:val="00194784"/>
    <w:rsid w:val="001A63C9"/>
    <w:rsid w:val="001F077C"/>
    <w:rsid w:val="00213A6F"/>
    <w:rsid w:val="00232235"/>
    <w:rsid w:val="00294B08"/>
    <w:rsid w:val="002B51E2"/>
    <w:rsid w:val="002B77F1"/>
    <w:rsid w:val="002F154B"/>
    <w:rsid w:val="00312EAE"/>
    <w:rsid w:val="00314CE0"/>
    <w:rsid w:val="00321E2B"/>
    <w:rsid w:val="00326167"/>
    <w:rsid w:val="0034507B"/>
    <w:rsid w:val="003D203B"/>
    <w:rsid w:val="003E7370"/>
    <w:rsid w:val="00416D67"/>
    <w:rsid w:val="004B2E04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038AD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5</cp:revision>
  <dcterms:created xsi:type="dcterms:W3CDTF">2020-08-18T17:59:00Z</dcterms:created>
  <dcterms:modified xsi:type="dcterms:W3CDTF">2020-10-13T16:03:00Z</dcterms:modified>
</cp:coreProperties>
</file>