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E311F" w14:textId="4594C5D6" w:rsidR="00BC2A16" w:rsidRPr="00D7180C" w:rsidRDefault="00BC2A16" w:rsidP="00BC2A16">
      <w:pPr>
        <w:spacing w:after="0" w:line="480" w:lineRule="auto"/>
        <w:ind w:left="5246" w:firstLine="708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 </w:t>
      </w:r>
      <w:r w:rsidR="00D7180C" w:rsidRPr="00D7180C">
        <w:rPr>
          <w:rFonts w:cstheme="minorHAnsi"/>
          <w:b/>
          <w:sz w:val="21"/>
          <w:szCs w:val="21"/>
        </w:rPr>
        <w:t>Załącznik nr 4</w:t>
      </w:r>
      <w:r w:rsidRPr="00D7180C">
        <w:rPr>
          <w:rFonts w:cstheme="minorHAnsi"/>
          <w:b/>
          <w:sz w:val="21"/>
          <w:szCs w:val="21"/>
        </w:rPr>
        <w:t xml:space="preserve"> do SIWZ</w:t>
      </w:r>
    </w:p>
    <w:p w14:paraId="6CAF2D01" w14:textId="77777777" w:rsidR="00BC2A16" w:rsidRPr="00D7180C" w:rsidRDefault="00BC2A16" w:rsidP="00BC2A16">
      <w:pPr>
        <w:spacing w:after="0" w:line="480" w:lineRule="auto"/>
        <w:ind w:left="4956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Zamawiający:</w:t>
      </w:r>
    </w:p>
    <w:p w14:paraId="004D1F5E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Zakład Usług Komunalnych Sp. z o.o.</w:t>
      </w:r>
    </w:p>
    <w:p w14:paraId="29B91851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>Ul. Wyzwolenia 15</w:t>
      </w:r>
    </w:p>
    <w:p w14:paraId="3CE693A0" w14:textId="77777777" w:rsidR="00BC2A16" w:rsidRPr="00D7180C" w:rsidRDefault="00BC2A16" w:rsidP="00BC2A16">
      <w:pPr>
        <w:ind w:left="4956"/>
        <w:rPr>
          <w:rFonts w:cstheme="minorHAnsi"/>
          <w:b/>
          <w:sz w:val="24"/>
          <w:szCs w:val="24"/>
        </w:rPr>
      </w:pPr>
      <w:r w:rsidRPr="00D7180C">
        <w:rPr>
          <w:rFonts w:cstheme="minorHAnsi"/>
          <w:b/>
          <w:sz w:val="24"/>
          <w:szCs w:val="24"/>
        </w:rPr>
        <w:t xml:space="preserve">62-070 Dopiewo </w:t>
      </w:r>
    </w:p>
    <w:p w14:paraId="21F23927" w14:textId="77777777" w:rsidR="00BC2A16" w:rsidRPr="00BC2A16" w:rsidRDefault="00BC2A16" w:rsidP="00BC2A16">
      <w:pPr>
        <w:spacing w:after="0" w:line="480" w:lineRule="auto"/>
        <w:rPr>
          <w:rFonts w:cstheme="minorHAnsi"/>
          <w:b/>
          <w:sz w:val="21"/>
          <w:szCs w:val="21"/>
        </w:rPr>
      </w:pPr>
      <w:r w:rsidRPr="00D7180C">
        <w:rPr>
          <w:rFonts w:cstheme="minorHAnsi"/>
          <w:b/>
          <w:sz w:val="21"/>
          <w:szCs w:val="21"/>
        </w:rPr>
        <w:t>Wykonawca:</w:t>
      </w:r>
    </w:p>
    <w:p w14:paraId="64875CF7" w14:textId="757E74E6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</w:t>
      </w:r>
    </w:p>
    <w:p w14:paraId="38065ABB" w14:textId="77777777" w:rsidR="00BC2A16" w:rsidRPr="00BC2A16" w:rsidRDefault="00BC2A16" w:rsidP="00BC2A16">
      <w:pPr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BC2A16">
        <w:rPr>
          <w:rFonts w:cstheme="minorHAnsi"/>
          <w:i/>
          <w:sz w:val="16"/>
          <w:szCs w:val="16"/>
        </w:rPr>
        <w:t>CEiDG</w:t>
      </w:r>
      <w:proofErr w:type="spellEnd"/>
      <w:r w:rsidRPr="00BC2A16">
        <w:rPr>
          <w:rFonts w:cstheme="minorHAnsi"/>
          <w:i/>
          <w:sz w:val="16"/>
          <w:szCs w:val="16"/>
        </w:rPr>
        <w:t>)</w:t>
      </w:r>
    </w:p>
    <w:p w14:paraId="66D37A18" w14:textId="77777777" w:rsidR="00BC2A16" w:rsidRPr="00BC2A16" w:rsidRDefault="00BC2A16" w:rsidP="00BC2A16">
      <w:pPr>
        <w:spacing w:after="0" w:line="480" w:lineRule="auto"/>
        <w:rPr>
          <w:rFonts w:cstheme="minorHAnsi"/>
          <w:sz w:val="21"/>
          <w:szCs w:val="21"/>
          <w:u w:val="single"/>
        </w:rPr>
      </w:pPr>
      <w:r w:rsidRPr="00BC2A16">
        <w:rPr>
          <w:rFonts w:cstheme="minorHAnsi"/>
          <w:sz w:val="21"/>
          <w:szCs w:val="21"/>
          <w:u w:val="single"/>
        </w:rPr>
        <w:t>reprezentowany przez:</w:t>
      </w:r>
    </w:p>
    <w:p w14:paraId="59FFD378" w14:textId="77777777" w:rsidR="00BC2A16" w:rsidRPr="00BC2A16" w:rsidRDefault="00BC2A16" w:rsidP="00BC2A16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……………………………………</w:t>
      </w:r>
    </w:p>
    <w:p w14:paraId="466079E3" w14:textId="77777777" w:rsidR="00BC2A16" w:rsidRPr="00BC2A16" w:rsidRDefault="00BC2A16" w:rsidP="00BC2A16">
      <w:pPr>
        <w:spacing w:after="0"/>
        <w:ind w:right="5953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(imię, nazwisko, stanowisko/podstawa do  reprezentacji)</w:t>
      </w:r>
    </w:p>
    <w:p w14:paraId="7E30C464" w14:textId="77777777" w:rsidR="00BC2A16" w:rsidRPr="00BC2A16" w:rsidRDefault="00BC2A16" w:rsidP="00BC2A16">
      <w:pPr>
        <w:rPr>
          <w:rFonts w:cstheme="minorHAnsi"/>
          <w:sz w:val="21"/>
          <w:szCs w:val="21"/>
        </w:rPr>
      </w:pPr>
    </w:p>
    <w:p w14:paraId="2FEB22BF" w14:textId="77777777" w:rsidR="00BC2A16" w:rsidRPr="00BC2A16" w:rsidRDefault="00BC2A16" w:rsidP="00BC2A1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BC2A16">
        <w:rPr>
          <w:rFonts w:cstheme="minorHAnsi"/>
          <w:b/>
          <w:u w:val="single"/>
        </w:rPr>
        <w:t xml:space="preserve">Oświadczenie wykonawcy </w:t>
      </w:r>
    </w:p>
    <w:p w14:paraId="6AA0BAF2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składane na podstawie art. 25a ust. 1 ustawy z dnia 29 stycznia 2004 r. </w:t>
      </w:r>
    </w:p>
    <w:p w14:paraId="3330D3A5" w14:textId="77777777" w:rsidR="00BC2A16" w:rsidRPr="00BC2A16" w:rsidRDefault="00BC2A16" w:rsidP="00BC2A16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 xml:space="preserve"> Prawo zamówień publicznych (dalej jako: ustawa </w:t>
      </w:r>
      <w:proofErr w:type="spellStart"/>
      <w:r w:rsidRPr="00BC2A16">
        <w:rPr>
          <w:rFonts w:cstheme="minorHAnsi"/>
          <w:b/>
          <w:sz w:val="21"/>
          <w:szCs w:val="21"/>
        </w:rPr>
        <w:t>Pzp</w:t>
      </w:r>
      <w:proofErr w:type="spellEnd"/>
      <w:r w:rsidRPr="00BC2A16">
        <w:rPr>
          <w:rFonts w:cstheme="minorHAnsi"/>
          <w:b/>
          <w:sz w:val="21"/>
          <w:szCs w:val="21"/>
        </w:rPr>
        <w:t xml:space="preserve">), </w:t>
      </w:r>
    </w:p>
    <w:p w14:paraId="4835FB11" w14:textId="77777777" w:rsidR="008E786F" w:rsidRDefault="00BC2A16" w:rsidP="008E786F">
      <w:pPr>
        <w:jc w:val="center"/>
        <w:rPr>
          <w:rFonts w:cstheme="minorHAnsi"/>
          <w:b/>
          <w:sz w:val="21"/>
          <w:szCs w:val="21"/>
          <w:u w:val="single"/>
        </w:rPr>
      </w:pPr>
      <w:r w:rsidRPr="00BC2A16">
        <w:rPr>
          <w:rFonts w:cstheme="minorHAnsi"/>
          <w:b/>
          <w:sz w:val="21"/>
          <w:szCs w:val="21"/>
          <w:u w:val="single"/>
        </w:rPr>
        <w:t>DOTYCZĄCE SPEŁNIANIA WARUNKÓW UDZIAŁU W POSTĘPOWANIU</w:t>
      </w:r>
    </w:p>
    <w:p w14:paraId="733432D6" w14:textId="3DB29020" w:rsidR="00BC2A16" w:rsidRPr="00BC2A16" w:rsidRDefault="008E786F" w:rsidP="00BC2A16">
      <w:pPr>
        <w:jc w:val="both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 </w:t>
      </w:r>
    </w:p>
    <w:p w14:paraId="472EED6B" w14:textId="77777777" w:rsidR="00C3125D" w:rsidRDefault="00BC2A16" w:rsidP="00C3125D">
      <w:pPr>
        <w:spacing w:after="0" w:line="240" w:lineRule="auto"/>
        <w:jc w:val="center"/>
        <w:rPr>
          <w:rFonts w:cstheme="minorHAnsi"/>
          <w:sz w:val="24"/>
          <w:szCs w:val="24"/>
        </w:rPr>
      </w:pPr>
      <w:bookmarkStart w:id="0" w:name="_Hlk503523824"/>
      <w:r w:rsidRPr="00BC2A16">
        <w:rPr>
          <w:rFonts w:cstheme="minorHAnsi"/>
          <w:sz w:val="24"/>
          <w:szCs w:val="24"/>
        </w:rPr>
        <w:t xml:space="preserve">Na potrzeby postępowania o udzielenie zamówienia publicznego </w:t>
      </w:r>
      <w:bookmarkEnd w:id="0"/>
      <w:r w:rsidR="00B47E4B">
        <w:rPr>
          <w:rFonts w:cstheme="minorHAnsi"/>
          <w:sz w:val="24"/>
          <w:szCs w:val="24"/>
        </w:rPr>
        <w:t xml:space="preserve">pn. </w:t>
      </w:r>
    </w:p>
    <w:p w14:paraId="73CCD0AB" w14:textId="6E56EF9B" w:rsidR="00C3125D" w:rsidRPr="0019073E" w:rsidRDefault="00C3125D" w:rsidP="00C3125D">
      <w:pPr>
        <w:spacing w:after="0" w:line="240" w:lineRule="auto"/>
        <w:jc w:val="center"/>
        <w:rPr>
          <w:b/>
        </w:rPr>
      </w:pPr>
      <w:bookmarkStart w:id="1" w:name="_GoBack"/>
      <w:bookmarkEnd w:id="1"/>
      <w:r w:rsidRPr="0019073E">
        <w:rPr>
          <w:b/>
        </w:rPr>
        <w:t xml:space="preserve">„Budowa kanalizacji sanitarnej w miejscowości Gołuski, ul. Lipowa, Akacjowa, Klonowa </w:t>
      </w:r>
    </w:p>
    <w:p w14:paraId="136E180D" w14:textId="77777777" w:rsidR="00C3125D" w:rsidRPr="0019073E" w:rsidRDefault="00C3125D" w:rsidP="00C3125D">
      <w:pPr>
        <w:spacing w:after="0" w:line="240" w:lineRule="auto"/>
        <w:jc w:val="center"/>
        <w:rPr>
          <w:b/>
        </w:rPr>
      </w:pPr>
      <w:r w:rsidRPr="0019073E">
        <w:rPr>
          <w:b/>
        </w:rPr>
        <w:t>w Gminie Dopiewo”</w:t>
      </w:r>
      <w:r w:rsidRPr="0019073E">
        <w:rPr>
          <w:rFonts w:cstheme="minorHAnsi"/>
          <w:b/>
          <w:lang w:eastAsia="pl-PL"/>
        </w:rPr>
        <w:t xml:space="preserve">  </w:t>
      </w:r>
      <w:r w:rsidRPr="0019073E">
        <w:rPr>
          <w:rFonts w:cstheme="minorHAnsi"/>
          <w:b/>
        </w:rPr>
        <w:t>Nr rejestru</w:t>
      </w:r>
      <w:r w:rsidRPr="0019073E">
        <w:rPr>
          <w:rFonts w:cstheme="minorHAnsi"/>
        </w:rPr>
        <w:t xml:space="preserve">  </w:t>
      </w:r>
      <w:r w:rsidRPr="0019073E">
        <w:rPr>
          <w:rFonts w:cstheme="minorHAnsi"/>
          <w:b/>
        </w:rPr>
        <w:t>ZP/ZUK-07/2020</w:t>
      </w:r>
    </w:p>
    <w:p w14:paraId="358ACA34" w14:textId="7C9ED135" w:rsidR="00BC2A16" w:rsidRPr="00B47E4B" w:rsidRDefault="00BC2A16" w:rsidP="00B47E4B">
      <w:pPr>
        <w:spacing w:after="0" w:line="240" w:lineRule="auto"/>
        <w:jc w:val="center"/>
        <w:rPr>
          <w:b/>
          <w:sz w:val="24"/>
          <w:szCs w:val="24"/>
        </w:rPr>
      </w:pPr>
    </w:p>
    <w:p w14:paraId="287BEE9B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357D6F40" w14:textId="77777777" w:rsidR="00BC2A16" w:rsidRPr="00BC2A16" w:rsidRDefault="00BC2A16" w:rsidP="00BC2A16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pl-PL"/>
        </w:rPr>
      </w:pPr>
    </w:p>
    <w:p w14:paraId="2821B3E8" w14:textId="77777777" w:rsidR="00BC2A16" w:rsidRPr="00BC2A16" w:rsidRDefault="00BC2A16" w:rsidP="00BC2A16">
      <w:pPr>
        <w:spacing w:after="0" w:line="240" w:lineRule="auto"/>
        <w:rPr>
          <w:rFonts w:cstheme="minorHAnsi"/>
          <w:sz w:val="24"/>
          <w:szCs w:val="24"/>
        </w:rPr>
      </w:pPr>
      <w:r w:rsidRPr="00BC2A16">
        <w:rPr>
          <w:rFonts w:cstheme="minorHAnsi"/>
          <w:sz w:val="24"/>
          <w:szCs w:val="24"/>
        </w:rPr>
        <w:t>prowadzonego przez Zakład Usług Komunalnych Sp. z o.o.</w:t>
      </w:r>
      <w:r w:rsidRPr="00BC2A16">
        <w:rPr>
          <w:rFonts w:cstheme="minorHAnsi"/>
          <w:i/>
          <w:sz w:val="24"/>
          <w:szCs w:val="24"/>
        </w:rPr>
        <w:t xml:space="preserve">, </w:t>
      </w:r>
      <w:r w:rsidRPr="00BC2A16">
        <w:rPr>
          <w:rFonts w:cstheme="minorHAnsi"/>
          <w:sz w:val="24"/>
          <w:szCs w:val="24"/>
        </w:rPr>
        <w:t>oświadczam, co następuje:</w:t>
      </w:r>
    </w:p>
    <w:p w14:paraId="70059703" w14:textId="5B432492" w:rsidR="00BC2A16" w:rsidRPr="00BC2A16" w:rsidRDefault="00BC2A16" w:rsidP="00BC2A16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217F4BD2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DOTYCZĄCA WYKONAWCY:</w:t>
      </w:r>
    </w:p>
    <w:p w14:paraId="2B8C8956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19D5BCE" w14:textId="77777777" w:rsidR="00C3125D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spełniam warunki udziału w postępowaniu określone przez zamawiającego w   ogłoszeniu o zamówieniu i specyfikacji istotnych warunków zamówienia </w:t>
      </w:r>
    </w:p>
    <w:p w14:paraId="497D7E1C" w14:textId="0CD7A05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</w:t>
      </w:r>
    </w:p>
    <w:p w14:paraId="6E5BD82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54804428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7C39343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04F55E4A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542EF467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2863041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79A18733" w14:textId="77777777" w:rsidR="00BC2A16" w:rsidRPr="00BC2A16" w:rsidRDefault="00BC2A16" w:rsidP="00BC2A16">
      <w:pPr>
        <w:shd w:val="clear" w:color="auto" w:fill="BFBFBF"/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INFORMACJA W ZWIĄZKU Z POLEGANIEM NA ZASOBACH INNYCH PODMIOTÓW</w:t>
      </w:r>
      <w:r w:rsidRPr="00BC2A16">
        <w:rPr>
          <w:rFonts w:cstheme="minorHAnsi"/>
          <w:sz w:val="21"/>
          <w:szCs w:val="21"/>
        </w:rPr>
        <w:t xml:space="preserve">: </w:t>
      </w:r>
    </w:p>
    <w:p w14:paraId="44CCB85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BC2A16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BC2A16">
        <w:rPr>
          <w:rFonts w:cstheme="minorHAnsi"/>
          <w:sz w:val="21"/>
          <w:szCs w:val="21"/>
        </w:rPr>
        <w:t xml:space="preserve"> polegam na zasobach następującego/</w:t>
      </w:r>
      <w:proofErr w:type="spellStart"/>
      <w:r w:rsidRPr="00BC2A16">
        <w:rPr>
          <w:rFonts w:cstheme="minorHAnsi"/>
          <w:sz w:val="21"/>
          <w:szCs w:val="21"/>
        </w:rPr>
        <w:t>ych</w:t>
      </w:r>
      <w:proofErr w:type="spellEnd"/>
      <w:r w:rsidRPr="00BC2A16">
        <w:rPr>
          <w:rFonts w:cstheme="minorHAnsi"/>
          <w:sz w:val="21"/>
          <w:szCs w:val="21"/>
        </w:rPr>
        <w:t xml:space="preserve"> podmiotu/ów: ……………………………………………………………………….</w:t>
      </w:r>
    </w:p>
    <w:p w14:paraId="7CC8FBE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4573E6DE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C2A16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14:paraId="0A6C9D81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3E322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BC089E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6476997D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34EB29F3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5D55CE0A" w14:textId="2ED1354B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</w:t>
      </w:r>
      <w:r>
        <w:rPr>
          <w:rFonts w:cstheme="minorHAnsi"/>
          <w:i/>
          <w:sz w:val="16"/>
          <w:szCs w:val="16"/>
        </w:rPr>
        <w:t>)</w:t>
      </w:r>
    </w:p>
    <w:p w14:paraId="3FCE2F79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640006A1" w14:textId="77777777" w:rsidR="00BC2A16" w:rsidRPr="00BC2A16" w:rsidRDefault="00BC2A16" w:rsidP="00BC2A16">
      <w:pPr>
        <w:shd w:val="clear" w:color="auto" w:fill="BFBF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BC2A16">
        <w:rPr>
          <w:rFonts w:cstheme="minorHAnsi"/>
          <w:b/>
          <w:sz w:val="21"/>
          <w:szCs w:val="21"/>
        </w:rPr>
        <w:t>OŚWIADCZENIE DOTYCZĄCE PODANYCH INFORMACJI:</w:t>
      </w:r>
    </w:p>
    <w:p w14:paraId="700B27E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7705B0F6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  <w:r w:rsidRPr="00BC2A16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BC2A16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62BF7C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5758C41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 xml:space="preserve">…………….……. </w:t>
      </w:r>
      <w:r w:rsidRPr="00BC2A16">
        <w:rPr>
          <w:rFonts w:cstheme="minorHAnsi"/>
          <w:i/>
          <w:sz w:val="16"/>
          <w:szCs w:val="16"/>
        </w:rPr>
        <w:t>(miejscowość),</w:t>
      </w:r>
      <w:r w:rsidRPr="00BC2A16">
        <w:rPr>
          <w:rFonts w:cstheme="minorHAnsi"/>
          <w:i/>
          <w:sz w:val="18"/>
          <w:szCs w:val="18"/>
        </w:rPr>
        <w:t xml:space="preserve"> </w:t>
      </w:r>
      <w:r w:rsidRPr="00BC2A16">
        <w:rPr>
          <w:rFonts w:cstheme="minorHAnsi"/>
          <w:sz w:val="20"/>
          <w:szCs w:val="20"/>
        </w:rPr>
        <w:t xml:space="preserve">dnia ………….……. r. </w:t>
      </w:r>
    </w:p>
    <w:p w14:paraId="0367DAF0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4246D339" w14:textId="77777777" w:rsidR="00BC2A16" w:rsidRPr="00BC2A16" w:rsidRDefault="00BC2A16" w:rsidP="00BC2A16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</w:r>
      <w:r w:rsidRPr="00BC2A16">
        <w:rPr>
          <w:rFonts w:cstheme="minorHAnsi"/>
          <w:sz w:val="20"/>
          <w:szCs w:val="20"/>
        </w:rPr>
        <w:tab/>
        <w:t>…………………………………………</w:t>
      </w:r>
    </w:p>
    <w:p w14:paraId="322207BA" w14:textId="77777777" w:rsidR="00BC2A16" w:rsidRPr="00BC2A16" w:rsidRDefault="00BC2A16" w:rsidP="00BC2A1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  <w:r w:rsidRPr="00BC2A16">
        <w:rPr>
          <w:rFonts w:cstheme="minorHAnsi"/>
          <w:i/>
          <w:sz w:val="16"/>
          <w:szCs w:val="16"/>
        </w:rPr>
        <w:t>(podpis)</w:t>
      </w:r>
    </w:p>
    <w:p w14:paraId="5E8F3220" w14:textId="77777777" w:rsidR="00BC2A16" w:rsidRPr="00BC2A16" w:rsidRDefault="00BC2A16" w:rsidP="00BC2A16">
      <w:pPr>
        <w:spacing w:line="360" w:lineRule="auto"/>
        <w:jc w:val="both"/>
        <w:rPr>
          <w:rFonts w:cstheme="minorHAnsi"/>
          <w:sz w:val="21"/>
          <w:szCs w:val="21"/>
        </w:rPr>
      </w:pPr>
    </w:p>
    <w:p w14:paraId="3682E15F" w14:textId="77777777" w:rsidR="00BC2A16" w:rsidRPr="00BC2A16" w:rsidRDefault="00BC2A16" w:rsidP="00BC2A16">
      <w:pPr>
        <w:rPr>
          <w:rFonts w:cstheme="minorHAnsi"/>
        </w:rPr>
      </w:pPr>
    </w:p>
    <w:p w14:paraId="560CDAFE" w14:textId="77777777" w:rsidR="00BC2A16" w:rsidRPr="00BC2A16" w:rsidRDefault="00BC2A16" w:rsidP="00BC2A16">
      <w:pPr>
        <w:rPr>
          <w:rFonts w:cstheme="minorHAnsi"/>
        </w:rPr>
      </w:pPr>
    </w:p>
    <w:p w14:paraId="6A3D1757" w14:textId="77777777" w:rsidR="008248ED" w:rsidRPr="00BC2A16" w:rsidRDefault="008248ED" w:rsidP="00294B08">
      <w:pPr>
        <w:rPr>
          <w:rFonts w:cstheme="minorHAnsi"/>
        </w:rPr>
      </w:pPr>
    </w:p>
    <w:sectPr w:rsidR="008248ED" w:rsidRPr="00BC2A16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FD2B4" w14:textId="77777777" w:rsidR="003B0C67" w:rsidRDefault="003B0C67" w:rsidP="00EF2556">
      <w:pPr>
        <w:spacing w:after="0" w:line="240" w:lineRule="auto"/>
      </w:pPr>
      <w:r>
        <w:separator/>
      </w:r>
    </w:p>
  </w:endnote>
  <w:endnote w:type="continuationSeparator" w:id="0">
    <w:p w14:paraId="31650880" w14:textId="77777777" w:rsidR="003B0C67" w:rsidRDefault="003B0C67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74363" w14:textId="77777777" w:rsidR="003B0C67" w:rsidRDefault="003B0C67" w:rsidP="00EF2556">
      <w:pPr>
        <w:spacing w:after="0" w:line="240" w:lineRule="auto"/>
      </w:pPr>
      <w:r>
        <w:separator/>
      </w:r>
    </w:p>
  </w:footnote>
  <w:footnote w:type="continuationSeparator" w:id="0">
    <w:p w14:paraId="3F9969CE" w14:textId="77777777" w:rsidR="003B0C67" w:rsidRDefault="003B0C67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04061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</w:p>
  <w:p w14:paraId="63BEA81C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244437D4" w14:textId="77777777" w:rsidR="00FA55EB" w:rsidRDefault="00FA55EB" w:rsidP="00FA55EB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5C0C6D01" w:rsidR="00294B08" w:rsidRPr="00FA55EB" w:rsidRDefault="00294B08" w:rsidP="00FA55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5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46071"/>
    <w:rsid w:val="00055AFE"/>
    <w:rsid w:val="00057A84"/>
    <w:rsid w:val="00081A31"/>
    <w:rsid w:val="000A15CC"/>
    <w:rsid w:val="000C26A0"/>
    <w:rsid w:val="000C7D22"/>
    <w:rsid w:val="000D08C3"/>
    <w:rsid w:val="00121567"/>
    <w:rsid w:val="00130A20"/>
    <w:rsid w:val="00167DDD"/>
    <w:rsid w:val="00194784"/>
    <w:rsid w:val="001F077C"/>
    <w:rsid w:val="00213A6F"/>
    <w:rsid w:val="00232235"/>
    <w:rsid w:val="00294B08"/>
    <w:rsid w:val="002B51E2"/>
    <w:rsid w:val="002B77F1"/>
    <w:rsid w:val="002F154B"/>
    <w:rsid w:val="00314CE0"/>
    <w:rsid w:val="00321E2B"/>
    <w:rsid w:val="00326167"/>
    <w:rsid w:val="0034507B"/>
    <w:rsid w:val="003B0C67"/>
    <w:rsid w:val="003D203B"/>
    <w:rsid w:val="00416D67"/>
    <w:rsid w:val="00443B70"/>
    <w:rsid w:val="004C599C"/>
    <w:rsid w:val="004C5CC8"/>
    <w:rsid w:val="004C6325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5C5E09"/>
    <w:rsid w:val="00625864"/>
    <w:rsid w:val="00635C1F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248ED"/>
    <w:rsid w:val="00824D30"/>
    <w:rsid w:val="00872B0D"/>
    <w:rsid w:val="00897E93"/>
    <w:rsid w:val="008E786F"/>
    <w:rsid w:val="00910D7A"/>
    <w:rsid w:val="009144B8"/>
    <w:rsid w:val="00937BB5"/>
    <w:rsid w:val="00947865"/>
    <w:rsid w:val="00952468"/>
    <w:rsid w:val="009C60BE"/>
    <w:rsid w:val="009C7F07"/>
    <w:rsid w:val="00A17BC5"/>
    <w:rsid w:val="00A31623"/>
    <w:rsid w:val="00A55A8C"/>
    <w:rsid w:val="00A63C80"/>
    <w:rsid w:val="00A757BA"/>
    <w:rsid w:val="00AE5ED5"/>
    <w:rsid w:val="00AE66EC"/>
    <w:rsid w:val="00AF1E46"/>
    <w:rsid w:val="00B012AC"/>
    <w:rsid w:val="00B113DB"/>
    <w:rsid w:val="00B369D3"/>
    <w:rsid w:val="00B47E4B"/>
    <w:rsid w:val="00B8371F"/>
    <w:rsid w:val="00BB799F"/>
    <w:rsid w:val="00BC013F"/>
    <w:rsid w:val="00BC0C97"/>
    <w:rsid w:val="00BC2A16"/>
    <w:rsid w:val="00BC2FD2"/>
    <w:rsid w:val="00BD31C6"/>
    <w:rsid w:val="00C064B9"/>
    <w:rsid w:val="00C16D63"/>
    <w:rsid w:val="00C1735A"/>
    <w:rsid w:val="00C3125D"/>
    <w:rsid w:val="00C3341A"/>
    <w:rsid w:val="00C33960"/>
    <w:rsid w:val="00C36D95"/>
    <w:rsid w:val="00C44035"/>
    <w:rsid w:val="00C461A3"/>
    <w:rsid w:val="00C506BD"/>
    <w:rsid w:val="00C83082"/>
    <w:rsid w:val="00CA0879"/>
    <w:rsid w:val="00CF3E9A"/>
    <w:rsid w:val="00D13993"/>
    <w:rsid w:val="00D231F5"/>
    <w:rsid w:val="00D7180C"/>
    <w:rsid w:val="00DB7AFE"/>
    <w:rsid w:val="00DC2365"/>
    <w:rsid w:val="00DC7835"/>
    <w:rsid w:val="00DE1AB3"/>
    <w:rsid w:val="00DE57D6"/>
    <w:rsid w:val="00E12271"/>
    <w:rsid w:val="00E12835"/>
    <w:rsid w:val="00E52C8A"/>
    <w:rsid w:val="00E56A83"/>
    <w:rsid w:val="00EF2556"/>
    <w:rsid w:val="00FA55EB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9</cp:revision>
  <dcterms:created xsi:type="dcterms:W3CDTF">2020-08-18T18:02:00Z</dcterms:created>
  <dcterms:modified xsi:type="dcterms:W3CDTF">2020-10-14T20:00:00Z</dcterms:modified>
</cp:coreProperties>
</file>