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E311F" w14:textId="4594C5D6" w:rsidR="00BC2A16" w:rsidRPr="00D7180C" w:rsidRDefault="00BC2A16" w:rsidP="00BC2A16">
      <w:pPr>
        <w:spacing w:after="0" w:line="480" w:lineRule="auto"/>
        <w:ind w:left="5246" w:firstLine="708"/>
        <w:rPr>
          <w:rFonts w:cstheme="minorHAnsi"/>
          <w:b/>
          <w:sz w:val="21"/>
          <w:szCs w:val="21"/>
        </w:rPr>
      </w:pPr>
      <w:r w:rsidRPr="00BC2A16">
        <w:rPr>
          <w:rFonts w:cstheme="minorHAnsi"/>
          <w:b/>
          <w:sz w:val="21"/>
          <w:szCs w:val="21"/>
        </w:rPr>
        <w:t xml:space="preserve">  </w:t>
      </w:r>
      <w:r w:rsidR="00D7180C" w:rsidRPr="00D7180C">
        <w:rPr>
          <w:rFonts w:cstheme="minorHAnsi"/>
          <w:b/>
          <w:sz w:val="21"/>
          <w:szCs w:val="21"/>
        </w:rPr>
        <w:t>Załącznik nr 4</w:t>
      </w:r>
      <w:r w:rsidRPr="00D7180C">
        <w:rPr>
          <w:rFonts w:cstheme="minorHAnsi"/>
          <w:b/>
          <w:sz w:val="21"/>
          <w:szCs w:val="21"/>
        </w:rPr>
        <w:t xml:space="preserve"> do SIWZ</w:t>
      </w:r>
    </w:p>
    <w:p w14:paraId="6CAF2D01" w14:textId="77777777" w:rsidR="00BC2A16" w:rsidRPr="00D7180C" w:rsidRDefault="00BC2A16" w:rsidP="00BC2A16">
      <w:pPr>
        <w:spacing w:after="0" w:line="480" w:lineRule="auto"/>
        <w:ind w:left="4956"/>
        <w:rPr>
          <w:rFonts w:cstheme="minorHAnsi"/>
          <w:b/>
          <w:sz w:val="21"/>
          <w:szCs w:val="21"/>
        </w:rPr>
      </w:pPr>
      <w:r w:rsidRPr="00D7180C">
        <w:rPr>
          <w:rFonts w:cstheme="minorHAnsi"/>
          <w:b/>
          <w:sz w:val="21"/>
          <w:szCs w:val="21"/>
        </w:rPr>
        <w:t>Zamawiający:</w:t>
      </w:r>
    </w:p>
    <w:p w14:paraId="004D1F5E" w14:textId="77777777" w:rsidR="00BC2A16" w:rsidRPr="00D7180C" w:rsidRDefault="00BC2A16" w:rsidP="00BC2A16">
      <w:pPr>
        <w:ind w:left="4956"/>
        <w:rPr>
          <w:rFonts w:cstheme="minorHAnsi"/>
          <w:b/>
          <w:sz w:val="24"/>
          <w:szCs w:val="24"/>
        </w:rPr>
      </w:pPr>
      <w:r w:rsidRPr="00D7180C">
        <w:rPr>
          <w:rFonts w:cstheme="minorHAnsi"/>
          <w:b/>
          <w:sz w:val="24"/>
          <w:szCs w:val="24"/>
        </w:rPr>
        <w:t>Zakład Usług Komunalnych Sp. z o.o.</w:t>
      </w:r>
    </w:p>
    <w:p w14:paraId="29B91851" w14:textId="77777777" w:rsidR="00BC2A16" w:rsidRPr="00D7180C" w:rsidRDefault="00BC2A16" w:rsidP="00BC2A16">
      <w:pPr>
        <w:ind w:left="4956"/>
        <w:rPr>
          <w:rFonts w:cstheme="minorHAnsi"/>
          <w:b/>
          <w:sz w:val="24"/>
          <w:szCs w:val="24"/>
        </w:rPr>
      </w:pPr>
      <w:r w:rsidRPr="00D7180C">
        <w:rPr>
          <w:rFonts w:cstheme="minorHAnsi"/>
          <w:b/>
          <w:sz w:val="24"/>
          <w:szCs w:val="24"/>
        </w:rPr>
        <w:t>Ul. Wyzwolenia 15</w:t>
      </w:r>
    </w:p>
    <w:p w14:paraId="3CE693A0" w14:textId="77777777" w:rsidR="00BC2A16" w:rsidRPr="00D7180C" w:rsidRDefault="00BC2A16" w:rsidP="00BC2A16">
      <w:pPr>
        <w:ind w:left="4956"/>
        <w:rPr>
          <w:rFonts w:cstheme="minorHAnsi"/>
          <w:b/>
          <w:sz w:val="24"/>
          <w:szCs w:val="24"/>
        </w:rPr>
      </w:pPr>
      <w:r w:rsidRPr="00D7180C">
        <w:rPr>
          <w:rFonts w:cstheme="minorHAnsi"/>
          <w:b/>
          <w:sz w:val="24"/>
          <w:szCs w:val="24"/>
        </w:rPr>
        <w:t xml:space="preserve">62-070 Dopiewo </w:t>
      </w:r>
    </w:p>
    <w:p w14:paraId="21F23927" w14:textId="77777777" w:rsidR="00BC2A16" w:rsidRPr="00BC2A16" w:rsidRDefault="00BC2A16" w:rsidP="00BC2A16">
      <w:pPr>
        <w:spacing w:after="0" w:line="480" w:lineRule="auto"/>
        <w:rPr>
          <w:rFonts w:cstheme="minorHAnsi"/>
          <w:b/>
          <w:sz w:val="21"/>
          <w:szCs w:val="21"/>
        </w:rPr>
      </w:pPr>
      <w:r w:rsidRPr="00D7180C">
        <w:rPr>
          <w:rFonts w:cstheme="minorHAnsi"/>
          <w:b/>
          <w:sz w:val="21"/>
          <w:szCs w:val="21"/>
        </w:rPr>
        <w:t>Wykonawca:</w:t>
      </w:r>
    </w:p>
    <w:p w14:paraId="64875CF7" w14:textId="757E74E6" w:rsidR="00BC2A16" w:rsidRPr="00BC2A16" w:rsidRDefault="00BC2A16" w:rsidP="00BC2A16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BC2A16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</w:t>
      </w:r>
    </w:p>
    <w:p w14:paraId="38065ABB" w14:textId="77777777" w:rsidR="00BC2A16" w:rsidRPr="00BC2A16" w:rsidRDefault="00BC2A16" w:rsidP="00BC2A16">
      <w:pPr>
        <w:ind w:right="5953"/>
        <w:rPr>
          <w:rFonts w:cstheme="minorHAnsi"/>
          <w:i/>
          <w:sz w:val="16"/>
          <w:szCs w:val="16"/>
        </w:rPr>
      </w:pPr>
      <w:r w:rsidRPr="00BC2A16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BC2A16">
        <w:rPr>
          <w:rFonts w:cstheme="minorHAnsi"/>
          <w:i/>
          <w:sz w:val="16"/>
          <w:szCs w:val="16"/>
        </w:rPr>
        <w:t>CEiDG</w:t>
      </w:r>
      <w:proofErr w:type="spellEnd"/>
      <w:r w:rsidRPr="00BC2A16">
        <w:rPr>
          <w:rFonts w:cstheme="minorHAnsi"/>
          <w:i/>
          <w:sz w:val="16"/>
          <w:szCs w:val="16"/>
        </w:rPr>
        <w:t>)</w:t>
      </w:r>
    </w:p>
    <w:p w14:paraId="66D37A18" w14:textId="77777777" w:rsidR="00BC2A16" w:rsidRPr="00BC2A16" w:rsidRDefault="00BC2A16" w:rsidP="00BC2A16">
      <w:pPr>
        <w:spacing w:after="0" w:line="480" w:lineRule="auto"/>
        <w:rPr>
          <w:rFonts w:cstheme="minorHAnsi"/>
          <w:sz w:val="21"/>
          <w:szCs w:val="21"/>
          <w:u w:val="single"/>
        </w:rPr>
      </w:pPr>
      <w:r w:rsidRPr="00BC2A16">
        <w:rPr>
          <w:rFonts w:cstheme="minorHAnsi"/>
          <w:sz w:val="21"/>
          <w:szCs w:val="21"/>
          <w:u w:val="single"/>
        </w:rPr>
        <w:t>reprezentowany przez:</w:t>
      </w:r>
    </w:p>
    <w:p w14:paraId="59FFD378" w14:textId="77777777" w:rsidR="00BC2A16" w:rsidRPr="00BC2A16" w:rsidRDefault="00BC2A16" w:rsidP="00BC2A16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BC2A16">
        <w:rPr>
          <w:rFonts w:cstheme="minorHAnsi"/>
          <w:sz w:val="21"/>
          <w:szCs w:val="21"/>
        </w:rPr>
        <w:t>……………………………………</w:t>
      </w:r>
    </w:p>
    <w:p w14:paraId="466079E3" w14:textId="77777777" w:rsidR="00BC2A16" w:rsidRPr="00BC2A16" w:rsidRDefault="00BC2A16" w:rsidP="00BC2A16">
      <w:pPr>
        <w:spacing w:after="0"/>
        <w:ind w:right="5953"/>
        <w:rPr>
          <w:rFonts w:cstheme="minorHAnsi"/>
          <w:i/>
          <w:sz w:val="16"/>
          <w:szCs w:val="16"/>
        </w:rPr>
      </w:pPr>
      <w:r w:rsidRPr="00BC2A16">
        <w:rPr>
          <w:rFonts w:cstheme="minorHAnsi"/>
          <w:i/>
          <w:sz w:val="16"/>
          <w:szCs w:val="16"/>
        </w:rPr>
        <w:t xml:space="preserve">(imię, nazwisko, stanowisko/podstawa do  </w:t>
      </w:r>
      <w:bookmarkStart w:id="0" w:name="_GoBack"/>
      <w:bookmarkEnd w:id="0"/>
      <w:r w:rsidRPr="00BC2A16">
        <w:rPr>
          <w:rFonts w:cstheme="minorHAnsi"/>
          <w:i/>
          <w:sz w:val="16"/>
          <w:szCs w:val="16"/>
        </w:rPr>
        <w:t>reprezentacji)</w:t>
      </w:r>
    </w:p>
    <w:p w14:paraId="7E30C464" w14:textId="77777777" w:rsidR="00BC2A16" w:rsidRPr="00BC2A16" w:rsidRDefault="00BC2A16" w:rsidP="00BC2A16">
      <w:pPr>
        <w:rPr>
          <w:rFonts w:cstheme="minorHAnsi"/>
          <w:sz w:val="21"/>
          <w:szCs w:val="21"/>
        </w:rPr>
      </w:pPr>
    </w:p>
    <w:p w14:paraId="2FEB22BF" w14:textId="77777777" w:rsidR="00BC2A16" w:rsidRPr="00BC2A16" w:rsidRDefault="00BC2A16" w:rsidP="00BC2A16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BC2A16">
        <w:rPr>
          <w:rFonts w:cstheme="minorHAnsi"/>
          <w:b/>
          <w:u w:val="single"/>
        </w:rPr>
        <w:t xml:space="preserve">Oświadczenie wykonawcy </w:t>
      </w:r>
    </w:p>
    <w:p w14:paraId="6AA0BAF2" w14:textId="77777777" w:rsidR="00BC2A16" w:rsidRPr="00BC2A16" w:rsidRDefault="00BC2A16" w:rsidP="00BC2A16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BC2A16">
        <w:rPr>
          <w:rFonts w:cstheme="minorHAnsi"/>
          <w:b/>
          <w:sz w:val="21"/>
          <w:szCs w:val="21"/>
        </w:rPr>
        <w:t xml:space="preserve">składane na podstawie art. 25a ust. 1 ustawy z dnia 29 stycznia 2004 r. </w:t>
      </w:r>
    </w:p>
    <w:p w14:paraId="3330D3A5" w14:textId="77777777" w:rsidR="00BC2A16" w:rsidRPr="00BC2A16" w:rsidRDefault="00BC2A16" w:rsidP="00BC2A16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BC2A16">
        <w:rPr>
          <w:rFonts w:cstheme="minorHAnsi"/>
          <w:b/>
          <w:sz w:val="21"/>
          <w:szCs w:val="21"/>
        </w:rPr>
        <w:t xml:space="preserve"> Prawo zamówień publicznych (dalej jako: ustawa </w:t>
      </w:r>
      <w:proofErr w:type="spellStart"/>
      <w:r w:rsidRPr="00BC2A16">
        <w:rPr>
          <w:rFonts w:cstheme="minorHAnsi"/>
          <w:b/>
          <w:sz w:val="21"/>
          <w:szCs w:val="21"/>
        </w:rPr>
        <w:t>Pzp</w:t>
      </w:r>
      <w:proofErr w:type="spellEnd"/>
      <w:r w:rsidRPr="00BC2A16">
        <w:rPr>
          <w:rFonts w:cstheme="minorHAnsi"/>
          <w:b/>
          <w:sz w:val="21"/>
          <w:szCs w:val="21"/>
        </w:rPr>
        <w:t xml:space="preserve">), </w:t>
      </w:r>
    </w:p>
    <w:p w14:paraId="4835FB11" w14:textId="77777777" w:rsidR="008E786F" w:rsidRDefault="00BC2A16" w:rsidP="008E786F">
      <w:pPr>
        <w:jc w:val="center"/>
        <w:rPr>
          <w:rFonts w:cstheme="minorHAnsi"/>
          <w:b/>
          <w:sz w:val="21"/>
          <w:szCs w:val="21"/>
          <w:u w:val="single"/>
        </w:rPr>
      </w:pPr>
      <w:r w:rsidRPr="00BC2A16">
        <w:rPr>
          <w:rFonts w:cstheme="minorHAnsi"/>
          <w:b/>
          <w:sz w:val="21"/>
          <w:szCs w:val="21"/>
          <w:u w:val="single"/>
        </w:rPr>
        <w:t>DOTYCZĄCE SPEŁNIANIA WARUNKÓW UDZIAŁU W POSTĘPOWANIU</w:t>
      </w:r>
    </w:p>
    <w:p w14:paraId="733432D6" w14:textId="3DB29020" w:rsidR="00BC2A16" w:rsidRPr="00BC2A16" w:rsidRDefault="008E786F" w:rsidP="00BC2A16">
      <w:pPr>
        <w:jc w:val="both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  <w:u w:val="single"/>
        </w:rPr>
        <w:t xml:space="preserve"> </w:t>
      </w:r>
    </w:p>
    <w:p w14:paraId="358ACA34" w14:textId="0B7B227A" w:rsidR="00BC2A16" w:rsidRPr="00B47E4B" w:rsidRDefault="00BC2A16" w:rsidP="00B47E4B">
      <w:pPr>
        <w:spacing w:after="0" w:line="240" w:lineRule="auto"/>
        <w:jc w:val="center"/>
        <w:rPr>
          <w:b/>
          <w:sz w:val="24"/>
          <w:szCs w:val="24"/>
        </w:rPr>
      </w:pPr>
      <w:bookmarkStart w:id="1" w:name="_Hlk503523824"/>
      <w:r w:rsidRPr="00BC2A16">
        <w:rPr>
          <w:rFonts w:cstheme="minorHAnsi"/>
          <w:sz w:val="24"/>
          <w:szCs w:val="24"/>
        </w:rPr>
        <w:t xml:space="preserve">Na potrzeby postępowania o udzielenie zamówienia publicznego </w:t>
      </w:r>
      <w:bookmarkEnd w:id="1"/>
      <w:r w:rsidR="00B47E4B">
        <w:rPr>
          <w:rFonts w:cstheme="minorHAnsi"/>
          <w:sz w:val="24"/>
          <w:szCs w:val="24"/>
        </w:rPr>
        <w:t xml:space="preserve">pn. </w:t>
      </w:r>
      <w:r w:rsidR="00B47E4B" w:rsidRPr="00926EB3">
        <w:rPr>
          <w:b/>
          <w:sz w:val="24"/>
          <w:szCs w:val="24"/>
        </w:rPr>
        <w:t xml:space="preserve">„Budowa kanalizacji sanitarnej w miejscowości Dopiewiec, ul. </w:t>
      </w:r>
      <w:r w:rsidR="00B47E4B" w:rsidRPr="00926EB3">
        <w:rPr>
          <w:rFonts w:ascii="Calibri" w:eastAsia="Times New Roman" w:hAnsi="Calibri" w:cs="Calibri"/>
          <w:b/>
          <w:sz w:val="24"/>
          <w:szCs w:val="24"/>
          <w:lang w:eastAsia="zh-CN"/>
        </w:rPr>
        <w:t>Jodełkowa, Olchowa, Szeroka i Jesionowa</w:t>
      </w:r>
      <w:r w:rsidR="00B47E4B" w:rsidRPr="00926EB3">
        <w:rPr>
          <w:b/>
          <w:sz w:val="24"/>
          <w:szCs w:val="24"/>
        </w:rPr>
        <w:t xml:space="preserve"> w Gminie Dopiewo”</w:t>
      </w:r>
      <w:r w:rsidRPr="00BC2A16">
        <w:rPr>
          <w:rFonts w:cstheme="minorHAnsi"/>
          <w:b/>
          <w:szCs w:val="24"/>
          <w:lang w:eastAsia="pl-PL"/>
        </w:rPr>
        <w:t xml:space="preserve">  </w:t>
      </w:r>
      <w:r w:rsidRPr="00BC2A16">
        <w:rPr>
          <w:rFonts w:cstheme="minorHAnsi"/>
          <w:b/>
        </w:rPr>
        <w:t>Nr rejestru</w:t>
      </w:r>
      <w:r w:rsidRPr="00BC2A16">
        <w:rPr>
          <w:rFonts w:cstheme="minorHAnsi"/>
        </w:rPr>
        <w:t xml:space="preserve">  </w:t>
      </w:r>
      <w:r w:rsidR="00B47E4B">
        <w:rPr>
          <w:rFonts w:cstheme="minorHAnsi"/>
          <w:b/>
        </w:rPr>
        <w:t>ZP/ZUK-06</w:t>
      </w:r>
      <w:r w:rsidRPr="00BC2A16">
        <w:rPr>
          <w:rFonts w:cstheme="minorHAnsi"/>
          <w:b/>
        </w:rPr>
        <w:t>/2020</w:t>
      </w:r>
    </w:p>
    <w:p w14:paraId="287BEE9B" w14:textId="77777777" w:rsidR="00BC2A16" w:rsidRPr="00BC2A16" w:rsidRDefault="00BC2A16" w:rsidP="00BC2A16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</w:p>
    <w:p w14:paraId="357D6F40" w14:textId="77777777" w:rsidR="00BC2A16" w:rsidRPr="00BC2A16" w:rsidRDefault="00BC2A16" w:rsidP="00BC2A16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</w:p>
    <w:p w14:paraId="2821B3E8" w14:textId="77777777" w:rsidR="00BC2A16" w:rsidRPr="00BC2A16" w:rsidRDefault="00BC2A16" w:rsidP="00BC2A16">
      <w:pPr>
        <w:spacing w:after="0" w:line="240" w:lineRule="auto"/>
        <w:rPr>
          <w:rFonts w:cstheme="minorHAnsi"/>
          <w:sz w:val="24"/>
          <w:szCs w:val="24"/>
        </w:rPr>
      </w:pPr>
      <w:r w:rsidRPr="00BC2A16">
        <w:rPr>
          <w:rFonts w:cstheme="minorHAnsi"/>
          <w:sz w:val="24"/>
          <w:szCs w:val="24"/>
        </w:rPr>
        <w:t>prowadzonego przez Zakład Usług Komunalnych Sp. z o.o.</w:t>
      </w:r>
      <w:r w:rsidRPr="00BC2A16">
        <w:rPr>
          <w:rFonts w:cstheme="minorHAnsi"/>
          <w:i/>
          <w:sz w:val="24"/>
          <w:szCs w:val="24"/>
        </w:rPr>
        <w:t xml:space="preserve">, </w:t>
      </w:r>
      <w:r w:rsidRPr="00BC2A16">
        <w:rPr>
          <w:rFonts w:cstheme="minorHAnsi"/>
          <w:sz w:val="24"/>
          <w:szCs w:val="24"/>
        </w:rPr>
        <w:t>oświadczam, co następuje:</w:t>
      </w:r>
    </w:p>
    <w:p w14:paraId="70059703" w14:textId="5B432492" w:rsidR="00BC2A16" w:rsidRPr="00BC2A16" w:rsidRDefault="00BC2A16" w:rsidP="00BC2A16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217F4BD2" w14:textId="77777777" w:rsidR="00BC2A16" w:rsidRPr="00BC2A16" w:rsidRDefault="00BC2A16" w:rsidP="00BC2A16">
      <w:pPr>
        <w:shd w:val="clear" w:color="auto" w:fill="BFBF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BC2A16">
        <w:rPr>
          <w:rFonts w:cstheme="minorHAnsi"/>
          <w:b/>
          <w:sz w:val="21"/>
          <w:szCs w:val="21"/>
        </w:rPr>
        <w:t>INFORMACJA DOTYCZĄCA WYKONAWCY:</w:t>
      </w:r>
    </w:p>
    <w:p w14:paraId="2B8C8956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497D7E1C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BC2A16">
        <w:rPr>
          <w:rFonts w:cstheme="minorHAnsi"/>
          <w:sz w:val="21"/>
          <w:szCs w:val="21"/>
        </w:rPr>
        <w:t>Oświadczam, że spełniam warunki udziału w postępowaniu określone przez zamawiającego w   ogłoszeniu o zamówieniu i specyfikacji istotnych warunków zamówienia .</w:t>
      </w:r>
    </w:p>
    <w:p w14:paraId="6E5BD827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BC2A16">
        <w:rPr>
          <w:rFonts w:cstheme="minorHAnsi"/>
          <w:sz w:val="20"/>
          <w:szCs w:val="20"/>
        </w:rPr>
        <w:t xml:space="preserve">…………….……. </w:t>
      </w:r>
      <w:r w:rsidRPr="00BC2A16">
        <w:rPr>
          <w:rFonts w:cstheme="minorHAnsi"/>
          <w:i/>
          <w:sz w:val="16"/>
          <w:szCs w:val="16"/>
        </w:rPr>
        <w:t>(miejscowość),</w:t>
      </w:r>
      <w:r w:rsidRPr="00BC2A16">
        <w:rPr>
          <w:rFonts w:cstheme="minorHAnsi"/>
          <w:i/>
          <w:sz w:val="18"/>
          <w:szCs w:val="18"/>
        </w:rPr>
        <w:t xml:space="preserve"> </w:t>
      </w:r>
      <w:r w:rsidRPr="00BC2A16">
        <w:rPr>
          <w:rFonts w:cstheme="minorHAnsi"/>
          <w:sz w:val="20"/>
          <w:szCs w:val="20"/>
        </w:rPr>
        <w:t xml:space="preserve">dnia ………….……. r. </w:t>
      </w:r>
    </w:p>
    <w:p w14:paraId="54804428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  <w:t>…………………………………………</w:t>
      </w:r>
    </w:p>
    <w:p w14:paraId="57C39343" w14:textId="77777777" w:rsidR="00BC2A16" w:rsidRPr="00BC2A16" w:rsidRDefault="00BC2A16" w:rsidP="00BC2A16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 w:rsidRPr="00BC2A16">
        <w:rPr>
          <w:rFonts w:cstheme="minorHAnsi"/>
          <w:i/>
          <w:sz w:val="16"/>
          <w:szCs w:val="16"/>
        </w:rPr>
        <w:t>(podpis)</w:t>
      </w:r>
    </w:p>
    <w:p w14:paraId="04F55E4A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542EF467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2863041D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79A18733" w14:textId="77777777" w:rsidR="00BC2A16" w:rsidRPr="00BC2A16" w:rsidRDefault="00BC2A16" w:rsidP="00BC2A16">
      <w:pPr>
        <w:shd w:val="clear" w:color="auto" w:fill="BFBFBF"/>
        <w:spacing w:line="360" w:lineRule="auto"/>
        <w:jc w:val="both"/>
        <w:rPr>
          <w:rFonts w:cstheme="minorHAnsi"/>
          <w:sz w:val="21"/>
          <w:szCs w:val="21"/>
        </w:rPr>
      </w:pPr>
      <w:r w:rsidRPr="00BC2A16">
        <w:rPr>
          <w:rFonts w:cstheme="minorHAnsi"/>
          <w:b/>
          <w:sz w:val="21"/>
          <w:szCs w:val="21"/>
        </w:rPr>
        <w:t>INFORMACJA W ZWIĄZKU Z POLEGANIEM NA ZASOBACH INNYCH PODMIOTÓW</w:t>
      </w:r>
      <w:r w:rsidRPr="00BC2A16">
        <w:rPr>
          <w:rFonts w:cstheme="minorHAnsi"/>
          <w:sz w:val="21"/>
          <w:szCs w:val="21"/>
        </w:rPr>
        <w:t xml:space="preserve">: </w:t>
      </w:r>
    </w:p>
    <w:p w14:paraId="44CCB859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BC2A16">
        <w:rPr>
          <w:rFonts w:cstheme="minorHAnsi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BC2A16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postępowaniu),</w:t>
      </w:r>
      <w:r w:rsidRPr="00BC2A16">
        <w:rPr>
          <w:rFonts w:cstheme="minorHAnsi"/>
          <w:sz w:val="21"/>
          <w:szCs w:val="21"/>
        </w:rPr>
        <w:t xml:space="preserve"> polegam na zasobach następującego/</w:t>
      </w:r>
      <w:proofErr w:type="spellStart"/>
      <w:r w:rsidRPr="00BC2A16">
        <w:rPr>
          <w:rFonts w:cstheme="minorHAnsi"/>
          <w:sz w:val="21"/>
          <w:szCs w:val="21"/>
        </w:rPr>
        <w:t>ych</w:t>
      </w:r>
      <w:proofErr w:type="spellEnd"/>
      <w:r w:rsidRPr="00BC2A16">
        <w:rPr>
          <w:rFonts w:cstheme="minorHAnsi"/>
          <w:sz w:val="21"/>
          <w:szCs w:val="21"/>
        </w:rPr>
        <w:t xml:space="preserve"> podmiotu/ów: ……………………………………………………………………….</w:t>
      </w:r>
    </w:p>
    <w:p w14:paraId="7CC8FBE1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BC2A16">
        <w:rPr>
          <w:rFonts w:cstheme="minorHAnsi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4573E6DE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BC2A16">
        <w:rPr>
          <w:rFonts w:cstheme="minorHAnsi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BC2A16">
        <w:rPr>
          <w:rFonts w:cstheme="minorHAnsi"/>
          <w:i/>
          <w:sz w:val="16"/>
          <w:szCs w:val="16"/>
        </w:rPr>
        <w:t xml:space="preserve">(wskazać podmiot i określić odpowiedni zakres dla wskazanego podmiotu). </w:t>
      </w:r>
    </w:p>
    <w:p w14:paraId="0A6C9D81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03E322F3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3BC089E3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BC2A16">
        <w:rPr>
          <w:rFonts w:cstheme="minorHAnsi"/>
          <w:sz w:val="20"/>
          <w:szCs w:val="20"/>
        </w:rPr>
        <w:t xml:space="preserve">…………….……. </w:t>
      </w:r>
      <w:r w:rsidRPr="00BC2A16">
        <w:rPr>
          <w:rFonts w:cstheme="minorHAnsi"/>
          <w:i/>
          <w:sz w:val="16"/>
          <w:szCs w:val="16"/>
        </w:rPr>
        <w:t>(miejscowość),</w:t>
      </w:r>
      <w:r w:rsidRPr="00BC2A16">
        <w:rPr>
          <w:rFonts w:cstheme="minorHAnsi"/>
          <w:i/>
          <w:sz w:val="18"/>
          <w:szCs w:val="18"/>
        </w:rPr>
        <w:t xml:space="preserve"> </w:t>
      </w:r>
      <w:r w:rsidRPr="00BC2A16">
        <w:rPr>
          <w:rFonts w:cstheme="minorHAnsi"/>
          <w:sz w:val="20"/>
          <w:szCs w:val="20"/>
        </w:rPr>
        <w:t xml:space="preserve">dnia ………….……. r. </w:t>
      </w:r>
    </w:p>
    <w:p w14:paraId="6476997D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34EB29F3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  <w:t>…………………………………………</w:t>
      </w:r>
    </w:p>
    <w:p w14:paraId="5D55CE0A" w14:textId="2ED1354B" w:rsidR="00BC2A16" w:rsidRPr="00BC2A16" w:rsidRDefault="00BC2A16" w:rsidP="00BC2A16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 w:rsidRPr="00BC2A16">
        <w:rPr>
          <w:rFonts w:cstheme="minorHAnsi"/>
          <w:i/>
          <w:sz w:val="16"/>
          <w:szCs w:val="16"/>
        </w:rPr>
        <w:t>(podpis</w:t>
      </w:r>
      <w:r>
        <w:rPr>
          <w:rFonts w:cstheme="minorHAnsi"/>
          <w:i/>
          <w:sz w:val="16"/>
          <w:szCs w:val="16"/>
        </w:rPr>
        <w:t>)</w:t>
      </w:r>
    </w:p>
    <w:p w14:paraId="3FCE2F79" w14:textId="77777777" w:rsidR="00BC2A16" w:rsidRPr="00BC2A16" w:rsidRDefault="00BC2A16" w:rsidP="00BC2A16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640006A1" w14:textId="77777777" w:rsidR="00BC2A16" w:rsidRPr="00BC2A16" w:rsidRDefault="00BC2A16" w:rsidP="00BC2A16">
      <w:pPr>
        <w:shd w:val="clear" w:color="auto" w:fill="BFBF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BC2A16">
        <w:rPr>
          <w:rFonts w:cstheme="minorHAnsi"/>
          <w:b/>
          <w:sz w:val="21"/>
          <w:szCs w:val="21"/>
        </w:rPr>
        <w:t>OŚWIADCZENIE DOTYCZĄCE PODANYCH INFORMACJI:</w:t>
      </w:r>
    </w:p>
    <w:p w14:paraId="700B27E0" w14:textId="77777777" w:rsidR="00BC2A16" w:rsidRPr="00BC2A16" w:rsidRDefault="00BC2A16" w:rsidP="00BC2A16">
      <w:pPr>
        <w:spacing w:line="360" w:lineRule="auto"/>
        <w:jc w:val="both"/>
        <w:rPr>
          <w:rFonts w:cstheme="minorHAnsi"/>
          <w:sz w:val="21"/>
          <w:szCs w:val="21"/>
        </w:rPr>
      </w:pPr>
    </w:p>
    <w:p w14:paraId="7705B0F6" w14:textId="77777777" w:rsidR="00BC2A16" w:rsidRPr="00BC2A16" w:rsidRDefault="00BC2A16" w:rsidP="00BC2A16">
      <w:pPr>
        <w:spacing w:line="360" w:lineRule="auto"/>
        <w:jc w:val="both"/>
        <w:rPr>
          <w:rFonts w:cstheme="minorHAnsi"/>
          <w:sz w:val="21"/>
          <w:szCs w:val="21"/>
        </w:rPr>
      </w:pPr>
      <w:r w:rsidRPr="00BC2A16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BC2A16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62BF7C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5758C419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BC2A16">
        <w:rPr>
          <w:rFonts w:cstheme="minorHAnsi"/>
          <w:sz w:val="20"/>
          <w:szCs w:val="20"/>
        </w:rPr>
        <w:t xml:space="preserve">…………….……. </w:t>
      </w:r>
      <w:r w:rsidRPr="00BC2A16">
        <w:rPr>
          <w:rFonts w:cstheme="minorHAnsi"/>
          <w:i/>
          <w:sz w:val="16"/>
          <w:szCs w:val="16"/>
        </w:rPr>
        <w:t>(miejscowość),</w:t>
      </w:r>
      <w:r w:rsidRPr="00BC2A16">
        <w:rPr>
          <w:rFonts w:cstheme="minorHAnsi"/>
          <w:i/>
          <w:sz w:val="18"/>
          <w:szCs w:val="18"/>
        </w:rPr>
        <w:t xml:space="preserve"> </w:t>
      </w:r>
      <w:r w:rsidRPr="00BC2A16">
        <w:rPr>
          <w:rFonts w:cstheme="minorHAnsi"/>
          <w:sz w:val="20"/>
          <w:szCs w:val="20"/>
        </w:rPr>
        <w:t xml:space="preserve">dnia ………….……. r. </w:t>
      </w:r>
    </w:p>
    <w:p w14:paraId="0367DAF0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4246D339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  <w:t>…………………………………………</w:t>
      </w:r>
    </w:p>
    <w:p w14:paraId="322207BA" w14:textId="77777777" w:rsidR="00BC2A16" w:rsidRPr="00BC2A16" w:rsidRDefault="00BC2A16" w:rsidP="00BC2A16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 w:rsidRPr="00BC2A16">
        <w:rPr>
          <w:rFonts w:cstheme="minorHAnsi"/>
          <w:i/>
          <w:sz w:val="16"/>
          <w:szCs w:val="16"/>
        </w:rPr>
        <w:t>(podpis)</w:t>
      </w:r>
    </w:p>
    <w:p w14:paraId="5E8F3220" w14:textId="77777777" w:rsidR="00BC2A16" w:rsidRPr="00BC2A16" w:rsidRDefault="00BC2A16" w:rsidP="00BC2A16">
      <w:pPr>
        <w:spacing w:line="360" w:lineRule="auto"/>
        <w:jc w:val="both"/>
        <w:rPr>
          <w:rFonts w:cstheme="minorHAnsi"/>
          <w:sz w:val="21"/>
          <w:szCs w:val="21"/>
        </w:rPr>
      </w:pPr>
    </w:p>
    <w:p w14:paraId="3682E15F" w14:textId="77777777" w:rsidR="00BC2A16" w:rsidRPr="00BC2A16" w:rsidRDefault="00BC2A16" w:rsidP="00BC2A16">
      <w:pPr>
        <w:rPr>
          <w:rFonts w:cstheme="minorHAnsi"/>
        </w:rPr>
      </w:pPr>
    </w:p>
    <w:p w14:paraId="560CDAFE" w14:textId="77777777" w:rsidR="00BC2A16" w:rsidRPr="00BC2A16" w:rsidRDefault="00BC2A16" w:rsidP="00BC2A16">
      <w:pPr>
        <w:rPr>
          <w:rFonts w:cstheme="minorHAnsi"/>
        </w:rPr>
      </w:pPr>
    </w:p>
    <w:p w14:paraId="6A3D1757" w14:textId="77777777" w:rsidR="008248ED" w:rsidRPr="00BC2A16" w:rsidRDefault="008248ED" w:rsidP="00294B08">
      <w:pPr>
        <w:rPr>
          <w:rFonts w:cstheme="minorHAnsi"/>
        </w:rPr>
      </w:pPr>
    </w:p>
    <w:sectPr w:rsidR="008248ED" w:rsidRPr="00BC2A16" w:rsidSect="00E12271">
      <w:headerReference w:type="default" r:id="rId7"/>
      <w:pgSz w:w="11906" w:h="16838"/>
      <w:pgMar w:top="567" w:right="1418" w:bottom="1418" w:left="1418" w:header="57" w:footer="28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D78AF" w16cex:dateUtc="2020-08-11T18:06:00Z"/>
  <w16cex:commentExtensible w16cex:durableId="22DD7749" w16cex:dateUtc="2020-08-11T18:00:00Z"/>
  <w16cex:commentExtensible w16cex:durableId="22DD7B8B" w16cex:dateUtc="2020-08-11T18:18:00Z"/>
  <w16cex:commentExtensible w16cex:durableId="22DD82F0" w16cex:dateUtc="2020-08-11T18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7F3BAB" w16cid:durableId="22DD78AF"/>
  <w16cid:commentId w16cid:paraId="70B3F14A" w16cid:durableId="22DD7749"/>
  <w16cid:commentId w16cid:paraId="596A6CF6" w16cid:durableId="22DD7B8B"/>
  <w16cid:commentId w16cid:paraId="3ADFC779" w16cid:durableId="22DD82F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E8EA1" w14:textId="77777777" w:rsidR="00443B70" w:rsidRDefault="00443B70" w:rsidP="00EF2556">
      <w:pPr>
        <w:spacing w:after="0" w:line="240" w:lineRule="auto"/>
      </w:pPr>
      <w:r>
        <w:separator/>
      </w:r>
    </w:p>
  </w:endnote>
  <w:endnote w:type="continuationSeparator" w:id="0">
    <w:p w14:paraId="19612B33" w14:textId="77777777" w:rsidR="00443B70" w:rsidRDefault="00443B70" w:rsidP="00EF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;Cambria Math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furtGothic;Times New Roman">
    <w:altName w:val="Times New Roman"/>
    <w:panose1 w:val="00000000000000000000"/>
    <w:charset w:val="00"/>
    <w:family w:val="roman"/>
    <w:notTrueType/>
    <w:pitch w:val="default"/>
  </w:font>
  <w:font w:name="Univers-PL;Courier New">
    <w:panose1 w:val="00000000000000000000"/>
    <w:charset w:val="00"/>
    <w:family w:val="roman"/>
    <w:notTrueType/>
    <w:pitch w:val="default"/>
  </w:font>
  <w:font w:name="Square721CnPL-Bold;Times New Ro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MS Mincho;ＭＳ 明朝">
    <w:panose1 w:val="00000000000000000000"/>
    <w:charset w:val="8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DC995" w14:textId="77777777" w:rsidR="00443B70" w:rsidRDefault="00443B70" w:rsidP="00EF2556">
      <w:pPr>
        <w:spacing w:after="0" w:line="240" w:lineRule="auto"/>
      </w:pPr>
      <w:r>
        <w:separator/>
      </w:r>
    </w:p>
  </w:footnote>
  <w:footnote w:type="continuationSeparator" w:id="0">
    <w:p w14:paraId="56DF2BEA" w14:textId="77777777" w:rsidR="00443B70" w:rsidRDefault="00443B70" w:rsidP="00EF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04061" w14:textId="77777777" w:rsidR="00FA55EB" w:rsidRDefault="00FA55EB" w:rsidP="00FA55EB">
    <w:pPr>
      <w:pStyle w:val="Gwka"/>
      <w:jc w:val="center"/>
      <w:rPr>
        <w:b/>
        <w:bCs/>
        <w:color w:val="4B4B4B"/>
        <w:sz w:val="34"/>
        <w:szCs w:val="15"/>
      </w:rPr>
    </w:pPr>
  </w:p>
  <w:p w14:paraId="63BEA81C" w14:textId="77777777" w:rsidR="00FA55EB" w:rsidRDefault="00FA55EB" w:rsidP="00FA55EB">
    <w:pPr>
      <w:pStyle w:val="Gwka"/>
      <w:jc w:val="center"/>
      <w:rPr>
        <w:b/>
        <w:bCs/>
        <w:color w:val="4B4B4B"/>
        <w:sz w:val="34"/>
        <w:szCs w:val="15"/>
      </w:rPr>
    </w:pPr>
    <w:r>
      <w:rPr>
        <w:b/>
        <w:bCs/>
        <w:color w:val="4B4B4B"/>
        <w:sz w:val="34"/>
        <w:szCs w:val="15"/>
      </w:rPr>
      <w:t xml:space="preserve">ZAKŁAD  USŁUG KOMUNALNYCH  Sp. z o.o. </w:t>
    </w:r>
  </w:p>
  <w:p w14:paraId="244437D4" w14:textId="77777777" w:rsidR="00FA55EB" w:rsidRDefault="00FA55EB" w:rsidP="00FA55EB">
    <w:pPr>
      <w:pStyle w:val="Gwka"/>
      <w:jc w:val="center"/>
      <w:rPr>
        <w:b/>
        <w:bCs/>
        <w:color w:val="4B4B4B"/>
        <w:sz w:val="34"/>
        <w:szCs w:val="15"/>
      </w:rPr>
    </w:pPr>
    <w:r>
      <w:rPr>
        <w:b/>
        <w:bCs/>
        <w:color w:val="4B4B4B"/>
        <w:sz w:val="34"/>
        <w:szCs w:val="15"/>
      </w:rPr>
      <w:t>w DOPIEWIE</w:t>
    </w:r>
  </w:p>
  <w:p w14:paraId="127C64A4" w14:textId="5C0C6D01" w:rsidR="00294B08" w:rsidRPr="00FA55EB" w:rsidRDefault="00294B08" w:rsidP="00FA55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704A8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CBE0FF10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Cs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5"/>
    <w:multiLevelType w:val="multilevel"/>
    <w:tmpl w:val="BC4E8158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i w:val="0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9"/>
    <w:multiLevelType w:val="multilevel"/>
    <w:tmpl w:val="00000029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2A"/>
    <w:multiLevelType w:val="multilevel"/>
    <w:tmpl w:val="0000002A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2D"/>
    <w:multiLevelType w:val="multilevel"/>
    <w:tmpl w:val="2AD247E6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F"/>
    <w:multiLevelType w:val="multilevel"/>
    <w:tmpl w:val="B4ACB9E4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31"/>
    <w:multiLevelType w:val="multilevel"/>
    <w:tmpl w:val="00000031"/>
    <w:name w:val="WW8Num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3F109C0"/>
    <w:multiLevelType w:val="hybridMultilevel"/>
    <w:tmpl w:val="5F3E4F10"/>
    <w:name w:val="WW8Num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07FD9"/>
    <w:multiLevelType w:val="multilevel"/>
    <w:tmpl w:val="F8987D30"/>
    <w:styleLink w:val="WW8Num211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5" w15:restartNumberingAfterBreak="0">
    <w:nsid w:val="40FD6CEB"/>
    <w:multiLevelType w:val="multilevel"/>
    <w:tmpl w:val="6136D6F4"/>
    <w:lvl w:ilvl="0">
      <w:start w:val="1"/>
      <w:numFmt w:val="bullet"/>
      <w:pStyle w:val="punktor-"/>
      <w:lvlText w:val=""/>
      <w:lvlJc w:val="left"/>
      <w:pPr>
        <w:tabs>
          <w:tab w:val="num" w:pos="1154"/>
        </w:tabs>
        <w:ind w:left="794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C217F2"/>
    <w:multiLevelType w:val="multilevel"/>
    <w:tmpl w:val="8982A236"/>
    <w:lvl w:ilvl="0">
      <w:start w:val="1"/>
      <w:numFmt w:val="none"/>
      <w:pStyle w:val="Nagwek1"/>
      <w:suff w:val="nothing"/>
      <w:lvlText w:val=""/>
      <w:lvlJc w:val="left"/>
      <w:pPr>
        <w:ind w:left="792" w:hanging="432"/>
      </w:pPr>
      <w:rPr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ind w:left="93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1080" w:hanging="720"/>
      </w:pPr>
      <w:rPr>
        <w:sz w:val="20"/>
        <w:szCs w:val="20"/>
      </w:rPr>
    </w:lvl>
    <w:lvl w:ilvl="3">
      <w:start w:val="1"/>
      <w:numFmt w:val="none"/>
      <w:pStyle w:val="Nagwek4"/>
      <w:suff w:val="nothing"/>
      <w:lvlText w:val=""/>
      <w:lvlJc w:val="left"/>
      <w:pPr>
        <w:ind w:left="122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36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51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65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80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ind w:left="1944" w:hanging="1584"/>
      </w:p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4B"/>
    <w:rsid w:val="00000D13"/>
    <w:rsid w:val="00006013"/>
    <w:rsid w:val="00046071"/>
    <w:rsid w:val="00055AFE"/>
    <w:rsid w:val="00057A84"/>
    <w:rsid w:val="00081A31"/>
    <w:rsid w:val="000A15CC"/>
    <w:rsid w:val="000C26A0"/>
    <w:rsid w:val="000C7D22"/>
    <w:rsid w:val="000D08C3"/>
    <w:rsid w:val="00121567"/>
    <w:rsid w:val="00130A20"/>
    <w:rsid w:val="00167DDD"/>
    <w:rsid w:val="00194784"/>
    <w:rsid w:val="001F077C"/>
    <w:rsid w:val="00213A6F"/>
    <w:rsid w:val="00232235"/>
    <w:rsid w:val="00294B08"/>
    <w:rsid w:val="002B51E2"/>
    <w:rsid w:val="002B77F1"/>
    <w:rsid w:val="002F154B"/>
    <w:rsid w:val="00314CE0"/>
    <w:rsid w:val="00321E2B"/>
    <w:rsid w:val="00326167"/>
    <w:rsid w:val="0034507B"/>
    <w:rsid w:val="003D203B"/>
    <w:rsid w:val="00416D67"/>
    <w:rsid w:val="00443B70"/>
    <w:rsid w:val="004C599C"/>
    <w:rsid w:val="004C5CC8"/>
    <w:rsid w:val="004C6325"/>
    <w:rsid w:val="004E2EB3"/>
    <w:rsid w:val="004E57D0"/>
    <w:rsid w:val="004F1BF6"/>
    <w:rsid w:val="004F71FF"/>
    <w:rsid w:val="004F74D6"/>
    <w:rsid w:val="005056A7"/>
    <w:rsid w:val="0051747B"/>
    <w:rsid w:val="00521E05"/>
    <w:rsid w:val="005316CC"/>
    <w:rsid w:val="00533878"/>
    <w:rsid w:val="00546F69"/>
    <w:rsid w:val="005626D4"/>
    <w:rsid w:val="00562F56"/>
    <w:rsid w:val="005B0A52"/>
    <w:rsid w:val="005C5E09"/>
    <w:rsid w:val="00625864"/>
    <w:rsid w:val="00635C1F"/>
    <w:rsid w:val="00720ACD"/>
    <w:rsid w:val="007320E6"/>
    <w:rsid w:val="0077636B"/>
    <w:rsid w:val="007825DB"/>
    <w:rsid w:val="00785552"/>
    <w:rsid w:val="007A59B2"/>
    <w:rsid w:val="007E23D8"/>
    <w:rsid w:val="007F4D4B"/>
    <w:rsid w:val="007F7053"/>
    <w:rsid w:val="008248ED"/>
    <w:rsid w:val="00824D30"/>
    <w:rsid w:val="00872B0D"/>
    <w:rsid w:val="00897E93"/>
    <w:rsid w:val="008E786F"/>
    <w:rsid w:val="00910D7A"/>
    <w:rsid w:val="009144B8"/>
    <w:rsid w:val="00937BB5"/>
    <w:rsid w:val="00947865"/>
    <w:rsid w:val="00952468"/>
    <w:rsid w:val="009C60BE"/>
    <w:rsid w:val="009C7F07"/>
    <w:rsid w:val="00A17BC5"/>
    <w:rsid w:val="00A31623"/>
    <w:rsid w:val="00A55A8C"/>
    <w:rsid w:val="00A63C80"/>
    <w:rsid w:val="00A757BA"/>
    <w:rsid w:val="00AE5ED5"/>
    <w:rsid w:val="00AE66EC"/>
    <w:rsid w:val="00AF1E46"/>
    <w:rsid w:val="00B012AC"/>
    <w:rsid w:val="00B113DB"/>
    <w:rsid w:val="00B369D3"/>
    <w:rsid w:val="00B47E4B"/>
    <w:rsid w:val="00B8371F"/>
    <w:rsid w:val="00BB799F"/>
    <w:rsid w:val="00BC013F"/>
    <w:rsid w:val="00BC0C97"/>
    <w:rsid w:val="00BC2A16"/>
    <w:rsid w:val="00BC2FD2"/>
    <w:rsid w:val="00BD31C6"/>
    <w:rsid w:val="00C064B9"/>
    <w:rsid w:val="00C16D63"/>
    <w:rsid w:val="00C1735A"/>
    <w:rsid w:val="00C3341A"/>
    <w:rsid w:val="00C33960"/>
    <w:rsid w:val="00C36D95"/>
    <w:rsid w:val="00C44035"/>
    <w:rsid w:val="00C461A3"/>
    <w:rsid w:val="00C506BD"/>
    <w:rsid w:val="00C83082"/>
    <w:rsid w:val="00CA0879"/>
    <w:rsid w:val="00CF3E9A"/>
    <w:rsid w:val="00D13993"/>
    <w:rsid w:val="00D231F5"/>
    <w:rsid w:val="00D7180C"/>
    <w:rsid w:val="00DB7AFE"/>
    <w:rsid w:val="00DC2365"/>
    <w:rsid w:val="00DC7835"/>
    <w:rsid w:val="00DE1AB3"/>
    <w:rsid w:val="00DE57D6"/>
    <w:rsid w:val="00E12271"/>
    <w:rsid w:val="00E12835"/>
    <w:rsid w:val="00E52C8A"/>
    <w:rsid w:val="00E56A83"/>
    <w:rsid w:val="00EF2556"/>
    <w:rsid w:val="00FA55EB"/>
    <w:rsid w:val="00FB4703"/>
    <w:rsid w:val="00FD1AA0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C4A30"/>
  <w15:chartTrackingRefBased/>
  <w15:docId w15:val="{EA03A121-31BF-4041-9E35-EE3D42B6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6A7"/>
  </w:style>
  <w:style w:type="paragraph" w:styleId="Nagwek1">
    <w:name w:val="heading 1"/>
    <w:basedOn w:val="Normalny"/>
    <w:next w:val="Normalny"/>
    <w:link w:val="Nagwek1Znak"/>
    <w:rsid w:val="00294B0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rsid w:val="00294B0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rsid w:val="00294B08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rsid w:val="00294B08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rsid w:val="00294B08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rsid w:val="00294B08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rsid w:val="00294B08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paragraph" w:styleId="Nagwek8">
    <w:name w:val="heading 8"/>
    <w:basedOn w:val="Normalny"/>
    <w:next w:val="Normalny"/>
    <w:link w:val="Nagwek8Znak"/>
    <w:rsid w:val="00294B08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rsid w:val="00294B08"/>
    <w:pPr>
      <w:keepNext/>
      <w:numPr>
        <w:ilvl w:val="8"/>
        <w:numId w:val="1"/>
      </w:numPr>
      <w:suppressAutoHyphens/>
      <w:autoSpaceDE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154B"/>
    <w:rPr>
      <w:b/>
      <w:bCs/>
    </w:rPr>
  </w:style>
  <w:style w:type="paragraph" w:styleId="Akapitzlist">
    <w:name w:val="List Paragraph"/>
    <w:aliases w:val="sw tekst"/>
    <w:basedOn w:val="Normalny"/>
    <w:link w:val="AkapitzlistZnak"/>
    <w:qFormat/>
    <w:rsid w:val="00EF255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F2556"/>
  </w:style>
  <w:style w:type="paragraph" w:styleId="Stopka">
    <w:name w:val="footer"/>
    <w:basedOn w:val="Normalny"/>
    <w:link w:val="StopkaZnak"/>
    <w:uiPriority w:val="99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556"/>
  </w:style>
  <w:style w:type="character" w:styleId="Hipercze">
    <w:name w:val="Hyperlink"/>
    <w:unhideWhenUsed/>
    <w:rsid w:val="000C26A0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C506BD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8248ED"/>
  </w:style>
  <w:style w:type="table" w:styleId="Tabela-Siatka">
    <w:name w:val="Table Grid"/>
    <w:basedOn w:val="Standardowy"/>
    <w:uiPriority w:val="59"/>
    <w:rsid w:val="00824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82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8248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824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248ED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48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48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48ED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8248ED"/>
    <w:pPr>
      <w:spacing w:before="100" w:beforeAutospacing="1" w:after="100" w:afterAutospacing="1" w:line="240" w:lineRule="auto"/>
    </w:pPr>
    <w:rPr>
      <w:rFonts w:ascii="Calibri" w:hAnsi="Calibri" w:cs="Calibri"/>
      <w:color w:val="000099"/>
      <w:lang w:eastAsia="pl-PL"/>
    </w:rPr>
  </w:style>
  <w:style w:type="character" w:customStyle="1" w:styleId="czeinternetowe">
    <w:name w:val="Łącze internetowe"/>
    <w:rsid w:val="008248ED"/>
    <w:rPr>
      <w:color w:val="0000FF"/>
      <w:u w:val="single"/>
    </w:rPr>
  </w:style>
  <w:style w:type="paragraph" w:customStyle="1" w:styleId="ZnakZnak1">
    <w:name w:val="Znak Znak1"/>
    <w:basedOn w:val="Normalny"/>
    <w:rsid w:val="008248ED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248E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sw tekst Znak"/>
    <w:link w:val="Akapitzlist"/>
    <w:locked/>
    <w:rsid w:val="008248ED"/>
  </w:style>
  <w:style w:type="character" w:customStyle="1" w:styleId="Mocnowyrniony">
    <w:name w:val="Mocno wyróżniony"/>
    <w:rsid w:val="008248E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0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0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30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830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83082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C60B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294B08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294B08"/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294B0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294B08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294B08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294B08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294B08"/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character" w:customStyle="1" w:styleId="Nagwek8Znak">
    <w:name w:val="Nagłówek 8 Znak"/>
    <w:basedOn w:val="Domylnaczcionkaakapitu"/>
    <w:link w:val="Nagwek8"/>
    <w:rsid w:val="00294B08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294B0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numbering" w:customStyle="1" w:styleId="Bezlisty2">
    <w:name w:val="Bez listy2"/>
    <w:next w:val="Bezlisty"/>
    <w:uiPriority w:val="99"/>
    <w:semiHidden/>
    <w:unhideWhenUsed/>
    <w:rsid w:val="00294B08"/>
  </w:style>
  <w:style w:type="character" w:customStyle="1" w:styleId="WW8Num1z0">
    <w:name w:val="WW8Num1z0"/>
    <w:rsid w:val="00294B08"/>
    <w:rPr>
      <w:rFonts w:ascii="Arial" w:hAnsi="Arial" w:cs="Arial"/>
      <w:sz w:val="20"/>
      <w:szCs w:val="20"/>
    </w:rPr>
  </w:style>
  <w:style w:type="character" w:customStyle="1" w:styleId="WW8Num1z1">
    <w:name w:val="WW8Num1z1"/>
    <w:rsid w:val="00294B08"/>
  </w:style>
  <w:style w:type="character" w:customStyle="1" w:styleId="WW8Num1z3">
    <w:name w:val="WW8Num1z3"/>
    <w:rsid w:val="00294B08"/>
  </w:style>
  <w:style w:type="character" w:customStyle="1" w:styleId="WW8Num1z4">
    <w:name w:val="WW8Num1z4"/>
    <w:rsid w:val="00294B08"/>
  </w:style>
  <w:style w:type="character" w:customStyle="1" w:styleId="WW8Num1z5">
    <w:name w:val="WW8Num1z5"/>
    <w:rsid w:val="00294B08"/>
  </w:style>
  <w:style w:type="character" w:customStyle="1" w:styleId="WW8Num1z6">
    <w:name w:val="WW8Num1z6"/>
    <w:rsid w:val="00294B08"/>
  </w:style>
  <w:style w:type="character" w:customStyle="1" w:styleId="WW8Num1z7">
    <w:name w:val="WW8Num1z7"/>
    <w:rsid w:val="00294B08"/>
  </w:style>
  <w:style w:type="character" w:customStyle="1" w:styleId="WW8Num1z8">
    <w:name w:val="WW8Num1z8"/>
    <w:rsid w:val="00294B08"/>
  </w:style>
  <w:style w:type="character" w:customStyle="1" w:styleId="WW8Num2z0">
    <w:name w:val="WW8Num2z0"/>
    <w:rsid w:val="00294B08"/>
    <w:rPr>
      <w:rFonts w:ascii="Arial" w:hAnsi="Arial" w:cs="Arial"/>
      <w:sz w:val="20"/>
      <w:szCs w:val="20"/>
    </w:rPr>
  </w:style>
  <w:style w:type="character" w:customStyle="1" w:styleId="WW8Num2z1">
    <w:name w:val="WW8Num2z1"/>
    <w:rsid w:val="00294B08"/>
  </w:style>
  <w:style w:type="character" w:customStyle="1" w:styleId="WW8Num2z3">
    <w:name w:val="WW8Num2z3"/>
    <w:rsid w:val="00294B08"/>
  </w:style>
  <w:style w:type="character" w:customStyle="1" w:styleId="WW8Num2z4">
    <w:name w:val="WW8Num2z4"/>
    <w:rsid w:val="00294B08"/>
  </w:style>
  <w:style w:type="character" w:customStyle="1" w:styleId="WW8Num2z5">
    <w:name w:val="WW8Num2z5"/>
    <w:rsid w:val="00294B08"/>
  </w:style>
  <w:style w:type="character" w:customStyle="1" w:styleId="WW8Num2z6">
    <w:name w:val="WW8Num2z6"/>
    <w:rsid w:val="00294B08"/>
  </w:style>
  <w:style w:type="character" w:customStyle="1" w:styleId="WW8Num2z7">
    <w:name w:val="WW8Num2z7"/>
    <w:rsid w:val="00294B08"/>
  </w:style>
  <w:style w:type="character" w:customStyle="1" w:styleId="WW8Num2z8">
    <w:name w:val="WW8Num2z8"/>
    <w:rsid w:val="00294B08"/>
  </w:style>
  <w:style w:type="character" w:customStyle="1" w:styleId="WW8Num3z0">
    <w:name w:val="WW8Num3z0"/>
    <w:rsid w:val="00294B08"/>
    <w:rPr>
      <w:rFonts w:ascii="Symbol" w:hAnsi="Symbol" w:cs="Symbol"/>
    </w:rPr>
  </w:style>
  <w:style w:type="character" w:customStyle="1" w:styleId="WW8Num4z0">
    <w:name w:val="WW8Num4z0"/>
    <w:rsid w:val="00294B08"/>
  </w:style>
  <w:style w:type="character" w:customStyle="1" w:styleId="WW8Num5z0">
    <w:name w:val="WW8Num5z0"/>
    <w:rsid w:val="00294B08"/>
    <w:rPr>
      <w:rFonts w:ascii="Arial" w:hAnsi="Arial" w:cs="Arial"/>
      <w:b/>
      <w:bCs w:val="0"/>
      <w:i w:val="0"/>
      <w:sz w:val="18"/>
      <w:szCs w:val="18"/>
      <w:lang w:eastAsia="ar-SA"/>
    </w:rPr>
  </w:style>
  <w:style w:type="character" w:customStyle="1" w:styleId="WW8Num5z1">
    <w:name w:val="WW8Num5z1"/>
    <w:rsid w:val="00294B08"/>
  </w:style>
  <w:style w:type="character" w:customStyle="1" w:styleId="WW8Num5z2">
    <w:name w:val="WW8Num5z2"/>
    <w:rsid w:val="00294B08"/>
  </w:style>
  <w:style w:type="character" w:customStyle="1" w:styleId="WW8Num5z3">
    <w:name w:val="WW8Num5z3"/>
    <w:rsid w:val="00294B08"/>
  </w:style>
  <w:style w:type="character" w:customStyle="1" w:styleId="WW8Num5z4">
    <w:name w:val="WW8Num5z4"/>
    <w:rsid w:val="00294B08"/>
  </w:style>
  <w:style w:type="character" w:customStyle="1" w:styleId="WW8Num5z5">
    <w:name w:val="WW8Num5z5"/>
    <w:rsid w:val="00294B08"/>
  </w:style>
  <w:style w:type="character" w:customStyle="1" w:styleId="WW8Num5z6">
    <w:name w:val="WW8Num5z6"/>
    <w:rsid w:val="00294B08"/>
  </w:style>
  <w:style w:type="character" w:customStyle="1" w:styleId="WW8Num5z7">
    <w:name w:val="WW8Num5z7"/>
    <w:rsid w:val="00294B08"/>
  </w:style>
  <w:style w:type="character" w:customStyle="1" w:styleId="WW8Num5z8">
    <w:name w:val="WW8Num5z8"/>
    <w:rsid w:val="00294B08"/>
  </w:style>
  <w:style w:type="character" w:customStyle="1" w:styleId="WW8Num6z0">
    <w:name w:val="WW8Num6z0"/>
    <w:rsid w:val="00294B08"/>
    <w:rPr>
      <w:rFonts w:cs="Times New Roman"/>
      <w:b/>
    </w:rPr>
  </w:style>
  <w:style w:type="character" w:customStyle="1" w:styleId="WW8Num7z0">
    <w:name w:val="WW8Num7z0"/>
    <w:rsid w:val="00294B08"/>
    <w:rPr>
      <w:rFonts w:cs="Times New Roman"/>
    </w:rPr>
  </w:style>
  <w:style w:type="character" w:customStyle="1" w:styleId="WW8Num8z0">
    <w:name w:val="WW8Num8z0"/>
    <w:rsid w:val="00294B08"/>
    <w:rPr>
      <w:rFonts w:cs="Times New Roman"/>
      <w:b w:val="0"/>
    </w:rPr>
  </w:style>
  <w:style w:type="character" w:customStyle="1" w:styleId="WW8Num8z2">
    <w:name w:val="WW8Num8z2"/>
    <w:rsid w:val="00294B08"/>
    <w:rPr>
      <w:rFonts w:cs="Times New Roman"/>
    </w:rPr>
  </w:style>
  <w:style w:type="character" w:customStyle="1" w:styleId="WW8Num9z0">
    <w:name w:val="WW8Num9z0"/>
    <w:rsid w:val="00294B08"/>
  </w:style>
  <w:style w:type="character" w:customStyle="1" w:styleId="WW8Num10z0">
    <w:name w:val="WW8Num10z0"/>
    <w:rsid w:val="00294B08"/>
  </w:style>
  <w:style w:type="character" w:customStyle="1" w:styleId="WW8Num10z1">
    <w:name w:val="WW8Num10z1"/>
    <w:rsid w:val="00294B08"/>
    <w:rPr>
      <w:b w:val="0"/>
    </w:rPr>
  </w:style>
  <w:style w:type="character" w:customStyle="1" w:styleId="WW8Num11z0">
    <w:name w:val="WW8Num11z0"/>
    <w:rsid w:val="00294B08"/>
    <w:rPr>
      <w:b/>
      <w:color w:val="000000"/>
    </w:rPr>
  </w:style>
  <w:style w:type="character" w:customStyle="1" w:styleId="WW8Num12z0">
    <w:name w:val="WW8Num12z0"/>
    <w:rsid w:val="00294B08"/>
    <w:rPr>
      <w:rFonts w:cs="Times New Roman"/>
      <w:b/>
      <w:i w:val="0"/>
      <w:color w:val="000000"/>
      <w:sz w:val="20"/>
      <w:szCs w:val="20"/>
    </w:rPr>
  </w:style>
  <w:style w:type="character" w:customStyle="1" w:styleId="WW8Num12z1">
    <w:name w:val="WW8Num12z1"/>
    <w:rsid w:val="00294B08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12z2">
    <w:name w:val="WW8Num12z2"/>
    <w:rsid w:val="00294B08"/>
    <w:rPr>
      <w:rFonts w:cs="Times New Roman"/>
    </w:rPr>
  </w:style>
  <w:style w:type="character" w:customStyle="1" w:styleId="WW8Num13z0">
    <w:name w:val="WW8Num13z0"/>
    <w:rsid w:val="00294B08"/>
  </w:style>
  <w:style w:type="character" w:customStyle="1" w:styleId="WW8Num13z1">
    <w:name w:val="WW8Num13z1"/>
    <w:rsid w:val="00294B08"/>
    <w:rPr>
      <w:b w:val="0"/>
      <w:bCs/>
    </w:rPr>
  </w:style>
  <w:style w:type="character" w:customStyle="1" w:styleId="WW8Num14z0">
    <w:name w:val="WW8Num14z0"/>
    <w:rsid w:val="00294B08"/>
    <w:rPr>
      <w:rFonts w:cs="Times New Roman"/>
      <w:b w:val="0"/>
    </w:rPr>
  </w:style>
  <w:style w:type="character" w:customStyle="1" w:styleId="WW8Num15z0">
    <w:name w:val="WW8Num15z0"/>
    <w:rsid w:val="00294B08"/>
    <w:rPr>
      <w:b w:val="0"/>
      <w:bCs/>
    </w:rPr>
  </w:style>
  <w:style w:type="character" w:customStyle="1" w:styleId="WW8Num16z0">
    <w:name w:val="WW8Num16z0"/>
    <w:rsid w:val="00294B08"/>
    <w:rPr>
      <w:b w:val="0"/>
      <w:bCs/>
      <w:color w:val="000000"/>
    </w:rPr>
  </w:style>
  <w:style w:type="character" w:customStyle="1" w:styleId="WW8Num16z1">
    <w:name w:val="WW8Num16z1"/>
    <w:rsid w:val="00294B08"/>
    <w:rPr>
      <w:b/>
    </w:rPr>
  </w:style>
  <w:style w:type="character" w:customStyle="1" w:styleId="WW8Num16z2">
    <w:name w:val="WW8Num16z2"/>
    <w:rsid w:val="00294B08"/>
  </w:style>
  <w:style w:type="character" w:customStyle="1" w:styleId="WW8Num16z3">
    <w:name w:val="WW8Num16z3"/>
    <w:rsid w:val="00294B08"/>
  </w:style>
  <w:style w:type="character" w:customStyle="1" w:styleId="WW8Num16z4">
    <w:name w:val="WW8Num16z4"/>
    <w:rsid w:val="00294B08"/>
  </w:style>
  <w:style w:type="character" w:customStyle="1" w:styleId="WW8Num16z5">
    <w:name w:val="WW8Num16z5"/>
    <w:rsid w:val="00294B08"/>
  </w:style>
  <w:style w:type="character" w:customStyle="1" w:styleId="WW8Num16z6">
    <w:name w:val="WW8Num16z6"/>
    <w:rsid w:val="00294B08"/>
  </w:style>
  <w:style w:type="character" w:customStyle="1" w:styleId="WW8Num16z7">
    <w:name w:val="WW8Num16z7"/>
    <w:rsid w:val="00294B08"/>
  </w:style>
  <w:style w:type="character" w:customStyle="1" w:styleId="WW8Num16z8">
    <w:name w:val="WW8Num16z8"/>
    <w:rsid w:val="00294B08"/>
  </w:style>
  <w:style w:type="character" w:customStyle="1" w:styleId="WW8Num17z0">
    <w:name w:val="WW8Num17z0"/>
    <w:rsid w:val="00294B08"/>
  </w:style>
  <w:style w:type="character" w:customStyle="1" w:styleId="WW8Num18z0">
    <w:name w:val="WW8Num18z0"/>
    <w:rsid w:val="00294B08"/>
  </w:style>
  <w:style w:type="character" w:customStyle="1" w:styleId="WW8Num19z0">
    <w:name w:val="WW8Num19z0"/>
    <w:rsid w:val="00294B08"/>
    <w:rPr>
      <w:rFonts w:cs="Times New Roman"/>
    </w:rPr>
  </w:style>
  <w:style w:type="character" w:customStyle="1" w:styleId="WW8Num19z2">
    <w:name w:val="WW8Num19z2"/>
    <w:rsid w:val="00294B08"/>
    <w:rPr>
      <w:rFonts w:cs="Times New Roman"/>
      <w:b w:val="0"/>
    </w:rPr>
  </w:style>
  <w:style w:type="character" w:customStyle="1" w:styleId="WW8Num19z3">
    <w:name w:val="WW8Num19z3"/>
    <w:rsid w:val="00294B08"/>
    <w:rPr>
      <w:rFonts w:cs="Times New Roman"/>
    </w:rPr>
  </w:style>
  <w:style w:type="character" w:customStyle="1" w:styleId="WW8Num20z0">
    <w:name w:val="WW8Num20z0"/>
    <w:rsid w:val="00294B08"/>
  </w:style>
  <w:style w:type="character" w:customStyle="1" w:styleId="WW8Num20z1">
    <w:name w:val="WW8Num20z1"/>
    <w:rsid w:val="00294B08"/>
    <w:rPr>
      <w:b/>
    </w:rPr>
  </w:style>
  <w:style w:type="character" w:customStyle="1" w:styleId="WW8Num21z0">
    <w:name w:val="WW8Num21z0"/>
    <w:rsid w:val="00294B08"/>
  </w:style>
  <w:style w:type="character" w:customStyle="1" w:styleId="WW8Num1z2">
    <w:name w:val="WW8Num1z2"/>
    <w:rsid w:val="00294B08"/>
    <w:rPr>
      <w:rFonts w:ascii="Arial" w:hAnsi="Arial" w:cs="Arial"/>
      <w:sz w:val="20"/>
      <w:szCs w:val="20"/>
    </w:rPr>
  </w:style>
  <w:style w:type="character" w:customStyle="1" w:styleId="WW8Num2z2">
    <w:name w:val="WW8Num2z2"/>
    <w:rsid w:val="00294B08"/>
  </w:style>
  <w:style w:type="character" w:customStyle="1" w:styleId="WW8Num8z1">
    <w:name w:val="WW8Num8z1"/>
    <w:rsid w:val="00294B08"/>
    <w:rPr>
      <w:b/>
    </w:rPr>
  </w:style>
  <w:style w:type="character" w:customStyle="1" w:styleId="WW8Num8z3">
    <w:name w:val="WW8Num8z3"/>
    <w:rsid w:val="00294B08"/>
  </w:style>
  <w:style w:type="character" w:customStyle="1" w:styleId="WW8Num8z4">
    <w:name w:val="WW8Num8z4"/>
    <w:rsid w:val="00294B08"/>
  </w:style>
  <w:style w:type="character" w:customStyle="1" w:styleId="WW8Num8z5">
    <w:name w:val="WW8Num8z5"/>
    <w:rsid w:val="00294B08"/>
  </w:style>
  <w:style w:type="character" w:customStyle="1" w:styleId="WW8Num8z6">
    <w:name w:val="WW8Num8z6"/>
    <w:rsid w:val="00294B08"/>
  </w:style>
  <w:style w:type="character" w:customStyle="1" w:styleId="WW8Num8z7">
    <w:name w:val="WW8Num8z7"/>
    <w:rsid w:val="00294B08"/>
  </w:style>
  <w:style w:type="character" w:customStyle="1" w:styleId="WW8Num8z8">
    <w:name w:val="WW8Num8z8"/>
    <w:rsid w:val="00294B08"/>
  </w:style>
  <w:style w:type="character" w:customStyle="1" w:styleId="WW8Num13z2">
    <w:name w:val="WW8Num13z2"/>
    <w:rsid w:val="00294B08"/>
  </w:style>
  <w:style w:type="character" w:customStyle="1" w:styleId="WW8Num13z3">
    <w:name w:val="WW8Num13z3"/>
    <w:rsid w:val="00294B08"/>
  </w:style>
  <w:style w:type="character" w:customStyle="1" w:styleId="WW8Num13z4">
    <w:name w:val="WW8Num13z4"/>
    <w:rsid w:val="00294B08"/>
  </w:style>
  <w:style w:type="character" w:customStyle="1" w:styleId="WW8Num13z5">
    <w:name w:val="WW8Num13z5"/>
    <w:rsid w:val="00294B08"/>
  </w:style>
  <w:style w:type="character" w:customStyle="1" w:styleId="WW8Num13z6">
    <w:name w:val="WW8Num13z6"/>
    <w:rsid w:val="00294B08"/>
  </w:style>
  <w:style w:type="character" w:customStyle="1" w:styleId="WW8Num13z7">
    <w:name w:val="WW8Num13z7"/>
    <w:rsid w:val="00294B08"/>
  </w:style>
  <w:style w:type="character" w:customStyle="1" w:styleId="WW8Num13z8">
    <w:name w:val="WW8Num13z8"/>
    <w:rsid w:val="00294B08"/>
  </w:style>
  <w:style w:type="character" w:customStyle="1" w:styleId="WW8Num14z1">
    <w:name w:val="WW8Num14z1"/>
    <w:rsid w:val="00294B08"/>
  </w:style>
  <w:style w:type="character" w:customStyle="1" w:styleId="WW8Num14z2">
    <w:name w:val="WW8Num14z2"/>
    <w:rsid w:val="00294B08"/>
  </w:style>
  <w:style w:type="character" w:customStyle="1" w:styleId="WW8Num14z3">
    <w:name w:val="WW8Num14z3"/>
    <w:rsid w:val="00294B08"/>
  </w:style>
  <w:style w:type="character" w:customStyle="1" w:styleId="WW8Num14z4">
    <w:name w:val="WW8Num14z4"/>
    <w:rsid w:val="00294B08"/>
  </w:style>
  <w:style w:type="character" w:customStyle="1" w:styleId="WW8Num14z5">
    <w:name w:val="WW8Num14z5"/>
    <w:rsid w:val="00294B08"/>
  </w:style>
  <w:style w:type="character" w:customStyle="1" w:styleId="WW8Num14z6">
    <w:name w:val="WW8Num14z6"/>
    <w:rsid w:val="00294B08"/>
  </w:style>
  <w:style w:type="character" w:customStyle="1" w:styleId="WW8Num14z7">
    <w:name w:val="WW8Num14z7"/>
    <w:rsid w:val="00294B08"/>
  </w:style>
  <w:style w:type="character" w:customStyle="1" w:styleId="WW8Num14z8">
    <w:name w:val="WW8Num14z8"/>
    <w:rsid w:val="00294B08"/>
  </w:style>
  <w:style w:type="character" w:customStyle="1" w:styleId="WW8Num15z1">
    <w:name w:val="WW8Num15z1"/>
    <w:rsid w:val="00294B08"/>
  </w:style>
  <w:style w:type="character" w:customStyle="1" w:styleId="WW8Num15z2">
    <w:name w:val="WW8Num15z2"/>
    <w:rsid w:val="00294B08"/>
  </w:style>
  <w:style w:type="character" w:customStyle="1" w:styleId="WW8Num15z3">
    <w:name w:val="WW8Num15z3"/>
    <w:rsid w:val="00294B08"/>
  </w:style>
  <w:style w:type="character" w:customStyle="1" w:styleId="WW8Num15z4">
    <w:name w:val="WW8Num15z4"/>
    <w:rsid w:val="00294B08"/>
  </w:style>
  <w:style w:type="character" w:customStyle="1" w:styleId="WW8Num15z5">
    <w:name w:val="WW8Num15z5"/>
    <w:rsid w:val="00294B08"/>
  </w:style>
  <w:style w:type="character" w:customStyle="1" w:styleId="WW8Num15z6">
    <w:name w:val="WW8Num15z6"/>
    <w:rsid w:val="00294B08"/>
    <w:rPr>
      <w:color w:val="000000"/>
    </w:rPr>
  </w:style>
  <w:style w:type="character" w:customStyle="1" w:styleId="WW8Num15z7">
    <w:name w:val="WW8Num15z7"/>
    <w:rsid w:val="00294B08"/>
  </w:style>
  <w:style w:type="character" w:customStyle="1" w:styleId="WW8Num15z8">
    <w:name w:val="WW8Num15z8"/>
    <w:rsid w:val="00294B08"/>
  </w:style>
  <w:style w:type="character" w:customStyle="1" w:styleId="WW8Num17z1">
    <w:name w:val="WW8Num17z1"/>
    <w:rsid w:val="00294B08"/>
  </w:style>
  <w:style w:type="character" w:customStyle="1" w:styleId="WW8Num17z2">
    <w:name w:val="WW8Num17z2"/>
    <w:rsid w:val="00294B08"/>
  </w:style>
  <w:style w:type="character" w:customStyle="1" w:styleId="WW8Num17z3">
    <w:name w:val="WW8Num17z3"/>
    <w:rsid w:val="00294B08"/>
  </w:style>
  <w:style w:type="character" w:customStyle="1" w:styleId="WW8Num17z4">
    <w:name w:val="WW8Num17z4"/>
    <w:rsid w:val="00294B08"/>
  </w:style>
  <w:style w:type="character" w:customStyle="1" w:styleId="WW8Num17z5">
    <w:name w:val="WW8Num17z5"/>
    <w:rsid w:val="00294B08"/>
  </w:style>
  <w:style w:type="character" w:customStyle="1" w:styleId="WW8Num17z6">
    <w:name w:val="WW8Num17z6"/>
    <w:rsid w:val="00294B08"/>
  </w:style>
  <w:style w:type="character" w:customStyle="1" w:styleId="WW8Num17z7">
    <w:name w:val="WW8Num17z7"/>
    <w:rsid w:val="00294B08"/>
  </w:style>
  <w:style w:type="character" w:customStyle="1" w:styleId="WW8Num17z8">
    <w:name w:val="WW8Num17z8"/>
    <w:rsid w:val="00294B08"/>
  </w:style>
  <w:style w:type="character" w:customStyle="1" w:styleId="WW8Num18z1">
    <w:name w:val="WW8Num18z1"/>
    <w:rsid w:val="00294B08"/>
  </w:style>
  <w:style w:type="character" w:customStyle="1" w:styleId="WW8Num18z2">
    <w:name w:val="WW8Num18z2"/>
    <w:rsid w:val="00294B08"/>
  </w:style>
  <w:style w:type="character" w:customStyle="1" w:styleId="WW8Num18z3">
    <w:name w:val="WW8Num18z3"/>
    <w:rsid w:val="00294B08"/>
  </w:style>
  <w:style w:type="character" w:customStyle="1" w:styleId="WW8Num18z4">
    <w:name w:val="WW8Num18z4"/>
    <w:rsid w:val="00294B08"/>
  </w:style>
  <w:style w:type="character" w:customStyle="1" w:styleId="WW8Num18z5">
    <w:name w:val="WW8Num18z5"/>
    <w:rsid w:val="00294B08"/>
  </w:style>
  <w:style w:type="character" w:customStyle="1" w:styleId="WW8Num18z6">
    <w:name w:val="WW8Num18z6"/>
    <w:rsid w:val="00294B08"/>
  </w:style>
  <w:style w:type="character" w:customStyle="1" w:styleId="WW8Num18z7">
    <w:name w:val="WW8Num18z7"/>
    <w:rsid w:val="00294B08"/>
  </w:style>
  <w:style w:type="character" w:customStyle="1" w:styleId="WW8Num18z8">
    <w:name w:val="WW8Num18z8"/>
    <w:rsid w:val="00294B08"/>
  </w:style>
  <w:style w:type="character" w:customStyle="1" w:styleId="WW8Num19z1">
    <w:name w:val="WW8Num19z1"/>
    <w:rsid w:val="00294B08"/>
  </w:style>
  <w:style w:type="character" w:customStyle="1" w:styleId="WW8Num20z2">
    <w:name w:val="WW8Num20z2"/>
    <w:rsid w:val="00294B08"/>
  </w:style>
  <w:style w:type="character" w:customStyle="1" w:styleId="WW8Num20z3">
    <w:name w:val="WW8Num20z3"/>
    <w:rsid w:val="00294B08"/>
  </w:style>
  <w:style w:type="character" w:customStyle="1" w:styleId="WW8Num20z4">
    <w:name w:val="WW8Num20z4"/>
    <w:rsid w:val="00294B08"/>
  </w:style>
  <w:style w:type="character" w:customStyle="1" w:styleId="WW8Num20z5">
    <w:name w:val="WW8Num20z5"/>
    <w:rsid w:val="00294B08"/>
  </w:style>
  <w:style w:type="character" w:customStyle="1" w:styleId="WW8Num20z6">
    <w:name w:val="WW8Num20z6"/>
    <w:rsid w:val="00294B08"/>
  </w:style>
  <w:style w:type="character" w:customStyle="1" w:styleId="WW8Num20z7">
    <w:name w:val="WW8Num20z7"/>
    <w:rsid w:val="00294B08"/>
  </w:style>
  <w:style w:type="character" w:customStyle="1" w:styleId="WW8Num20z8">
    <w:name w:val="WW8Num20z8"/>
    <w:rsid w:val="00294B08"/>
  </w:style>
  <w:style w:type="character" w:customStyle="1" w:styleId="WW8Num21z1">
    <w:name w:val="WW8Num21z1"/>
    <w:rsid w:val="00294B08"/>
  </w:style>
  <w:style w:type="character" w:customStyle="1" w:styleId="WW8Num21z2">
    <w:name w:val="WW8Num21z2"/>
    <w:rsid w:val="00294B08"/>
  </w:style>
  <w:style w:type="character" w:customStyle="1" w:styleId="WW8Num21z3">
    <w:name w:val="WW8Num21z3"/>
    <w:rsid w:val="00294B08"/>
  </w:style>
  <w:style w:type="character" w:customStyle="1" w:styleId="WW8Num21z4">
    <w:name w:val="WW8Num21z4"/>
    <w:rsid w:val="00294B08"/>
  </w:style>
  <w:style w:type="character" w:customStyle="1" w:styleId="WW8Num21z5">
    <w:name w:val="WW8Num21z5"/>
    <w:rsid w:val="00294B08"/>
  </w:style>
  <w:style w:type="character" w:customStyle="1" w:styleId="WW8Num21z6">
    <w:name w:val="WW8Num21z6"/>
    <w:rsid w:val="00294B08"/>
  </w:style>
  <w:style w:type="character" w:customStyle="1" w:styleId="WW8Num21z7">
    <w:name w:val="WW8Num21z7"/>
    <w:rsid w:val="00294B08"/>
  </w:style>
  <w:style w:type="character" w:customStyle="1" w:styleId="WW8Num21z8">
    <w:name w:val="WW8Num21z8"/>
    <w:rsid w:val="00294B08"/>
  </w:style>
  <w:style w:type="character" w:customStyle="1" w:styleId="WW8Num22z0">
    <w:name w:val="WW8Num22z0"/>
    <w:rsid w:val="00294B08"/>
  </w:style>
  <w:style w:type="character" w:customStyle="1" w:styleId="WW8Num22z1">
    <w:name w:val="WW8Num22z1"/>
    <w:rsid w:val="00294B08"/>
  </w:style>
  <w:style w:type="character" w:customStyle="1" w:styleId="WW8Num22z2">
    <w:name w:val="WW8Num22z2"/>
    <w:rsid w:val="00294B08"/>
  </w:style>
  <w:style w:type="character" w:customStyle="1" w:styleId="WW8Num22z3">
    <w:name w:val="WW8Num22z3"/>
    <w:rsid w:val="00294B08"/>
  </w:style>
  <w:style w:type="character" w:customStyle="1" w:styleId="WW8Num22z4">
    <w:name w:val="WW8Num22z4"/>
    <w:rsid w:val="00294B08"/>
  </w:style>
  <w:style w:type="character" w:customStyle="1" w:styleId="WW8Num22z5">
    <w:name w:val="WW8Num22z5"/>
    <w:rsid w:val="00294B08"/>
  </w:style>
  <w:style w:type="character" w:customStyle="1" w:styleId="WW8Num22z6">
    <w:name w:val="WW8Num22z6"/>
    <w:rsid w:val="00294B08"/>
  </w:style>
  <w:style w:type="character" w:customStyle="1" w:styleId="WW8Num22z7">
    <w:name w:val="WW8Num22z7"/>
    <w:rsid w:val="00294B08"/>
  </w:style>
  <w:style w:type="character" w:customStyle="1" w:styleId="WW8Num22z8">
    <w:name w:val="WW8Num22z8"/>
    <w:rsid w:val="00294B08"/>
  </w:style>
  <w:style w:type="character" w:customStyle="1" w:styleId="WW8Num23z0">
    <w:name w:val="WW8Num23z0"/>
    <w:rsid w:val="00294B08"/>
  </w:style>
  <w:style w:type="character" w:customStyle="1" w:styleId="WW8Num23z1">
    <w:name w:val="WW8Num23z1"/>
    <w:rsid w:val="00294B08"/>
    <w:rPr>
      <w:rFonts w:ascii="Calibri" w:eastAsia="Times New Roman" w:hAnsi="Calibri" w:cs="Times New Roman"/>
    </w:rPr>
  </w:style>
  <w:style w:type="character" w:customStyle="1" w:styleId="WW8Num23z2">
    <w:name w:val="WW8Num23z2"/>
    <w:rsid w:val="00294B08"/>
  </w:style>
  <w:style w:type="character" w:customStyle="1" w:styleId="WW8Num23z3">
    <w:name w:val="WW8Num23z3"/>
    <w:rsid w:val="00294B08"/>
  </w:style>
  <w:style w:type="character" w:customStyle="1" w:styleId="WW8Num23z4">
    <w:name w:val="WW8Num23z4"/>
    <w:rsid w:val="00294B08"/>
  </w:style>
  <w:style w:type="character" w:customStyle="1" w:styleId="WW8Num23z5">
    <w:name w:val="WW8Num23z5"/>
    <w:rsid w:val="00294B08"/>
  </w:style>
  <w:style w:type="character" w:customStyle="1" w:styleId="WW8Num23z6">
    <w:name w:val="WW8Num23z6"/>
    <w:rsid w:val="00294B08"/>
  </w:style>
  <w:style w:type="character" w:customStyle="1" w:styleId="WW8Num23z7">
    <w:name w:val="WW8Num23z7"/>
    <w:rsid w:val="00294B08"/>
  </w:style>
  <w:style w:type="character" w:customStyle="1" w:styleId="WW8Num23z8">
    <w:name w:val="WW8Num23z8"/>
    <w:rsid w:val="00294B08"/>
  </w:style>
  <w:style w:type="character" w:customStyle="1" w:styleId="WW8Num24z0">
    <w:name w:val="WW8Num24z0"/>
    <w:rsid w:val="00294B08"/>
    <w:rPr>
      <w:rFonts w:ascii="Calibri" w:hAnsi="Calibri" w:cs="Calibri"/>
      <w:sz w:val="22"/>
      <w:szCs w:val="22"/>
    </w:rPr>
  </w:style>
  <w:style w:type="character" w:customStyle="1" w:styleId="WW8Num24z1">
    <w:name w:val="WW8Num24z1"/>
    <w:rsid w:val="00294B08"/>
    <w:rPr>
      <w:rFonts w:ascii="Calibri" w:eastAsia="Times New Roman" w:hAnsi="Calibri" w:cs="Times New Roman"/>
    </w:rPr>
  </w:style>
  <w:style w:type="character" w:customStyle="1" w:styleId="WW8Num24z3">
    <w:name w:val="WW8Num24z3"/>
    <w:rsid w:val="00294B08"/>
  </w:style>
  <w:style w:type="character" w:customStyle="1" w:styleId="WW8Num24z4">
    <w:name w:val="WW8Num24z4"/>
    <w:rsid w:val="00294B08"/>
  </w:style>
  <w:style w:type="character" w:customStyle="1" w:styleId="WW8Num24z5">
    <w:name w:val="WW8Num24z5"/>
    <w:rsid w:val="00294B08"/>
  </w:style>
  <w:style w:type="character" w:customStyle="1" w:styleId="WW8Num24z6">
    <w:name w:val="WW8Num24z6"/>
    <w:rsid w:val="00294B08"/>
  </w:style>
  <w:style w:type="character" w:customStyle="1" w:styleId="WW8Num24z7">
    <w:name w:val="WW8Num24z7"/>
    <w:rsid w:val="00294B08"/>
  </w:style>
  <w:style w:type="character" w:customStyle="1" w:styleId="WW8Num24z8">
    <w:name w:val="WW8Num24z8"/>
    <w:rsid w:val="00294B08"/>
  </w:style>
  <w:style w:type="character" w:customStyle="1" w:styleId="WW8Num25z0">
    <w:name w:val="WW8Num25z0"/>
    <w:rsid w:val="00294B08"/>
  </w:style>
  <w:style w:type="character" w:customStyle="1" w:styleId="WW8Num25z1">
    <w:name w:val="WW8Num25z1"/>
    <w:rsid w:val="00294B08"/>
  </w:style>
  <w:style w:type="character" w:customStyle="1" w:styleId="WW8Num25z2">
    <w:name w:val="WW8Num25z2"/>
    <w:rsid w:val="00294B08"/>
  </w:style>
  <w:style w:type="character" w:customStyle="1" w:styleId="WW8Num25z3">
    <w:name w:val="WW8Num25z3"/>
    <w:rsid w:val="00294B08"/>
  </w:style>
  <w:style w:type="character" w:customStyle="1" w:styleId="WW8Num25z4">
    <w:name w:val="WW8Num25z4"/>
    <w:rsid w:val="00294B08"/>
  </w:style>
  <w:style w:type="character" w:customStyle="1" w:styleId="WW8Num25z5">
    <w:name w:val="WW8Num25z5"/>
    <w:rsid w:val="00294B08"/>
  </w:style>
  <w:style w:type="character" w:customStyle="1" w:styleId="WW8Num25z6">
    <w:name w:val="WW8Num25z6"/>
    <w:rsid w:val="00294B08"/>
  </w:style>
  <w:style w:type="character" w:customStyle="1" w:styleId="WW8Num25z7">
    <w:name w:val="WW8Num25z7"/>
    <w:rsid w:val="00294B08"/>
  </w:style>
  <w:style w:type="character" w:customStyle="1" w:styleId="WW8Num25z8">
    <w:name w:val="WW8Num25z8"/>
    <w:rsid w:val="00294B08"/>
  </w:style>
  <w:style w:type="character" w:customStyle="1" w:styleId="WW8Num26z0">
    <w:name w:val="WW8Num26z0"/>
    <w:rsid w:val="00294B08"/>
    <w:rPr>
      <w:rFonts w:ascii="Calibri" w:hAnsi="Calibri" w:cs="Calibri"/>
    </w:rPr>
  </w:style>
  <w:style w:type="character" w:customStyle="1" w:styleId="WW8Num26z1">
    <w:name w:val="WW8Num26z1"/>
    <w:rsid w:val="00294B08"/>
  </w:style>
  <w:style w:type="character" w:customStyle="1" w:styleId="WW8Num26z2">
    <w:name w:val="WW8Num26z2"/>
    <w:rsid w:val="00294B08"/>
  </w:style>
  <w:style w:type="character" w:customStyle="1" w:styleId="WW8Num26z3">
    <w:name w:val="WW8Num26z3"/>
    <w:rsid w:val="00294B08"/>
  </w:style>
  <w:style w:type="character" w:customStyle="1" w:styleId="WW8Num26z4">
    <w:name w:val="WW8Num26z4"/>
    <w:rsid w:val="00294B08"/>
  </w:style>
  <w:style w:type="character" w:customStyle="1" w:styleId="WW8Num26z5">
    <w:name w:val="WW8Num26z5"/>
    <w:rsid w:val="00294B08"/>
  </w:style>
  <w:style w:type="character" w:customStyle="1" w:styleId="WW8Num26z6">
    <w:name w:val="WW8Num26z6"/>
    <w:rsid w:val="00294B08"/>
  </w:style>
  <w:style w:type="character" w:customStyle="1" w:styleId="WW8Num26z7">
    <w:name w:val="WW8Num26z7"/>
    <w:rsid w:val="00294B08"/>
  </w:style>
  <w:style w:type="character" w:customStyle="1" w:styleId="WW8Num26z8">
    <w:name w:val="WW8Num26z8"/>
    <w:rsid w:val="00294B08"/>
  </w:style>
  <w:style w:type="character" w:customStyle="1" w:styleId="WW8Num27z0">
    <w:name w:val="WW8Num27z0"/>
    <w:rsid w:val="00294B08"/>
  </w:style>
  <w:style w:type="character" w:customStyle="1" w:styleId="WW8Num27z1">
    <w:name w:val="WW8Num27z1"/>
    <w:rsid w:val="00294B08"/>
  </w:style>
  <w:style w:type="character" w:customStyle="1" w:styleId="WW8Num27z2">
    <w:name w:val="WW8Num27z2"/>
    <w:rsid w:val="00294B08"/>
  </w:style>
  <w:style w:type="character" w:customStyle="1" w:styleId="WW8Num27z3">
    <w:name w:val="WW8Num27z3"/>
    <w:rsid w:val="00294B08"/>
  </w:style>
  <w:style w:type="character" w:customStyle="1" w:styleId="WW8Num27z4">
    <w:name w:val="WW8Num27z4"/>
    <w:rsid w:val="00294B08"/>
  </w:style>
  <w:style w:type="character" w:customStyle="1" w:styleId="WW8Num27z5">
    <w:name w:val="WW8Num27z5"/>
    <w:rsid w:val="00294B08"/>
  </w:style>
  <w:style w:type="character" w:customStyle="1" w:styleId="WW8Num27z6">
    <w:name w:val="WW8Num27z6"/>
    <w:rsid w:val="00294B08"/>
  </w:style>
  <w:style w:type="character" w:customStyle="1" w:styleId="WW8Num27z7">
    <w:name w:val="WW8Num27z7"/>
    <w:rsid w:val="00294B08"/>
  </w:style>
  <w:style w:type="character" w:customStyle="1" w:styleId="WW8Num27z8">
    <w:name w:val="WW8Num27z8"/>
    <w:rsid w:val="00294B08"/>
  </w:style>
  <w:style w:type="character" w:customStyle="1" w:styleId="WW8Num28z0">
    <w:name w:val="WW8Num28z0"/>
    <w:rsid w:val="00294B08"/>
  </w:style>
  <w:style w:type="character" w:customStyle="1" w:styleId="WW8Num28z1">
    <w:name w:val="WW8Num28z1"/>
    <w:rsid w:val="00294B08"/>
  </w:style>
  <w:style w:type="character" w:customStyle="1" w:styleId="WW8Num28z2">
    <w:name w:val="WW8Num28z2"/>
    <w:rsid w:val="00294B08"/>
  </w:style>
  <w:style w:type="character" w:customStyle="1" w:styleId="WW8Num28z3">
    <w:name w:val="WW8Num28z3"/>
    <w:rsid w:val="00294B08"/>
  </w:style>
  <w:style w:type="character" w:customStyle="1" w:styleId="WW8Num28z4">
    <w:name w:val="WW8Num28z4"/>
    <w:rsid w:val="00294B08"/>
  </w:style>
  <w:style w:type="character" w:customStyle="1" w:styleId="WW8Num28z5">
    <w:name w:val="WW8Num28z5"/>
    <w:rsid w:val="00294B08"/>
  </w:style>
  <w:style w:type="character" w:customStyle="1" w:styleId="WW8Num28z6">
    <w:name w:val="WW8Num28z6"/>
    <w:rsid w:val="00294B08"/>
  </w:style>
  <w:style w:type="character" w:customStyle="1" w:styleId="WW8Num28z7">
    <w:name w:val="WW8Num28z7"/>
    <w:rsid w:val="00294B08"/>
  </w:style>
  <w:style w:type="character" w:customStyle="1" w:styleId="WW8Num28z8">
    <w:name w:val="WW8Num28z8"/>
    <w:rsid w:val="00294B08"/>
  </w:style>
  <w:style w:type="character" w:customStyle="1" w:styleId="WW8Num29z0">
    <w:name w:val="WW8Num29z0"/>
    <w:rsid w:val="00294B08"/>
    <w:rPr>
      <w:color w:val="000000"/>
      <w:sz w:val="22"/>
      <w:szCs w:val="22"/>
    </w:rPr>
  </w:style>
  <w:style w:type="character" w:customStyle="1" w:styleId="WW8Num29z1">
    <w:name w:val="WW8Num29z1"/>
    <w:rsid w:val="00294B08"/>
  </w:style>
  <w:style w:type="character" w:customStyle="1" w:styleId="WW8Num29z2">
    <w:name w:val="WW8Num29z2"/>
    <w:rsid w:val="00294B08"/>
  </w:style>
  <w:style w:type="character" w:customStyle="1" w:styleId="WW8Num29z3">
    <w:name w:val="WW8Num29z3"/>
    <w:rsid w:val="00294B08"/>
  </w:style>
  <w:style w:type="character" w:customStyle="1" w:styleId="WW8Num29z4">
    <w:name w:val="WW8Num29z4"/>
    <w:rsid w:val="00294B08"/>
  </w:style>
  <w:style w:type="character" w:customStyle="1" w:styleId="WW8Num29z5">
    <w:name w:val="WW8Num29z5"/>
    <w:rsid w:val="00294B08"/>
  </w:style>
  <w:style w:type="character" w:customStyle="1" w:styleId="WW8Num29z6">
    <w:name w:val="WW8Num29z6"/>
    <w:rsid w:val="00294B08"/>
  </w:style>
  <w:style w:type="character" w:customStyle="1" w:styleId="WW8Num29z7">
    <w:name w:val="WW8Num29z7"/>
    <w:rsid w:val="00294B08"/>
  </w:style>
  <w:style w:type="character" w:customStyle="1" w:styleId="WW8Num29z8">
    <w:name w:val="WW8Num29z8"/>
    <w:rsid w:val="00294B08"/>
  </w:style>
  <w:style w:type="character" w:customStyle="1" w:styleId="WW8Num30z0">
    <w:name w:val="WW8Num30z0"/>
    <w:rsid w:val="00294B08"/>
  </w:style>
  <w:style w:type="character" w:customStyle="1" w:styleId="WW8Num30z1">
    <w:name w:val="WW8Num30z1"/>
    <w:rsid w:val="00294B08"/>
  </w:style>
  <w:style w:type="character" w:customStyle="1" w:styleId="WW8Num30z2">
    <w:name w:val="WW8Num30z2"/>
    <w:rsid w:val="00294B08"/>
  </w:style>
  <w:style w:type="character" w:customStyle="1" w:styleId="WW8Num30z3">
    <w:name w:val="WW8Num30z3"/>
    <w:rsid w:val="00294B08"/>
  </w:style>
  <w:style w:type="character" w:customStyle="1" w:styleId="WW8Num30z4">
    <w:name w:val="WW8Num30z4"/>
    <w:rsid w:val="00294B08"/>
  </w:style>
  <w:style w:type="character" w:customStyle="1" w:styleId="WW8Num30z5">
    <w:name w:val="WW8Num30z5"/>
    <w:rsid w:val="00294B08"/>
  </w:style>
  <w:style w:type="character" w:customStyle="1" w:styleId="WW8Num30z6">
    <w:name w:val="WW8Num30z6"/>
    <w:rsid w:val="00294B08"/>
  </w:style>
  <w:style w:type="character" w:customStyle="1" w:styleId="WW8Num30z7">
    <w:name w:val="WW8Num30z7"/>
    <w:rsid w:val="00294B08"/>
  </w:style>
  <w:style w:type="character" w:customStyle="1" w:styleId="WW8Num30z8">
    <w:name w:val="WW8Num30z8"/>
    <w:rsid w:val="00294B08"/>
  </w:style>
  <w:style w:type="character" w:customStyle="1" w:styleId="WW8Num31z0">
    <w:name w:val="WW8Num31z0"/>
    <w:rsid w:val="00294B08"/>
    <w:rPr>
      <w:rFonts w:ascii="Liberation Serif;Times New Roma" w:hAnsi="Liberation Serif;Times New Roma" w:cs="Liberation Serif;Times New Roma"/>
      <w:szCs w:val="20"/>
      <w:shd w:val="clear" w:color="auto" w:fill="00FF00"/>
    </w:rPr>
  </w:style>
  <w:style w:type="character" w:customStyle="1" w:styleId="WW8Num32z0">
    <w:name w:val="WW8Num32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32z1">
    <w:name w:val="WW8Num32z1"/>
    <w:rsid w:val="00294B08"/>
  </w:style>
  <w:style w:type="character" w:customStyle="1" w:styleId="WW8Num32z2">
    <w:name w:val="WW8Num32z2"/>
    <w:rsid w:val="00294B08"/>
  </w:style>
  <w:style w:type="character" w:customStyle="1" w:styleId="WW8Num32z3">
    <w:name w:val="WW8Num32z3"/>
    <w:rsid w:val="00294B08"/>
  </w:style>
  <w:style w:type="character" w:customStyle="1" w:styleId="WW8Num32z4">
    <w:name w:val="WW8Num32z4"/>
    <w:rsid w:val="00294B08"/>
  </w:style>
  <w:style w:type="character" w:customStyle="1" w:styleId="WW8Num32z5">
    <w:name w:val="WW8Num32z5"/>
    <w:rsid w:val="00294B08"/>
  </w:style>
  <w:style w:type="character" w:customStyle="1" w:styleId="WW8Num32z6">
    <w:name w:val="WW8Num32z6"/>
    <w:rsid w:val="00294B08"/>
  </w:style>
  <w:style w:type="character" w:customStyle="1" w:styleId="WW8Num32z7">
    <w:name w:val="WW8Num32z7"/>
    <w:rsid w:val="00294B08"/>
  </w:style>
  <w:style w:type="character" w:customStyle="1" w:styleId="WW8Num32z8">
    <w:name w:val="WW8Num32z8"/>
    <w:rsid w:val="00294B08"/>
  </w:style>
  <w:style w:type="character" w:customStyle="1" w:styleId="WW8Num33z0">
    <w:name w:val="WW8Num33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33z1">
    <w:name w:val="WW8Num33z1"/>
    <w:rsid w:val="00294B08"/>
  </w:style>
  <w:style w:type="character" w:customStyle="1" w:styleId="WW8Num33z2">
    <w:name w:val="WW8Num33z2"/>
    <w:rsid w:val="00294B08"/>
  </w:style>
  <w:style w:type="character" w:customStyle="1" w:styleId="WW8Num33z3">
    <w:name w:val="WW8Num33z3"/>
    <w:rsid w:val="00294B08"/>
  </w:style>
  <w:style w:type="character" w:customStyle="1" w:styleId="WW8Num33z4">
    <w:name w:val="WW8Num33z4"/>
    <w:rsid w:val="00294B08"/>
  </w:style>
  <w:style w:type="character" w:customStyle="1" w:styleId="WW8Num33z5">
    <w:name w:val="WW8Num33z5"/>
    <w:rsid w:val="00294B08"/>
  </w:style>
  <w:style w:type="character" w:customStyle="1" w:styleId="WW8Num33z6">
    <w:name w:val="WW8Num33z6"/>
    <w:rsid w:val="00294B08"/>
  </w:style>
  <w:style w:type="character" w:customStyle="1" w:styleId="WW8Num33z7">
    <w:name w:val="WW8Num33z7"/>
    <w:rsid w:val="00294B08"/>
  </w:style>
  <w:style w:type="character" w:customStyle="1" w:styleId="WW8Num33z8">
    <w:name w:val="WW8Num33z8"/>
    <w:rsid w:val="00294B08"/>
  </w:style>
  <w:style w:type="character" w:customStyle="1" w:styleId="WW8Num34z0">
    <w:name w:val="WW8Num34z0"/>
    <w:rsid w:val="00294B08"/>
  </w:style>
  <w:style w:type="character" w:customStyle="1" w:styleId="WW8Num34z1">
    <w:name w:val="WW8Num34z1"/>
    <w:rsid w:val="00294B08"/>
  </w:style>
  <w:style w:type="character" w:customStyle="1" w:styleId="WW8Num34z2">
    <w:name w:val="WW8Num34z2"/>
    <w:rsid w:val="00294B08"/>
  </w:style>
  <w:style w:type="character" w:customStyle="1" w:styleId="WW8Num34z3">
    <w:name w:val="WW8Num34z3"/>
    <w:rsid w:val="00294B08"/>
  </w:style>
  <w:style w:type="character" w:customStyle="1" w:styleId="WW8Num34z4">
    <w:name w:val="WW8Num34z4"/>
    <w:rsid w:val="00294B08"/>
  </w:style>
  <w:style w:type="character" w:customStyle="1" w:styleId="WW8Num34z5">
    <w:name w:val="WW8Num34z5"/>
    <w:rsid w:val="00294B08"/>
  </w:style>
  <w:style w:type="character" w:customStyle="1" w:styleId="WW8Num34z6">
    <w:name w:val="WW8Num34z6"/>
    <w:rsid w:val="00294B08"/>
  </w:style>
  <w:style w:type="character" w:customStyle="1" w:styleId="WW8Num34z7">
    <w:name w:val="WW8Num34z7"/>
    <w:rsid w:val="00294B08"/>
  </w:style>
  <w:style w:type="character" w:customStyle="1" w:styleId="WW8Num34z8">
    <w:name w:val="WW8Num34z8"/>
    <w:rsid w:val="00294B08"/>
  </w:style>
  <w:style w:type="character" w:customStyle="1" w:styleId="WW8Num35z0">
    <w:name w:val="WW8Num35z0"/>
    <w:rsid w:val="00294B08"/>
    <w:rPr>
      <w:rFonts w:ascii="Calibri" w:hAnsi="Calibri" w:cs="Calibri"/>
      <w:sz w:val="22"/>
      <w:szCs w:val="22"/>
    </w:rPr>
  </w:style>
  <w:style w:type="character" w:customStyle="1" w:styleId="WW8Num35z1">
    <w:name w:val="WW8Num35z1"/>
    <w:rsid w:val="00294B08"/>
    <w:rPr>
      <w:rFonts w:ascii="Calibri" w:eastAsia="Times New Roman" w:hAnsi="Calibri" w:cs="Times New Roman"/>
    </w:rPr>
  </w:style>
  <w:style w:type="character" w:customStyle="1" w:styleId="WW8Num35z3">
    <w:name w:val="WW8Num35z3"/>
    <w:rsid w:val="00294B08"/>
  </w:style>
  <w:style w:type="character" w:customStyle="1" w:styleId="WW8Num36z0">
    <w:name w:val="WW8Num36z0"/>
    <w:rsid w:val="00294B08"/>
  </w:style>
  <w:style w:type="character" w:customStyle="1" w:styleId="WW8Num36z1">
    <w:name w:val="WW8Num36z1"/>
    <w:rsid w:val="00294B08"/>
  </w:style>
  <w:style w:type="character" w:customStyle="1" w:styleId="WW8Num36z2">
    <w:name w:val="WW8Num36z2"/>
    <w:rsid w:val="00294B08"/>
  </w:style>
  <w:style w:type="character" w:customStyle="1" w:styleId="WW8Num36z3">
    <w:name w:val="WW8Num36z3"/>
    <w:rsid w:val="00294B08"/>
  </w:style>
  <w:style w:type="character" w:customStyle="1" w:styleId="WW8Num36z4">
    <w:name w:val="WW8Num36z4"/>
    <w:rsid w:val="00294B08"/>
  </w:style>
  <w:style w:type="character" w:customStyle="1" w:styleId="WW8Num36z5">
    <w:name w:val="WW8Num36z5"/>
    <w:rsid w:val="00294B08"/>
  </w:style>
  <w:style w:type="character" w:customStyle="1" w:styleId="WW8Num36z6">
    <w:name w:val="WW8Num36z6"/>
    <w:rsid w:val="00294B08"/>
  </w:style>
  <w:style w:type="character" w:customStyle="1" w:styleId="WW8Num36z7">
    <w:name w:val="WW8Num36z7"/>
    <w:rsid w:val="00294B08"/>
  </w:style>
  <w:style w:type="character" w:customStyle="1" w:styleId="WW8Num36z8">
    <w:name w:val="WW8Num36z8"/>
    <w:rsid w:val="00294B08"/>
  </w:style>
  <w:style w:type="character" w:customStyle="1" w:styleId="WW8Num37z0">
    <w:name w:val="WW8Num37z0"/>
    <w:rsid w:val="00294B08"/>
    <w:rPr>
      <w:rFonts w:ascii="Symbol" w:hAnsi="Symbol" w:cs="Symbol"/>
    </w:rPr>
  </w:style>
  <w:style w:type="character" w:customStyle="1" w:styleId="WW8Num38z0">
    <w:name w:val="WW8Num38z0"/>
    <w:rsid w:val="00294B08"/>
  </w:style>
  <w:style w:type="character" w:customStyle="1" w:styleId="WW8Num38z1">
    <w:name w:val="WW8Num38z1"/>
    <w:rsid w:val="00294B08"/>
    <w:rPr>
      <w:rFonts w:ascii="Calibri" w:eastAsia="Times New Roman" w:hAnsi="Calibri" w:cs="Times New Roman"/>
    </w:rPr>
  </w:style>
  <w:style w:type="character" w:customStyle="1" w:styleId="WW8Num38z2">
    <w:name w:val="WW8Num38z2"/>
    <w:rsid w:val="00294B08"/>
  </w:style>
  <w:style w:type="character" w:customStyle="1" w:styleId="WW8Num38z3">
    <w:name w:val="WW8Num38z3"/>
    <w:rsid w:val="00294B08"/>
  </w:style>
  <w:style w:type="character" w:customStyle="1" w:styleId="WW8Num38z4">
    <w:name w:val="WW8Num38z4"/>
    <w:rsid w:val="00294B08"/>
  </w:style>
  <w:style w:type="character" w:customStyle="1" w:styleId="WW8Num38z5">
    <w:name w:val="WW8Num38z5"/>
    <w:rsid w:val="00294B08"/>
  </w:style>
  <w:style w:type="character" w:customStyle="1" w:styleId="WW8Num38z6">
    <w:name w:val="WW8Num38z6"/>
    <w:rsid w:val="00294B08"/>
  </w:style>
  <w:style w:type="character" w:customStyle="1" w:styleId="WW8Num38z7">
    <w:name w:val="WW8Num38z7"/>
    <w:rsid w:val="00294B08"/>
  </w:style>
  <w:style w:type="character" w:customStyle="1" w:styleId="WW8Num38z8">
    <w:name w:val="WW8Num38z8"/>
    <w:rsid w:val="00294B08"/>
  </w:style>
  <w:style w:type="character" w:customStyle="1" w:styleId="WW8Num39z0">
    <w:name w:val="WW8Num39z0"/>
    <w:rsid w:val="00294B08"/>
    <w:rPr>
      <w:rFonts w:ascii="Calibri" w:eastAsia="Times New Roman" w:hAnsi="Calibri" w:cs="Times New Roman"/>
    </w:rPr>
  </w:style>
  <w:style w:type="character" w:customStyle="1" w:styleId="WW8Num39z1">
    <w:name w:val="WW8Num39z1"/>
    <w:rsid w:val="00294B08"/>
  </w:style>
  <w:style w:type="character" w:customStyle="1" w:styleId="WW8Num39z2">
    <w:name w:val="WW8Num39z2"/>
    <w:rsid w:val="00294B08"/>
  </w:style>
  <w:style w:type="character" w:customStyle="1" w:styleId="WW8Num39z3">
    <w:name w:val="WW8Num39z3"/>
    <w:rsid w:val="00294B08"/>
  </w:style>
  <w:style w:type="character" w:customStyle="1" w:styleId="WW8Num39z4">
    <w:name w:val="WW8Num39z4"/>
    <w:rsid w:val="00294B08"/>
  </w:style>
  <w:style w:type="character" w:customStyle="1" w:styleId="WW8Num39z5">
    <w:name w:val="WW8Num39z5"/>
    <w:rsid w:val="00294B08"/>
  </w:style>
  <w:style w:type="character" w:customStyle="1" w:styleId="WW8Num39z6">
    <w:name w:val="WW8Num39z6"/>
    <w:rsid w:val="00294B08"/>
  </w:style>
  <w:style w:type="character" w:customStyle="1" w:styleId="WW8Num39z7">
    <w:name w:val="WW8Num39z7"/>
    <w:rsid w:val="00294B08"/>
  </w:style>
  <w:style w:type="character" w:customStyle="1" w:styleId="WW8Num39z8">
    <w:name w:val="WW8Num39z8"/>
    <w:rsid w:val="00294B08"/>
  </w:style>
  <w:style w:type="character" w:customStyle="1" w:styleId="WW8Num40z0">
    <w:name w:val="WW8Num40z0"/>
    <w:rsid w:val="00294B08"/>
  </w:style>
  <w:style w:type="character" w:customStyle="1" w:styleId="WW8Num40z1">
    <w:name w:val="WW8Num40z1"/>
    <w:rsid w:val="00294B08"/>
  </w:style>
  <w:style w:type="character" w:customStyle="1" w:styleId="WW8Num40z2">
    <w:name w:val="WW8Num40z2"/>
    <w:rsid w:val="00294B08"/>
  </w:style>
  <w:style w:type="character" w:customStyle="1" w:styleId="WW8Num40z3">
    <w:name w:val="WW8Num40z3"/>
    <w:rsid w:val="00294B08"/>
  </w:style>
  <w:style w:type="character" w:customStyle="1" w:styleId="WW8Num40z4">
    <w:name w:val="WW8Num40z4"/>
    <w:rsid w:val="00294B08"/>
  </w:style>
  <w:style w:type="character" w:customStyle="1" w:styleId="WW8Num40z5">
    <w:name w:val="WW8Num40z5"/>
    <w:rsid w:val="00294B08"/>
  </w:style>
  <w:style w:type="character" w:customStyle="1" w:styleId="WW8Num40z6">
    <w:name w:val="WW8Num40z6"/>
    <w:rsid w:val="00294B08"/>
  </w:style>
  <w:style w:type="character" w:customStyle="1" w:styleId="WW8Num40z7">
    <w:name w:val="WW8Num40z7"/>
    <w:rsid w:val="00294B08"/>
  </w:style>
  <w:style w:type="character" w:customStyle="1" w:styleId="WW8Num40z8">
    <w:name w:val="WW8Num40z8"/>
    <w:rsid w:val="00294B08"/>
  </w:style>
  <w:style w:type="character" w:customStyle="1" w:styleId="WW8Num41z0">
    <w:name w:val="WW8Num41z0"/>
    <w:rsid w:val="00294B08"/>
  </w:style>
  <w:style w:type="character" w:customStyle="1" w:styleId="WW8Num41z1">
    <w:name w:val="WW8Num41z1"/>
    <w:rsid w:val="00294B08"/>
  </w:style>
  <w:style w:type="character" w:customStyle="1" w:styleId="WW8Num41z2">
    <w:name w:val="WW8Num41z2"/>
    <w:rsid w:val="00294B08"/>
  </w:style>
  <w:style w:type="character" w:customStyle="1" w:styleId="WW8Num41z3">
    <w:name w:val="WW8Num41z3"/>
    <w:rsid w:val="00294B08"/>
  </w:style>
  <w:style w:type="character" w:customStyle="1" w:styleId="WW8Num41z4">
    <w:name w:val="WW8Num41z4"/>
    <w:rsid w:val="00294B08"/>
  </w:style>
  <w:style w:type="character" w:customStyle="1" w:styleId="WW8Num41z5">
    <w:name w:val="WW8Num41z5"/>
    <w:rsid w:val="00294B08"/>
  </w:style>
  <w:style w:type="character" w:customStyle="1" w:styleId="WW8Num41z6">
    <w:name w:val="WW8Num41z6"/>
    <w:rsid w:val="00294B08"/>
  </w:style>
  <w:style w:type="character" w:customStyle="1" w:styleId="WW8Num41z7">
    <w:name w:val="WW8Num41z7"/>
    <w:rsid w:val="00294B08"/>
  </w:style>
  <w:style w:type="character" w:customStyle="1" w:styleId="WW8Num41z8">
    <w:name w:val="WW8Num41z8"/>
    <w:rsid w:val="00294B08"/>
  </w:style>
  <w:style w:type="character" w:customStyle="1" w:styleId="WW8Num42z0">
    <w:name w:val="WW8Num42z0"/>
    <w:rsid w:val="00294B08"/>
  </w:style>
  <w:style w:type="character" w:customStyle="1" w:styleId="WW8Num42z1">
    <w:name w:val="WW8Num42z1"/>
    <w:rsid w:val="00294B08"/>
  </w:style>
  <w:style w:type="character" w:customStyle="1" w:styleId="WW8Num42z2">
    <w:name w:val="WW8Num42z2"/>
    <w:rsid w:val="00294B08"/>
  </w:style>
  <w:style w:type="character" w:customStyle="1" w:styleId="WW8Num42z3">
    <w:name w:val="WW8Num42z3"/>
    <w:rsid w:val="00294B08"/>
  </w:style>
  <w:style w:type="character" w:customStyle="1" w:styleId="WW8Num42z4">
    <w:name w:val="WW8Num42z4"/>
    <w:rsid w:val="00294B08"/>
  </w:style>
  <w:style w:type="character" w:customStyle="1" w:styleId="WW8Num42z5">
    <w:name w:val="WW8Num42z5"/>
    <w:rsid w:val="00294B08"/>
  </w:style>
  <w:style w:type="character" w:customStyle="1" w:styleId="WW8Num42z6">
    <w:name w:val="WW8Num42z6"/>
    <w:rsid w:val="00294B08"/>
  </w:style>
  <w:style w:type="character" w:customStyle="1" w:styleId="WW8Num42z7">
    <w:name w:val="WW8Num42z7"/>
    <w:rsid w:val="00294B08"/>
  </w:style>
  <w:style w:type="character" w:customStyle="1" w:styleId="WW8Num42z8">
    <w:name w:val="WW8Num42z8"/>
    <w:rsid w:val="00294B08"/>
  </w:style>
  <w:style w:type="character" w:customStyle="1" w:styleId="WW8Num43z0">
    <w:name w:val="WW8Num43z0"/>
    <w:rsid w:val="00294B08"/>
  </w:style>
  <w:style w:type="character" w:customStyle="1" w:styleId="WW8Num43z1">
    <w:name w:val="WW8Num43z1"/>
    <w:rsid w:val="00294B08"/>
  </w:style>
  <w:style w:type="character" w:customStyle="1" w:styleId="WW8Num43z2">
    <w:name w:val="WW8Num43z2"/>
    <w:rsid w:val="00294B08"/>
  </w:style>
  <w:style w:type="character" w:customStyle="1" w:styleId="WW8Num43z3">
    <w:name w:val="WW8Num43z3"/>
    <w:rsid w:val="00294B08"/>
  </w:style>
  <w:style w:type="character" w:customStyle="1" w:styleId="WW8Num43z4">
    <w:name w:val="WW8Num43z4"/>
    <w:rsid w:val="00294B08"/>
  </w:style>
  <w:style w:type="character" w:customStyle="1" w:styleId="WW8Num43z5">
    <w:name w:val="WW8Num43z5"/>
    <w:rsid w:val="00294B08"/>
  </w:style>
  <w:style w:type="character" w:customStyle="1" w:styleId="WW8Num43z6">
    <w:name w:val="WW8Num43z6"/>
    <w:rsid w:val="00294B08"/>
  </w:style>
  <w:style w:type="character" w:customStyle="1" w:styleId="WW8Num43z7">
    <w:name w:val="WW8Num43z7"/>
    <w:rsid w:val="00294B08"/>
  </w:style>
  <w:style w:type="character" w:customStyle="1" w:styleId="WW8Num43z8">
    <w:name w:val="WW8Num43z8"/>
    <w:rsid w:val="00294B08"/>
  </w:style>
  <w:style w:type="character" w:customStyle="1" w:styleId="WW8Num44z0">
    <w:name w:val="WW8Num44z0"/>
    <w:rsid w:val="00294B08"/>
  </w:style>
  <w:style w:type="character" w:customStyle="1" w:styleId="WW8Num44z1">
    <w:name w:val="WW8Num44z1"/>
    <w:rsid w:val="00294B08"/>
    <w:rPr>
      <w:rFonts w:ascii="Calibri" w:eastAsia="Times New Roman" w:hAnsi="Calibri" w:cs="Times New Roman"/>
    </w:rPr>
  </w:style>
  <w:style w:type="character" w:customStyle="1" w:styleId="WW8Num44z2">
    <w:name w:val="WW8Num44z2"/>
    <w:rsid w:val="00294B08"/>
  </w:style>
  <w:style w:type="character" w:customStyle="1" w:styleId="WW8Num44z3">
    <w:name w:val="WW8Num44z3"/>
    <w:rsid w:val="00294B08"/>
  </w:style>
  <w:style w:type="character" w:customStyle="1" w:styleId="WW8Num44z4">
    <w:name w:val="WW8Num44z4"/>
    <w:rsid w:val="00294B08"/>
  </w:style>
  <w:style w:type="character" w:customStyle="1" w:styleId="WW8Num44z5">
    <w:name w:val="WW8Num44z5"/>
    <w:rsid w:val="00294B08"/>
  </w:style>
  <w:style w:type="character" w:customStyle="1" w:styleId="WW8Num44z6">
    <w:name w:val="WW8Num44z6"/>
    <w:rsid w:val="00294B08"/>
  </w:style>
  <w:style w:type="character" w:customStyle="1" w:styleId="WW8Num44z7">
    <w:name w:val="WW8Num44z7"/>
    <w:rsid w:val="00294B08"/>
  </w:style>
  <w:style w:type="character" w:customStyle="1" w:styleId="WW8Num44z8">
    <w:name w:val="WW8Num44z8"/>
    <w:rsid w:val="00294B08"/>
  </w:style>
  <w:style w:type="character" w:customStyle="1" w:styleId="WW8Num45z0">
    <w:name w:val="WW8Num45z0"/>
    <w:rsid w:val="00294B08"/>
  </w:style>
  <w:style w:type="character" w:customStyle="1" w:styleId="WW8Num45z1">
    <w:name w:val="WW8Num45z1"/>
    <w:rsid w:val="00294B08"/>
  </w:style>
  <w:style w:type="character" w:customStyle="1" w:styleId="WW8Num45z2">
    <w:name w:val="WW8Num45z2"/>
    <w:rsid w:val="00294B08"/>
  </w:style>
  <w:style w:type="character" w:customStyle="1" w:styleId="WW8Num45z3">
    <w:name w:val="WW8Num45z3"/>
    <w:rsid w:val="00294B08"/>
  </w:style>
  <w:style w:type="character" w:customStyle="1" w:styleId="WW8Num45z4">
    <w:name w:val="WW8Num45z4"/>
    <w:rsid w:val="00294B08"/>
  </w:style>
  <w:style w:type="character" w:customStyle="1" w:styleId="WW8Num45z5">
    <w:name w:val="WW8Num45z5"/>
    <w:rsid w:val="00294B08"/>
  </w:style>
  <w:style w:type="character" w:customStyle="1" w:styleId="WW8Num45z6">
    <w:name w:val="WW8Num45z6"/>
    <w:rsid w:val="00294B08"/>
  </w:style>
  <w:style w:type="character" w:customStyle="1" w:styleId="WW8Num45z7">
    <w:name w:val="WW8Num45z7"/>
    <w:rsid w:val="00294B08"/>
  </w:style>
  <w:style w:type="character" w:customStyle="1" w:styleId="WW8Num45z8">
    <w:name w:val="WW8Num45z8"/>
    <w:rsid w:val="00294B08"/>
  </w:style>
  <w:style w:type="character" w:customStyle="1" w:styleId="WW8Num46z0">
    <w:name w:val="WW8Num46z0"/>
    <w:rsid w:val="00294B08"/>
    <w:rPr>
      <w:b/>
    </w:rPr>
  </w:style>
  <w:style w:type="character" w:customStyle="1" w:styleId="WW8Num46z1">
    <w:name w:val="WW8Num46z1"/>
    <w:rsid w:val="00294B08"/>
  </w:style>
  <w:style w:type="character" w:customStyle="1" w:styleId="WW8Num46z2">
    <w:name w:val="WW8Num46z2"/>
    <w:rsid w:val="00294B08"/>
  </w:style>
  <w:style w:type="character" w:customStyle="1" w:styleId="WW8Num46z3">
    <w:name w:val="WW8Num46z3"/>
    <w:rsid w:val="00294B08"/>
  </w:style>
  <w:style w:type="character" w:customStyle="1" w:styleId="WW8Num46z4">
    <w:name w:val="WW8Num46z4"/>
    <w:rsid w:val="00294B08"/>
  </w:style>
  <w:style w:type="character" w:customStyle="1" w:styleId="WW8Num46z5">
    <w:name w:val="WW8Num46z5"/>
    <w:rsid w:val="00294B08"/>
  </w:style>
  <w:style w:type="character" w:customStyle="1" w:styleId="WW8Num46z6">
    <w:name w:val="WW8Num46z6"/>
    <w:rsid w:val="00294B08"/>
  </w:style>
  <w:style w:type="character" w:customStyle="1" w:styleId="WW8Num46z7">
    <w:name w:val="WW8Num46z7"/>
    <w:rsid w:val="00294B08"/>
  </w:style>
  <w:style w:type="character" w:customStyle="1" w:styleId="WW8Num46z8">
    <w:name w:val="WW8Num46z8"/>
    <w:rsid w:val="00294B08"/>
  </w:style>
  <w:style w:type="character" w:customStyle="1" w:styleId="WW8Num47z0">
    <w:name w:val="WW8Num47z0"/>
    <w:rsid w:val="00294B08"/>
  </w:style>
  <w:style w:type="character" w:customStyle="1" w:styleId="WW8Num48z0">
    <w:name w:val="WW8Num48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48z1">
    <w:name w:val="WW8Num48z1"/>
    <w:rsid w:val="00294B08"/>
  </w:style>
  <w:style w:type="character" w:customStyle="1" w:styleId="WW8Num48z2">
    <w:name w:val="WW8Num48z2"/>
    <w:rsid w:val="00294B08"/>
  </w:style>
  <w:style w:type="character" w:customStyle="1" w:styleId="WW8Num48z3">
    <w:name w:val="WW8Num48z3"/>
    <w:rsid w:val="00294B08"/>
  </w:style>
  <w:style w:type="character" w:customStyle="1" w:styleId="WW8Num48z4">
    <w:name w:val="WW8Num48z4"/>
    <w:rsid w:val="00294B08"/>
  </w:style>
  <w:style w:type="character" w:customStyle="1" w:styleId="WW8Num48z5">
    <w:name w:val="WW8Num48z5"/>
    <w:rsid w:val="00294B08"/>
  </w:style>
  <w:style w:type="character" w:customStyle="1" w:styleId="WW8Num48z6">
    <w:name w:val="WW8Num48z6"/>
    <w:rsid w:val="00294B08"/>
  </w:style>
  <w:style w:type="character" w:customStyle="1" w:styleId="WW8Num48z7">
    <w:name w:val="WW8Num48z7"/>
    <w:rsid w:val="00294B08"/>
  </w:style>
  <w:style w:type="character" w:customStyle="1" w:styleId="WW8Num48z8">
    <w:name w:val="WW8Num48z8"/>
    <w:rsid w:val="00294B08"/>
  </w:style>
  <w:style w:type="character" w:customStyle="1" w:styleId="WW8Num49z0">
    <w:name w:val="WW8Num49z0"/>
    <w:rsid w:val="00294B08"/>
    <w:rPr>
      <w:rFonts w:ascii="Calibri" w:eastAsia="Times New Roman" w:hAnsi="Calibri" w:cs="Times New Roman"/>
    </w:rPr>
  </w:style>
  <w:style w:type="character" w:customStyle="1" w:styleId="WW8Num49z1">
    <w:name w:val="WW8Num49z1"/>
    <w:rsid w:val="00294B08"/>
  </w:style>
  <w:style w:type="character" w:customStyle="1" w:styleId="WW8Num49z2">
    <w:name w:val="WW8Num49z2"/>
    <w:rsid w:val="00294B08"/>
  </w:style>
  <w:style w:type="character" w:customStyle="1" w:styleId="WW8Num49z3">
    <w:name w:val="WW8Num49z3"/>
    <w:rsid w:val="00294B08"/>
  </w:style>
  <w:style w:type="character" w:customStyle="1" w:styleId="WW8Num49z4">
    <w:name w:val="WW8Num49z4"/>
    <w:rsid w:val="00294B08"/>
  </w:style>
  <w:style w:type="character" w:customStyle="1" w:styleId="WW8Num49z5">
    <w:name w:val="WW8Num49z5"/>
    <w:rsid w:val="00294B08"/>
  </w:style>
  <w:style w:type="character" w:customStyle="1" w:styleId="WW8Num49z6">
    <w:name w:val="WW8Num49z6"/>
    <w:rsid w:val="00294B08"/>
  </w:style>
  <w:style w:type="character" w:customStyle="1" w:styleId="WW8Num49z7">
    <w:name w:val="WW8Num49z7"/>
    <w:rsid w:val="00294B08"/>
  </w:style>
  <w:style w:type="character" w:customStyle="1" w:styleId="WW8Num49z8">
    <w:name w:val="WW8Num49z8"/>
    <w:rsid w:val="00294B08"/>
  </w:style>
  <w:style w:type="character" w:customStyle="1" w:styleId="WW8Num50z0">
    <w:name w:val="WW8Num50z0"/>
    <w:rsid w:val="00294B08"/>
  </w:style>
  <w:style w:type="character" w:customStyle="1" w:styleId="WW8Num51z0">
    <w:name w:val="WW8Num51z0"/>
    <w:rsid w:val="00294B08"/>
  </w:style>
  <w:style w:type="character" w:customStyle="1" w:styleId="WW8Num51z1">
    <w:name w:val="WW8Num51z1"/>
    <w:rsid w:val="00294B08"/>
    <w:rPr>
      <w:rFonts w:ascii="Calibri" w:eastAsia="Times New Roman" w:hAnsi="Calibri" w:cs="Times New Roman"/>
    </w:rPr>
  </w:style>
  <w:style w:type="character" w:customStyle="1" w:styleId="WW8Num51z2">
    <w:name w:val="WW8Num51z2"/>
    <w:rsid w:val="00294B08"/>
  </w:style>
  <w:style w:type="character" w:customStyle="1" w:styleId="WW8Num51z3">
    <w:name w:val="WW8Num51z3"/>
    <w:rsid w:val="00294B08"/>
  </w:style>
  <w:style w:type="character" w:customStyle="1" w:styleId="WW8Num51z4">
    <w:name w:val="WW8Num51z4"/>
    <w:rsid w:val="00294B08"/>
  </w:style>
  <w:style w:type="character" w:customStyle="1" w:styleId="WW8Num51z5">
    <w:name w:val="WW8Num51z5"/>
    <w:rsid w:val="00294B08"/>
  </w:style>
  <w:style w:type="character" w:customStyle="1" w:styleId="WW8Num51z6">
    <w:name w:val="WW8Num51z6"/>
    <w:rsid w:val="00294B08"/>
  </w:style>
  <w:style w:type="character" w:customStyle="1" w:styleId="WW8Num51z7">
    <w:name w:val="WW8Num51z7"/>
    <w:rsid w:val="00294B08"/>
  </w:style>
  <w:style w:type="character" w:customStyle="1" w:styleId="WW8Num51z8">
    <w:name w:val="WW8Num51z8"/>
    <w:rsid w:val="00294B08"/>
  </w:style>
  <w:style w:type="character" w:customStyle="1" w:styleId="WW8Num52z0">
    <w:name w:val="WW8Num52z0"/>
    <w:rsid w:val="00294B08"/>
  </w:style>
  <w:style w:type="character" w:customStyle="1" w:styleId="WW8Num52z1">
    <w:name w:val="WW8Num52z1"/>
    <w:rsid w:val="00294B08"/>
  </w:style>
  <w:style w:type="character" w:customStyle="1" w:styleId="WW8Num52z2">
    <w:name w:val="WW8Num52z2"/>
    <w:rsid w:val="00294B08"/>
  </w:style>
  <w:style w:type="character" w:customStyle="1" w:styleId="WW8Num52z3">
    <w:name w:val="WW8Num52z3"/>
    <w:rsid w:val="00294B08"/>
  </w:style>
  <w:style w:type="character" w:customStyle="1" w:styleId="WW8Num52z4">
    <w:name w:val="WW8Num52z4"/>
    <w:rsid w:val="00294B08"/>
  </w:style>
  <w:style w:type="character" w:customStyle="1" w:styleId="WW8Num52z5">
    <w:name w:val="WW8Num52z5"/>
    <w:rsid w:val="00294B08"/>
  </w:style>
  <w:style w:type="character" w:customStyle="1" w:styleId="WW8Num52z6">
    <w:name w:val="WW8Num52z6"/>
    <w:rsid w:val="00294B08"/>
  </w:style>
  <w:style w:type="character" w:customStyle="1" w:styleId="WW8Num52z7">
    <w:name w:val="WW8Num52z7"/>
    <w:rsid w:val="00294B08"/>
  </w:style>
  <w:style w:type="character" w:customStyle="1" w:styleId="WW8Num52z8">
    <w:name w:val="WW8Num52z8"/>
    <w:rsid w:val="00294B08"/>
  </w:style>
  <w:style w:type="character" w:customStyle="1" w:styleId="WW8Num53z0">
    <w:name w:val="WW8Num53z0"/>
    <w:rsid w:val="00294B08"/>
  </w:style>
  <w:style w:type="character" w:customStyle="1" w:styleId="WW8Num53z1">
    <w:name w:val="WW8Num53z1"/>
    <w:rsid w:val="00294B08"/>
  </w:style>
  <w:style w:type="character" w:customStyle="1" w:styleId="WW8Num53z2">
    <w:name w:val="WW8Num53z2"/>
    <w:rsid w:val="00294B08"/>
  </w:style>
  <w:style w:type="character" w:customStyle="1" w:styleId="WW8Num53z3">
    <w:name w:val="WW8Num53z3"/>
    <w:rsid w:val="00294B08"/>
  </w:style>
  <w:style w:type="character" w:customStyle="1" w:styleId="WW8Num53z4">
    <w:name w:val="WW8Num53z4"/>
    <w:rsid w:val="00294B08"/>
  </w:style>
  <w:style w:type="character" w:customStyle="1" w:styleId="WW8Num53z5">
    <w:name w:val="WW8Num53z5"/>
    <w:rsid w:val="00294B08"/>
  </w:style>
  <w:style w:type="character" w:customStyle="1" w:styleId="WW8Num53z6">
    <w:name w:val="WW8Num53z6"/>
    <w:rsid w:val="00294B08"/>
  </w:style>
  <w:style w:type="character" w:customStyle="1" w:styleId="WW8Num53z7">
    <w:name w:val="WW8Num53z7"/>
    <w:rsid w:val="00294B08"/>
  </w:style>
  <w:style w:type="character" w:customStyle="1" w:styleId="WW8Num53z8">
    <w:name w:val="WW8Num53z8"/>
    <w:rsid w:val="00294B08"/>
  </w:style>
  <w:style w:type="character" w:customStyle="1" w:styleId="WW8Num54z0">
    <w:name w:val="WW8Num54z0"/>
    <w:rsid w:val="00294B08"/>
    <w:rPr>
      <w:rFonts w:ascii="Calibri" w:eastAsia="Times New Roman" w:hAnsi="Calibri" w:cs="Times New Roman"/>
    </w:rPr>
  </w:style>
  <w:style w:type="character" w:customStyle="1" w:styleId="WW8Num54z1">
    <w:name w:val="WW8Num54z1"/>
    <w:rsid w:val="00294B08"/>
  </w:style>
  <w:style w:type="character" w:customStyle="1" w:styleId="WW8Num54z2">
    <w:name w:val="WW8Num54z2"/>
    <w:rsid w:val="00294B08"/>
  </w:style>
  <w:style w:type="character" w:customStyle="1" w:styleId="WW8Num54z3">
    <w:name w:val="WW8Num54z3"/>
    <w:rsid w:val="00294B08"/>
  </w:style>
  <w:style w:type="character" w:customStyle="1" w:styleId="WW8Num54z4">
    <w:name w:val="WW8Num54z4"/>
    <w:rsid w:val="00294B08"/>
  </w:style>
  <w:style w:type="character" w:customStyle="1" w:styleId="WW8Num54z5">
    <w:name w:val="WW8Num54z5"/>
    <w:rsid w:val="00294B08"/>
  </w:style>
  <w:style w:type="character" w:customStyle="1" w:styleId="WW8Num54z6">
    <w:name w:val="WW8Num54z6"/>
    <w:rsid w:val="00294B08"/>
  </w:style>
  <w:style w:type="character" w:customStyle="1" w:styleId="WW8Num54z7">
    <w:name w:val="WW8Num54z7"/>
    <w:rsid w:val="00294B08"/>
  </w:style>
  <w:style w:type="character" w:customStyle="1" w:styleId="WW8Num54z8">
    <w:name w:val="WW8Num54z8"/>
    <w:rsid w:val="00294B08"/>
  </w:style>
  <w:style w:type="character" w:customStyle="1" w:styleId="WW8Num55z0">
    <w:name w:val="WW8Num55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55z1">
    <w:name w:val="WW8Num55z1"/>
    <w:rsid w:val="00294B08"/>
  </w:style>
  <w:style w:type="character" w:customStyle="1" w:styleId="WW8Num55z2">
    <w:name w:val="WW8Num55z2"/>
    <w:rsid w:val="00294B08"/>
  </w:style>
  <w:style w:type="character" w:customStyle="1" w:styleId="WW8Num55z3">
    <w:name w:val="WW8Num55z3"/>
    <w:rsid w:val="00294B08"/>
  </w:style>
  <w:style w:type="character" w:customStyle="1" w:styleId="WW8Num55z4">
    <w:name w:val="WW8Num55z4"/>
    <w:rsid w:val="00294B08"/>
  </w:style>
  <w:style w:type="character" w:customStyle="1" w:styleId="WW8Num55z5">
    <w:name w:val="WW8Num55z5"/>
    <w:rsid w:val="00294B08"/>
  </w:style>
  <w:style w:type="character" w:customStyle="1" w:styleId="WW8Num55z6">
    <w:name w:val="WW8Num55z6"/>
    <w:rsid w:val="00294B08"/>
  </w:style>
  <w:style w:type="character" w:customStyle="1" w:styleId="WW8Num55z7">
    <w:name w:val="WW8Num55z7"/>
    <w:rsid w:val="00294B08"/>
  </w:style>
  <w:style w:type="character" w:customStyle="1" w:styleId="WW8Num55z8">
    <w:name w:val="WW8Num55z8"/>
    <w:rsid w:val="00294B08"/>
  </w:style>
  <w:style w:type="character" w:customStyle="1" w:styleId="WW8Num56z0">
    <w:name w:val="WW8Num56z0"/>
    <w:rsid w:val="00294B08"/>
  </w:style>
  <w:style w:type="character" w:customStyle="1" w:styleId="WW8Num56z1">
    <w:name w:val="WW8Num56z1"/>
    <w:rsid w:val="00294B08"/>
    <w:rPr>
      <w:rFonts w:ascii="Calibri" w:eastAsia="Times New Roman" w:hAnsi="Calibri" w:cs="Times New Roman"/>
    </w:rPr>
  </w:style>
  <w:style w:type="character" w:customStyle="1" w:styleId="WW8Num56z2">
    <w:name w:val="WW8Num56z2"/>
    <w:rsid w:val="00294B08"/>
  </w:style>
  <w:style w:type="character" w:customStyle="1" w:styleId="WW8Num56z3">
    <w:name w:val="WW8Num56z3"/>
    <w:rsid w:val="00294B08"/>
  </w:style>
  <w:style w:type="character" w:customStyle="1" w:styleId="WW8Num56z4">
    <w:name w:val="WW8Num56z4"/>
    <w:rsid w:val="00294B08"/>
  </w:style>
  <w:style w:type="character" w:customStyle="1" w:styleId="WW8Num56z5">
    <w:name w:val="WW8Num56z5"/>
    <w:rsid w:val="00294B08"/>
  </w:style>
  <w:style w:type="character" w:customStyle="1" w:styleId="WW8Num56z6">
    <w:name w:val="WW8Num56z6"/>
    <w:rsid w:val="00294B08"/>
  </w:style>
  <w:style w:type="character" w:customStyle="1" w:styleId="WW8Num56z7">
    <w:name w:val="WW8Num56z7"/>
    <w:rsid w:val="00294B08"/>
  </w:style>
  <w:style w:type="character" w:customStyle="1" w:styleId="WW8Num56z8">
    <w:name w:val="WW8Num56z8"/>
    <w:rsid w:val="00294B08"/>
  </w:style>
  <w:style w:type="character" w:customStyle="1" w:styleId="WW8Num57z0">
    <w:name w:val="WW8Num57z0"/>
    <w:rsid w:val="00294B08"/>
  </w:style>
  <w:style w:type="character" w:customStyle="1" w:styleId="WW8Num57z1">
    <w:name w:val="WW8Num57z1"/>
    <w:rsid w:val="00294B08"/>
  </w:style>
  <w:style w:type="character" w:customStyle="1" w:styleId="WW8Num57z2">
    <w:name w:val="WW8Num57z2"/>
    <w:rsid w:val="00294B08"/>
  </w:style>
  <w:style w:type="character" w:customStyle="1" w:styleId="WW8Num57z3">
    <w:name w:val="WW8Num57z3"/>
    <w:rsid w:val="00294B08"/>
  </w:style>
  <w:style w:type="character" w:customStyle="1" w:styleId="WW8Num57z4">
    <w:name w:val="WW8Num57z4"/>
    <w:rsid w:val="00294B08"/>
  </w:style>
  <w:style w:type="character" w:customStyle="1" w:styleId="WW8Num57z5">
    <w:name w:val="WW8Num57z5"/>
    <w:rsid w:val="00294B08"/>
  </w:style>
  <w:style w:type="character" w:customStyle="1" w:styleId="WW8Num57z6">
    <w:name w:val="WW8Num57z6"/>
    <w:rsid w:val="00294B08"/>
  </w:style>
  <w:style w:type="character" w:customStyle="1" w:styleId="WW8Num57z7">
    <w:name w:val="WW8Num57z7"/>
    <w:rsid w:val="00294B08"/>
  </w:style>
  <w:style w:type="character" w:customStyle="1" w:styleId="WW8Num57z8">
    <w:name w:val="WW8Num57z8"/>
    <w:rsid w:val="00294B08"/>
  </w:style>
  <w:style w:type="character" w:customStyle="1" w:styleId="WW8Num58z0">
    <w:name w:val="WW8Num58z0"/>
    <w:rsid w:val="00294B08"/>
  </w:style>
  <w:style w:type="character" w:customStyle="1" w:styleId="WW8Num58z1">
    <w:name w:val="WW8Num58z1"/>
    <w:rsid w:val="00294B08"/>
  </w:style>
  <w:style w:type="character" w:customStyle="1" w:styleId="WW8Num58z2">
    <w:name w:val="WW8Num58z2"/>
    <w:rsid w:val="00294B08"/>
  </w:style>
  <w:style w:type="character" w:customStyle="1" w:styleId="WW8Num58z3">
    <w:name w:val="WW8Num58z3"/>
    <w:rsid w:val="00294B08"/>
  </w:style>
  <w:style w:type="character" w:customStyle="1" w:styleId="WW8Num58z4">
    <w:name w:val="WW8Num58z4"/>
    <w:rsid w:val="00294B08"/>
  </w:style>
  <w:style w:type="character" w:customStyle="1" w:styleId="WW8Num58z5">
    <w:name w:val="WW8Num58z5"/>
    <w:rsid w:val="00294B08"/>
  </w:style>
  <w:style w:type="character" w:customStyle="1" w:styleId="WW8Num58z6">
    <w:name w:val="WW8Num58z6"/>
    <w:rsid w:val="00294B08"/>
  </w:style>
  <w:style w:type="character" w:customStyle="1" w:styleId="WW8Num58z7">
    <w:name w:val="WW8Num58z7"/>
    <w:rsid w:val="00294B08"/>
  </w:style>
  <w:style w:type="character" w:customStyle="1" w:styleId="WW8Num58z8">
    <w:name w:val="WW8Num58z8"/>
    <w:rsid w:val="00294B08"/>
  </w:style>
  <w:style w:type="character" w:customStyle="1" w:styleId="WW8Num59z0">
    <w:name w:val="WW8Num59z0"/>
    <w:rsid w:val="00294B08"/>
    <w:rPr>
      <w:rFonts w:cs="Times New Roman"/>
      <w:b/>
    </w:rPr>
  </w:style>
  <w:style w:type="character" w:customStyle="1" w:styleId="WW8Num59z1">
    <w:name w:val="WW8Num59z1"/>
    <w:rsid w:val="00294B08"/>
    <w:rPr>
      <w:rFonts w:cs="Times New Roman"/>
    </w:rPr>
  </w:style>
  <w:style w:type="character" w:customStyle="1" w:styleId="WW8Num60z0">
    <w:name w:val="WW8Num60z0"/>
    <w:rsid w:val="00294B08"/>
    <w:rPr>
      <w:b/>
    </w:rPr>
  </w:style>
  <w:style w:type="character" w:customStyle="1" w:styleId="WW8Num60z1">
    <w:name w:val="WW8Num60z1"/>
    <w:rsid w:val="00294B08"/>
  </w:style>
  <w:style w:type="character" w:customStyle="1" w:styleId="WW8Num60z2">
    <w:name w:val="WW8Num60z2"/>
    <w:rsid w:val="00294B08"/>
  </w:style>
  <w:style w:type="character" w:customStyle="1" w:styleId="WW8Num60z3">
    <w:name w:val="WW8Num60z3"/>
    <w:rsid w:val="00294B08"/>
  </w:style>
  <w:style w:type="character" w:customStyle="1" w:styleId="WW8Num60z4">
    <w:name w:val="WW8Num60z4"/>
    <w:rsid w:val="00294B08"/>
  </w:style>
  <w:style w:type="character" w:customStyle="1" w:styleId="WW8Num60z5">
    <w:name w:val="WW8Num60z5"/>
    <w:rsid w:val="00294B08"/>
  </w:style>
  <w:style w:type="character" w:customStyle="1" w:styleId="WW8Num60z6">
    <w:name w:val="WW8Num60z6"/>
    <w:rsid w:val="00294B08"/>
  </w:style>
  <w:style w:type="character" w:customStyle="1" w:styleId="WW8Num60z7">
    <w:name w:val="WW8Num60z7"/>
    <w:rsid w:val="00294B08"/>
  </w:style>
  <w:style w:type="character" w:customStyle="1" w:styleId="WW8Num60z8">
    <w:name w:val="WW8Num60z8"/>
    <w:rsid w:val="00294B08"/>
  </w:style>
  <w:style w:type="character" w:customStyle="1" w:styleId="WW8Num61z0">
    <w:name w:val="WW8Num61z0"/>
    <w:rsid w:val="00294B08"/>
    <w:rPr>
      <w:rFonts w:cs="Times New Roman"/>
    </w:rPr>
  </w:style>
  <w:style w:type="character" w:customStyle="1" w:styleId="WW8Num61z1">
    <w:name w:val="WW8Num61z1"/>
    <w:rsid w:val="00294B08"/>
    <w:rPr>
      <w:rFonts w:cs="Times New Roman"/>
    </w:rPr>
  </w:style>
  <w:style w:type="character" w:customStyle="1" w:styleId="WW8Num62z0">
    <w:name w:val="WW8Num62z0"/>
    <w:rsid w:val="00294B08"/>
    <w:rPr>
      <w:rFonts w:cs="Times New Roman"/>
      <w:b w:val="0"/>
    </w:rPr>
  </w:style>
  <w:style w:type="character" w:customStyle="1" w:styleId="WW8Num62z2">
    <w:name w:val="WW8Num62z2"/>
    <w:rsid w:val="00294B08"/>
    <w:rPr>
      <w:rFonts w:cs="Times New Roman"/>
    </w:rPr>
  </w:style>
  <w:style w:type="character" w:customStyle="1" w:styleId="WW8Num63z0">
    <w:name w:val="WW8Num63z0"/>
    <w:rsid w:val="00294B08"/>
  </w:style>
  <w:style w:type="character" w:customStyle="1" w:styleId="WW8Num64z0">
    <w:name w:val="WW8Num64z0"/>
    <w:rsid w:val="00294B08"/>
  </w:style>
  <w:style w:type="character" w:customStyle="1" w:styleId="WW8Num64z1">
    <w:name w:val="WW8Num64z1"/>
    <w:rsid w:val="00294B08"/>
    <w:rPr>
      <w:b w:val="0"/>
    </w:rPr>
  </w:style>
  <w:style w:type="character" w:customStyle="1" w:styleId="WW8Num65z0">
    <w:name w:val="WW8Num65z0"/>
    <w:rsid w:val="00294B08"/>
    <w:rPr>
      <w:color w:val="000000"/>
    </w:rPr>
  </w:style>
  <w:style w:type="character" w:customStyle="1" w:styleId="WW8Num66z0">
    <w:name w:val="WW8Num66z0"/>
    <w:rsid w:val="00294B08"/>
    <w:rPr>
      <w:rFonts w:cs="Times New Roman"/>
      <w:b/>
      <w:i w:val="0"/>
      <w:color w:val="000000"/>
      <w:sz w:val="20"/>
      <w:szCs w:val="20"/>
    </w:rPr>
  </w:style>
  <w:style w:type="character" w:customStyle="1" w:styleId="WW8Num66z1">
    <w:name w:val="WW8Num66z1"/>
    <w:rsid w:val="00294B08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66z2">
    <w:name w:val="WW8Num66z2"/>
    <w:rsid w:val="00294B08"/>
    <w:rPr>
      <w:rFonts w:cs="Times New Roman"/>
    </w:rPr>
  </w:style>
  <w:style w:type="character" w:customStyle="1" w:styleId="WW8Num67z0">
    <w:name w:val="WW8Num67z0"/>
    <w:rsid w:val="00294B08"/>
  </w:style>
  <w:style w:type="character" w:customStyle="1" w:styleId="WW8Num67z1">
    <w:name w:val="WW8Num67z1"/>
    <w:rsid w:val="00294B08"/>
    <w:rPr>
      <w:b w:val="0"/>
    </w:rPr>
  </w:style>
  <w:style w:type="character" w:customStyle="1" w:styleId="WW8Num68z0">
    <w:name w:val="WW8Num68z0"/>
    <w:rsid w:val="00294B08"/>
    <w:rPr>
      <w:rFonts w:cs="Times New Roman"/>
      <w:b w:val="0"/>
    </w:rPr>
  </w:style>
  <w:style w:type="character" w:customStyle="1" w:styleId="WW8Num68z1">
    <w:name w:val="WW8Num68z1"/>
    <w:rsid w:val="00294B08"/>
    <w:rPr>
      <w:rFonts w:cs="Times New Roman"/>
    </w:rPr>
  </w:style>
  <w:style w:type="character" w:customStyle="1" w:styleId="WW8Num69z0">
    <w:name w:val="WW8Num69z0"/>
    <w:rsid w:val="00294B08"/>
    <w:rPr>
      <w:b w:val="0"/>
      <w:bCs/>
    </w:rPr>
  </w:style>
  <w:style w:type="character" w:customStyle="1" w:styleId="WW8Num70z0">
    <w:name w:val="WW8Num70z0"/>
    <w:rsid w:val="00294B08"/>
    <w:rPr>
      <w:b w:val="0"/>
      <w:color w:val="000000"/>
    </w:rPr>
  </w:style>
  <w:style w:type="character" w:customStyle="1" w:styleId="WW8Num70z1">
    <w:name w:val="WW8Num70z1"/>
    <w:rsid w:val="00294B08"/>
    <w:rPr>
      <w:b/>
    </w:rPr>
  </w:style>
  <w:style w:type="character" w:customStyle="1" w:styleId="WW8Num70z2">
    <w:name w:val="WW8Num70z2"/>
    <w:rsid w:val="00294B08"/>
  </w:style>
  <w:style w:type="character" w:customStyle="1" w:styleId="WW8Num70z3">
    <w:name w:val="WW8Num70z3"/>
    <w:rsid w:val="00294B08"/>
  </w:style>
  <w:style w:type="character" w:customStyle="1" w:styleId="WW8Num70z4">
    <w:name w:val="WW8Num70z4"/>
    <w:rsid w:val="00294B08"/>
  </w:style>
  <w:style w:type="character" w:customStyle="1" w:styleId="WW8Num70z5">
    <w:name w:val="WW8Num70z5"/>
    <w:rsid w:val="00294B08"/>
  </w:style>
  <w:style w:type="character" w:customStyle="1" w:styleId="WW8Num70z6">
    <w:name w:val="WW8Num70z6"/>
    <w:rsid w:val="00294B08"/>
  </w:style>
  <w:style w:type="character" w:customStyle="1" w:styleId="WW8Num70z7">
    <w:name w:val="WW8Num70z7"/>
    <w:rsid w:val="00294B08"/>
  </w:style>
  <w:style w:type="character" w:customStyle="1" w:styleId="WW8Num70z8">
    <w:name w:val="WW8Num70z8"/>
    <w:rsid w:val="00294B08"/>
  </w:style>
  <w:style w:type="character" w:customStyle="1" w:styleId="WW8Num71z0">
    <w:name w:val="WW8Num71z0"/>
    <w:rsid w:val="00294B08"/>
  </w:style>
  <w:style w:type="character" w:customStyle="1" w:styleId="WW8Num72z0">
    <w:name w:val="WW8Num72z0"/>
    <w:rsid w:val="00294B08"/>
  </w:style>
  <w:style w:type="character" w:customStyle="1" w:styleId="WW8Num72z1">
    <w:name w:val="WW8Num72z1"/>
    <w:rsid w:val="00294B08"/>
  </w:style>
  <w:style w:type="character" w:customStyle="1" w:styleId="WW8Num72z2">
    <w:name w:val="WW8Num72z2"/>
    <w:rsid w:val="00294B08"/>
  </w:style>
  <w:style w:type="character" w:customStyle="1" w:styleId="WW8Num72z3">
    <w:name w:val="WW8Num72z3"/>
    <w:rsid w:val="00294B08"/>
  </w:style>
  <w:style w:type="character" w:customStyle="1" w:styleId="WW8Num72z4">
    <w:name w:val="WW8Num72z4"/>
    <w:rsid w:val="00294B08"/>
  </w:style>
  <w:style w:type="character" w:customStyle="1" w:styleId="WW8Num72z5">
    <w:name w:val="WW8Num72z5"/>
    <w:rsid w:val="00294B08"/>
  </w:style>
  <w:style w:type="character" w:customStyle="1" w:styleId="WW8Num72z6">
    <w:name w:val="WW8Num72z6"/>
    <w:rsid w:val="00294B08"/>
  </w:style>
  <w:style w:type="character" w:customStyle="1" w:styleId="WW8Num72z7">
    <w:name w:val="WW8Num72z7"/>
    <w:rsid w:val="00294B08"/>
  </w:style>
  <w:style w:type="character" w:customStyle="1" w:styleId="WW8Num72z8">
    <w:name w:val="WW8Num72z8"/>
    <w:rsid w:val="00294B08"/>
  </w:style>
  <w:style w:type="character" w:customStyle="1" w:styleId="WW8Num73z0">
    <w:name w:val="WW8Num73z0"/>
    <w:rsid w:val="00294B08"/>
    <w:rPr>
      <w:rFonts w:cs="Times New Roman"/>
    </w:rPr>
  </w:style>
  <w:style w:type="character" w:customStyle="1" w:styleId="WW8Num73z2">
    <w:name w:val="WW8Num73z2"/>
    <w:rsid w:val="00294B08"/>
    <w:rPr>
      <w:rFonts w:cs="Times New Roman"/>
      <w:b w:val="0"/>
    </w:rPr>
  </w:style>
  <w:style w:type="character" w:customStyle="1" w:styleId="WW8Num73z3">
    <w:name w:val="WW8Num73z3"/>
    <w:rsid w:val="00294B08"/>
    <w:rPr>
      <w:rFonts w:cs="Times New Roman"/>
    </w:rPr>
  </w:style>
  <w:style w:type="character" w:customStyle="1" w:styleId="WW8Num74z0">
    <w:name w:val="WW8Num74z0"/>
    <w:rsid w:val="00294B08"/>
  </w:style>
  <w:style w:type="character" w:customStyle="1" w:styleId="WW8Num74z1">
    <w:name w:val="WW8Num74z1"/>
    <w:rsid w:val="00294B08"/>
    <w:rPr>
      <w:b/>
    </w:rPr>
  </w:style>
  <w:style w:type="character" w:customStyle="1" w:styleId="WW8Num75z0">
    <w:name w:val="WW8Num75z0"/>
    <w:rsid w:val="00294B08"/>
  </w:style>
  <w:style w:type="character" w:customStyle="1" w:styleId="WW8Num75z1">
    <w:name w:val="WW8Num75z1"/>
    <w:rsid w:val="00294B08"/>
  </w:style>
  <w:style w:type="character" w:customStyle="1" w:styleId="WW8Num75z2">
    <w:name w:val="WW8Num75z2"/>
    <w:rsid w:val="00294B08"/>
  </w:style>
  <w:style w:type="character" w:customStyle="1" w:styleId="WW8Num75z3">
    <w:name w:val="WW8Num75z3"/>
    <w:rsid w:val="00294B08"/>
  </w:style>
  <w:style w:type="character" w:customStyle="1" w:styleId="WW8Num75z4">
    <w:name w:val="WW8Num75z4"/>
    <w:rsid w:val="00294B08"/>
  </w:style>
  <w:style w:type="character" w:customStyle="1" w:styleId="WW8Num75z5">
    <w:name w:val="WW8Num75z5"/>
    <w:rsid w:val="00294B08"/>
  </w:style>
  <w:style w:type="character" w:customStyle="1" w:styleId="WW8Num75z6">
    <w:name w:val="WW8Num75z6"/>
    <w:rsid w:val="00294B08"/>
  </w:style>
  <w:style w:type="character" w:customStyle="1" w:styleId="WW8Num75z7">
    <w:name w:val="WW8Num75z7"/>
    <w:rsid w:val="00294B08"/>
  </w:style>
  <w:style w:type="character" w:customStyle="1" w:styleId="WW8Num75z8">
    <w:name w:val="WW8Num75z8"/>
    <w:rsid w:val="00294B08"/>
  </w:style>
  <w:style w:type="character" w:customStyle="1" w:styleId="Domylnaczcionkaakapitu7">
    <w:name w:val="Domyślna czcionka akapitu7"/>
    <w:rsid w:val="00294B08"/>
  </w:style>
  <w:style w:type="character" w:customStyle="1" w:styleId="WW8Num19z4">
    <w:name w:val="WW8Num19z4"/>
    <w:rsid w:val="00294B08"/>
  </w:style>
  <w:style w:type="character" w:customStyle="1" w:styleId="WW8Num19z5">
    <w:name w:val="WW8Num19z5"/>
    <w:rsid w:val="00294B08"/>
  </w:style>
  <w:style w:type="character" w:customStyle="1" w:styleId="WW8Num19z6">
    <w:name w:val="WW8Num19z6"/>
    <w:rsid w:val="00294B08"/>
  </w:style>
  <w:style w:type="character" w:customStyle="1" w:styleId="WW8Num19z7">
    <w:name w:val="WW8Num19z7"/>
    <w:rsid w:val="00294B08"/>
  </w:style>
  <w:style w:type="character" w:customStyle="1" w:styleId="WW8Num19z8">
    <w:name w:val="WW8Num19z8"/>
    <w:rsid w:val="00294B08"/>
  </w:style>
  <w:style w:type="character" w:customStyle="1" w:styleId="WW8Num24z2">
    <w:name w:val="WW8Num24z2"/>
    <w:rsid w:val="00294B08"/>
  </w:style>
  <w:style w:type="character" w:customStyle="1" w:styleId="WW8Num31z1">
    <w:name w:val="WW8Num31z1"/>
    <w:rsid w:val="00294B08"/>
  </w:style>
  <w:style w:type="character" w:customStyle="1" w:styleId="WW8Num31z2">
    <w:name w:val="WW8Num31z2"/>
    <w:rsid w:val="00294B08"/>
  </w:style>
  <w:style w:type="character" w:customStyle="1" w:styleId="WW8Num31z3">
    <w:name w:val="WW8Num31z3"/>
    <w:rsid w:val="00294B08"/>
  </w:style>
  <w:style w:type="character" w:customStyle="1" w:styleId="WW8Num31z4">
    <w:name w:val="WW8Num31z4"/>
    <w:rsid w:val="00294B08"/>
  </w:style>
  <w:style w:type="character" w:customStyle="1" w:styleId="WW8Num31z5">
    <w:name w:val="WW8Num31z5"/>
    <w:rsid w:val="00294B08"/>
  </w:style>
  <w:style w:type="character" w:customStyle="1" w:styleId="WW8Num31z6">
    <w:name w:val="WW8Num31z6"/>
    <w:rsid w:val="00294B08"/>
  </w:style>
  <w:style w:type="character" w:customStyle="1" w:styleId="WW8Num31z7">
    <w:name w:val="WW8Num31z7"/>
    <w:rsid w:val="00294B08"/>
  </w:style>
  <w:style w:type="character" w:customStyle="1" w:styleId="WW8Num31z8">
    <w:name w:val="WW8Num31z8"/>
    <w:rsid w:val="00294B08"/>
  </w:style>
  <w:style w:type="character" w:customStyle="1" w:styleId="WW8Num35z2">
    <w:name w:val="WW8Num35z2"/>
    <w:rsid w:val="00294B08"/>
  </w:style>
  <w:style w:type="character" w:customStyle="1" w:styleId="WW8Num35z4">
    <w:name w:val="WW8Num35z4"/>
    <w:rsid w:val="00294B08"/>
  </w:style>
  <w:style w:type="character" w:customStyle="1" w:styleId="WW8Num35z5">
    <w:name w:val="WW8Num35z5"/>
    <w:rsid w:val="00294B08"/>
  </w:style>
  <w:style w:type="character" w:customStyle="1" w:styleId="WW8Num35z6">
    <w:name w:val="WW8Num35z6"/>
    <w:rsid w:val="00294B08"/>
  </w:style>
  <w:style w:type="character" w:customStyle="1" w:styleId="WW8Num35z7">
    <w:name w:val="WW8Num35z7"/>
    <w:rsid w:val="00294B08"/>
  </w:style>
  <w:style w:type="character" w:customStyle="1" w:styleId="WW8Num35z8">
    <w:name w:val="WW8Num35z8"/>
    <w:rsid w:val="00294B08"/>
  </w:style>
  <w:style w:type="character" w:customStyle="1" w:styleId="WW8Num37z1">
    <w:name w:val="WW8Num37z1"/>
    <w:rsid w:val="00294B08"/>
  </w:style>
  <w:style w:type="character" w:customStyle="1" w:styleId="WW8Num37z2">
    <w:name w:val="WW8Num37z2"/>
    <w:rsid w:val="00294B08"/>
  </w:style>
  <w:style w:type="character" w:customStyle="1" w:styleId="WW8Num37z3">
    <w:name w:val="WW8Num37z3"/>
    <w:rsid w:val="00294B08"/>
  </w:style>
  <w:style w:type="character" w:customStyle="1" w:styleId="WW8Num37z4">
    <w:name w:val="WW8Num37z4"/>
    <w:rsid w:val="00294B08"/>
  </w:style>
  <w:style w:type="character" w:customStyle="1" w:styleId="WW8Num37z5">
    <w:name w:val="WW8Num37z5"/>
    <w:rsid w:val="00294B08"/>
  </w:style>
  <w:style w:type="character" w:customStyle="1" w:styleId="WW8Num37z6">
    <w:name w:val="WW8Num37z6"/>
    <w:rsid w:val="00294B08"/>
  </w:style>
  <w:style w:type="character" w:customStyle="1" w:styleId="WW8Num37z7">
    <w:name w:val="WW8Num37z7"/>
    <w:rsid w:val="00294B08"/>
  </w:style>
  <w:style w:type="character" w:customStyle="1" w:styleId="WW8Num37z8">
    <w:name w:val="WW8Num37z8"/>
    <w:rsid w:val="00294B08"/>
  </w:style>
  <w:style w:type="character" w:customStyle="1" w:styleId="WW8Num50z1">
    <w:name w:val="WW8Num50z1"/>
    <w:rsid w:val="00294B08"/>
    <w:rPr>
      <w:bCs/>
    </w:rPr>
  </w:style>
  <w:style w:type="character" w:customStyle="1" w:styleId="WW8Num50z2">
    <w:name w:val="WW8Num50z2"/>
    <w:rsid w:val="00294B08"/>
  </w:style>
  <w:style w:type="character" w:customStyle="1" w:styleId="WW8Num59z2">
    <w:name w:val="WW8Num59z2"/>
    <w:rsid w:val="00294B08"/>
  </w:style>
  <w:style w:type="character" w:customStyle="1" w:styleId="WW8Num59z3">
    <w:name w:val="WW8Num59z3"/>
    <w:rsid w:val="00294B08"/>
  </w:style>
  <w:style w:type="character" w:customStyle="1" w:styleId="WW8Num59z4">
    <w:name w:val="WW8Num59z4"/>
    <w:rsid w:val="00294B08"/>
  </w:style>
  <w:style w:type="character" w:customStyle="1" w:styleId="WW8Num59z5">
    <w:name w:val="WW8Num59z5"/>
    <w:rsid w:val="00294B08"/>
  </w:style>
  <w:style w:type="character" w:customStyle="1" w:styleId="WW8Num59z6">
    <w:name w:val="WW8Num59z6"/>
    <w:rsid w:val="00294B08"/>
  </w:style>
  <w:style w:type="character" w:customStyle="1" w:styleId="WW8Num59z7">
    <w:name w:val="WW8Num59z7"/>
    <w:rsid w:val="00294B08"/>
  </w:style>
  <w:style w:type="character" w:customStyle="1" w:styleId="WW8Num59z8">
    <w:name w:val="WW8Num59z8"/>
    <w:rsid w:val="00294B08"/>
  </w:style>
  <w:style w:type="character" w:customStyle="1" w:styleId="WW8Num61z2">
    <w:name w:val="WW8Num61z2"/>
    <w:rsid w:val="00294B08"/>
  </w:style>
  <w:style w:type="character" w:customStyle="1" w:styleId="WW8Num61z3">
    <w:name w:val="WW8Num61z3"/>
    <w:rsid w:val="00294B08"/>
  </w:style>
  <w:style w:type="character" w:customStyle="1" w:styleId="WW8Num61z4">
    <w:name w:val="WW8Num61z4"/>
    <w:rsid w:val="00294B08"/>
  </w:style>
  <w:style w:type="character" w:customStyle="1" w:styleId="WW8Num61z5">
    <w:name w:val="WW8Num61z5"/>
    <w:rsid w:val="00294B08"/>
  </w:style>
  <w:style w:type="character" w:customStyle="1" w:styleId="WW8Num61z6">
    <w:name w:val="WW8Num61z6"/>
    <w:rsid w:val="00294B08"/>
  </w:style>
  <w:style w:type="character" w:customStyle="1" w:styleId="WW8Num61z7">
    <w:name w:val="WW8Num61z7"/>
    <w:rsid w:val="00294B08"/>
  </w:style>
  <w:style w:type="character" w:customStyle="1" w:styleId="WW8Num61z8">
    <w:name w:val="WW8Num61z8"/>
    <w:rsid w:val="00294B08"/>
  </w:style>
  <w:style w:type="character" w:customStyle="1" w:styleId="WW8Num62z1">
    <w:name w:val="WW8Num62z1"/>
    <w:rsid w:val="00294B08"/>
    <w:rPr>
      <w:rFonts w:ascii="Calibri" w:eastAsia="Times New Roman" w:hAnsi="Calibri" w:cs="Times New Roman"/>
    </w:rPr>
  </w:style>
  <w:style w:type="character" w:customStyle="1" w:styleId="WW8Num62z3">
    <w:name w:val="WW8Num62z3"/>
    <w:rsid w:val="00294B08"/>
  </w:style>
  <w:style w:type="character" w:customStyle="1" w:styleId="WW8Num62z4">
    <w:name w:val="WW8Num62z4"/>
    <w:rsid w:val="00294B08"/>
  </w:style>
  <w:style w:type="character" w:customStyle="1" w:styleId="WW8Num62z5">
    <w:name w:val="WW8Num62z5"/>
    <w:rsid w:val="00294B08"/>
  </w:style>
  <w:style w:type="character" w:customStyle="1" w:styleId="WW8Num62z6">
    <w:name w:val="WW8Num62z6"/>
    <w:rsid w:val="00294B08"/>
  </w:style>
  <w:style w:type="character" w:customStyle="1" w:styleId="WW8Num62z7">
    <w:name w:val="WW8Num62z7"/>
    <w:rsid w:val="00294B08"/>
  </w:style>
  <w:style w:type="character" w:customStyle="1" w:styleId="WW8Num62z8">
    <w:name w:val="WW8Num62z8"/>
    <w:rsid w:val="00294B08"/>
  </w:style>
  <w:style w:type="character" w:customStyle="1" w:styleId="WW8Num63z1">
    <w:name w:val="WW8Num63z1"/>
    <w:rsid w:val="00294B08"/>
  </w:style>
  <w:style w:type="character" w:customStyle="1" w:styleId="WW8Num63z2">
    <w:name w:val="WW8Num63z2"/>
    <w:rsid w:val="00294B08"/>
  </w:style>
  <w:style w:type="character" w:customStyle="1" w:styleId="WW8Num63z3">
    <w:name w:val="WW8Num63z3"/>
    <w:rsid w:val="00294B08"/>
  </w:style>
  <w:style w:type="character" w:customStyle="1" w:styleId="WW8Num63z4">
    <w:name w:val="WW8Num63z4"/>
    <w:rsid w:val="00294B08"/>
  </w:style>
  <w:style w:type="character" w:customStyle="1" w:styleId="WW8Num63z5">
    <w:name w:val="WW8Num63z5"/>
    <w:rsid w:val="00294B08"/>
  </w:style>
  <w:style w:type="character" w:customStyle="1" w:styleId="WW8Num63z6">
    <w:name w:val="WW8Num63z6"/>
    <w:rsid w:val="00294B08"/>
  </w:style>
  <w:style w:type="character" w:customStyle="1" w:styleId="WW8Num63z7">
    <w:name w:val="WW8Num63z7"/>
    <w:rsid w:val="00294B08"/>
  </w:style>
  <w:style w:type="character" w:customStyle="1" w:styleId="WW8Num63z8">
    <w:name w:val="WW8Num63z8"/>
    <w:rsid w:val="00294B08"/>
  </w:style>
  <w:style w:type="character" w:customStyle="1" w:styleId="WW8Num64z2">
    <w:name w:val="WW8Num64z2"/>
    <w:rsid w:val="00294B08"/>
  </w:style>
  <w:style w:type="character" w:customStyle="1" w:styleId="WW8Num64z3">
    <w:name w:val="WW8Num64z3"/>
    <w:rsid w:val="00294B08"/>
  </w:style>
  <w:style w:type="character" w:customStyle="1" w:styleId="WW8Num64z4">
    <w:name w:val="WW8Num64z4"/>
    <w:rsid w:val="00294B08"/>
  </w:style>
  <w:style w:type="character" w:customStyle="1" w:styleId="WW8Num64z5">
    <w:name w:val="WW8Num64z5"/>
    <w:rsid w:val="00294B08"/>
  </w:style>
  <w:style w:type="character" w:customStyle="1" w:styleId="WW8Num64z6">
    <w:name w:val="WW8Num64z6"/>
    <w:rsid w:val="00294B08"/>
  </w:style>
  <w:style w:type="character" w:customStyle="1" w:styleId="WW8Num64z7">
    <w:name w:val="WW8Num64z7"/>
    <w:rsid w:val="00294B08"/>
  </w:style>
  <w:style w:type="character" w:customStyle="1" w:styleId="WW8Num64z8">
    <w:name w:val="WW8Num64z8"/>
    <w:rsid w:val="00294B08"/>
  </w:style>
  <w:style w:type="character" w:customStyle="1" w:styleId="WW8Num65z1">
    <w:name w:val="WW8Num65z1"/>
    <w:rsid w:val="00294B08"/>
  </w:style>
  <w:style w:type="character" w:customStyle="1" w:styleId="WW8Num65z2">
    <w:name w:val="WW8Num65z2"/>
    <w:rsid w:val="00294B08"/>
  </w:style>
  <w:style w:type="character" w:customStyle="1" w:styleId="WW8Num65z3">
    <w:name w:val="WW8Num65z3"/>
    <w:rsid w:val="00294B08"/>
  </w:style>
  <w:style w:type="character" w:customStyle="1" w:styleId="WW8Num65z4">
    <w:name w:val="WW8Num65z4"/>
    <w:rsid w:val="00294B08"/>
  </w:style>
  <w:style w:type="character" w:customStyle="1" w:styleId="WW8Num65z5">
    <w:name w:val="WW8Num65z5"/>
    <w:rsid w:val="00294B08"/>
  </w:style>
  <w:style w:type="character" w:customStyle="1" w:styleId="WW8Num65z6">
    <w:name w:val="WW8Num65z6"/>
    <w:rsid w:val="00294B08"/>
  </w:style>
  <w:style w:type="character" w:customStyle="1" w:styleId="WW8Num65z7">
    <w:name w:val="WW8Num65z7"/>
    <w:rsid w:val="00294B08"/>
  </w:style>
  <w:style w:type="character" w:customStyle="1" w:styleId="WW8Num65z8">
    <w:name w:val="WW8Num65z8"/>
    <w:rsid w:val="00294B08"/>
  </w:style>
  <w:style w:type="character" w:customStyle="1" w:styleId="WW8Num66z3">
    <w:name w:val="WW8Num66z3"/>
    <w:rsid w:val="00294B08"/>
  </w:style>
  <w:style w:type="character" w:customStyle="1" w:styleId="WW8Num66z4">
    <w:name w:val="WW8Num66z4"/>
    <w:rsid w:val="00294B08"/>
  </w:style>
  <w:style w:type="character" w:customStyle="1" w:styleId="WW8Num66z5">
    <w:name w:val="WW8Num66z5"/>
    <w:rsid w:val="00294B08"/>
  </w:style>
  <w:style w:type="character" w:customStyle="1" w:styleId="WW8Num66z6">
    <w:name w:val="WW8Num66z6"/>
    <w:rsid w:val="00294B08"/>
  </w:style>
  <w:style w:type="character" w:customStyle="1" w:styleId="WW8Num66z7">
    <w:name w:val="WW8Num66z7"/>
    <w:rsid w:val="00294B08"/>
  </w:style>
  <w:style w:type="character" w:customStyle="1" w:styleId="WW8Num66z8">
    <w:name w:val="WW8Num66z8"/>
    <w:rsid w:val="00294B08"/>
  </w:style>
  <w:style w:type="character" w:customStyle="1" w:styleId="WW8Num67z2">
    <w:name w:val="WW8Num67z2"/>
    <w:rsid w:val="00294B08"/>
  </w:style>
  <w:style w:type="character" w:customStyle="1" w:styleId="WW8Num67z3">
    <w:name w:val="WW8Num67z3"/>
    <w:rsid w:val="00294B08"/>
  </w:style>
  <w:style w:type="character" w:customStyle="1" w:styleId="WW8Num67z4">
    <w:name w:val="WW8Num67z4"/>
    <w:rsid w:val="00294B08"/>
  </w:style>
  <w:style w:type="character" w:customStyle="1" w:styleId="WW8Num67z5">
    <w:name w:val="WW8Num67z5"/>
    <w:rsid w:val="00294B08"/>
  </w:style>
  <w:style w:type="character" w:customStyle="1" w:styleId="WW8Num67z6">
    <w:name w:val="WW8Num67z6"/>
    <w:rsid w:val="00294B08"/>
  </w:style>
  <w:style w:type="character" w:customStyle="1" w:styleId="WW8Num67z7">
    <w:name w:val="WW8Num67z7"/>
    <w:rsid w:val="00294B08"/>
  </w:style>
  <w:style w:type="character" w:customStyle="1" w:styleId="WW8Num67z8">
    <w:name w:val="WW8Num67z8"/>
    <w:rsid w:val="00294B08"/>
  </w:style>
  <w:style w:type="character" w:customStyle="1" w:styleId="WW8Num68z2">
    <w:name w:val="WW8Num68z2"/>
    <w:rsid w:val="00294B08"/>
  </w:style>
  <w:style w:type="character" w:customStyle="1" w:styleId="WW8Num68z3">
    <w:name w:val="WW8Num68z3"/>
    <w:rsid w:val="00294B08"/>
  </w:style>
  <w:style w:type="character" w:customStyle="1" w:styleId="WW8Num68z4">
    <w:name w:val="WW8Num68z4"/>
    <w:rsid w:val="00294B08"/>
  </w:style>
  <w:style w:type="character" w:customStyle="1" w:styleId="WW8Num68z5">
    <w:name w:val="WW8Num68z5"/>
    <w:rsid w:val="00294B08"/>
  </w:style>
  <w:style w:type="character" w:customStyle="1" w:styleId="WW8Num68z6">
    <w:name w:val="WW8Num68z6"/>
    <w:rsid w:val="00294B08"/>
  </w:style>
  <w:style w:type="character" w:customStyle="1" w:styleId="WW8Num68z7">
    <w:name w:val="WW8Num68z7"/>
    <w:rsid w:val="00294B08"/>
  </w:style>
  <w:style w:type="character" w:customStyle="1" w:styleId="WW8Num68z8">
    <w:name w:val="WW8Num68z8"/>
    <w:rsid w:val="00294B08"/>
  </w:style>
  <w:style w:type="character" w:customStyle="1" w:styleId="WW8Num69z1">
    <w:name w:val="WW8Num69z1"/>
    <w:rsid w:val="00294B08"/>
    <w:rPr>
      <w:rFonts w:ascii="Courier New" w:hAnsi="Courier New" w:cs="Courier New"/>
    </w:rPr>
  </w:style>
  <w:style w:type="character" w:customStyle="1" w:styleId="WW8Num69z2">
    <w:name w:val="WW8Num69z2"/>
    <w:rsid w:val="00294B08"/>
    <w:rPr>
      <w:rFonts w:ascii="Wingdings" w:hAnsi="Wingdings" w:cs="Wingdings"/>
    </w:rPr>
  </w:style>
  <w:style w:type="character" w:customStyle="1" w:styleId="WW8Num69z3">
    <w:name w:val="WW8Num69z3"/>
    <w:rsid w:val="00294B08"/>
    <w:rPr>
      <w:rFonts w:ascii="Symbol" w:hAnsi="Symbol" w:cs="Symbol"/>
    </w:rPr>
  </w:style>
  <w:style w:type="character" w:customStyle="1" w:styleId="WW8Num71z1">
    <w:name w:val="WW8Num71z1"/>
    <w:rsid w:val="00294B08"/>
  </w:style>
  <w:style w:type="character" w:customStyle="1" w:styleId="WW8Num71z2">
    <w:name w:val="WW8Num71z2"/>
    <w:rsid w:val="00294B08"/>
  </w:style>
  <w:style w:type="character" w:customStyle="1" w:styleId="WW8Num71z3">
    <w:name w:val="WW8Num71z3"/>
    <w:rsid w:val="00294B08"/>
  </w:style>
  <w:style w:type="character" w:customStyle="1" w:styleId="WW8Num71z4">
    <w:name w:val="WW8Num71z4"/>
    <w:rsid w:val="00294B08"/>
  </w:style>
  <w:style w:type="character" w:customStyle="1" w:styleId="WW8Num71z5">
    <w:name w:val="WW8Num71z5"/>
    <w:rsid w:val="00294B08"/>
  </w:style>
  <w:style w:type="character" w:customStyle="1" w:styleId="WW8Num71z6">
    <w:name w:val="WW8Num71z6"/>
    <w:rsid w:val="00294B08"/>
  </w:style>
  <w:style w:type="character" w:customStyle="1" w:styleId="WW8Num71z7">
    <w:name w:val="WW8Num71z7"/>
    <w:rsid w:val="00294B08"/>
  </w:style>
  <w:style w:type="character" w:customStyle="1" w:styleId="WW8Num71z8">
    <w:name w:val="WW8Num71z8"/>
    <w:rsid w:val="00294B08"/>
  </w:style>
  <w:style w:type="character" w:customStyle="1" w:styleId="WW8Num73z1">
    <w:name w:val="WW8Num73z1"/>
    <w:rsid w:val="00294B08"/>
    <w:rPr>
      <w:rFonts w:ascii="Calibri" w:eastAsia="Times New Roman" w:hAnsi="Calibri" w:cs="Times New Roman"/>
    </w:rPr>
  </w:style>
  <w:style w:type="character" w:customStyle="1" w:styleId="WW8Num74z2">
    <w:name w:val="WW8Num74z2"/>
    <w:rsid w:val="00294B08"/>
  </w:style>
  <w:style w:type="character" w:customStyle="1" w:styleId="WW8Num74z3">
    <w:name w:val="WW8Num74z3"/>
    <w:rsid w:val="00294B08"/>
  </w:style>
  <w:style w:type="character" w:customStyle="1" w:styleId="WW8Num74z4">
    <w:name w:val="WW8Num74z4"/>
    <w:rsid w:val="00294B08"/>
  </w:style>
  <w:style w:type="character" w:customStyle="1" w:styleId="WW8Num74z5">
    <w:name w:val="WW8Num74z5"/>
    <w:rsid w:val="00294B08"/>
  </w:style>
  <w:style w:type="character" w:customStyle="1" w:styleId="WW8Num74z6">
    <w:name w:val="WW8Num74z6"/>
    <w:rsid w:val="00294B08"/>
  </w:style>
  <w:style w:type="character" w:customStyle="1" w:styleId="WW8Num74z7">
    <w:name w:val="WW8Num74z7"/>
    <w:rsid w:val="00294B08"/>
  </w:style>
  <w:style w:type="character" w:customStyle="1" w:styleId="WW8Num74z8">
    <w:name w:val="WW8Num74z8"/>
    <w:rsid w:val="00294B08"/>
  </w:style>
  <w:style w:type="character" w:customStyle="1" w:styleId="WW8Num76z0">
    <w:name w:val="WW8Num76z0"/>
    <w:rsid w:val="00294B08"/>
  </w:style>
  <w:style w:type="character" w:customStyle="1" w:styleId="WW8Num76z1">
    <w:name w:val="WW8Num76z1"/>
    <w:rsid w:val="00294B08"/>
    <w:rPr>
      <w:rFonts w:ascii="Calibri" w:eastAsia="Times New Roman" w:hAnsi="Calibri" w:cs="Times New Roman"/>
    </w:rPr>
  </w:style>
  <w:style w:type="character" w:customStyle="1" w:styleId="WW8Num76z2">
    <w:name w:val="WW8Num76z2"/>
    <w:rsid w:val="00294B08"/>
  </w:style>
  <w:style w:type="character" w:customStyle="1" w:styleId="WW8Num76z3">
    <w:name w:val="WW8Num76z3"/>
    <w:rsid w:val="00294B08"/>
  </w:style>
  <w:style w:type="character" w:customStyle="1" w:styleId="WW8Num76z4">
    <w:name w:val="WW8Num76z4"/>
    <w:rsid w:val="00294B08"/>
  </w:style>
  <w:style w:type="character" w:customStyle="1" w:styleId="WW8Num76z5">
    <w:name w:val="WW8Num76z5"/>
    <w:rsid w:val="00294B08"/>
  </w:style>
  <w:style w:type="character" w:customStyle="1" w:styleId="WW8Num76z6">
    <w:name w:val="WW8Num76z6"/>
    <w:rsid w:val="00294B08"/>
  </w:style>
  <w:style w:type="character" w:customStyle="1" w:styleId="WW8Num76z7">
    <w:name w:val="WW8Num76z7"/>
    <w:rsid w:val="00294B08"/>
  </w:style>
  <w:style w:type="character" w:customStyle="1" w:styleId="WW8Num76z8">
    <w:name w:val="WW8Num76z8"/>
    <w:rsid w:val="00294B08"/>
  </w:style>
  <w:style w:type="character" w:customStyle="1" w:styleId="WW8Num77z0">
    <w:name w:val="WW8Num77z0"/>
    <w:rsid w:val="00294B08"/>
    <w:rPr>
      <w:rFonts w:ascii="Calibri" w:eastAsia="Times New Roman" w:hAnsi="Calibri" w:cs="Times New Roman"/>
    </w:rPr>
  </w:style>
  <w:style w:type="character" w:customStyle="1" w:styleId="WW8Num77z1">
    <w:name w:val="WW8Num77z1"/>
    <w:rsid w:val="00294B08"/>
  </w:style>
  <w:style w:type="character" w:customStyle="1" w:styleId="WW8Num77z2">
    <w:name w:val="WW8Num77z2"/>
    <w:rsid w:val="00294B08"/>
  </w:style>
  <w:style w:type="character" w:customStyle="1" w:styleId="WW8Num77z3">
    <w:name w:val="WW8Num77z3"/>
    <w:rsid w:val="00294B08"/>
  </w:style>
  <w:style w:type="character" w:customStyle="1" w:styleId="WW8Num77z4">
    <w:name w:val="WW8Num77z4"/>
    <w:rsid w:val="00294B08"/>
  </w:style>
  <w:style w:type="character" w:customStyle="1" w:styleId="WW8Num77z5">
    <w:name w:val="WW8Num77z5"/>
    <w:rsid w:val="00294B08"/>
  </w:style>
  <w:style w:type="character" w:customStyle="1" w:styleId="WW8Num77z6">
    <w:name w:val="WW8Num77z6"/>
    <w:rsid w:val="00294B08"/>
  </w:style>
  <w:style w:type="character" w:customStyle="1" w:styleId="WW8Num77z7">
    <w:name w:val="WW8Num77z7"/>
    <w:rsid w:val="00294B08"/>
  </w:style>
  <w:style w:type="character" w:customStyle="1" w:styleId="WW8Num77z8">
    <w:name w:val="WW8Num77z8"/>
    <w:rsid w:val="00294B08"/>
  </w:style>
  <w:style w:type="character" w:customStyle="1" w:styleId="WW8Num78z0">
    <w:name w:val="WW8Num78z0"/>
    <w:rsid w:val="00294B08"/>
  </w:style>
  <w:style w:type="character" w:customStyle="1" w:styleId="WW8Num78z1">
    <w:name w:val="WW8Num78z1"/>
    <w:rsid w:val="00294B08"/>
  </w:style>
  <w:style w:type="character" w:customStyle="1" w:styleId="WW8Num78z2">
    <w:name w:val="WW8Num78z2"/>
    <w:rsid w:val="00294B08"/>
  </w:style>
  <w:style w:type="character" w:customStyle="1" w:styleId="WW8Num78z3">
    <w:name w:val="WW8Num78z3"/>
    <w:rsid w:val="00294B08"/>
  </w:style>
  <w:style w:type="character" w:customStyle="1" w:styleId="WW8Num78z4">
    <w:name w:val="WW8Num78z4"/>
    <w:rsid w:val="00294B08"/>
  </w:style>
  <w:style w:type="character" w:customStyle="1" w:styleId="WW8Num78z5">
    <w:name w:val="WW8Num78z5"/>
    <w:rsid w:val="00294B08"/>
  </w:style>
  <w:style w:type="character" w:customStyle="1" w:styleId="WW8Num78z6">
    <w:name w:val="WW8Num78z6"/>
    <w:rsid w:val="00294B08"/>
  </w:style>
  <w:style w:type="character" w:customStyle="1" w:styleId="WW8Num78z7">
    <w:name w:val="WW8Num78z7"/>
    <w:rsid w:val="00294B08"/>
  </w:style>
  <w:style w:type="character" w:customStyle="1" w:styleId="WW8Num78z8">
    <w:name w:val="WW8Num78z8"/>
    <w:rsid w:val="00294B08"/>
  </w:style>
  <w:style w:type="character" w:customStyle="1" w:styleId="WW8Num79z0">
    <w:name w:val="WW8Num79z0"/>
    <w:rsid w:val="00294B08"/>
  </w:style>
  <w:style w:type="character" w:customStyle="1" w:styleId="WW8Num79z1">
    <w:name w:val="WW8Num79z1"/>
    <w:rsid w:val="00294B08"/>
  </w:style>
  <w:style w:type="character" w:customStyle="1" w:styleId="WW8Num79z2">
    <w:name w:val="WW8Num79z2"/>
    <w:rsid w:val="00294B08"/>
  </w:style>
  <w:style w:type="character" w:customStyle="1" w:styleId="WW8Num79z3">
    <w:name w:val="WW8Num79z3"/>
    <w:rsid w:val="00294B08"/>
  </w:style>
  <w:style w:type="character" w:customStyle="1" w:styleId="WW8Num79z4">
    <w:name w:val="WW8Num79z4"/>
    <w:rsid w:val="00294B08"/>
  </w:style>
  <w:style w:type="character" w:customStyle="1" w:styleId="WW8Num79z5">
    <w:name w:val="WW8Num79z5"/>
    <w:rsid w:val="00294B08"/>
  </w:style>
  <w:style w:type="character" w:customStyle="1" w:styleId="WW8Num79z6">
    <w:name w:val="WW8Num79z6"/>
    <w:rsid w:val="00294B08"/>
  </w:style>
  <w:style w:type="character" w:customStyle="1" w:styleId="WW8Num79z7">
    <w:name w:val="WW8Num79z7"/>
    <w:rsid w:val="00294B08"/>
  </w:style>
  <w:style w:type="character" w:customStyle="1" w:styleId="WW8Num79z8">
    <w:name w:val="WW8Num79z8"/>
    <w:rsid w:val="00294B08"/>
  </w:style>
  <w:style w:type="character" w:customStyle="1" w:styleId="WW8Num80z0">
    <w:name w:val="WW8Num80z0"/>
    <w:rsid w:val="00294B08"/>
  </w:style>
  <w:style w:type="character" w:customStyle="1" w:styleId="WW8Num80z1">
    <w:name w:val="WW8Num80z1"/>
    <w:rsid w:val="00294B08"/>
  </w:style>
  <w:style w:type="character" w:customStyle="1" w:styleId="WW8Num80z2">
    <w:name w:val="WW8Num80z2"/>
    <w:rsid w:val="00294B08"/>
  </w:style>
  <w:style w:type="character" w:customStyle="1" w:styleId="WW8Num80z3">
    <w:name w:val="WW8Num80z3"/>
    <w:rsid w:val="00294B08"/>
  </w:style>
  <w:style w:type="character" w:customStyle="1" w:styleId="WW8Num80z4">
    <w:name w:val="WW8Num80z4"/>
    <w:rsid w:val="00294B08"/>
  </w:style>
  <w:style w:type="character" w:customStyle="1" w:styleId="WW8Num80z5">
    <w:name w:val="WW8Num80z5"/>
    <w:rsid w:val="00294B08"/>
  </w:style>
  <w:style w:type="character" w:customStyle="1" w:styleId="WW8Num80z6">
    <w:name w:val="WW8Num80z6"/>
    <w:rsid w:val="00294B08"/>
  </w:style>
  <w:style w:type="character" w:customStyle="1" w:styleId="WW8Num80z7">
    <w:name w:val="WW8Num80z7"/>
    <w:rsid w:val="00294B08"/>
  </w:style>
  <w:style w:type="character" w:customStyle="1" w:styleId="WW8Num80z8">
    <w:name w:val="WW8Num80z8"/>
    <w:rsid w:val="00294B08"/>
  </w:style>
  <w:style w:type="character" w:customStyle="1" w:styleId="WW8Num81z0">
    <w:name w:val="WW8Num81z0"/>
    <w:rsid w:val="00294B08"/>
  </w:style>
  <w:style w:type="character" w:customStyle="1" w:styleId="WW8Num81z1">
    <w:name w:val="WW8Num81z1"/>
    <w:rsid w:val="00294B08"/>
  </w:style>
  <w:style w:type="character" w:customStyle="1" w:styleId="WW8Num81z2">
    <w:name w:val="WW8Num81z2"/>
    <w:rsid w:val="00294B08"/>
  </w:style>
  <w:style w:type="character" w:customStyle="1" w:styleId="WW8Num81z3">
    <w:name w:val="WW8Num81z3"/>
    <w:rsid w:val="00294B08"/>
  </w:style>
  <w:style w:type="character" w:customStyle="1" w:styleId="WW8Num81z4">
    <w:name w:val="WW8Num81z4"/>
    <w:rsid w:val="00294B08"/>
  </w:style>
  <w:style w:type="character" w:customStyle="1" w:styleId="WW8Num81z5">
    <w:name w:val="WW8Num81z5"/>
    <w:rsid w:val="00294B08"/>
  </w:style>
  <w:style w:type="character" w:customStyle="1" w:styleId="WW8Num81z6">
    <w:name w:val="WW8Num81z6"/>
    <w:rsid w:val="00294B08"/>
  </w:style>
  <w:style w:type="character" w:customStyle="1" w:styleId="WW8Num81z7">
    <w:name w:val="WW8Num81z7"/>
    <w:rsid w:val="00294B08"/>
  </w:style>
  <w:style w:type="character" w:customStyle="1" w:styleId="WW8Num81z8">
    <w:name w:val="WW8Num81z8"/>
    <w:rsid w:val="00294B08"/>
  </w:style>
  <w:style w:type="character" w:customStyle="1" w:styleId="WW8Num82z0">
    <w:name w:val="WW8Num82z0"/>
    <w:rsid w:val="00294B08"/>
  </w:style>
  <w:style w:type="character" w:customStyle="1" w:styleId="WW8Num82z1">
    <w:name w:val="WW8Num82z1"/>
    <w:rsid w:val="00294B08"/>
    <w:rPr>
      <w:rFonts w:ascii="Calibri" w:eastAsia="Times New Roman" w:hAnsi="Calibri" w:cs="Times New Roman"/>
    </w:rPr>
  </w:style>
  <w:style w:type="character" w:customStyle="1" w:styleId="WW8Num82z2">
    <w:name w:val="WW8Num82z2"/>
    <w:rsid w:val="00294B08"/>
  </w:style>
  <w:style w:type="character" w:customStyle="1" w:styleId="WW8Num82z3">
    <w:name w:val="WW8Num82z3"/>
    <w:rsid w:val="00294B08"/>
  </w:style>
  <w:style w:type="character" w:customStyle="1" w:styleId="WW8Num82z4">
    <w:name w:val="WW8Num82z4"/>
    <w:rsid w:val="00294B08"/>
  </w:style>
  <w:style w:type="character" w:customStyle="1" w:styleId="WW8Num82z5">
    <w:name w:val="WW8Num82z5"/>
    <w:rsid w:val="00294B08"/>
  </w:style>
  <w:style w:type="character" w:customStyle="1" w:styleId="WW8Num82z6">
    <w:name w:val="WW8Num82z6"/>
    <w:rsid w:val="00294B08"/>
  </w:style>
  <w:style w:type="character" w:customStyle="1" w:styleId="WW8Num82z7">
    <w:name w:val="WW8Num82z7"/>
    <w:rsid w:val="00294B08"/>
  </w:style>
  <w:style w:type="character" w:customStyle="1" w:styleId="WW8Num82z8">
    <w:name w:val="WW8Num82z8"/>
    <w:rsid w:val="00294B08"/>
  </w:style>
  <w:style w:type="character" w:customStyle="1" w:styleId="WW8Num83z0">
    <w:name w:val="WW8Num83z0"/>
    <w:rsid w:val="00294B08"/>
  </w:style>
  <w:style w:type="character" w:customStyle="1" w:styleId="WW8Num83z1">
    <w:name w:val="WW8Num83z1"/>
    <w:rsid w:val="00294B08"/>
  </w:style>
  <w:style w:type="character" w:customStyle="1" w:styleId="WW8Num83z2">
    <w:name w:val="WW8Num83z2"/>
    <w:rsid w:val="00294B08"/>
  </w:style>
  <w:style w:type="character" w:customStyle="1" w:styleId="WW8Num83z3">
    <w:name w:val="WW8Num83z3"/>
    <w:rsid w:val="00294B08"/>
  </w:style>
  <w:style w:type="character" w:customStyle="1" w:styleId="WW8Num83z4">
    <w:name w:val="WW8Num83z4"/>
    <w:rsid w:val="00294B08"/>
  </w:style>
  <w:style w:type="character" w:customStyle="1" w:styleId="WW8Num83z5">
    <w:name w:val="WW8Num83z5"/>
    <w:rsid w:val="00294B08"/>
  </w:style>
  <w:style w:type="character" w:customStyle="1" w:styleId="WW8Num83z6">
    <w:name w:val="WW8Num83z6"/>
    <w:rsid w:val="00294B08"/>
  </w:style>
  <w:style w:type="character" w:customStyle="1" w:styleId="WW8Num83z7">
    <w:name w:val="WW8Num83z7"/>
    <w:rsid w:val="00294B08"/>
  </w:style>
  <w:style w:type="character" w:customStyle="1" w:styleId="WW8Num83z8">
    <w:name w:val="WW8Num83z8"/>
    <w:rsid w:val="00294B08"/>
  </w:style>
  <w:style w:type="character" w:customStyle="1" w:styleId="WW8Num84z0">
    <w:name w:val="WW8Num84z0"/>
    <w:rsid w:val="00294B08"/>
    <w:rPr>
      <w:b/>
    </w:rPr>
  </w:style>
  <w:style w:type="character" w:customStyle="1" w:styleId="WW8Num84z1">
    <w:name w:val="WW8Num84z1"/>
    <w:rsid w:val="00294B08"/>
  </w:style>
  <w:style w:type="character" w:customStyle="1" w:styleId="WW8Num84z2">
    <w:name w:val="WW8Num84z2"/>
    <w:rsid w:val="00294B08"/>
  </w:style>
  <w:style w:type="character" w:customStyle="1" w:styleId="WW8Num84z3">
    <w:name w:val="WW8Num84z3"/>
    <w:rsid w:val="00294B08"/>
  </w:style>
  <w:style w:type="character" w:customStyle="1" w:styleId="WW8Num84z4">
    <w:name w:val="WW8Num84z4"/>
    <w:rsid w:val="00294B08"/>
  </w:style>
  <w:style w:type="character" w:customStyle="1" w:styleId="WW8Num84z5">
    <w:name w:val="WW8Num84z5"/>
    <w:rsid w:val="00294B08"/>
  </w:style>
  <w:style w:type="character" w:customStyle="1" w:styleId="WW8Num84z6">
    <w:name w:val="WW8Num84z6"/>
    <w:rsid w:val="00294B08"/>
  </w:style>
  <w:style w:type="character" w:customStyle="1" w:styleId="WW8Num84z7">
    <w:name w:val="WW8Num84z7"/>
    <w:rsid w:val="00294B08"/>
  </w:style>
  <w:style w:type="character" w:customStyle="1" w:styleId="WW8Num84z8">
    <w:name w:val="WW8Num84z8"/>
    <w:rsid w:val="00294B08"/>
  </w:style>
  <w:style w:type="character" w:customStyle="1" w:styleId="WW8Num85z0">
    <w:name w:val="WW8Num85z0"/>
    <w:rsid w:val="00294B08"/>
  </w:style>
  <w:style w:type="character" w:customStyle="1" w:styleId="WW8Num86z0">
    <w:name w:val="WW8Num86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86z1">
    <w:name w:val="WW8Num86z1"/>
    <w:rsid w:val="00294B08"/>
  </w:style>
  <w:style w:type="character" w:customStyle="1" w:styleId="WW8Num86z2">
    <w:name w:val="WW8Num86z2"/>
    <w:rsid w:val="00294B08"/>
  </w:style>
  <w:style w:type="character" w:customStyle="1" w:styleId="WW8Num86z3">
    <w:name w:val="WW8Num86z3"/>
    <w:rsid w:val="00294B08"/>
  </w:style>
  <w:style w:type="character" w:customStyle="1" w:styleId="WW8Num86z4">
    <w:name w:val="WW8Num86z4"/>
    <w:rsid w:val="00294B08"/>
  </w:style>
  <w:style w:type="character" w:customStyle="1" w:styleId="WW8Num86z5">
    <w:name w:val="WW8Num86z5"/>
    <w:rsid w:val="00294B08"/>
  </w:style>
  <w:style w:type="character" w:customStyle="1" w:styleId="WW8Num86z6">
    <w:name w:val="WW8Num86z6"/>
    <w:rsid w:val="00294B08"/>
  </w:style>
  <w:style w:type="character" w:customStyle="1" w:styleId="WW8Num86z7">
    <w:name w:val="WW8Num86z7"/>
    <w:rsid w:val="00294B08"/>
  </w:style>
  <w:style w:type="character" w:customStyle="1" w:styleId="WW8Num86z8">
    <w:name w:val="WW8Num86z8"/>
    <w:rsid w:val="00294B08"/>
  </w:style>
  <w:style w:type="character" w:customStyle="1" w:styleId="WW8Num87z0">
    <w:name w:val="WW8Num87z0"/>
    <w:rsid w:val="00294B08"/>
    <w:rPr>
      <w:rFonts w:ascii="Calibri" w:eastAsia="Times New Roman" w:hAnsi="Calibri" w:cs="Times New Roman"/>
    </w:rPr>
  </w:style>
  <w:style w:type="character" w:customStyle="1" w:styleId="WW8Num87z1">
    <w:name w:val="WW8Num87z1"/>
    <w:rsid w:val="00294B08"/>
  </w:style>
  <w:style w:type="character" w:customStyle="1" w:styleId="WW8Num87z2">
    <w:name w:val="WW8Num87z2"/>
    <w:rsid w:val="00294B08"/>
  </w:style>
  <w:style w:type="character" w:customStyle="1" w:styleId="WW8Num87z3">
    <w:name w:val="WW8Num87z3"/>
    <w:rsid w:val="00294B08"/>
  </w:style>
  <w:style w:type="character" w:customStyle="1" w:styleId="WW8Num87z4">
    <w:name w:val="WW8Num87z4"/>
    <w:rsid w:val="00294B08"/>
  </w:style>
  <w:style w:type="character" w:customStyle="1" w:styleId="WW8Num87z5">
    <w:name w:val="WW8Num87z5"/>
    <w:rsid w:val="00294B08"/>
  </w:style>
  <w:style w:type="character" w:customStyle="1" w:styleId="WW8Num87z6">
    <w:name w:val="WW8Num87z6"/>
    <w:rsid w:val="00294B08"/>
  </w:style>
  <w:style w:type="character" w:customStyle="1" w:styleId="WW8Num87z7">
    <w:name w:val="WW8Num87z7"/>
    <w:rsid w:val="00294B08"/>
  </w:style>
  <w:style w:type="character" w:customStyle="1" w:styleId="WW8Num87z8">
    <w:name w:val="WW8Num87z8"/>
    <w:rsid w:val="00294B08"/>
  </w:style>
  <w:style w:type="character" w:customStyle="1" w:styleId="WW8Num88z0">
    <w:name w:val="WW8Num88z0"/>
    <w:rsid w:val="00294B08"/>
  </w:style>
  <w:style w:type="character" w:customStyle="1" w:styleId="WW8Num88z1">
    <w:name w:val="WW8Num88z1"/>
    <w:rsid w:val="00294B08"/>
  </w:style>
  <w:style w:type="character" w:customStyle="1" w:styleId="WW8Num88z2">
    <w:name w:val="WW8Num88z2"/>
    <w:rsid w:val="00294B08"/>
  </w:style>
  <w:style w:type="character" w:customStyle="1" w:styleId="WW8Num88z3">
    <w:name w:val="WW8Num88z3"/>
    <w:rsid w:val="00294B08"/>
  </w:style>
  <w:style w:type="character" w:customStyle="1" w:styleId="WW8Num88z4">
    <w:name w:val="WW8Num88z4"/>
    <w:rsid w:val="00294B08"/>
  </w:style>
  <w:style w:type="character" w:customStyle="1" w:styleId="WW8Num88z5">
    <w:name w:val="WW8Num88z5"/>
    <w:rsid w:val="00294B08"/>
  </w:style>
  <w:style w:type="character" w:customStyle="1" w:styleId="WW8Num88z6">
    <w:name w:val="WW8Num88z6"/>
    <w:rsid w:val="00294B08"/>
  </w:style>
  <w:style w:type="character" w:customStyle="1" w:styleId="WW8Num88z7">
    <w:name w:val="WW8Num88z7"/>
    <w:rsid w:val="00294B08"/>
  </w:style>
  <w:style w:type="character" w:customStyle="1" w:styleId="WW8Num88z8">
    <w:name w:val="WW8Num88z8"/>
    <w:rsid w:val="00294B08"/>
  </w:style>
  <w:style w:type="character" w:customStyle="1" w:styleId="WW8Num89z0">
    <w:name w:val="WW8Num89z0"/>
    <w:rsid w:val="00294B08"/>
  </w:style>
  <w:style w:type="character" w:customStyle="1" w:styleId="WW8Num89z1">
    <w:name w:val="WW8Num89z1"/>
    <w:rsid w:val="00294B08"/>
    <w:rPr>
      <w:rFonts w:ascii="Calibri" w:eastAsia="Times New Roman" w:hAnsi="Calibri" w:cs="Times New Roman"/>
    </w:rPr>
  </w:style>
  <w:style w:type="character" w:customStyle="1" w:styleId="WW8Num89z2">
    <w:name w:val="WW8Num89z2"/>
    <w:rsid w:val="00294B08"/>
  </w:style>
  <w:style w:type="character" w:customStyle="1" w:styleId="WW8Num89z3">
    <w:name w:val="WW8Num89z3"/>
    <w:rsid w:val="00294B08"/>
  </w:style>
  <w:style w:type="character" w:customStyle="1" w:styleId="WW8Num89z4">
    <w:name w:val="WW8Num89z4"/>
    <w:rsid w:val="00294B08"/>
  </w:style>
  <w:style w:type="character" w:customStyle="1" w:styleId="WW8Num89z5">
    <w:name w:val="WW8Num89z5"/>
    <w:rsid w:val="00294B08"/>
  </w:style>
  <w:style w:type="character" w:customStyle="1" w:styleId="WW8Num89z6">
    <w:name w:val="WW8Num89z6"/>
    <w:rsid w:val="00294B08"/>
  </w:style>
  <w:style w:type="character" w:customStyle="1" w:styleId="WW8Num89z7">
    <w:name w:val="WW8Num89z7"/>
    <w:rsid w:val="00294B08"/>
  </w:style>
  <w:style w:type="character" w:customStyle="1" w:styleId="WW8Num89z8">
    <w:name w:val="WW8Num89z8"/>
    <w:rsid w:val="00294B08"/>
  </w:style>
  <w:style w:type="character" w:customStyle="1" w:styleId="WW8Num90z0">
    <w:name w:val="WW8Num90z0"/>
    <w:rsid w:val="00294B08"/>
  </w:style>
  <w:style w:type="character" w:customStyle="1" w:styleId="WW8Num90z1">
    <w:name w:val="WW8Num90z1"/>
    <w:rsid w:val="00294B08"/>
  </w:style>
  <w:style w:type="character" w:customStyle="1" w:styleId="WW8Num90z2">
    <w:name w:val="WW8Num90z2"/>
    <w:rsid w:val="00294B08"/>
  </w:style>
  <w:style w:type="character" w:customStyle="1" w:styleId="WW8Num90z3">
    <w:name w:val="WW8Num90z3"/>
    <w:rsid w:val="00294B08"/>
  </w:style>
  <w:style w:type="character" w:customStyle="1" w:styleId="WW8Num90z4">
    <w:name w:val="WW8Num90z4"/>
    <w:rsid w:val="00294B08"/>
  </w:style>
  <w:style w:type="character" w:customStyle="1" w:styleId="WW8Num90z5">
    <w:name w:val="WW8Num90z5"/>
    <w:rsid w:val="00294B08"/>
  </w:style>
  <w:style w:type="character" w:customStyle="1" w:styleId="WW8Num90z6">
    <w:name w:val="WW8Num90z6"/>
    <w:rsid w:val="00294B08"/>
  </w:style>
  <w:style w:type="character" w:customStyle="1" w:styleId="WW8Num90z7">
    <w:name w:val="WW8Num90z7"/>
    <w:rsid w:val="00294B08"/>
  </w:style>
  <w:style w:type="character" w:customStyle="1" w:styleId="WW8Num90z8">
    <w:name w:val="WW8Num90z8"/>
    <w:rsid w:val="00294B08"/>
  </w:style>
  <w:style w:type="character" w:customStyle="1" w:styleId="WW8Num91z0">
    <w:name w:val="WW8Num91z0"/>
    <w:rsid w:val="00294B08"/>
  </w:style>
  <w:style w:type="character" w:customStyle="1" w:styleId="WW8Num91z1">
    <w:name w:val="WW8Num91z1"/>
    <w:rsid w:val="00294B08"/>
  </w:style>
  <w:style w:type="character" w:customStyle="1" w:styleId="WW8Num91z2">
    <w:name w:val="WW8Num91z2"/>
    <w:rsid w:val="00294B08"/>
  </w:style>
  <w:style w:type="character" w:customStyle="1" w:styleId="WW8Num91z3">
    <w:name w:val="WW8Num91z3"/>
    <w:rsid w:val="00294B08"/>
  </w:style>
  <w:style w:type="character" w:customStyle="1" w:styleId="WW8Num91z4">
    <w:name w:val="WW8Num91z4"/>
    <w:rsid w:val="00294B08"/>
  </w:style>
  <w:style w:type="character" w:customStyle="1" w:styleId="WW8Num91z5">
    <w:name w:val="WW8Num91z5"/>
    <w:rsid w:val="00294B08"/>
  </w:style>
  <w:style w:type="character" w:customStyle="1" w:styleId="WW8Num91z6">
    <w:name w:val="WW8Num91z6"/>
    <w:rsid w:val="00294B08"/>
  </w:style>
  <w:style w:type="character" w:customStyle="1" w:styleId="WW8Num91z7">
    <w:name w:val="WW8Num91z7"/>
    <w:rsid w:val="00294B08"/>
  </w:style>
  <w:style w:type="character" w:customStyle="1" w:styleId="WW8Num91z8">
    <w:name w:val="WW8Num91z8"/>
    <w:rsid w:val="00294B08"/>
  </w:style>
  <w:style w:type="character" w:customStyle="1" w:styleId="WW8Num92z0">
    <w:name w:val="WW8Num92z0"/>
    <w:rsid w:val="00294B08"/>
    <w:rPr>
      <w:rFonts w:ascii="Calibri" w:eastAsia="Times New Roman" w:hAnsi="Calibri" w:cs="Times New Roman"/>
    </w:rPr>
  </w:style>
  <w:style w:type="character" w:customStyle="1" w:styleId="WW8Num92z1">
    <w:name w:val="WW8Num92z1"/>
    <w:rsid w:val="00294B08"/>
  </w:style>
  <w:style w:type="character" w:customStyle="1" w:styleId="WW8Num92z2">
    <w:name w:val="WW8Num92z2"/>
    <w:rsid w:val="00294B08"/>
  </w:style>
  <w:style w:type="character" w:customStyle="1" w:styleId="WW8Num92z3">
    <w:name w:val="WW8Num92z3"/>
    <w:rsid w:val="00294B08"/>
  </w:style>
  <w:style w:type="character" w:customStyle="1" w:styleId="WW8Num92z4">
    <w:name w:val="WW8Num92z4"/>
    <w:rsid w:val="00294B08"/>
  </w:style>
  <w:style w:type="character" w:customStyle="1" w:styleId="WW8Num92z5">
    <w:name w:val="WW8Num92z5"/>
    <w:rsid w:val="00294B08"/>
  </w:style>
  <w:style w:type="character" w:customStyle="1" w:styleId="WW8Num92z6">
    <w:name w:val="WW8Num92z6"/>
    <w:rsid w:val="00294B08"/>
  </w:style>
  <w:style w:type="character" w:customStyle="1" w:styleId="WW8Num92z7">
    <w:name w:val="WW8Num92z7"/>
    <w:rsid w:val="00294B08"/>
  </w:style>
  <w:style w:type="character" w:customStyle="1" w:styleId="WW8Num92z8">
    <w:name w:val="WW8Num92z8"/>
    <w:rsid w:val="00294B08"/>
  </w:style>
  <w:style w:type="character" w:customStyle="1" w:styleId="WW8Num93z0">
    <w:name w:val="WW8Num93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93z1">
    <w:name w:val="WW8Num93z1"/>
    <w:rsid w:val="00294B08"/>
  </w:style>
  <w:style w:type="character" w:customStyle="1" w:styleId="WW8Num93z2">
    <w:name w:val="WW8Num93z2"/>
    <w:rsid w:val="00294B08"/>
  </w:style>
  <w:style w:type="character" w:customStyle="1" w:styleId="WW8Num93z3">
    <w:name w:val="WW8Num93z3"/>
    <w:rsid w:val="00294B08"/>
  </w:style>
  <w:style w:type="character" w:customStyle="1" w:styleId="WW8Num93z4">
    <w:name w:val="WW8Num93z4"/>
    <w:rsid w:val="00294B08"/>
  </w:style>
  <w:style w:type="character" w:customStyle="1" w:styleId="WW8Num93z5">
    <w:name w:val="WW8Num93z5"/>
    <w:rsid w:val="00294B08"/>
  </w:style>
  <w:style w:type="character" w:customStyle="1" w:styleId="WW8Num93z6">
    <w:name w:val="WW8Num93z6"/>
    <w:rsid w:val="00294B08"/>
  </w:style>
  <w:style w:type="character" w:customStyle="1" w:styleId="WW8Num93z7">
    <w:name w:val="WW8Num93z7"/>
    <w:rsid w:val="00294B08"/>
  </w:style>
  <w:style w:type="character" w:customStyle="1" w:styleId="WW8Num93z8">
    <w:name w:val="WW8Num93z8"/>
    <w:rsid w:val="00294B08"/>
  </w:style>
  <w:style w:type="character" w:customStyle="1" w:styleId="WW8Num94z0">
    <w:name w:val="WW8Num94z0"/>
    <w:rsid w:val="00294B08"/>
  </w:style>
  <w:style w:type="character" w:customStyle="1" w:styleId="WW8Num94z1">
    <w:name w:val="WW8Num94z1"/>
    <w:rsid w:val="00294B08"/>
    <w:rPr>
      <w:rFonts w:ascii="Calibri" w:eastAsia="Times New Roman" w:hAnsi="Calibri" w:cs="Times New Roman"/>
    </w:rPr>
  </w:style>
  <w:style w:type="character" w:customStyle="1" w:styleId="WW8Num94z2">
    <w:name w:val="WW8Num94z2"/>
    <w:rsid w:val="00294B08"/>
  </w:style>
  <w:style w:type="character" w:customStyle="1" w:styleId="WW8Num94z3">
    <w:name w:val="WW8Num94z3"/>
    <w:rsid w:val="00294B08"/>
  </w:style>
  <w:style w:type="character" w:customStyle="1" w:styleId="WW8Num94z4">
    <w:name w:val="WW8Num94z4"/>
    <w:rsid w:val="00294B08"/>
  </w:style>
  <w:style w:type="character" w:customStyle="1" w:styleId="WW8Num94z5">
    <w:name w:val="WW8Num94z5"/>
    <w:rsid w:val="00294B08"/>
  </w:style>
  <w:style w:type="character" w:customStyle="1" w:styleId="WW8Num94z6">
    <w:name w:val="WW8Num94z6"/>
    <w:rsid w:val="00294B08"/>
  </w:style>
  <w:style w:type="character" w:customStyle="1" w:styleId="WW8Num94z7">
    <w:name w:val="WW8Num94z7"/>
    <w:rsid w:val="00294B08"/>
  </w:style>
  <w:style w:type="character" w:customStyle="1" w:styleId="WW8Num94z8">
    <w:name w:val="WW8Num94z8"/>
    <w:rsid w:val="00294B08"/>
  </w:style>
  <w:style w:type="character" w:customStyle="1" w:styleId="WW8Num95z0">
    <w:name w:val="WW8Num95z0"/>
    <w:rsid w:val="00294B08"/>
  </w:style>
  <w:style w:type="character" w:customStyle="1" w:styleId="WW8Num95z1">
    <w:name w:val="WW8Num95z1"/>
    <w:rsid w:val="00294B08"/>
  </w:style>
  <w:style w:type="character" w:customStyle="1" w:styleId="WW8Num95z2">
    <w:name w:val="WW8Num95z2"/>
    <w:rsid w:val="00294B08"/>
  </w:style>
  <w:style w:type="character" w:customStyle="1" w:styleId="WW8Num95z3">
    <w:name w:val="WW8Num95z3"/>
    <w:rsid w:val="00294B08"/>
  </w:style>
  <w:style w:type="character" w:customStyle="1" w:styleId="WW8Num95z4">
    <w:name w:val="WW8Num95z4"/>
    <w:rsid w:val="00294B08"/>
  </w:style>
  <w:style w:type="character" w:customStyle="1" w:styleId="WW8Num95z5">
    <w:name w:val="WW8Num95z5"/>
    <w:rsid w:val="00294B08"/>
  </w:style>
  <w:style w:type="character" w:customStyle="1" w:styleId="WW8Num95z6">
    <w:name w:val="WW8Num95z6"/>
    <w:rsid w:val="00294B08"/>
  </w:style>
  <w:style w:type="character" w:customStyle="1" w:styleId="WW8Num95z7">
    <w:name w:val="WW8Num95z7"/>
    <w:rsid w:val="00294B08"/>
  </w:style>
  <w:style w:type="character" w:customStyle="1" w:styleId="WW8Num95z8">
    <w:name w:val="WW8Num95z8"/>
    <w:rsid w:val="00294B08"/>
  </w:style>
  <w:style w:type="character" w:customStyle="1" w:styleId="Domylnaczcionkaakapitu6">
    <w:name w:val="Domyślna czcionka akapitu6"/>
    <w:rsid w:val="00294B08"/>
  </w:style>
  <w:style w:type="character" w:customStyle="1" w:styleId="WW8Num47z1">
    <w:name w:val="WW8Num47z1"/>
    <w:rsid w:val="00294B08"/>
  </w:style>
  <w:style w:type="character" w:customStyle="1" w:styleId="WW8Num47z2">
    <w:name w:val="WW8Num47z2"/>
    <w:rsid w:val="00294B08"/>
  </w:style>
  <w:style w:type="character" w:customStyle="1" w:styleId="WW8Num47z3">
    <w:name w:val="WW8Num47z3"/>
    <w:rsid w:val="00294B08"/>
  </w:style>
  <w:style w:type="character" w:customStyle="1" w:styleId="WW8Num47z4">
    <w:name w:val="WW8Num47z4"/>
    <w:rsid w:val="00294B08"/>
  </w:style>
  <w:style w:type="character" w:customStyle="1" w:styleId="WW8Num47z5">
    <w:name w:val="WW8Num47z5"/>
    <w:rsid w:val="00294B08"/>
  </w:style>
  <w:style w:type="character" w:customStyle="1" w:styleId="WW8Num47z6">
    <w:name w:val="WW8Num47z6"/>
    <w:rsid w:val="00294B08"/>
  </w:style>
  <w:style w:type="character" w:customStyle="1" w:styleId="WW8Num47z7">
    <w:name w:val="WW8Num47z7"/>
    <w:rsid w:val="00294B08"/>
  </w:style>
  <w:style w:type="character" w:customStyle="1" w:styleId="WW8Num47z8">
    <w:name w:val="WW8Num47z8"/>
    <w:rsid w:val="00294B08"/>
  </w:style>
  <w:style w:type="character" w:customStyle="1" w:styleId="Domylnaczcionkaakapitu5">
    <w:name w:val="Domyślna czcionka akapitu5"/>
    <w:rsid w:val="00294B08"/>
  </w:style>
  <w:style w:type="character" w:customStyle="1" w:styleId="WW8Num50z3">
    <w:name w:val="WW8Num50z3"/>
    <w:rsid w:val="00294B08"/>
  </w:style>
  <w:style w:type="character" w:customStyle="1" w:styleId="WW8Num50z4">
    <w:name w:val="WW8Num50z4"/>
    <w:rsid w:val="00294B08"/>
  </w:style>
  <w:style w:type="character" w:customStyle="1" w:styleId="WW8Num50z5">
    <w:name w:val="WW8Num50z5"/>
    <w:rsid w:val="00294B08"/>
  </w:style>
  <w:style w:type="character" w:customStyle="1" w:styleId="WW8Num50z6">
    <w:name w:val="WW8Num50z6"/>
    <w:rsid w:val="00294B08"/>
  </w:style>
  <w:style w:type="character" w:customStyle="1" w:styleId="WW8Num50z7">
    <w:name w:val="WW8Num50z7"/>
    <w:rsid w:val="00294B08"/>
  </w:style>
  <w:style w:type="character" w:customStyle="1" w:styleId="WW8Num50z8">
    <w:name w:val="WW8Num50z8"/>
    <w:rsid w:val="00294B08"/>
  </w:style>
  <w:style w:type="character" w:customStyle="1" w:styleId="Domylnaczcionkaakapitu3">
    <w:name w:val="Domyślna czcionka akapitu3"/>
    <w:rsid w:val="00294B08"/>
  </w:style>
  <w:style w:type="character" w:customStyle="1" w:styleId="WW8Num9z2">
    <w:name w:val="WW8Num9z2"/>
    <w:rsid w:val="00294B08"/>
  </w:style>
  <w:style w:type="character" w:customStyle="1" w:styleId="WW8Num9z3">
    <w:name w:val="WW8Num9z3"/>
    <w:rsid w:val="00294B08"/>
  </w:style>
  <w:style w:type="character" w:customStyle="1" w:styleId="WW8Num9z4">
    <w:name w:val="WW8Num9z4"/>
    <w:rsid w:val="00294B08"/>
  </w:style>
  <w:style w:type="character" w:customStyle="1" w:styleId="WW8Num9z5">
    <w:name w:val="WW8Num9z5"/>
    <w:rsid w:val="00294B08"/>
  </w:style>
  <w:style w:type="character" w:customStyle="1" w:styleId="WW8Num9z6">
    <w:name w:val="WW8Num9z6"/>
    <w:rsid w:val="00294B08"/>
  </w:style>
  <w:style w:type="character" w:customStyle="1" w:styleId="WW8Num9z7">
    <w:name w:val="WW8Num9z7"/>
    <w:rsid w:val="00294B08"/>
  </w:style>
  <w:style w:type="character" w:customStyle="1" w:styleId="WW8Num9z8">
    <w:name w:val="WW8Num9z8"/>
    <w:rsid w:val="00294B08"/>
  </w:style>
  <w:style w:type="character" w:customStyle="1" w:styleId="Domylnaczcionkaakapitu2">
    <w:name w:val="Domyślna czcionka akapitu2"/>
    <w:rsid w:val="00294B08"/>
  </w:style>
  <w:style w:type="character" w:customStyle="1" w:styleId="WW8Num3z1">
    <w:name w:val="WW8Num3z1"/>
    <w:rsid w:val="00294B08"/>
  </w:style>
  <w:style w:type="character" w:customStyle="1" w:styleId="WW8Num3z2">
    <w:name w:val="WW8Num3z2"/>
    <w:rsid w:val="00294B08"/>
  </w:style>
  <w:style w:type="character" w:customStyle="1" w:styleId="WW8Num3z3">
    <w:name w:val="WW8Num3z3"/>
    <w:rsid w:val="00294B08"/>
  </w:style>
  <w:style w:type="character" w:customStyle="1" w:styleId="WW8Num3z4">
    <w:name w:val="WW8Num3z4"/>
    <w:rsid w:val="00294B08"/>
  </w:style>
  <w:style w:type="character" w:customStyle="1" w:styleId="WW8Num3z5">
    <w:name w:val="WW8Num3z5"/>
    <w:rsid w:val="00294B08"/>
  </w:style>
  <w:style w:type="character" w:customStyle="1" w:styleId="WW8Num3z6">
    <w:name w:val="WW8Num3z6"/>
    <w:rsid w:val="00294B08"/>
  </w:style>
  <w:style w:type="character" w:customStyle="1" w:styleId="WW8Num3z7">
    <w:name w:val="WW8Num3z7"/>
    <w:rsid w:val="00294B08"/>
  </w:style>
  <w:style w:type="character" w:customStyle="1" w:styleId="WW8Num3z8">
    <w:name w:val="WW8Num3z8"/>
    <w:rsid w:val="00294B08"/>
  </w:style>
  <w:style w:type="character" w:customStyle="1" w:styleId="WW8Num6z2">
    <w:name w:val="WW8Num6z2"/>
    <w:rsid w:val="00294B08"/>
    <w:rPr>
      <w:rFonts w:ascii="Times New Roman" w:hAnsi="Times New Roman" w:cs="Times New Roman"/>
    </w:rPr>
  </w:style>
  <w:style w:type="character" w:customStyle="1" w:styleId="WW8Num6z3">
    <w:name w:val="WW8Num6z3"/>
    <w:rsid w:val="00294B08"/>
  </w:style>
  <w:style w:type="character" w:customStyle="1" w:styleId="WW8Num6z4">
    <w:name w:val="WW8Num6z4"/>
    <w:rsid w:val="00294B08"/>
  </w:style>
  <w:style w:type="character" w:customStyle="1" w:styleId="WW8Num6z5">
    <w:name w:val="WW8Num6z5"/>
    <w:rsid w:val="00294B08"/>
  </w:style>
  <w:style w:type="character" w:customStyle="1" w:styleId="WW8Num6z6">
    <w:name w:val="WW8Num6z6"/>
    <w:rsid w:val="00294B08"/>
  </w:style>
  <w:style w:type="character" w:customStyle="1" w:styleId="WW8Num6z7">
    <w:name w:val="WW8Num6z7"/>
    <w:rsid w:val="00294B08"/>
  </w:style>
  <w:style w:type="character" w:customStyle="1" w:styleId="WW8Num6z8">
    <w:name w:val="WW8Num6z8"/>
    <w:rsid w:val="00294B08"/>
  </w:style>
  <w:style w:type="character" w:customStyle="1" w:styleId="WW8Num10z2">
    <w:name w:val="WW8Num10z2"/>
    <w:rsid w:val="00294B08"/>
  </w:style>
  <w:style w:type="character" w:customStyle="1" w:styleId="WW8Num10z3">
    <w:name w:val="WW8Num10z3"/>
    <w:rsid w:val="00294B08"/>
  </w:style>
  <w:style w:type="character" w:customStyle="1" w:styleId="WW8Num10z4">
    <w:name w:val="WW8Num10z4"/>
    <w:rsid w:val="00294B08"/>
  </w:style>
  <w:style w:type="character" w:customStyle="1" w:styleId="WW8Num10z5">
    <w:name w:val="WW8Num10z5"/>
    <w:rsid w:val="00294B08"/>
  </w:style>
  <w:style w:type="character" w:customStyle="1" w:styleId="WW8Num10z6">
    <w:name w:val="WW8Num10z6"/>
    <w:rsid w:val="00294B08"/>
  </w:style>
  <w:style w:type="character" w:customStyle="1" w:styleId="WW8Num10z7">
    <w:name w:val="WW8Num10z7"/>
    <w:rsid w:val="00294B08"/>
  </w:style>
  <w:style w:type="character" w:customStyle="1" w:styleId="WW8Num10z8">
    <w:name w:val="WW8Num10z8"/>
    <w:rsid w:val="00294B08"/>
  </w:style>
  <w:style w:type="character" w:customStyle="1" w:styleId="WW8Num69z4">
    <w:name w:val="WW8Num69z4"/>
    <w:rsid w:val="00294B08"/>
  </w:style>
  <w:style w:type="character" w:customStyle="1" w:styleId="WW8Num69z5">
    <w:name w:val="WW8Num69z5"/>
    <w:rsid w:val="00294B08"/>
  </w:style>
  <w:style w:type="character" w:customStyle="1" w:styleId="WW8Num69z6">
    <w:name w:val="WW8Num69z6"/>
    <w:rsid w:val="00294B08"/>
  </w:style>
  <w:style w:type="character" w:customStyle="1" w:styleId="WW8Num69z7">
    <w:name w:val="WW8Num69z7"/>
    <w:rsid w:val="00294B08"/>
  </w:style>
  <w:style w:type="character" w:customStyle="1" w:styleId="WW8Num69z8">
    <w:name w:val="WW8Num69z8"/>
    <w:rsid w:val="00294B08"/>
  </w:style>
  <w:style w:type="character" w:customStyle="1" w:styleId="WW8Num73z4">
    <w:name w:val="WW8Num73z4"/>
    <w:rsid w:val="00294B08"/>
  </w:style>
  <w:style w:type="character" w:customStyle="1" w:styleId="WW8Num73z5">
    <w:name w:val="WW8Num73z5"/>
    <w:rsid w:val="00294B08"/>
  </w:style>
  <w:style w:type="character" w:customStyle="1" w:styleId="WW8Num73z6">
    <w:name w:val="WW8Num73z6"/>
    <w:rsid w:val="00294B08"/>
  </w:style>
  <w:style w:type="character" w:customStyle="1" w:styleId="WW8Num73z7">
    <w:name w:val="WW8Num73z7"/>
    <w:rsid w:val="00294B08"/>
  </w:style>
  <w:style w:type="character" w:customStyle="1" w:styleId="WW8Num73z8">
    <w:name w:val="WW8Num73z8"/>
    <w:rsid w:val="00294B08"/>
  </w:style>
  <w:style w:type="character" w:customStyle="1" w:styleId="WW8Num4z1">
    <w:name w:val="WW8Num4z1"/>
    <w:rsid w:val="00294B08"/>
  </w:style>
  <w:style w:type="character" w:customStyle="1" w:styleId="WW8Num4z2">
    <w:name w:val="WW8Num4z2"/>
    <w:rsid w:val="00294B08"/>
  </w:style>
  <w:style w:type="character" w:customStyle="1" w:styleId="WW8Num4z3">
    <w:name w:val="WW8Num4z3"/>
    <w:rsid w:val="00294B08"/>
  </w:style>
  <w:style w:type="character" w:customStyle="1" w:styleId="WW8Num4z4">
    <w:name w:val="WW8Num4z4"/>
    <w:rsid w:val="00294B08"/>
  </w:style>
  <w:style w:type="character" w:customStyle="1" w:styleId="WW8Num4z5">
    <w:name w:val="WW8Num4z5"/>
    <w:rsid w:val="00294B08"/>
  </w:style>
  <w:style w:type="character" w:customStyle="1" w:styleId="WW8Num4z6">
    <w:name w:val="WW8Num4z6"/>
    <w:rsid w:val="00294B08"/>
  </w:style>
  <w:style w:type="character" w:customStyle="1" w:styleId="WW8Num4z7">
    <w:name w:val="WW8Num4z7"/>
    <w:rsid w:val="00294B08"/>
  </w:style>
  <w:style w:type="character" w:customStyle="1" w:styleId="WW8Num4z8">
    <w:name w:val="WW8Num4z8"/>
    <w:rsid w:val="00294B08"/>
  </w:style>
  <w:style w:type="character" w:customStyle="1" w:styleId="WW8Num6z1">
    <w:name w:val="WW8Num6z1"/>
    <w:rsid w:val="00294B08"/>
  </w:style>
  <w:style w:type="character" w:customStyle="1" w:styleId="WW8Num7z1">
    <w:name w:val="WW8Num7z1"/>
    <w:rsid w:val="00294B08"/>
    <w:rPr>
      <w:rFonts w:ascii="Courier New" w:hAnsi="Courier New" w:cs="Courier New"/>
    </w:rPr>
  </w:style>
  <w:style w:type="character" w:customStyle="1" w:styleId="WW8Num7z2">
    <w:name w:val="WW8Num7z2"/>
    <w:rsid w:val="00294B08"/>
    <w:rPr>
      <w:rFonts w:ascii="Wingdings" w:hAnsi="Wingdings" w:cs="Wingdings"/>
    </w:rPr>
  </w:style>
  <w:style w:type="character" w:customStyle="1" w:styleId="WW8Num7z4">
    <w:name w:val="WW8Num7z4"/>
    <w:rsid w:val="00294B08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294B08"/>
  </w:style>
  <w:style w:type="character" w:customStyle="1" w:styleId="WW8Num12z3">
    <w:name w:val="WW8Num12z3"/>
    <w:rsid w:val="00294B08"/>
  </w:style>
  <w:style w:type="character" w:customStyle="1" w:styleId="WW8Num12z4">
    <w:name w:val="WW8Num12z4"/>
    <w:rsid w:val="00294B08"/>
  </w:style>
  <w:style w:type="character" w:customStyle="1" w:styleId="WW8Num12z5">
    <w:name w:val="WW8Num12z5"/>
    <w:rsid w:val="00294B08"/>
  </w:style>
  <w:style w:type="character" w:customStyle="1" w:styleId="WW8Num12z6">
    <w:name w:val="WW8Num12z6"/>
    <w:rsid w:val="00294B08"/>
  </w:style>
  <w:style w:type="character" w:customStyle="1" w:styleId="WW8Num12z7">
    <w:name w:val="WW8Num12z7"/>
    <w:rsid w:val="00294B08"/>
  </w:style>
  <w:style w:type="character" w:customStyle="1" w:styleId="WW8Num12z8">
    <w:name w:val="WW8Num12z8"/>
    <w:rsid w:val="00294B08"/>
  </w:style>
  <w:style w:type="character" w:customStyle="1" w:styleId="Domylnaczcionkaakapitu1">
    <w:name w:val="Domyślna czcionka akapitu1"/>
    <w:rsid w:val="00294B08"/>
  </w:style>
  <w:style w:type="character" w:customStyle="1" w:styleId="textbold">
    <w:name w:val="text bold"/>
    <w:basedOn w:val="Domylnaczcionkaakapitu1"/>
    <w:rsid w:val="00294B08"/>
  </w:style>
  <w:style w:type="character" w:customStyle="1" w:styleId="text1">
    <w:name w:val="text1"/>
    <w:rsid w:val="00294B08"/>
    <w:rPr>
      <w:rFonts w:ascii="Verdana" w:hAnsi="Verdana" w:cs="Verdana"/>
      <w:color w:val="000000"/>
      <w:sz w:val="20"/>
      <w:szCs w:val="20"/>
    </w:rPr>
  </w:style>
  <w:style w:type="character" w:customStyle="1" w:styleId="Odwoaniedokomentarza1">
    <w:name w:val="Odwołanie do komentarza1"/>
    <w:rsid w:val="00294B08"/>
    <w:rPr>
      <w:sz w:val="16"/>
      <w:szCs w:val="16"/>
    </w:rPr>
  </w:style>
  <w:style w:type="character" w:customStyle="1" w:styleId="Znakiprzypiswdolnych">
    <w:name w:val="Znaki przypisów dolnych"/>
    <w:rsid w:val="00294B08"/>
    <w:rPr>
      <w:vertAlign w:val="superscript"/>
    </w:rPr>
  </w:style>
  <w:style w:type="character" w:customStyle="1" w:styleId="Numerstron">
    <w:name w:val="Numer stron"/>
    <w:basedOn w:val="Domylnaczcionkaakapitu1"/>
    <w:rsid w:val="00294B08"/>
  </w:style>
  <w:style w:type="character" w:customStyle="1" w:styleId="nazwa">
    <w:name w:val="nazwa"/>
    <w:basedOn w:val="Domylnaczcionkaakapitu1"/>
    <w:rsid w:val="00294B08"/>
  </w:style>
  <w:style w:type="character" w:customStyle="1" w:styleId="Wyrnienie">
    <w:name w:val="Wyróżnienie"/>
    <w:rsid w:val="00294B08"/>
    <w:rPr>
      <w:i/>
      <w:iCs/>
    </w:rPr>
  </w:style>
  <w:style w:type="character" w:customStyle="1" w:styleId="Odwiedzoneczeinternetowe">
    <w:name w:val="Odwiedzone łącze internetowe"/>
    <w:rsid w:val="00294B08"/>
    <w:rPr>
      <w:color w:val="800080"/>
      <w:u w:val="single"/>
    </w:rPr>
  </w:style>
  <w:style w:type="character" w:customStyle="1" w:styleId="ZnakZnak">
    <w:name w:val="Znak Znak"/>
    <w:rsid w:val="00294B08"/>
    <w:rPr>
      <w:sz w:val="24"/>
      <w:szCs w:val="24"/>
      <w:lang w:val="pl-PL" w:bidi="ar-SA"/>
    </w:rPr>
  </w:style>
  <w:style w:type="character" w:customStyle="1" w:styleId="Znakiprzypiswkocowych">
    <w:name w:val="Znaki przypisów końcowych"/>
    <w:rsid w:val="00294B08"/>
    <w:rPr>
      <w:vertAlign w:val="superscript"/>
    </w:rPr>
  </w:style>
  <w:style w:type="character" w:customStyle="1" w:styleId="h1">
    <w:name w:val="h1"/>
    <w:basedOn w:val="Domylnaczcionkaakapitu1"/>
    <w:rsid w:val="00294B08"/>
  </w:style>
  <w:style w:type="character" w:customStyle="1" w:styleId="text">
    <w:name w:val="text"/>
    <w:basedOn w:val="Domylnaczcionkaakapitu1"/>
    <w:rsid w:val="00294B08"/>
  </w:style>
  <w:style w:type="character" w:customStyle="1" w:styleId="txt-new">
    <w:name w:val="txt-new"/>
    <w:rsid w:val="00294B08"/>
  </w:style>
  <w:style w:type="character" w:customStyle="1" w:styleId="TekstpodstawowyZnak">
    <w:name w:val="Tekst podstawowy Znak"/>
    <w:rsid w:val="00294B08"/>
    <w:rPr>
      <w:b/>
      <w:bCs/>
      <w:sz w:val="24"/>
      <w:szCs w:val="24"/>
      <w:lang w:val="pl-PL" w:bidi="ar-SA"/>
    </w:rPr>
  </w:style>
  <w:style w:type="character" w:customStyle="1" w:styleId="TekstprzypisudolnegoZnak">
    <w:name w:val="Tekst przypisu dolnego Znak"/>
    <w:link w:val="Tekstprzypisudolnego"/>
    <w:semiHidden/>
    <w:rsid w:val="00294B08"/>
  </w:style>
  <w:style w:type="character" w:customStyle="1" w:styleId="TytuZnak">
    <w:name w:val="Tytuł Znak"/>
    <w:rsid w:val="00294B08"/>
    <w:rPr>
      <w:rFonts w:ascii="Arial" w:hAnsi="Arial" w:cs="Arial"/>
      <w:b/>
      <w:sz w:val="32"/>
      <w:lang w:val="pl-PL" w:bidi="ar-SA"/>
    </w:rPr>
  </w:style>
  <w:style w:type="character" w:customStyle="1" w:styleId="Tekstpodstawowy2Znak">
    <w:name w:val="Tekst podstawowy 2 Znak"/>
    <w:rsid w:val="00294B08"/>
    <w:rPr>
      <w:b/>
      <w:bCs/>
      <w:sz w:val="24"/>
      <w:szCs w:val="24"/>
      <w:lang w:val="pl-PL" w:bidi="ar-SA"/>
    </w:rPr>
  </w:style>
  <w:style w:type="character" w:customStyle="1" w:styleId="TekstpodstawowywcityZnak">
    <w:name w:val="Tekst podstawowy wcięty Znak"/>
    <w:rsid w:val="00294B08"/>
    <w:rPr>
      <w:sz w:val="24"/>
      <w:szCs w:val="24"/>
      <w:lang w:val="pl-PL" w:bidi="ar-SA"/>
    </w:rPr>
  </w:style>
  <w:style w:type="character" w:customStyle="1" w:styleId="Teksttreci3">
    <w:name w:val="Tekst treści (3)_"/>
    <w:rsid w:val="00294B08"/>
    <w:rPr>
      <w:b/>
      <w:bCs/>
      <w:lang w:bidi="ar-SA"/>
    </w:rPr>
  </w:style>
  <w:style w:type="character" w:customStyle="1" w:styleId="Teksttreci">
    <w:name w:val="Tekst treści_"/>
    <w:rsid w:val="00294B08"/>
    <w:rPr>
      <w:sz w:val="23"/>
      <w:szCs w:val="23"/>
      <w:lang w:bidi="ar-SA"/>
    </w:rPr>
  </w:style>
  <w:style w:type="character" w:customStyle="1" w:styleId="Domylnaczcionkaakapitu4">
    <w:name w:val="Domyślna czcionka akapitu4"/>
    <w:rsid w:val="00294B08"/>
  </w:style>
  <w:style w:type="character" w:customStyle="1" w:styleId="Odwoaniedokomentarza2">
    <w:name w:val="Odwołanie do komentarza2"/>
    <w:rsid w:val="00294B08"/>
    <w:rPr>
      <w:sz w:val="16"/>
      <w:szCs w:val="16"/>
    </w:rPr>
  </w:style>
  <w:style w:type="character" w:customStyle="1" w:styleId="A3">
    <w:name w:val="A3"/>
    <w:rsid w:val="00294B08"/>
    <w:rPr>
      <w:rFonts w:cs="Liberation Serif;Times New Roma"/>
      <w:color w:val="000000"/>
      <w:sz w:val="18"/>
      <w:szCs w:val="18"/>
    </w:rPr>
  </w:style>
  <w:style w:type="character" w:customStyle="1" w:styleId="HTML-wstpniesformatowanyZnak">
    <w:name w:val="HTML - wstępnie sformatowany Znak"/>
    <w:rsid w:val="00294B08"/>
    <w:rPr>
      <w:rFonts w:ascii="Courier New" w:hAnsi="Courier New" w:cs="Courier New"/>
    </w:rPr>
  </w:style>
  <w:style w:type="character" w:customStyle="1" w:styleId="Tekstpodstawowy2Znak1">
    <w:name w:val="Tekst podstawowy 2 Znak1"/>
    <w:rsid w:val="00294B08"/>
    <w:rPr>
      <w:sz w:val="24"/>
      <w:szCs w:val="24"/>
      <w:lang w:eastAsia="zh-CN"/>
    </w:rPr>
  </w:style>
  <w:style w:type="character" w:customStyle="1" w:styleId="Nagwek10">
    <w:name w:val="Nagłówek #1"/>
    <w:rsid w:val="00294B08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Tekstpodstawowy2Znak2">
    <w:name w:val="Tekst podstawowy 2 Znak2"/>
    <w:rsid w:val="00294B08"/>
    <w:rPr>
      <w:sz w:val="24"/>
      <w:szCs w:val="24"/>
      <w:lang w:eastAsia="zh-CN"/>
    </w:rPr>
  </w:style>
  <w:style w:type="character" w:customStyle="1" w:styleId="Tekstpodstawowywcity2Znak">
    <w:name w:val="Tekst podstawowy wcięty 2 Znak"/>
    <w:rsid w:val="00294B08"/>
    <w:rPr>
      <w:sz w:val="24"/>
      <w:szCs w:val="24"/>
      <w:lang w:eastAsia="zh-CN"/>
    </w:rPr>
  </w:style>
  <w:style w:type="character" w:customStyle="1" w:styleId="Teksttreci5Bezkursywy">
    <w:name w:val="Tekst treści (5) + Bez kursywy"/>
    <w:rsid w:val="00294B08"/>
    <w:rPr>
      <w:rFonts w:ascii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vertAlign w:val="baseline"/>
      <w:lang w:val="pl-PL" w:bidi="ar-SA"/>
    </w:rPr>
  </w:style>
  <w:style w:type="character" w:customStyle="1" w:styleId="Teksttreci510pt">
    <w:name w:val="Tekst treści (5) + 10 pt"/>
    <w:aliases w:val="Bez kursywy"/>
    <w:rsid w:val="00294B08"/>
    <w:rPr>
      <w:rFonts w:ascii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vertAlign w:val="baseline"/>
      <w:lang w:val="pl-PL" w:bidi="ar-SA"/>
    </w:rPr>
  </w:style>
  <w:style w:type="paragraph" w:customStyle="1" w:styleId="Tretekstu">
    <w:name w:val="Treść tekstu"/>
    <w:basedOn w:val="Normalny"/>
    <w:rsid w:val="00294B0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Lista">
    <w:name w:val="List"/>
    <w:basedOn w:val="Tretekstu"/>
    <w:rsid w:val="00294B08"/>
    <w:rPr>
      <w:rFonts w:cs="Mangal;Cambria Math"/>
    </w:rPr>
  </w:style>
  <w:style w:type="paragraph" w:styleId="Podpis">
    <w:name w:val="Signature"/>
    <w:basedOn w:val="Normalny"/>
    <w:link w:val="PodpisZnak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PodpisZnak">
    <w:name w:val="Podpis Znak"/>
    <w:basedOn w:val="Domylnaczcionkaakapitu"/>
    <w:link w:val="Podpis"/>
    <w:rsid w:val="00294B08"/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294B08"/>
    <w:pPr>
      <w:suppressLineNumbers/>
      <w:suppressAutoHyphens/>
      <w:spacing w:after="0" w:line="240" w:lineRule="auto"/>
    </w:pPr>
    <w:rPr>
      <w:rFonts w:ascii="Times New Roman" w:eastAsia="Times New Roman" w:hAnsi="Times New Roman" w:cs="Mangal;Cambria Math"/>
      <w:sz w:val="24"/>
      <w:szCs w:val="24"/>
      <w:lang w:eastAsia="zh-CN"/>
    </w:rPr>
  </w:style>
  <w:style w:type="paragraph" w:customStyle="1" w:styleId="Nagwek60">
    <w:name w:val="Nagłówek6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styleId="Legenda">
    <w:name w:val="caption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50">
    <w:name w:val="Nagłówek5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5">
    <w:name w:val="Legenda5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40">
    <w:name w:val="Nagłówek4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4">
    <w:name w:val="Legenda4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30">
    <w:name w:val="Nagłówek3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3">
    <w:name w:val="Legenda3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2">
    <w:name w:val="Legenda2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11">
    <w:name w:val="Nagłówek1"/>
    <w:basedOn w:val="Normalny"/>
    <w:next w:val="Tretekstu"/>
    <w:rsid w:val="00294B08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32"/>
      <w:szCs w:val="20"/>
      <w:lang w:eastAsia="zh-CN"/>
    </w:rPr>
  </w:style>
  <w:style w:type="paragraph" w:customStyle="1" w:styleId="Legenda1">
    <w:name w:val="Legenda1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Wcicietrecitekstu">
    <w:name w:val="Wcięcie treści tekstu"/>
    <w:basedOn w:val="Normalny"/>
    <w:rsid w:val="00294B08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294B08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Gwka">
    <w:name w:val="Główka"/>
    <w:basedOn w:val="Normalny"/>
    <w:rsid w:val="00294B0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294B0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Style7">
    <w:name w:val="Style7"/>
    <w:basedOn w:val="Normalny"/>
    <w:rsid w:val="00294B08"/>
    <w:pPr>
      <w:widowControl w:val="0"/>
      <w:suppressAutoHyphens/>
      <w:autoSpaceDE w:val="0"/>
      <w:spacing w:after="0" w:line="281" w:lineRule="exact"/>
      <w:ind w:hanging="727"/>
      <w:jc w:val="both"/>
    </w:pPr>
    <w:rPr>
      <w:rFonts w:ascii="Arial Black" w:eastAsia="Times New Roman" w:hAnsi="Arial Black" w:cs="Arial Black"/>
      <w:sz w:val="24"/>
      <w:szCs w:val="24"/>
      <w:lang w:eastAsia="zh-CN"/>
    </w:rPr>
  </w:style>
  <w:style w:type="paragraph" w:customStyle="1" w:styleId="Nadawca">
    <w:name w:val="Nadawca"/>
    <w:basedOn w:val="Normalny"/>
    <w:rsid w:val="00294B08"/>
    <w:pPr>
      <w:suppressAutoHyphens/>
      <w:spacing w:after="0" w:line="240" w:lineRule="auto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1">
    <w:name w:val="1."/>
    <w:basedOn w:val="Normalny"/>
    <w:rsid w:val="00294B08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;Times New Roman" w:eastAsia="Times New Roman" w:hAnsi="FrankfurtGothic;Times New Roman" w:cs="FrankfurtGothic;Times New Roman"/>
      <w:color w:val="000000"/>
      <w:sz w:val="19"/>
      <w:szCs w:val="20"/>
      <w:lang w:eastAsia="zh-CN"/>
    </w:rPr>
  </w:style>
  <w:style w:type="paragraph" w:customStyle="1" w:styleId="pkt">
    <w:name w:val="pkt"/>
    <w:basedOn w:val="Normalny"/>
    <w:rsid w:val="00294B08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;Courier New" w:eastAsia="Times New Roman" w:hAnsi="Univers-PL;Courier New" w:cs="Univers-PL;Courier New"/>
      <w:sz w:val="19"/>
      <w:szCs w:val="19"/>
      <w:lang w:eastAsia="zh-CN"/>
    </w:rPr>
  </w:style>
  <w:style w:type="paragraph" w:customStyle="1" w:styleId="Tekstkomentarza1">
    <w:name w:val="Tekst komentarza1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rzypisdolny">
    <w:name w:val="Przypis dolny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bszartekstu">
    <w:name w:val="Obszar tekstu"/>
    <w:basedOn w:val="Normalny"/>
    <w:rsid w:val="00294B08"/>
    <w:pPr>
      <w:suppressAutoHyphens/>
      <w:snapToGrid w:val="0"/>
      <w:spacing w:after="0" w:line="240" w:lineRule="auto"/>
      <w:jc w:val="center"/>
    </w:pPr>
    <w:rPr>
      <w:rFonts w:ascii="Arial" w:eastAsia="Times New Roman" w:hAnsi="Arial" w:cs="Arial"/>
      <w:szCs w:val="20"/>
      <w:lang w:eastAsia="zh-CN"/>
    </w:rPr>
  </w:style>
  <w:style w:type="paragraph" w:customStyle="1" w:styleId="xl42">
    <w:name w:val="xl42"/>
    <w:basedOn w:val="Normalny"/>
    <w:rsid w:val="00294B0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Square721CnPL-Bold;Times New Ro" w:eastAsia="Arial Unicode MS" w:hAnsi="Square721CnPL-Bold;Times New Ro" w:cs="Arial Unicode MS"/>
      <w:color w:val="333333"/>
      <w:sz w:val="16"/>
      <w:szCs w:val="16"/>
      <w:lang w:eastAsia="zh-CN"/>
    </w:rPr>
  </w:style>
  <w:style w:type="paragraph" w:customStyle="1" w:styleId="WW-Tekstpodstawowy21">
    <w:name w:val="WW-Tekst podstawowy 21"/>
    <w:basedOn w:val="Normalny"/>
    <w:rsid w:val="00294B08"/>
    <w:pPr>
      <w:tabs>
        <w:tab w:val="left" w:pos="113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51">
    <w:name w:val="Lista punktowana 51"/>
    <w:basedOn w:val="Normalny"/>
    <w:rsid w:val="00294B08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rzypiskocowy">
    <w:name w:val="Przypis końcowy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dokumnetu">
    <w:name w:val="nagłówek dokumnetu"/>
    <w:basedOn w:val="Normalny"/>
    <w:rsid w:val="00294B08"/>
    <w:pPr>
      <w:shd w:val="clear" w:color="auto" w:fill="FFFFFF"/>
      <w:suppressAutoHyphens/>
      <w:spacing w:after="0" w:line="240" w:lineRule="auto"/>
      <w:jc w:val="right"/>
    </w:pPr>
    <w:rPr>
      <w:rFonts w:ascii="Arial" w:eastAsia="Times New Roman" w:hAnsi="Arial" w:cs="Arial"/>
      <w:b/>
      <w:bCs/>
      <w:sz w:val="20"/>
      <w:szCs w:val="24"/>
      <w:lang w:eastAsia="zh-CN"/>
    </w:rPr>
  </w:style>
  <w:style w:type="paragraph" w:customStyle="1" w:styleId="tekstlistu">
    <w:name w:val="tekst listu"/>
    <w:basedOn w:val="Wcicietrecitekstu"/>
    <w:rsid w:val="00294B08"/>
    <w:pPr>
      <w:widowControl w:val="0"/>
      <w:spacing w:line="320" w:lineRule="exact"/>
      <w:ind w:firstLine="340"/>
    </w:pPr>
    <w:rPr>
      <w:rFonts w:ascii="Arial" w:hAnsi="Arial" w:cs="Arial"/>
      <w:sz w:val="20"/>
      <w:lang w:val="en-US"/>
    </w:rPr>
  </w:style>
  <w:style w:type="paragraph" w:customStyle="1" w:styleId="Mapadokumentu1">
    <w:name w:val="Mapa dokumentu1"/>
    <w:basedOn w:val="Normalny"/>
    <w:rsid w:val="00294B08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explanatorynotes">
    <w:name w:val="explanatory_notes"/>
    <w:basedOn w:val="Normalny"/>
    <w:rsid w:val="00294B08"/>
    <w:pPr>
      <w:suppressAutoHyphens/>
      <w:spacing w:after="240" w:line="360" w:lineRule="atLeast"/>
      <w:jc w:val="both"/>
    </w:pPr>
    <w:rPr>
      <w:rFonts w:ascii="Arial" w:eastAsia="Calibri" w:hAnsi="Arial" w:cs="Arial"/>
      <w:sz w:val="24"/>
      <w:szCs w:val="20"/>
      <w:lang w:val="en-US" w:eastAsia="zh-CN"/>
    </w:rPr>
  </w:style>
  <w:style w:type="paragraph" w:customStyle="1" w:styleId="Normalny1">
    <w:name w:val="Normalny1"/>
    <w:rsid w:val="00294B08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zh-CN"/>
    </w:rPr>
  </w:style>
  <w:style w:type="paragraph" w:customStyle="1" w:styleId="NormalnyWeb1">
    <w:name w:val="Normalny (Web)1"/>
    <w:rsid w:val="00294B08"/>
    <w:pPr>
      <w:suppressAutoHyphens/>
      <w:spacing w:before="100" w:after="100" w:line="240" w:lineRule="auto"/>
    </w:pPr>
    <w:rPr>
      <w:rFonts w:ascii="Verdana" w:eastAsia="ヒラギノ角ゴ Pro W3" w:hAnsi="Verdana" w:cs="Verdana"/>
      <w:color w:val="000000"/>
      <w:sz w:val="17"/>
      <w:szCs w:val="20"/>
      <w:lang w:eastAsia="zh-CN"/>
    </w:rPr>
  </w:style>
  <w:style w:type="paragraph" w:customStyle="1" w:styleId="Standard">
    <w:name w:val="Standard"/>
    <w:rsid w:val="00294B08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Mangal;Cambria Math"/>
      <w:sz w:val="24"/>
      <w:szCs w:val="24"/>
      <w:lang w:eastAsia="zh-CN" w:bidi="hi-IN"/>
    </w:rPr>
  </w:style>
  <w:style w:type="paragraph" w:customStyle="1" w:styleId="Nagwekwielkimiliterami">
    <w:name w:val="Nagłówek wielkimi literami"/>
    <w:basedOn w:val="Normalny"/>
    <w:rsid w:val="00294B08"/>
    <w:pPr>
      <w:suppressAutoHyphens/>
      <w:spacing w:after="0" w:line="240" w:lineRule="auto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eastAsia="zh-CN" w:bidi="pl-PL"/>
    </w:rPr>
  </w:style>
  <w:style w:type="paragraph" w:customStyle="1" w:styleId="WcietySingle">
    <w:name w:val="Wciety Single"/>
    <w:rsid w:val="00294B08"/>
    <w:pPr>
      <w:widowControl w:val="0"/>
      <w:suppressAutoHyphens/>
      <w:autoSpaceDE w:val="0"/>
      <w:spacing w:after="72" w:line="288" w:lineRule="atLeast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ableText">
    <w:name w:val="Table Text"/>
    <w:rsid w:val="00294B08"/>
    <w:pPr>
      <w:keepLines/>
      <w:suppressAutoHyphens/>
      <w:autoSpaceDE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punktor-">
    <w:name w:val="punktor -"/>
    <w:rsid w:val="00294B08"/>
    <w:pPr>
      <w:keepLines/>
      <w:numPr>
        <w:numId w:val="2"/>
      </w:numPr>
      <w:suppressAutoHyphens/>
      <w:autoSpaceDE w:val="0"/>
      <w:spacing w:after="72" w:line="288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gog">
    <w:name w:val="gog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zh-CN"/>
    </w:rPr>
  </w:style>
  <w:style w:type="paragraph" w:customStyle="1" w:styleId="Tytu1">
    <w:name w:val="Tytuł1"/>
    <w:basedOn w:val="Nagwek11"/>
    <w:rsid w:val="00294B08"/>
    <w:pPr>
      <w:pageBreakBefore/>
      <w:tabs>
        <w:tab w:val="left" w:pos="360"/>
      </w:tabs>
      <w:spacing w:before="60" w:after="120"/>
    </w:pPr>
    <w:rPr>
      <w:rFonts w:ascii="Times New Roman" w:hAnsi="Times New Roman"/>
      <w:b w:val="0"/>
      <w:bCs/>
      <w:sz w:val="28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treci30">
    <w:name w:val="Tekst treści (3)"/>
    <w:basedOn w:val="Normalny"/>
    <w:rsid w:val="00294B08"/>
    <w:pPr>
      <w:widowControl w:val="0"/>
      <w:shd w:val="clear" w:color="auto" w:fill="FFFFFF"/>
      <w:suppressAutoHyphens/>
      <w:spacing w:before="180" w:after="300" w:line="24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treci1">
    <w:name w:val="Tekst treści1"/>
    <w:basedOn w:val="Normalny"/>
    <w:rsid w:val="00294B08"/>
    <w:pPr>
      <w:widowControl w:val="0"/>
      <w:shd w:val="clear" w:color="auto" w:fill="FFFFFF"/>
      <w:suppressAutoHyphens/>
      <w:spacing w:before="600" w:after="240" w:line="240" w:lineRule="atLeast"/>
      <w:ind w:hanging="440"/>
      <w:jc w:val="both"/>
    </w:pPr>
    <w:rPr>
      <w:rFonts w:ascii="Times New Roman" w:eastAsia="Times New Roman" w:hAnsi="Times New Roman" w:cs="Times New Roman"/>
      <w:sz w:val="23"/>
      <w:szCs w:val="23"/>
      <w:lang w:eastAsia="pl-PL"/>
    </w:rPr>
  </w:style>
  <w:style w:type="paragraph" w:styleId="Bezodstpw">
    <w:name w:val="No Spacing"/>
    <w:rsid w:val="00294B0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Tekstpodstawowywcity22">
    <w:name w:val="Tekst podstawowy wcięty 22"/>
    <w:basedOn w:val="Normalny"/>
    <w:rsid w:val="00294B08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ramki">
    <w:name w:val="Zawartość ramki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294B0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294B08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western">
    <w:name w:val="western"/>
    <w:basedOn w:val="Normalny"/>
    <w:rsid w:val="00294B08"/>
    <w:pPr>
      <w:spacing w:before="280" w:after="142" w:line="288" w:lineRule="auto"/>
    </w:pPr>
    <w:rPr>
      <w:rFonts w:ascii="Calibri" w:eastAsia="Times New Roman" w:hAnsi="Calibri" w:cs="Calibri"/>
      <w:color w:val="000000"/>
      <w:lang w:eastAsia="zh-CN"/>
    </w:rPr>
  </w:style>
  <w:style w:type="paragraph" w:styleId="HTML-wstpniesformatowany">
    <w:name w:val="HTML Preformatted"/>
    <w:basedOn w:val="Normalny"/>
    <w:link w:val="HTML-wstpniesformatowanyZnak1"/>
    <w:rsid w:val="00294B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294B08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294B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rimr">
    <w:name w:val="arimr"/>
    <w:basedOn w:val="Normalny"/>
    <w:rsid w:val="00294B08"/>
    <w:pPr>
      <w:widowControl w:val="0"/>
      <w:snapToGrid w:val="0"/>
      <w:spacing w:after="0" w:line="360" w:lineRule="auto"/>
    </w:pPr>
    <w:rPr>
      <w:rFonts w:ascii="Times New Roman" w:eastAsia="MS Mincho;ＭＳ 明朝" w:hAnsi="Times New Roman" w:cs="Times New Roman"/>
      <w:sz w:val="24"/>
      <w:szCs w:val="20"/>
      <w:lang w:val="en-US" w:eastAsia="zh-CN"/>
    </w:rPr>
  </w:style>
  <w:style w:type="paragraph" w:styleId="Tekstpodstawowy2">
    <w:name w:val="Body Text 2"/>
    <w:basedOn w:val="Normalny"/>
    <w:link w:val="Tekstpodstawowy2Znak3"/>
    <w:rsid w:val="00294B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3">
    <w:name w:val="Tekst podstawowy 2 Znak3"/>
    <w:basedOn w:val="Domylnaczcionkaakapitu"/>
    <w:link w:val="Tekstpodstawowy2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1"/>
    <w:rsid w:val="00294B0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1">
    <w:name w:val="Tekst podstawowy wcięty 2 Znak1"/>
    <w:basedOn w:val="Domylnaczcionkaakapitu"/>
    <w:link w:val="Tekstpodstawowywcity2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treci4">
    <w:name w:val="Tekst treści (4)"/>
    <w:basedOn w:val="Normalny"/>
    <w:rsid w:val="00294B08"/>
    <w:pPr>
      <w:shd w:val="clear" w:color="auto" w:fill="FFFFFF"/>
      <w:suppressAutoHyphens/>
      <w:spacing w:after="480" w:line="240" w:lineRule="atLeast"/>
    </w:pPr>
    <w:rPr>
      <w:rFonts w:ascii="Arial" w:eastAsia="Times New Roman" w:hAnsi="Arial" w:cs="Times New Roman"/>
      <w:b/>
      <w:bCs/>
      <w:color w:val="000000"/>
      <w:sz w:val="19"/>
      <w:szCs w:val="19"/>
      <w:shd w:val="clear" w:color="auto" w:fill="FFFFFF"/>
      <w:lang w:eastAsia="pl-PL"/>
    </w:rPr>
  </w:style>
  <w:style w:type="paragraph" w:customStyle="1" w:styleId="Teksttreci2">
    <w:name w:val="Tekst treści (2)"/>
    <w:basedOn w:val="Normalny"/>
    <w:link w:val="Teksttreci20"/>
    <w:rsid w:val="00294B08"/>
    <w:pPr>
      <w:shd w:val="clear" w:color="auto" w:fill="FFFFFF"/>
      <w:suppressAutoHyphens/>
      <w:spacing w:before="240" w:after="0" w:line="234" w:lineRule="exact"/>
      <w:ind w:hanging="340"/>
      <w:jc w:val="right"/>
    </w:pPr>
    <w:rPr>
      <w:rFonts w:ascii="Arial" w:eastAsia="Times New Roman" w:hAnsi="Arial" w:cs="Times New Roman"/>
      <w:color w:val="000000"/>
      <w:sz w:val="20"/>
      <w:szCs w:val="20"/>
      <w:shd w:val="clear" w:color="auto" w:fill="FFFFFF"/>
      <w:lang w:eastAsia="pl-PL"/>
    </w:rPr>
  </w:style>
  <w:style w:type="paragraph" w:customStyle="1" w:styleId="Teksttreci5">
    <w:name w:val="Tekst treści (5)"/>
    <w:basedOn w:val="Normalny"/>
    <w:link w:val="Teksttreci50"/>
    <w:rsid w:val="00294B08"/>
    <w:pPr>
      <w:shd w:val="clear" w:color="auto" w:fill="FFFFFF"/>
      <w:suppressAutoHyphens/>
      <w:spacing w:before="480" w:after="0" w:line="240" w:lineRule="atLeast"/>
      <w:jc w:val="right"/>
    </w:pPr>
    <w:rPr>
      <w:rFonts w:ascii="Arial" w:eastAsia="Times New Roman" w:hAnsi="Arial" w:cs="Times New Roman"/>
      <w:i/>
      <w:iCs/>
      <w:color w:val="000000"/>
      <w:sz w:val="15"/>
      <w:szCs w:val="15"/>
      <w:shd w:val="clear" w:color="auto" w:fill="FFFFFF"/>
      <w:lang w:eastAsia="pl-PL"/>
    </w:rPr>
  </w:style>
  <w:style w:type="numbering" w:customStyle="1" w:styleId="WW8Num1">
    <w:name w:val="WW8Num1"/>
    <w:rsid w:val="00294B08"/>
  </w:style>
  <w:style w:type="numbering" w:customStyle="1" w:styleId="WW8Num2">
    <w:name w:val="WW8Num2"/>
    <w:rsid w:val="00294B08"/>
  </w:style>
  <w:style w:type="numbering" w:customStyle="1" w:styleId="WW8Num3">
    <w:name w:val="WW8Num3"/>
    <w:rsid w:val="00294B08"/>
  </w:style>
  <w:style w:type="numbering" w:customStyle="1" w:styleId="WW8Num4">
    <w:name w:val="WW8Num4"/>
    <w:rsid w:val="00294B08"/>
  </w:style>
  <w:style w:type="numbering" w:customStyle="1" w:styleId="WW8Num5">
    <w:name w:val="WW8Num5"/>
    <w:rsid w:val="00294B08"/>
  </w:style>
  <w:style w:type="numbering" w:customStyle="1" w:styleId="WW8Num6">
    <w:name w:val="WW8Num6"/>
    <w:rsid w:val="00294B08"/>
  </w:style>
  <w:style w:type="numbering" w:customStyle="1" w:styleId="WW8Num7">
    <w:name w:val="WW8Num7"/>
    <w:rsid w:val="00294B08"/>
  </w:style>
  <w:style w:type="numbering" w:customStyle="1" w:styleId="WW8Num8">
    <w:name w:val="WW8Num8"/>
    <w:rsid w:val="00294B08"/>
  </w:style>
  <w:style w:type="numbering" w:customStyle="1" w:styleId="WW8Num9">
    <w:name w:val="WW8Num9"/>
    <w:rsid w:val="00294B08"/>
  </w:style>
  <w:style w:type="numbering" w:customStyle="1" w:styleId="WW8Num10">
    <w:name w:val="WW8Num10"/>
    <w:rsid w:val="00294B08"/>
  </w:style>
  <w:style w:type="numbering" w:customStyle="1" w:styleId="WW8Num11">
    <w:name w:val="WW8Num11"/>
    <w:rsid w:val="00294B08"/>
  </w:style>
  <w:style w:type="numbering" w:customStyle="1" w:styleId="WW8Num12">
    <w:name w:val="WW8Num12"/>
    <w:rsid w:val="00294B08"/>
  </w:style>
  <w:style w:type="numbering" w:customStyle="1" w:styleId="WW8Num13">
    <w:name w:val="WW8Num13"/>
    <w:rsid w:val="00294B08"/>
  </w:style>
  <w:style w:type="numbering" w:customStyle="1" w:styleId="WW8Num14">
    <w:name w:val="WW8Num14"/>
    <w:rsid w:val="00294B08"/>
  </w:style>
  <w:style w:type="numbering" w:customStyle="1" w:styleId="WW8Num15">
    <w:name w:val="WW8Num15"/>
    <w:rsid w:val="00294B08"/>
  </w:style>
  <w:style w:type="numbering" w:customStyle="1" w:styleId="WW8Num16">
    <w:name w:val="WW8Num16"/>
    <w:rsid w:val="00294B08"/>
  </w:style>
  <w:style w:type="numbering" w:customStyle="1" w:styleId="WW8Num17">
    <w:name w:val="WW8Num17"/>
    <w:rsid w:val="00294B08"/>
  </w:style>
  <w:style w:type="numbering" w:customStyle="1" w:styleId="WW8Num18">
    <w:name w:val="WW8Num18"/>
    <w:rsid w:val="00294B08"/>
  </w:style>
  <w:style w:type="numbering" w:customStyle="1" w:styleId="WW8Num19">
    <w:name w:val="WW8Num19"/>
    <w:rsid w:val="00294B08"/>
  </w:style>
  <w:style w:type="numbering" w:customStyle="1" w:styleId="WW8Num20">
    <w:name w:val="WW8Num20"/>
    <w:rsid w:val="00294B08"/>
  </w:style>
  <w:style w:type="numbering" w:customStyle="1" w:styleId="WW8Num21">
    <w:name w:val="WW8Num21"/>
    <w:rsid w:val="00294B08"/>
  </w:style>
  <w:style w:type="paragraph" w:styleId="Tekstpodstawowy">
    <w:name w:val="Body Text"/>
    <w:basedOn w:val="Normalny"/>
    <w:link w:val="TekstpodstawowyZnak1"/>
    <w:uiPriority w:val="99"/>
    <w:unhideWhenUsed/>
    <w:rsid w:val="00294B0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294B0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rsid w:val="00294B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94B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8">
    <w:name w:val="Char Style 8"/>
    <w:link w:val="Style70"/>
    <w:locked/>
    <w:rsid w:val="00294B08"/>
    <w:rPr>
      <w:sz w:val="18"/>
      <w:szCs w:val="18"/>
      <w:shd w:val="clear" w:color="auto" w:fill="FFFFFF"/>
    </w:rPr>
  </w:style>
  <w:style w:type="paragraph" w:customStyle="1" w:styleId="Style70">
    <w:name w:val="Style 7"/>
    <w:basedOn w:val="Normalny"/>
    <w:link w:val="CharStyle8"/>
    <w:rsid w:val="00294B08"/>
    <w:pPr>
      <w:widowControl w:val="0"/>
      <w:shd w:val="clear" w:color="auto" w:fill="FFFFFF"/>
      <w:spacing w:after="0" w:line="230" w:lineRule="exact"/>
      <w:ind w:hanging="360"/>
      <w:jc w:val="both"/>
    </w:pPr>
    <w:rPr>
      <w:sz w:val="18"/>
      <w:szCs w:val="18"/>
      <w:shd w:val="clear" w:color="auto" w:fill="FFFFF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94B0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94B0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dreszwrotnynakopercie">
    <w:name w:val="envelope return"/>
    <w:basedOn w:val="Normalny"/>
    <w:rsid w:val="00294B08"/>
    <w:pPr>
      <w:suppressAutoHyphens/>
      <w:spacing w:after="0" w:line="240" w:lineRule="auto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Akapitzlist2">
    <w:name w:val="Akapit z listą2"/>
    <w:basedOn w:val="Normalny"/>
    <w:rsid w:val="00294B0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294B08"/>
    <w:rPr>
      <w:rFonts w:ascii="Times New Roman" w:eastAsia="Times New Roman" w:hAnsi="Times New Roman" w:cs="Times New Roman"/>
      <w:szCs w:val="20"/>
      <w:lang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294B08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294B08"/>
    <w:rPr>
      <w:sz w:val="20"/>
      <w:szCs w:val="20"/>
    </w:rPr>
  </w:style>
  <w:style w:type="character" w:styleId="Odwoanieprzypisudolnego">
    <w:name w:val="footnote reference"/>
    <w:semiHidden/>
    <w:unhideWhenUsed/>
    <w:rsid w:val="00294B08"/>
    <w:rPr>
      <w:vertAlign w:val="superscript"/>
    </w:rPr>
  </w:style>
  <w:style w:type="paragraph" w:customStyle="1" w:styleId="Bezodstpw1">
    <w:name w:val="Bez odstępów1"/>
    <w:rsid w:val="00294B0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ListParagraph1">
    <w:name w:val="List Paragraph1"/>
    <w:basedOn w:val="Normalny"/>
    <w:rsid w:val="00294B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omynie">
    <w:name w:val="Domy徑nie"/>
    <w:rsid w:val="00294B08"/>
    <w:pPr>
      <w:widowControl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pl-PL" w:bidi="hi-IN"/>
    </w:rPr>
  </w:style>
  <w:style w:type="character" w:customStyle="1" w:styleId="Teksttreci50">
    <w:name w:val="Tekst treści (5)_"/>
    <w:basedOn w:val="Domylnaczcionkaakapitu"/>
    <w:link w:val="Teksttreci5"/>
    <w:locked/>
    <w:rsid w:val="00294B08"/>
    <w:rPr>
      <w:rFonts w:ascii="Arial" w:eastAsia="Times New Roman" w:hAnsi="Arial" w:cs="Times New Roman"/>
      <w:i/>
      <w:iCs/>
      <w:color w:val="000000"/>
      <w:sz w:val="15"/>
      <w:szCs w:val="15"/>
      <w:shd w:val="clear" w:color="auto" w:fill="FFFFFF"/>
      <w:lang w:eastAsia="pl-PL"/>
    </w:rPr>
  </w:style>
  <w:style w:type="character" w:customStyle="1" w:styleId="Teksttreci20">
    <w:name w:val="Tekst treści (2)_"/>
    <w:basedOn w:val="Domylnaczcionkaakapitu"/>
    <w:link w:val="Teksttreci2"/>
    <w:locked/>
    <w:rsid w:val="00294B08"/>
    <w:rPr>
      <w:rFonts w:ascii="Arial" w:eastAsia="Times New Roman" w:hAnsi="Arial" w:cs="Times New Roman"/>
      <w:color w:val="000000"/>
      <w:sz w:val="20"/>
      <w:szCs w:val="20"/>
      <w:shd w:val="clear" w:color="auto" w:fill="FFFFFF"/>
      <w:lang w:eastAsia="pl-PL"/>
    </w:rPr>
  </w:style>
  <w:style w:type="paragraph" w:customStyle="1" w:styleId="Akapitzlist3">
    <w:name w:val="Akapit z listą3"/>
    <w:basedOn w:val="Normalny"/>
    <w:rsid w:val="00294B0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customStyle="1" w:styleId="Teksttreci21">
    <w:name w:val="Tekst treści (2)1"/>
    <w:basedOn w:val="Normalny"/>
    <w:uiPriority w:val="99"/>
    <w:rsid w:val="00294B08"/>
    <w:pPr>
      <w:widowControl w:val="0"/>
      <w:shd w:val="clear" w:color="auto" w:fill="FFFFFF"/>
      <w:spacing w:before="360" w:after="360" w:line="240" w:lineRule="atLeast"/>
      <w:ind w:hanging="880"/>
      <w:jc w:val="both"/>
    </w:pPr>
    <w:rPr>
      <w:rFonts w:ascii="Palatino Linotype" w:eastAsia="SimSun" w:hAnsi="Palatino Linotype" w:cs="Mangal"/>
      <w:sz w:val="19"/>
      <w:szCs w:val="24"/>
      <w:lang w:eastAsia="zh-CN" w:bidi="hi-IN"/>
    </w:rPr>
  </w:style>
  <w:style w:type="paragraph" w:styleId="Listapunktowana">
    <w:name w:val="List Bullet"/>
    <w:basedOn w:val="Normalny"/>
    <w:uiPriority w:val="99"/>
    <w:unhideWhenUsed/>
    <w:rsid w:val="00294B08"/>
    <w:pPr>
      <w:numPr>
        <w:numId w:val="3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4">
    <w:name w:val="Akapit z listą4"/>
    <w:basedOn w:val="Normalny"/>
    <w:rsid w:val="00294B08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294B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1">
    <w:name w:val="Table Simple 1"/>
    <w:basedOn w:val="Standardowy"/>
    <w:uiPriority w:val="99"/>
    <w:rsid w:val="00294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ze">
    <w:name w:val="size"/>
    <w:basedOn w:val="Domylnaczcionkaakapitu"/>
    <w:rsid w:val="00294B08"/>
  </w:style>
  <w:style w:type="numbering" w:customStyle="1" w:styleId="WW8Num211">
    <w:name w:val="WW8Num211"/>
    <w:basedOn w:val="Bezlisty"/>
    <w:rsid w:val="00294B08"/>
    <w:pPr>
      <w:numPr>
        <w:numId w:val="4"/>
      </w:numPr>
    </w:pPr>
  </w:style>
  <w:style w:type="character" w:customStyle="1" w:styleId="highlight">
    <w:name w:val="highlight"/>
    <w:basedOn w:val="Domylnaczcionkaakapitu"/>
    <w:rsid w:val="00294B08"/>
  </w:style>
  <w:style w:type="paragraph" w:customStyle="1" w:styleId="Akapitzlist5">
    <w:name w:val="Akapit z listą5"/>
    <w:basedOn w:val="Normalny"/>
    <w:rsid w:val="00BC013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Bąk</dc:creator>
  <cp:keywords/>
  <dc:description/>
  <cp:lastModifiedBy>Małgorzata MW. Wzgarda</cp:lastModifiedBy>
  <cp:revision>8</cp:revision>
  <dcterms:created xsi:type="dcterms:W3CDTF">2020-08-18T18:02:00Z</dcterms:created>
  <dcterms:modified xsi:type="dcterms:W3CDTF">2020-10-13T16:04:00Z</dcterms:modified>
</cp:coreProperties>
</file>