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EE9D" w14:textId="77777777" w:rsidR="00DE3230" w:rsidRPr="00DE3230" w:rsidRDefault="00DE3230" w:rsidP="00DE3230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DE3230">
        <w:rPr>
          <w:rFonts w:eastAsia="Times New Roman" w:cstheme="minorHAnsi"/>
          <w:b/>
          <w:sz w:val="24"/>
          <w:szCs w:val="24"/>
          <w:lang w:eastAsia="pl-PL"/>
        </w:rPr>
        <w:t>Załącznik nr 6 do SIWZ</w:t>
      </w:r>
    </w:p>
    <w:p w14:paraId="6068C2A4" w14:textId="77777777" w:rsidR="00DE3230" w:rsidRPr="00DE3230" w:rsidRDefault="00DE3230" w:rsidP="00DE323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E0003F7" w14:textId="77777777" w:rsidR="00DE3230" w:rsidRPr="00DE3230" w:rsidRDefault="00DE3230" w:rsidP="00DE32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E3230">
        <w:rPr>
          <w:rFonts w:eastAsia="Times New Roman" w:cstheme="minorHAnsi"/>
          <w:b/>
          <w:sz w:val="24"/>
          <w:szCs w:val="24"/>
          <w:lang w:eastAsia="pl-PL"/>
        </w:rPr>
        <w:t xml:space="preserve">W Y K A Z    R O B Ó T </w:t>
      </w:r>
    </w:p>
    <w:p w14:paraId="51A4F445" w14:textId="77777777" w:rsidR="00DE3230" w:rsidRPr="00DE3230" w:rsidRDefault="00DE3230" w:rsidP="00DE323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03BD73B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14:paraId="52BCB5F1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C9CD1A4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733"/>
        <w:gridCol w:w="1464"/>
        <w:gridCol w:w="1034"/>
        <w:gridCol w:w="1005"/>
        <w:gridCol w:w="1853"/>
        <w:gridCol w:w="1820"/>
      </w:tblGrid>
      <w:tr w:rsidR="00DE3230" w:rsidRPr="00DE3230" w14:paraId="6557AC90" w14:textId="77777777" w:rsidTr="00DE3230">
        <w:trPr>
          <w:trHeight w:val="540"/>
        </w:trPr>
        <w:tc>
          <w:tcPr>
            <w:tcW w:w="450" w:type="dxa"/>
            <w:vMerge w:val="restart"/>
          </w:tcPr>
          <w:p w14:paraId="17235A6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33" w:type="dxa"/>
            <w:vMerge w:val="restart"/>
          </w:tcPr>
          <w:p w14:paraId="42508C8B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Nazwa zrealizowanego zadania wraz z opisem rodzaju wykonanych robót </w:t>
            </w:r>
          </w:p>
        </w:tc>
        <w:tc>
          <w:tcPr>
            <w:tcW w:w="1464" w:type="dxa"/>
            <w:vMerge w:val="restart"/>
          </w:tcPr>
          <w:p w14:paraId="272C89E3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Całkowita wartość brutto wykonanej roboty w PLN</w:t>
            </w:r>
          </w:p>
        </w:tc>
        <w:tc>
          <w:tcPr>
            <w:tcW w:w="2039" w:type="dxa"/>
            <w:gridSpan w:val="2"/>
          </w:tcPr>
          <w:p w14:paraId="72B297B0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Termin realizacji </w:t>
            </w:r>
          </w:p>
        </w:tc>
        <w:tc>
          <w:tcPr>
            <w:tcW w:w="1853" w:type="dxa"/>
            <w:vMerge w:val="restart"/>
          </w:tcPr>
          <w:p w14:paraId="48722D0E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odbiorcy/Zamawiającego oraz  miejsce wykonania</w:t>
            </w:r>
          </w:p>
        </w:tc>
        <w:tc>
          <w:tcPr>
            <w:tcW w:w="1820" w:type="dxa"/>
            <w:vMerge w:val="restart"/>
          </w:tcPr>
          <w:p w14:paraId="5F373E23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</w:tr>
      <w:tr w:rsidR="00DE3230" w:rsidRPr="00DE3230" w14:paraId="352727ED" w14:textId="77777777" w:rsidTr="00DE3230">
        <w:trPr>
          <w:trHeight w:val="420"/>
        </w:trPr>
        <w:tc>
          <w:tcPr>
            <w:tcW w:w="450" w:type="dxa"/>
            <w:vMerge/>
          </w:tcPr>
          <w:p w14:paraId="6F84071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vMerge/>
          </w:tcPr>
          <w:p w14:paraId="371039E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vMerge/>
          </w:tcPr>
          <w:p w14:paraId="048ADA4B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14:paraId="5DE534A1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Data rozpoczęcia </w:t>
            </w:r>
          </w:p>
        </w:tc>
        <w:tc>
          <w:tcPr>
            <w:tcW w:w="1005" w:type="dxa"/>
          </w:tcPr>
          <w:p w14:paraId="3D20E5F8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Data zakończenia</w:t>
            </w:r>
          </w:p>
        </w:tc>
        <w:tc>
          <w:tcPr>
            <w:tcW w:w="1853" w:type="dxa"/>
            <w:vMerge/>
          </w:tcPr>
          <w:p w14:paraId="322340F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  <w:vMerge/>
          </w:tcPr>
          <w:p w14:paraId="0D8151AE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DE3230" w:rsidRPr="00DE3230" w14:paraId="403E3CFA" w14:textId="77777777" w:rsidTr="00DE3230">
        <w:tc>
          <w:tcPr>
            <w:tcW w:w="450" w:type="dxa"/>
          </w:tcPr>
          <w:p w14:paraId="3A336CE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1733" w:type="dxa"/>
          </w:tcPr>
          <w:p w14:paraId="61E6213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54958E34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087D3C75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478506A1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</w:tcPr>
          <w:p w14:paraId="555C3C2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</w:tcPr>
          <w:p w14:paraId="4E7DADE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</w:tcPr>
          <w:p w14:paraId="4685D7D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3" w:type="dxa"/>
          </w:tcPr>
          <w:p w14:paraId="17B6AAF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0" w:type="dxa"/>
          </w:tcPr>
          <w:p w14:paraId="55C9F80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DE3230" w:rsidRPr="00DE3230" w14:paraId="622535E8" w14:textId="77777777" w:rsidTr="00DE3230">
        <w:tc>
          <w:tcPr>
            <w:tcW w:w="450" w:type="dxa"/>
          </w:tcPr>
          <w:p w14:paraId="2EB6216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33" w:type="dxa"/>
          </w:tcPr>
          <w:p w14:paraId="1C2B68E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864E1AD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1328FA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BBEB3EA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</w:tcPr>
          <w:p w14:paraId="0E09109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0CCD6E8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</w:tcPr>
          <w:p w14:paraId="40171C4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</w:tcPr>
          <w:p w14:paraId="51A559DD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</w:tcPr>
          <w:p w14:paraId="4F754D59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E3230" w:rsidRPr="00DE3230" w14:paraId="358ACDC8" w14:textId="77777777" w:rsidTr="00DE3230">
        <w:tc>
          <w:tcPr>
            <w:tcW w:w="450" w:type="dxa"/>
          </w:tcPr>
          <w:p w14:paraId="4891F8A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E32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33" w:type="dxa"/>
          </w:tcPr>
          <w:p w14:paraId="22FDADD6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02ABED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68AA459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FCFD0E9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4" w:type="dxa"/>
          </w:tcPr>
          <w:p w14:paraId="228E47BF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</w:tcPr>
          <w:p w14:paraId="476340B4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</w:tcPr>
          <w:p w14:paraId="45B61CD2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3" w:type="dxa"/>
          </w:tcPr>
          <w:p w14:paraId="767C7F8C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</w:tcPr>
          <w:p w14:paraId="21362735" w14:textId="77777777" w:rsidR="00DE3230" w:rsidRPr="00DE3230" w:rsidRDefault="00DE3230" w:rsidP="00913B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054DF8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B8CF48A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98E3CFA" w14:textId="77777777" w:rsidR="00DE3230" w:rsidRPr="00DE3230" w:rsidRDefault="00DE3230" w:rsidP="00DE32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załączeniu </w:t>
      </w:r>
      <w:r w:rsidRPr="00DE3230">
        <w:rPr>
          <w:rFonts w:eastAsia="Times New Roman" w:cstheme="minorHAnsi"/>
          <w:sz w:val="24"/>
          <w:szCs w:val="24"/>
          <w:lang w:eastAsia="pl-PL"/>
        </w:rPr>
        <w:t>dowody określające czy roboty budowlane zostały wykonane należycie, w szczególności czy roboty zostały wykonane zgodnie z przepisami prawa budowlanego i prawidłowo ukończone.</w:t>
      </w:r>
    </w:p>
    <w:p w14:paraId="60C643C5" w14:textId="77777777" w:rsidR="00DE3230" w:rsidRPr="00DE3230" w:rsidRDefault="00DE3230" w:rsidP="00DE323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</w:p>
    <w:p w14:paraId="3122CDA2" w14:textId="114E3199" w:rsidR="00DE3230" w:rsidRPr="00DE3230" w:rsidRDefault="00DE3230" w:rsidP="00DE3230">
      <w:pPr>
        <w:spacing w:after="0" w:line="240" w:lineRule="auto"/>
        <w:ind w:left="637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E323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DE3230">
        <w:rPr>
          <w:rFonts w:eastAsia="Times New Roman" w:cstheme="minorHAnsi"/>
          <w:sz w:val="24"/>
          <w:szCs w:val="24"/>
          <w:lang w:eastAsia="pl-PL"/>
        </w:rPr>
        <w:t>Podpis Wykonawcy</w:t>
      </w:r>
    </w:p>
    <w:p w14:paraId="6A3D1757" w14:textId="77777777" w:rsidR="008248ED" w:rsidRPr="00DE3230" w:rsidRDefault="008248ED" w:rsidP="00294B08">
      <w:pPr>
        <w:rPr>
          <w:rFonts w:cstheme="minorHAnsi"/>
        </w:rPr>
      </w:pPr>
    </w:p>
    <w:sectPr w:rsidR="008248ED" w:rsidRPr="00DE3230" w:rsidSect="00DE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E0A0" w14:textId="77777777" w:rsidR="00E64382" w:rsidRDefault="00E64382" w:rsidP="00EF2556">
      <w:pPr>
        <w:spacing w:after="0" w:line="240" w:lineRule="auto"/>
      </w:pPr>
      <w:r>
        <w:separator/>
      </w:r>
    </w:p>
  </w:endnote>
  <w:endnote w:type="continuationSeparator" w:id="0">
    <w:p w14:paraId="725EBBB2" w14:textId="77777777" w:rsidR="00E64382" w:rsidRDefault="00E64382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906B" w14:textId="77777777" w:rsidR="002F5C40" w:rsidRDefault="002F5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3D5" w14:textId="77777777" w:rsidR="00057A84" w:rsidRDefault="00057A84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2AC2" w14:textId="77777777" w:rsidR="002F5C40" w:rsidRDefault="002F5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D6809" w14:textId="77777777" w:rsidR="00E64382" w:rsidRDefault="00E64382" w:rsidP="00EF2556">
      <w:pPr>
        <w:spacing w:after="0" w:line="240" w:lineRule="auto"/>
      </w:pPr>
      <w:r>
        <w:separator/>
      </w:r>
    </w:p>
  </w:footnote>
  <w:footnote w:type="continuationSeparator" w:id="0">
    <w:p w14:paraId="4C558291" w14:textId="77777777" w:rsidR="00E64382" w:rsidRDefault="00E64382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3B7F" w14:textId="77777777" w:rsidR="002F5C40" w:rsidRDefault="002F5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7122" w14:textId="77777777" w:rsidR="002F5C40" w:rsidRDefault="002F5C40" w:rsidP="002F5C40">
    <w:pPr>
      <w:pStyle w:val="Gwka"/>
      <w:jc w:val="center"/>
      <w:rPr>
        <w:b/>
        <w:bCs/>
        <w:color w:val="4B4B4B"/>
        <w:sz w:val="34"/>
        <w:szCs w:val="15"/>
      </w:rPr>
    </w:pPr>
  </w:p>
  <w:p w14:paraId="0CD216F6" w14:textId="77777777" w:rsidR="002F5C40" w:rsidRDefault="002F5C40" w:rsidP="002F5C40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72C78879" w14:textId="77777777" w:rsidR="002F5C40" w:rsidRDefault="002F5C40" w:rsidP="002F5C40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118C9AB9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2AF8" w14:textId="77777777" w:rsidR="002F5C40" w:rsidRDefault="002F5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2F5C40"/>
    <w:rsid w:val="00314CE0"/>
    <w:rsid w:val="00321E2B"/>
    <w:rsid w:val="00326167"/>
    <w:rsid w:val="0034507B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A16"/>
    <w:rsid w:val="00BC2FD2"/>
    <w:rsid w:val="00BD31C6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64382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230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3</cp:revision>
  <dcterms:created xsi:type="dcterms:W3CDTF">2020-08-22T11:53:00Z</dcterms:created>
  <dcterms:modified xsi:type="dcterms:W3CDTF">2020-10-10T10:22:00Z</dcterms:modified>
</cp:coreProperties>
</file>