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7B01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Załącznik nr 7 do SIWZ</w:t>
      </w:r>
    </w:p>
    <w:p w14:paraId="0E76DA3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9E256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E0DCDD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W Y K A Z   O S Ó B</w:t>
      </w:r>
    </w:p>
    <w:p w14:paraId="029D85E6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026859E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261">
        <w:rPr>
          <w:rFonts w:eastAsia="Times New Roman" w:cstheme="minorHAnsi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10E10008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01"/>
        <w:gridCol w:w="1760"/>
        <w:gridCol w:w="1663"/>
        <w:gridCol w:w="1740"/>
        <w:gridCol w:w="1659"/>
      </w:tblGrid>
      <w:tr w:rsidR="00253261" w:rsidRPr="00253261" w14:paraId="25A74ECE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03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9E0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EC8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AE2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699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Kwalifikacje zawodowe/ wykształcenie/ rodzaj posiadanych uprawnień budowlanych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738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</w:tc>
      </w:tr>
      <w:tr w:rsidR="00253261" w:rsidRPr="00253261" w14:paraId="078DC5D3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80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94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0B6E0BA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FBE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3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96B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8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231F5" w:rsidRPr="00253261" w14:paraId="79D26353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3C3" w14:textId="5A72D290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2532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420" w14:textId="77777777" w:rsidR="007231F5" w:rsidRPr="00253261" w:rsidRDefault="007231F5" w:rsidP="00723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50BD260" w14:textId="37E2C309" w:rsidR="007231F5" w:rsidRPr="00253261" w:rsidRDefault="007231F5" w:rsidP="00723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Kierownik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robót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21A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80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54F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04C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231F5" w:rsidRPr="00253261" w14:paraId="2D3A8584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B71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C52" w14:textId="77777777" w:rsidR="007231F5" w:rsidRPr="00253261" w:rsidRDefault="007231F5" w:rsidP="00723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717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B1F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870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40D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3FAFE2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EF54602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8B8FC5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F1758A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AFC6B8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B675D75" w14:textId="4D83D90D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  <w:r w:rsidRPr="00253261">
        <w:rPr>
          <w:rFonts w:eastAsia="Times New Roman" w:cstheme="minorHAnsi"/>
          <w:sz w:val="20"/>
          <w:szCs w:val="20"/>
          <w:lang w:eastAsia="pl-PL"/>
        </w:rPr>
        <w:t>Podpis Wykonawcy</w:t>
      </w:r>
    </w:p>
    <w:p w14:paraId="0779187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AC413B" w14:textId="77777777" w:rsidR="00253261" w:rsidRDefault="00253261" w:rsidP="0025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F5086" w14:textId="77777777" w:rsidR="00253261" w:rsidRDefault="00253261" w:rsidP="00253261"/>
    <w:p w14:paraId="6A3D1757" w14:textId="77777777" w:rsidR="008248ED" w:rsidRPr="00253261" w:rsidRDefault="008248ED" w:rsidP="00253261"/>
    <w:sectPr w:rsidR="008248ED" w:rsidRPr="00253261" w:rsidSect="00DE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49DF" w14:textId="77777777" w:rsidR="0086432B" w:rsidRDefault="0086432B" w:rsidP="00EF2556">
      <w:pPr>
        <w:spacing w:after="0" w:line="240" w:lineRule="auto"/>
      </w:pPr>
      <w:r>
        <w:separator/>
      </w:r>
    </w:p>
  </w:endnote>
  <w:endnote w:type="continuationSeparator" w:id="0">
    <w:p w14:paraId="1F106F14" w14:textId="77777777" w:rsidR="0086432B" w:rsidRDefault="008643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F37E" w14:textId="77777777" w:rsidR="005E6ED5" w:rsidRDefault="005E6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3D5" w14:textId="77777777" w:rsidR="00057A84" w:rsidRDefault="00057A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9D39" w14:textId="77777777" w:rsidR="005E6ED5" w:rsidRDefault="005E6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6327" w14:textId="77777777" w:rsidR="0086432B" w:rsidRDefault="0086432B" w:rsidP="00EF2556">
      <w:pPr>
        <w:spacing w:after="0" w:line="240" w:lineRule="auto"/>
      </w:pPr>
      <w:r>
        <w:separator/>
      </w:r>
    </w:p>
  </w:footnote>
  <w:footnote w:type="continuationSeparator" w:id="0">
    <w:p w14:paraId="4CDD2A62" w14:textId="77777777" w:rsidR="0086432B" w:rsidRDefault="008643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6A6B" w14:textId="77777777" w:rsidR="005E6ED5" w:rsidRDefault="005E6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3BB0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</w:p>
  <w:p w14:paraId="16BA7299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09CB16E6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3B6116F4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34E7" w14:textId="77777777" w:rsidR="005E6ED5" w:rsidRDefault="005E6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53261"/>
    <w:rsid w:val="00294B08"/>
    <w:rsid w:val="002B51E2"/>
    <w:rsid w:val="002B77F1"/>
    <w:rsid w:val="002D4894"/>
    <w:rsid w:val="002F154B"/>
    <w:rsid w:val="00314CE0"/>
    <w:rsid w:val="00321E2B"/>
    <w:rsid w:val="00326167"/>
    <w:rsid w:val="0034507B"/>
    <w:rsid w:val="003C15A0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E6ED5"/>
    <w:rsid w:val="00625864"/>
    <w:rsid w:val="00635C1F"/>
    <w:rsid w:val="00720ACD"/>
    <w:rsid w:val="007231F5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6432B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AF7457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1266E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2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5</cp:revision>
  <dcterms:created xsi:type="dcterms:W3CDTF">2020-08-22T11:59:00Z</dcterms:created>
  <dcterms:modified xsi:type="dcterms:W3CDTF">2020-10-13T16:53:00Z</dcterms:modified>
</cp:coreProperties>
</file>