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7B01" w14:textId="77777777" w:rsidR="00253261" w:rsidRPr="00253261" w:rsidRDefault="00253261" w:rsidP="00253261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253261">
        <w:rPr>
          <w:rFonts w:eastAsia="Times New Roman" w:cstheme="minorHAnsi"/>
          <w:b/>
          <w:sz w:val="24"/>
          <w:szCs w:val="24"/>
          <w:lang w:eastAsia="pl-PL"/>
        </w:rPr>
        <w:t>Załącznik nr 7 do SIWZ</w:t>
      </w:r>
    </w:p>
    <w:p w14:paraId="0E76DA37" w14:textId="77777777" w:rsidR="00253261" w:rsidRPr="00253261" w:rsidRDefault="00253261" w:rsidP="002532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9E2569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E0DCDD0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261">
        <w:rPr>
          <w:rFonts w:eastAsia="Times New Roman" w:cstheme="minorHAnsi"/>
          <w:b/>
          <w:sz w:val="24"/>
          <w:szCs w:val="24"/>
          <w:lang w:eastAsia="pl-PL"/>
        </w:rPr>
        <w:t>W Y K A Z   O S Ó B</w:t>
      </w:r>
    </w:p>
    <w:p w14:paraId="029D85E6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026859E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261">
        <w:rPr>
          <w:rFonts w:eastAsia="Times New Roman" w:cstheme="minorHAnsi"/>
          <w:sz w:val="24"/>
          <w:szCs w:val="24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osobami.</w:t>
      </w:r>
    </w:p>
    <w:p w14:paraId="10E10008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601"/>
        <w:gridCol w:w="1760"/>
        <w:gridCol w:w="1663"/>
        <w:gridCol w:w="1740"/>
        <w:gridCol w:w="1659"/>
      </w:tblGrid>
      <w:tr w:rsidR="00253261" w:rsidRPr="00253261" w14:paraId="25A74ECE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E03D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59E0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EC8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9AE2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D699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Kwalifikacje zawodowe/ wykształcenie/ rodzaj posiadanych uprawnień budowlanych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738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</w:tc>
      </w:tr>
      <w:tr w:rsidR="00253261" w:rsidRPr="00253261" w14:paraId="078DC5D3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F80D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26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94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0B6E0BA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5326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FBE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37F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96B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87F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3FAFE29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EF54602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28B8FC5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F1758A0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AFC6B8" w14:textId="77777777" w:rsidR="00253261" w:rsidRPr="00253261" w:rsidRDefault="00253261" w:rsidP="0025326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53261">
        <w:rPr>
          <w:rFonts w:eastAsia="Times New Roman" w:cstheme="minorHAnsi"/>
          <w:sz w:val="20"/>
          <w:szCs w:val="20"/>
          <w:lang w:eastAsia="pl-PL"/>
        </w:rPr>
        <w:t>…………………………………………..</w:t>
      </w:r>
    </w:p>
    <w:p w14:paraId="3B675D75" w14:textId="4D83D90D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53261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</w:t>
      </w:r>
      <w:r w:rsidRPr="00253261">
        <w:rPr>
          <w:rFonts w:eastAsia="Times New Roman" w:cstheme="minorHAnsi"/>
          <w:sz w:val="20"/>
          <w:szCs w:val="20"/>
          <w:lang w:eastAsia="pl-PL"/>
        </w:rPr>
        <w:t>Podpis Wykonawcy</w:t>
      </w:r>
    </w:p>
    <w:p w14:paraId="07791877" w14:textId="77777777" w:rsidR="00253261" w:rsidRPr="00253261" w:rsidRDefault="00253261" w:rsidP="002532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AC413B" w14:textId="77777777" w:rsidR="00253261" w:rsidRDefault="00253261" w:rsidP="0025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F5086" w14:textId="77777777" w:rsidR="00253261" w:rsidRDefault="00253261" w:rsidP="00253261"/>
    <w:p w14:paraId="6A3D1757" w14:textId="77777777" w:rsidR="008248ED" w:rsidRPr="00253261" w:rsidRDefault="008248ED" w:rsidP="00253261"/>
    <w:sectPr w:rsidR="008248ED" w:rsidRPr="00253261" w:rsidSect="00DE3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2A0ED" w14:textId="77777777" w:rsidR="003C15A0" w:rsidRDefault="003C15A0" w:rsidP="00EF2556">
      <w:pPr>
        <w:spacing w:after="0" w:line="240" w:lineRule="auto"/>
      </w:pPr>
      <w:r>
        <w:separator/>
      </w:r>
    </w:p>
  </w:endnote>
  <w:endnote w:type="continuationSeparator" w:id="0">
    <w:p w14:paraId="3F87BDC2" w14:textId="77777777" w:rsidR="003C15A0" w:rsidRDefault="003C15A0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F37E" w14:textId="77777777" w:rsidR="005E6ED5" w:rsidRDefault="005E6E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63D5" w14:textId="77777777" w:rsidR="00057A84" w:rsidRDefault="00057A84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9D39" w14:textId="77777777" w:rsidR="005E6ED5" w:rsidRDefault="005E6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F3159" w14:textId="77777777" w:rsidR="003C15A0" w:rsidRDefault="003C15A0" w:rsidP="00EF2556">
      <w:pPr>
        <w:spacing w:after="0" w:line="240" w:lineRule="auto"/>
      </w:pPr>
      <w:r>
        <w:separator/>
      </w:r>
    </w:p>
  </w:footnote>
  <w:footnote w:type="continuationSeparator" w:id="0">
    <w:p w14:paraId="0AE5463F" w14:textId="77777777" w:rsidR="003C15A0" w:rsidRDefault="003C15A0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6A6B" w14:textId="77777777" w:rsidR="005E6ED5" w:rsidRDefault="005E6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3BB0" w14:textId="77777777" w:rsidR="005E6ED5" w:rsidRDefault="005E6ED5" w:rsidP="005E6ED5">
    <w:pPr>
      <w:pStyle w:val="Gwka"/>
      <w:jc w:val="center"/>
      <w:rPr>
        <w:b/>
        <w:bCs/>
        <w:color w:val="4B4B4B"/>
        <w:sz w:val="34"/>
        <w:szCs w:val="15"/>
      </w:rPr>
    </w:pPr>
  </w:p>
  <w:p w14:paraId="16BA7299" w14:textId="77777777" w:rsidR="005E6ED5" w:rsidRDefault="005E6ED5" w:rsidP="005E6ED5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09CB16E6" w14:textId="77777777" w:rsidR="005E6ED5" w:rsidRDefault="005E6ED5" w:rsidP="005E6ED5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3B6116F4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34E7" w14:textId="77777777" w:rsidR="005E6ED5" w:rsidRDefault="005E6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53261"/>
    <w:rsid w:val="00294B08"/>
    <w:rsid w:val="002B51E2"/>
    <w:rsid w:val="002B77F1"/>
    <w:rsid w:val="002D4894"/>
    <w:rsid w:val="002F154B"/>
    <w:rsid w:val="00314CE0"/>
    <w:rsid w:val="00321E2B"/>
    <w:rsid w:val="00326167"/>
    <w:rsid w:val="0034507B"/>
    <w:rsid w:val="003C15A0"/>
    <w:rsid w:val="003D203B"/>
    <w:rsid w:val="00416D67"/>
    <w:rsid w:val="00496469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5E6ED5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AF7457"/>
    <w:rsid w:val="00B012AC"/>
    <w:rsid w:val="00B113DB"/>
    <w:rsid w:val="00B369D3"/>
    <w:rsid w:val="00B8371F"/>
    <w:rsid w:val="00BB799F"/>
    <w:rsid w:val="00BC013F"/>
    <w:rsid w:val="00BC0C97"/>
    <w:rsid w:val="00BC2A16"/>
    <w:rsid w:val="00BC2FD2"/>
    <w:rsid w:val="00BD31C6"/>
    <w:rsid w:val="00C1266E"/>
    <w:rsid w:val="00C16D63"/>
    <w:rsid w:val="00C1735A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B7AFE"/>
    <w:rsid w:val="00DC2365"/>
    <w:rsid w:val="00DC7835"/>
    <w:rsid w:val="00DE1AB3"/>
    <w:rsid w:val="00DE3230"/>
    <w:rsid w:val="00DE57D6"/>
    <w:rsid w:val="00E12271"/>
    <w:rsid w:val="00E12835"/>
    <w:rsid w:val="00E52C8A"/>
    <w:rsid w:val="00E56A83"/>
    <w:rsid w:val="00EF2556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26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4</cp:revision>
  <dcterms:created xsi:type="dcterms:W3CDTF">2020-08-22T11:59:00Z</dcterms:created>
  <dcterms:modified xsi:type="dcterms:W3CDTF">2020-10-10T10:22:00Z</dcterms:modified>
</cp:coreProperties>
</file>