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7F6D26">
        <w:rPr>
          <w:rFonts w:eastAsia="Calibri" w:cstheme="minorHAnsi"/>
          <w:b/>
          <w:color w:val="000000"/>
          <w:sz w:val="24"/>
          <w:szCs w:val="24"/>
        </w:rPr>
        <w:t>Załącznik nr 8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1364526B" w14:textId="77777777" w:rsidR="00C40D02" w:rsidRPr="0019073E" w:rsidRDefault="007F6D26" w:rsidP="00C40D02">
      <w:pPr>
        <w:spacing w:after="0" w:line="240" w:lineRule="auto"/>
        <w:jc w:val="center"/>
        <w:rPr>
          <w:b/>
        </w:rPr>
      </w:pPr>
      <w:r w:rsidRPr="007F6D26">
        <w:rPr>
          <w:rFonts w:eastAsia="Calibri" w:cstheme="minorHAnsi"/>
          <w:b/>
          <w:bCs/>
        </w:rPr>
        <w:t>zobowiązuję się do oddania na potrzeby wykonania zamówienia pod nazwą</w:t>
      </w:r>
      <w:r w:rsidRPr="00A013CF">
        <w:rPr>
          <w:rFonts w:eastAsia="Calibri" w:cstheme="minorHAnsi"/>
          <w:b/>
          <w:bCs/>
        </w:rPr>
        <w:t xml:space="preserve">: </w:t>
      </w:r>
      <w:r w:rsidR="00C40D02" w:rsidRPr="0019073E">
        <w:rPr>
          <w:b/>
        </w:rPr>
        <w:t xml:space="preserve">„Budowa kanalizacji sanitarnej w miejscowości Gołuski, ul. Lipowa, Akacjowa, Klonowa </w:t>
      </w:r>
    </w:p>
    <w:p w14:paraId="42784186" w14:textId="2F6225C8" w:rsidR="00A013CF" w:rsidRPr="00C40D02" w:rsidRDefault="00C40D02" w:rsidP="00C40D02">
      <w:pPr>
        <w:spacing w:after="0" w:line="240" w:lineRule="auto"/>
        <w:jc w:val="center"/>
        <w:rPr>
          <w:b/>
        </w:rPr>
      </w:pPr>
      <w:r w:rsidRPr="0019073E">
        <w:rPr>
          <w:b/>
        </w:rPr>
        <w:t>w Gminie Dopiewo”</w:t>
      </w:r>
      <w:r w:rsidRPr="0019073E">
        <w:rPr>
          <w:rFonts w:cstheme="minorHAnsi"/>
          <w:b/>
          <w:lang w:eastAsia="pl-PL"/>
        </w:rPr>
        <w:t xml:space="preserve">  </w:t>
      </w:r>
      <w:r w:rsidRPr="0019073E">
        <w:rPr>
          <w:rFonts w:cstheme="minorHAnsi"/>
          <w:b/>
        </w:rPr>
        <w:t>Nr rejestru</w:t>
      </w:r>
      <w:r w:rsidRPr="0019073E">
        <w:rPr>
          <w:rFonts w:cstheme="minorHAnsi"/>
        </w:rPr>
        <w:t xml:space="preserve">  </w:t>
      </w:r>
      <w:r w:rsidRPr="0019073E">
        <w:rPr>
          <w:rFonts w:cstheme="minorHAnsi"/>
          <w:b/>
        </w:rPr>
        <w:t>ZP/ZUK-07/2020</w:t>
      </w:r>
      <w:bookmarkStart w:id="0" w:name="_GoBack"/>
      <w:bookmarkEnd w:id="0"/>
    </w:p>
    <w:p w14:paraId="3A8296DF" w14:textId="080EFFCE" w:rsidR="007F6D26" w:rsidRPr="007F6D26" w:rsidRDefault="007F6D26" w:rsidP="00A013C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 xml:space="preserve">następującemu wykonawcy </w:t>
      </w:r>
      <w:r w:rsidRPr="007F6D26">
        <w:rPr>
          <w:rFonts w:eastAsia="Calibri" w:cstheme="minorHAnsi"/>
        </w:rPr>
        <w:t xml:space="preserve">(nazwa i adres wykonawcy): </w:t>
      </w:r>
    </w:p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1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1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1176" w14:textId="77777777" w:rsidR="00564A20" w:rsidRDefault="00564A20" w:rsidP="00EF2556">
      <w:pPr>
        <w:spacing w:after="0" w:line="240" w:lineRule="auto"/>
      </w:pPr>
      <w:r>
        <w:separator/>
      </w:r>
    </w:p>
  </w:endnote>
  <w:endnote w:type="continuationSeparator" w:id="0">
    <w:p w14:paraId="62F05E57" w14:textId="77777777" w:rsidR="00564A20" w:rsidRDefault="00564A2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5F92" w14:textId="77777777" w:rsidR="00564A20" w:rsidRDefault="00564A20" w:rsidP="00EF2556">
      <w:pPr>
        <w:spacing w:after="0" w:line="240" w:lineRule="auto"/>
      </w:pPr>
      <w:r>
        <w:separator/>
      </w:r>
    </w:p>
  </w:footnote>
  <w:footnote w:type="continuationSeparator" w:id="0">
    <w:p w14:paraId="1C273B60" w14:textId="77777777" w:rsidR="00564A20" w:rsidRDefault="00564A2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26BF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</w:p>
  <w:p w14:paraId="4510FE33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7F4D227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136F991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D7D8D"/>
    <w:rsid w:val="002F154B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64A20"/>
    <w:rsid w:val="005B0A52"/>
    <w:rsid w:val="005B61E0"/>
    <w:rsid w:val="00625864"/>
    <w:rsid w:val="00635C1F"/>
    <w:rsid w:val="00720ACD"/>
    <w:rsid w:val="007320E6"/>
    <w:rsid w:val="00746F5F"/>
    <w:rsid w:val="0077636B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9F17D9"/>
    <w:rsid w:val="00A013CF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0D02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5</cp:revision>
  <dcterms:created xsi:type="dcterms:W3CDTF">2020-08-22T11:46:00Z</dcterms:created>
  <dcterms:modified xsi:type="dcterms:W3CDTF">2020-10-14T20:01:00Z</dcterms:modified>
</cp:coreProperties>
</file>