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7F6D26">
        <w:rPr>
          <w:rFonts w:eastAsia="Calibri" w:cstheme="minorHAnsi"/>
          <w:b/>
          <w:color w:val="000000"/>
          <w:sz w:val="24"/>
          <w:szCs w:val="24"/>
        </w:rPr>
        <w:t>Załącznik nr 8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42784186" w14:textId="77777777" w:rsidR="00A013CF" w:rsidRPr="001B6695" w:rsidRDefault="007F6D26" w:rsidP="00A013C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7F6D26">
        <w:rPr>
          <w:rFonts w:eastAsia="Calibri" w:cstheme="minorHAnsi"/>
          <w:b/>
          <w:bCs/>
        </w:rPr>
        <w:t>zobowiązuję się do oddania na potrzeby wykonania zamówienia pod nazwą</w:t>
      </w:r>
      <w:r w:rsidRPr="00A013CF">
        <w:rPr>
          <w:rFonts w:eastAsia="Calibri" w:cstheme="minorHAnsi"/>
          <w:b/>
          <w:bCs/>
        </w:rPr>
        <w:t xml:space="preserve">: </w:t>
      </w:r>
      <w:r w:rsidR="00A013CF" w:rsidRPr="00A013CF">
        <w:rPr>
          <w:b/>
        </w:rPr>
        <w:t xml:space="preserve">„Budowa kanalizacji sanitarnej w miejscowości Dopiewiec, ul. </w:t>
      </w:r>
      <w:r w:rsidR="00A013CF" w:rsidRPr="00A013CF">
        <w:rPr>
          <w:rFonts w:ascii="Calibri" w:eastAsia="Times New Roman" w:hAnsi="Calibri" w:cs="Calibri"/>
          <w:b/>
          <w:lang w:eastAsia="zh-CN"/>
        </w:rPr>
        <w:t>Jodełkowa, Olchowa, Szeroka i Jesionowa</w:t>
      </w:r>
      <w:r w:rsidR="00A013CF" w:rsidRPr="00A013CF">
        <w:rPr>
          <w:b/>
        </w:rPr>
        <w:t xml:space="preserve"> w Gminie Dopiewo”</w:t>
      </w:r>
      <w:r w:rsidR="00A013CF" w:rsidRPr="00A013CF">
        <w:rPr>
          <w:rFonts w:cstheme="minorHAnsi"/>
          <w:b/>
          <w:lang w:eastAsia="pl-PL"/>
        </w:rPr>
        <w:t xml:space="preserve">  </w:t>
      </w:r>
      <w:r w:rsidR="00A013CF" w:rsidRPr="00A013CF">
        <w:rPr>
          <w:rFonts w:cstheme="minorHAnsi"/>
          <w:b/>
        </w:rPr>
        <w:t>Nr rejestru</w:t>
      </w:r>
      <w:r w:rsidR="00A013CF" w:rsidRPr="00A013CF">
        <w:rPr>
          <w:rFonts w:cstheme="minorHAnsi"/>
        </w:rPr>
        <w:t xml:space="preserve">  </w:t>
      </w:r>
      <w:r w:rsidR="00A013CF" w:rsidRPr="00A013CF">
        <w:rPr>
          <w:rFonts w:cstheme="minorHAnsi"/>
          <w:b/>
        </w:rPr>
        <w:t>ZP/ZUK-06/2020</w:t>
      </w:r>
    </w:p>
    <w:p w14:paraId="3A8296DF" w14:textId="080EFFCE" w:rsidR="007F6D26" w:rsidRPr="007F6D26" w:rsidRDefault="007F6D26" w:rsidP="00A013C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 xml:space="preserve">następującemu wykonawcy </w:t>
      </w:r>
      <w:r w:rsidRPr="007F6D26">
        <w:rPr>
          <w:rFonts w:eastAsia="Calibri" w:cstheme="minorHAnsi"/>
        </w:rPr>
        <w:t xml:space="preserve">(nazwa i adres wykonawcy): </w:t>
      </w:r>
    </w:p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</w:t>
      </w:r>
      <w:bookmarkStart w:id="0" w:name="_GoBack"/>
      <w:bookmarkEnd w:id="0"/>
      <w:r w:rsidRPr="007F6D26">
        <w:rPr>
          <w:rFonts w:eastAsia="Calibri" w:cstheme="minorHAnsi"/>
          <w:b/>
          <w:bCs/>
        </w:rPr>
        <w:t>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1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1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D782" w14:textId="77777777" w:rsidR="002D7D8D" w:rsidRDefault="002D7D8D" w:rsidP="00EF2556">
      <w:pPr>
        <w:spacing w:after="0" w:line="240" w:lineRule="auto"/>
      </w:pPr>
      <w:r>
        <w:separator/>
      </w:r>
    </w:p>
  </w:endnote>
  <w:endnote w:type="continuationSeparator" w:id="0">
    <w:p w14:paraId="080AC966" w14:textId="77777777" w:rsidR="002D7D8D" w:rsidRDefault="002D7D8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3D8DF" w14:textId="77777777" w:rsidR="002D7D8D" w:rsidRDefault="002D7D8D" w:rsidP="00EF2556">
      <w:pPr>
        <w:spacing w:after="0" w:line="240" w:lineRule="auto"/>
      </w:pPr>
      <w:r>
        <w:separator/>
      </w:r>
    </w:p>
  </w:footnote>
  <w:footnote w:type="continuationSeparator" w:id="0">
    <w:p w14:paraId="380092F5" w14:textId="77777777" w:rsidR="002D7D8D" w:rsidRDefault="002D7D8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26BF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</w:p>
  <w:p w14:paraId="4510FE33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7F4D227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136F991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D7D8D"/>
    <w:rsid w:val="002F154B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B61E0"/>
    <w:rsid w:val="00625864"/>
    <w:rsid w:val="00635C1F"/>
    <w:rsid w:val="00720ACD"/>
    <w:rsid w:val="007320E6"/>
    <w:rsid w:val="00746F5F"/>
    <w:rsid w:val="0077636B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9F17D9"/>
    <w:rsid w:val="00A013CF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4</cp:revision>
  <dcterms:created xsi:type="dcterms:W3CDTF">2020-08-22T11:46:00Z</dcterms:created>
  <dcterms:modified xsi:type="dcterms:W3CDTF">2020-10-13T16:06:00Z</dcterms:modified>
</cp:coreProperties>
</file>