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CB06" w14:textId="77777777" w:rsidR="00086C4F" w:rsidRPr="008E1CE8" w:rsidRDefault="00086C4F" w:rsidP="00086C4F">
      <w:pPr>
        <w:pStyle w:val="Nagwek2"/>
        <w:numPr>
          <w:ilvl w:val="0"/>
          <w:numId w:val="0"/>
        </w:numPr>
        <w:shd w:val="clear" w:color="auto" w:fill="FFFFFF"/>
        <w:jc w:val="left"/>
        <w:rPr>
          <w:rFonts w:asciiTheme="minorHAnsi" w:hAnsiTheme="minorHAnsi" w:cstheme="minorHAnsi"/>
          <w:sz w:val="20"/>
          <w:szCs w:val="20"/>
        </w:rPr>
      </w:pPr>
    </w:p>
    <w:p w14:paraId="30DB986C" w14:textId="77777777" w:rsidR="00086C4F" w:rsidRPr="009E3270" w:rsidRDefault="00086C4F" w:rsidP="00086C4F">
      <w:pPr>
        <w:jc w:val="right"/>
        <w:rPr>
          <w:rFonts w:asciiTheme="minorHAnsi" w:hAnsiTheme="minorHAnsi" w:cstheme="minorHAnsi"/>
          <w:b/>
          <w:sz w:val="20"/>
          <w:szCs w:val="20"/>
        </w:rPr>
      </w:pPr>
      <w:r w:rsidRPr="009E3270">
        <w:rPr>
          <w:rFonts w:asciiTheme="minorHAnsi" w:hAnsiTheme="minorHAnsi" w:cstheme="minorHAnsi"/>
          <w:b/>
          <w:sz w:val="20"/>
          <w:szCs w:val="20"/>
        </w:rPr>
        <w:t xml:space="preserve">Załącznik nr 2 do SIWZ </w:t>
      </w:r>
    </w:p>
    <w:p w14:paraId="737328A5" w14:textId="77777777" w:rsidR="00086C4F" w:rsidRPr="00F1449C" w:rsidRDefault="00086C4F" w:rsidP="00086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asciiTheme="minorHAnsi" w:hAnsiTheme="minorHAnsi" w:cstheme="minorHAnsi"/>
          <w:b/>
          <w:sz w:val="20"/>
          <w:szCs w:val="20"/>
          <w:lang w:eastAsia="pl-PL"/>
        </w:rPr>
      </w:pPr>
      <w:r w:rsidRPr="00F1449C">
        <w:rPr>
          <w:rFonts w:asciiTheme="minorHAnsi" w:eastAsia="ヒラギノ角ゴ Pro W3" w:hAnsiTheme="minorHAnsi" w:cstheme="minorHAnsi"/>
          <w:b/>
          <w:sz w:val="20"/>
          <w:szCs w:val="20"/>
          <w:lang w:eastAsia="pl-PL"/>
        </w:rPr>
        <w:t xml:space="preserve">UMOWA  </w:t>
      </w:r>
    </w:p>
    <w:p w14:paraId="23EB31BD" w14:textId="77777777" w:rsidR="00086C4F" w:rsidRPr="00F1449C" w:rsidRDefault="00086C4F" w:rsidP="00086C4F">
      <w:pPr>
        <w:suppressAutoHyphens w:val="0"/>
        <w:jc w:val="center"/>
        <w:rPr>
          <w:rFonts w:asciiTheme="minorHAnsi" w:hAnsiTheme="minorHAnsi" w:cstheme="minorHAnsi"/>
          <w:b/>
          <w:sz w:val="20"/>
          <w:szCs w:val="20"/>
          <w:lang w:eastAsia="pl-PL"/>
        </w:rPr>
      </w:pPr>
      <w:r w:rsidRPr="00F1449C">
        <w:rPr>
          <w:rFonts w:asciiTheme="minorHAnsi" w:hAnsiTheme="minorHAnsi" w:cstheme="minorHAnsi"/>
          <w:b/>
          <w:sz w:val="20"/>
          <w:szCs w:val="20"/>
          <w:lang w:eastAsia="pl-PL"/>
        </w:rPr>
        <w:t xml:space="preserve">NA DOSTAWY OLEJU NAPĘDOWEGO </w:t>
      </w:r>
    </w:p>
    <w:p w14:paraId="10DFD370" w14:textId="77777777" w:rsidR="00086C4F" w:rsidRPr="00F1449C" w:rsidRDefault="00086C4F" w:rsidP="00086C4F">
      <w:pPr>
        <w:suppressAutoHyphens w:val="0"/>
        <w:autoSpaceDE w:val="0"/>
        <w:jc w:val="both"/>
        <w:rPr>
          <w:rFonts w:asciiTheme="minorHAnsi" w:hAnsiTheme="minorHAnsi" w:cstheme="minorHAnsi"/>
          <w:b/>
          <w:bCs/>
          <w:sz w:val="20"/>
          <w:szCs w:val="20"/>
          <w:lang w:eastAsia="pl-PL"/>
        </w:rPr>
      </w:pPr>
      <w:r w:rsidRPr="00F1449C">
        <w:rPr>
          <w:rFonts w:asciiTheme="minorHAnsi" w:hAnsiTheme="minorHAnsi" w:cstheme="minorHAnsi"/>
          <w:sz w:val="20"/>
          <w:szCs w:val="20"/>
          <w:lang w:eastAsia="pl-PL"/>
        </w:rPr>
        <w:t>zawarta w dniu ………………………………. w Dopiewie pomiędzy:</w:t>
      </w:r>
    </w:p>
    <w:p w14:paraId="75BF36DE" w14:textId="77777777" w:rsidR="00086C4F" w:rsidRPr="00F1449C" w:rsidRDefault="00086C4F" w:rsidP="00086C4F">
      <w:pPr>
        <w:suppressAutoHyphens w:val="0"/>
        <w:autoSpaceDE w:val="0"/>
        <w:jc w:val="both"/>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ZAKŁADEM USŁUG KOMUNALNYCH Spółka z ograniczoną odpowiedzialnością z siedzibą w Dopiewie</w:t>
      </w:r>
      <w:r w:rsidRPr="00F1449C">
        <w:rPr>
          <w:rFonts w:asciiTheme="minorHAnsi" w:hAnsiTheme="minorHAnsi" w:cstheme="minorHAnsi"/>
          <w:sz w:val="20"/>
          <w:szCs w:val="20"/>
          <w:lang w:eastAsia="pl-PL"/>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bookmarkStart w:id="0" w:name="_Hlk534369648"/>
      <w:r w:rsidRPr="00F1449C">
        <w:rPr>
          <w:rFonts w:asciiTheme="minorHAnsi" w:hAnsiTheme="minorHAnsi" w:cstheme="minorHAnsi"/>
          <w:sz w:val="20"/>
          <w:szCs w:val="20"/>
          <w:lang w:eastAsia="pl-PL"/>
        </w:rPr>
        <w:t>79.232.000,00</w:t>
      </w:r>
      <w:bookmarkEnd w:id="0"/>
      <w:r w:rsidRPr="00F1449C">
        <w:rPr>
          <w:rFonts w:asciiTheme="minorHAnsi" w:hAnsiTheme="minorHAnsi" w:cstheme="minorHAnsi"/>
          <w:sz w:val="20"/>
          <w:szCs w:val="20"/>
          <w:lang w:eastAsia="pl-PL"/>
        </w:rPr>
        <w:t xml:space="preserve"> ZŁ zwaną w dalszej części umowy Zamawiającym,</w:t>
      </w:r>
    </w:p>
    <w:p w14:paraId="43A8D1EB" w14:textId="77777777" w:rsidR="00086C4F" w:rsidRPr="00F1449C" w:rsidRDefault="00086C4F" w:rsidP="00086C4F">
      <w:pPr>
        <w:suppressAutoHyphens w:val="0"/>
        <w:autoSpaceDE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reprezentowaną przez: </w:t>
      </w:r>
      <w:r w:rsidRPr="00F1449C">
        <w:rPr>
          <w:rFonts w:asciiTheme="minorHAnsi" w:hAnsiTheme="minorHAnsi" w:cstheme="minorHAnsi"/>
          <w:b/>
          <w:sz w:val="20"/>
          <w:szCs w:val="20"/>
          <w:lang w:eastAsia="pl-PL"/>
        </w:rPr>
        <w:t>Pana Sławomira Skrzypczaka – Prezesa Zarządu</w:t>
      </w:r>
    </w:p>
    <w:p w14:paraId="3E89F42C" w14:textId="77777777" w:rsidR="00086C4F" w:rsidRPr="00F1449C" w:rsidRDefault="00086C4F" w:rsidP="00086C4F">
      <w:pPr>
        <w:suppressAutoHyphens w:val="0"/>
        <w:jc w:val="both"/>
        <w:rPr>
          <w:rFonts w:asciiTheme="minorHAnsi" w:hAnsiTheme="minorHAnsi" w:cstheme="minorHAnsi"/>
          <w:bCs/>
          <w:sz w:val="20"/>
          <w:szCs w:val="20"/>
          <w:lang w:eastAsia="pl-PL"/>
        </w:rPr>
      </w:pPr>
      <w:r w:rsidRPr="00F1449C">
        <w:rPr>
          <w:rFonts w:asciiTheme="minorHAnsi" w:hAnsiTheme="minorHAnsi" w:cstheme="minorHAnsi"/>
          <w:b/>
          <w:sz w:val="20"/>
          <w:szCs w:val="20"/>
          <w:lang w:eastAsia="pl-PL"/>
        </w:rPr>
        <w:t xml:space="preserve">a </w:t>
      </w:r>
    </w:p>
    <w:p w14:paraId="4D69009E" w14:textId="77777777" w:rsidR="00086C4F" w:rsidRPr="00F1449C" w:rsidRDefault="00086C4F" w:rsidP="00086C4F">
      <w:pPr>
        <w:keepNext/>
        <w:widowControl w:val="0"/>
        <w:suppressAutoHyphens w:val="0"/>
        <w:autoSpaceDE w:val="0"/>
        <w:spacing w:after="72"/>
        <w:jc w:val="both"/>
        <w:rPr>
          <w:rFonts w:asciiTheme="minorHAnsi" w:hAnsiTheme="minorHAnsi" w:cstheme="minorHAnsi"/>
          <w:sz w:val="20"/>
          <w:szCs w:val="20"/>
          <w:lang w:eastAsia="pl-PL"/>
        </w:rPr>
      </w:pPr>
      <w:r w:rsidRPr="00F1449C">
        <w:rPr>
          <w:rFonts w:asciiTheme="minorHAnsi" w:hAnsiTheme="minorHAnsi" w:cstheme="minorHAnsi"/>
          <w:bCs/>
          <w:sz w:val="20"/>
          <w:szCs w:val="20"/>
          <w:lang w:eastAsia="pl-PL"/>
        </w:rPr>
        <w:t>...................................................................................................................................................................</w:t>
      </w:r>
    </w:p>
    <w:p w14:paraId="504995EC" w14:textId="77777777" w:rsidR="00086C4F" w:rsidRPr="00F1449C" w:rsidRDefault="00086C4F" w:rsidP="00086C4F">
      <w:pPr>
        <w:keepNext/>
        <w:widowControl w:val="0"/>
        <w:suppressAutoHyphens w:val="0"/>
        <w:autoSpaceDE w:val="0"/>
        <w:spacing w:after="72"/>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z siedzibą w: </w:t>
      </w:r>
      <w:r w:rsidRPr="00F1449C">
        <w:rPr>
          <w:rFonts w:asciiTheme="minorHAnsi" w:hAnsiTheme="minorHAnsi" w:cstheme="minorHAnsi"/>
          <w:bCs/>
          <w:sz w:val="20"/>
          <w:szCs w:val="20"/>
          <w:lang w:eastAsia="pl-PL"/>
        </w:rPr>
        <w:t>...................................................................................................</w:t>
      </w:r>
      <w:r w:rsidRPr="00F1449C">
        <w:rPr>
          <w:rFonts w:asciiTheme="minorHAnsi" w:hAnsiTheme="minorHAnsi" w:cstheme="minorHAnsi"/>
          <w:sz w:val="20"/>
          <w:szCs w:val="20"/>
          <w:lang w:eastAsia="pl-PL"/>
        </w:rPr>
        <w:t>..........</w:t>
      </w:r>
      <w:r w:rsidRPr="00F1449C">
        <w:rPr>
          <w:rFonts w:asciiTheme="minorHAnsi" w:hAnsiTheme="minorHAnsi" w:cstheme="minorHAnsi"/>
          <w:bCs/>
          <w:sz w:val="20"/>
          <w:szCs w:val="20"/>
          <w:lang w:eastAsia="pl-PL"/>
        </w:rPr>
        <w:t>.........................</w:t>
      </w:r>
    </w:p>
    <w:p w14:paraId="3209677C" w14:textId="77777777" w:rsidR="00086C4F" w:rsidRPr="00F1449C" w:rsidRDefault="00086C4F" w:rsidP="00086C4F">
      <w:pPr>
        <w:keepNext/>
        <w:widowControl w:val="0"/>
        <w:suppressAutoHyphens w:val="0"/>
        <w:autoSpaceDE w:val="0"/>
        <w:spacing w:after="72"/>
        <w:jc w:val="both"/>
        <w:rPr>
          <w:rFonts w:asciiTheme="minorHAnsi" w:hAnsiTheme="minorHAnsi" w:cstheme="minorHAnsi"/>
          <w:bCs/>
          <w:sz w:val="20"/>
          <w:szCs w:val="20"/>
          <w:lang w:eastAsia="pl-PL"/>
        </w:rPr>
      </w:pPr>
      <w:r w:rsidRPr="00F1449C">
        <w:rPr>
          <w:rFonts w:asciiTheme="minorHAnsi" w:hAnsiTheme="minorHAnsi" w:cstheme="minorHAnsi"/>
          <w:sz w:val="20"/>
          <w:szCs w:val="20"/>
          <w:lang w:eastAsia="pl-PL"/>
        </w:rPr>
        <w:t xml:space="preserve">NIP: </w:t>
      </w:r>
      <w:r w:rsidRPr="00F1449C">
        <w:rPr>
          <w:rFonts w:asciiTheme="minorHAnsi" w:hAnsiTheme="minorHAnsi" w:cstheme="minorHAnsi"/>
          <w:bCs/>
          <w:sz w:val="20"/>
          <w:szCs w:val="20"/>
          <w:lang w:eastAsia="pl-PL"/>
        </w:rPr>
        <w:t>.....................................</w:t>
      </w:r>
      <w:r w:rsidRPr="00F1449C">
        <w:rPr>
          <w:rFonts w:asciiTheme="minorHAnsi" w:hAnsiTheme="minorHAnsi" w:cstheme="minorHAnsi"/>
          <w:sz w:val="20"/>
          <w:szCs w:val="20"/>
          <w:lang w:eastAsia="pl-PL"/>
        </w:rPr>
        <w:t xml:space="preserve">, REGON: </w:t>
      </w:r>
      <w:r w:rsidRPr="00F1449C">
        <w:rPr>
          <w:rFonts w:asciiTheme="minorHAnsi" w:hAnsiTheme="minorHAnsi" w:cstheme="minorHAnsi"/>
          <w:bCs/>
          <w:sz w:val="20"/>
          <w:szCs w:val="20"/>
          <w:lang w:eastAsia="pl-PL"/>
        </w:rPr>
        <w:t>...............................................................</w:t>
      </w:r>
      <w:r w:rsidRPr="00F1449C">
        <w:rPr>
          <w:rFonts w:asciiTheme="minorHAnsi" w:hAnsiTheme="minorHAnsi" w:cstheme="minorHAnsi"/>
          <w:sz w:val="20"/>
          <w:szCs w:val="20"/>
        </w:rPr>
        <w:t xml:space="preserve"> </w:t>
      </w:r>
      <w:r w:rsidRPr="00F1449C">
        <w:rPr>
          <w:rFonts w:asciiTheme="minorHAnsi" w:hAnsiTheme="minorHAnsi" w:cstheme="minorHAnsi"/>
          <w:bCs/>
          <w:sz w:val="20"/>
          <w:szCs w:val="20"/>
          <w:lang w:eastAsia="pl-PL"/>
        </w:rPr>
        <w:t>zwanym w dalszej części umowy Wykonawcą reprezentowanym przez:</w:t>
      </w:r>
    </w:p>
    <w:p w14:paraId="2DD3D757" w14:textId="77777777" w:rsidR="00086C4F" w:rsidRPr="00F1449C" w:rsidRDefault="00086C4F" w:rsidP="00086C4F">
      <w:pPr>
        <w:keepLines/>
        <w:tabs>
          <w:tab w:val="left" w:pos="360"/>
          <w:tab w:val="left" w:pos="1154"/>
        </w:tabs>
        <w:suppressAutoHyphens w:val="0"/>
        <w:autoSpaceDE w:val="0"/>
        <w:spacing w:after="72"/>
        <w:jc w:val="both"/>
        <w:rPr>
          <w:rFonts w:asciiTheme="minorHAnsi" w:hAnsiTheme="minorHAnsi" w:cstheme="minorHAnsi"/>
          <w:bCs/>
          <w:smallCaps/>
          <w:sz w:val="20"/>
          <w:szCs w:val="20"/>
          <w:lang w:eastAsia="pl-PL"/>
        </w:rPr>
      </w:pPr>
      <w:r w:rsidRPr="00F1449C">
        <w:rPr>
          <w:rFonts w:asciiTheme="minorHAnsi" w:hAnsiTheme="minorHAnsi" w:cstheme="minorHAnsi"/>
          <w:bCs/>
          <w:smallCaps/>
          <w:sz w:val="20"/>
          <w:szCs w:val="20"/>
          <w:lang w:eastAsia="pl-PL"/>
        </w:rPr>
        <w:t>.................................................,</w:t>
      </w:r>
    </w:p>
    <w:p w14:paraId="32F8EF89" w14:textId="77777777" w:rsidR="00086C4F" w:rsidRPr="00F1449C" w:rsidRDefault="00086C4F" w:rsidP="00086C4F">
      <w:pPr>
        <w:keepLines/>
        <w:tabs>
          <w:tab w:val="left" w:pos="360"/>
          <w:tab w:val="left" w:pos="1154"/>
        </w:tabs>
        <w:suppressAutoHyphens w:val="0"/>
        <w:autoSpaceDE w:val="0"/>
        <w:spacing w:after="72"/>
        <w:jc w:val="both"/>
        <w:rPr>
          <w:rFonts w:asciiTheme="minorHAnsi" w:hAnsiTheme="minorHAnsi" w:cstheme="minorHAnsi"/>
          <w:bCs/>
          <w:smallCaps/>
          <w:sz w:val="20"/>
          <w:szCs w:val="20"/>
          <w:lang w:eastAsia="pl-PL"/>
        </w:rPr>
      </w:pPr>
    </w:p>
    <w:p w14:paraId="130A26D3" w14:textId="77777777" w:rsidR="00086C4F" w:rsidRPr="00F1449C" w:rsidRDefault="00086C4F" w:rsidP="00086C4F">
      <w:pPr>
        <w:suppressAutoHyphens w:val="0"/>
        <w:jc w:val="both"/>
        <w:rPr>
          <w:rFonts w:asciiTheme="minorHAnsi" w:hAnsiTheme="minorHAnsi" w:cstheme="minorHAnsi"/>
          <w:iCs/>
          <w:sz w:val="20"/>
          <w:szCs w:val="20"/>
          <w:lang w:eastAsia="pl-PL" w:bidi="pl-PL"/>
        </w:rPr>
      </w:pPr>
      <w:r w:rsidRPr="00F1449C">
        <w:rPr>
          <w:rFonts w:asciiTheme="minorHAnsi" w:hAnsiTheme="minorHAnsi" w:cstheme="minorHAnsi"/>
          <w:iCs/>
          <w:sz w:val="20"/>
          <w:szCs w:val="20"/>
          <w:lang w:eastAsia="pl-PL" w:bidi="pl-PL"/>
        </w:rPr>
        <w:t>a także zwanymi w dalszej części umowy, również każdy z nich z osobna Stroną lub łącznie Stronami, o następującej treści:</w:t>
      </w:r>
    </w:p>
    <w:p w14:paraId="07802E25" w14:textId="77777777" w:rsidR="00086C4F" w:rsidRPr="00F1449C" w:rsidRDefault="00086C4F" w:rsidP="00086C4F">
      <w:pPr>
        <w:suppressAutoHyphens w:val="0"/>
        <w:jc w:val="both"/>
        <w:rPr>
          <w:rFonts w:asciiTheme="minorHAnsi" w:hAnsiTheme="minorHAnsi" w:cstheme="minorHAnsi"/>
          <w:b/>
          <w:bCs/>
          <w:sz w:val="20"/>
          <w:szCs w:val="20"/>
          <w:lang w:eastAsia="pl-PL"/>
        </w:rPr>
      </w:pPr>
    </w:p>
    <w:p w14:paraId="5B76EB7A" w14:textId="77777777" w:rsidR="00086C4F" w:rsidRPr="00F1449C" w:rsidRDefault="00086C4F" w:rsidP="00086C4F">
      <w:pPr>
        <w:shd w:val="clear" w:color="auto" w:fill="FFFFFF"/>
        <w:jc w:val="both"/>
        <w:rPr>
          <w:rFonts w:asciiTheme="minorHAnsi" w:hAnsiTheme="minorHAnsi" w:cstheme="minorHAnsi"/>
          <w:sz w:val="20"/>
          <w:szCs w:val="20"/>
        </w:rPr>
      </w:pPr>
      <w:r w:rsidRPr="00F1449C">
        <w:rPr>
          <w:rFonts w:asciiTheme="minorHAnsi" w:hAnsiTheme="minorHAnsi" w:cstheme="minorHAnsi"/>
          <w:sz w:val="20"/>
          <w:szCs w:val="20"/>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7C347D56" w14:textId="77777777" w:rsidR="00086C4F" w:rsidRPr="00F1449C" w:rsidRDefault="00086C4F" w:rsidP="00086C4F">
      <w:pPr>
        <w:suppressAutoHyphens w:val="0"/>
        <w:jc w:val="both"/>
        <w:rPr>
          <w:rFonts w:asciiTheme="minorHAnsi" w:hAnsiTheme="minorHAnsi" w:cstheme="minorHAnsi"/>
          <w:sz w:val="20"/>
          <w:szCs w:val="20"/>
          <w:lang w:eastAsia="pl-PL"/>
        </w:rPr>
      </w:pPr>
    </w:p>
    <w:p w14:paraId="04B93A2A" w14:textId="77777777" w:rsidR="00086C4F" w:rsidRPr="00F1449C" w:rsidRDefault="00086C4F" w:rsidP="00086C4F">
      <w:pPr>
        <w:suppressAutoHyphens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W rezultacie dokonania wyboru oferty Wykonawcy w przetargu nieograniczonym, przeprowadzonym zgodnie z </w:t>
      </w:r>
      <w:r w:rsidRPr="00F1449C">
        <w:rPr>
          <w:rFonts w:asciiTheme="minorHAnsi" w:hAnsiTheme="minorHAnsi" w:cstheme="minorHAnsi"/>
          <w:sz w:val="20"/>
          <w:szCs w:val="20"/>
        </w:rPr>
        <w:t>Ustawy</w:t>
      </w:r>
      <w:r w:rsidRPr="00F1449C">
        <w:rPr>
          <w:rFonts w:ascii="Open Sans" w:hAnsi="Open Sans"/>
          <w:color w:val="333333"/>
          <w:sz w:val="31"/>
          <w:szCs w:val="31"/>
          <w:lang w:eastAsia="pl-PL"/>
        </w:rPr>
        <w:t xml:space="preserve"> </w:t>
      </w:r>
      <w:r w:rsidRPr="00F1449C">
        <w:rPr>
          <w:rFonts w:asciiTheme="minorHAnsi" w:hAnsiTheme="minorHAnsi" w:cstheme="minorHAnsi"/>
          <w:sz w:val="20"/>
          <w:szCs w:val="20"/>
        </w:rPr>
        <w:t xml:space="preserve">z dnia 11 września 2019 r. Prawo zamówień publicznych (Dz.U.2019.2019 z dnia 2019.10.24 ze zm.), zwanej dalej „Ustawą”, </w:t>
      </w:r>
      <w:r w:rsidRPr="00F1449C">
        <w:rPr>
          <w:rFonts w:asciiTheme="minorHAnsi" w:hAnsiTheme="minorHAnsi" w:cstheme="minorHAnsi"/>
          <w:sz w:val="20"/>
          <w:szCs w:val="20"/>
          <w:lang w:eastAsia="pl-PL"/>
        </w:rPr>
        <w:t>na „Dostawę oleju napędowego w ilości do 300 m</w:t>
      </w:r>
      <w:r w:rsidRPr="00F1449C">
        <w:rPr>
          <w:rFonts w:asciiTheme="minorHAnsi" w:hAnsiTheme="minorHAnsi" w:cstheme="minorHAnsi"/>
          <w:sz w:val="20"/>
          <w:szCs w:val="20"/>
          <w:vertAlign w:val="superscript"/>
          <w:lang w:eastAsia="pl-PL"/>
        </w:rPr>
        <w:t>3</w:t>
      </w:r>
      <w:r w:rsidRPr="00F1449C">
        <w:rPr>
          <w:rFonts w:asciiTheme="minorHAnsi" w:hAnsiTheme="minorHAnsi" w:cstheme="minorHAnsi"/>
          <w:sz w:val="20"/>
          <w:szCs w:val="20"/>
          <w:lang w:eastAsia="pl-PL"/>
        </w:rPr>
        <w:t xml:space="preserve"> do zbiornika paliwa Zamawiającego -TITAN FM5000 usytuowanego na składowisku odpadów w Dopiewie (62-070) na dz. Nr 761/2 w okresie od 01 marca 2021 roku do dnia 28 lutego 2023 roku, w dostawach częściowych”, </w:t>
      </w:r>
    </w:p>
    <w:p w14:paraId="50F922B7" w14:textId="77777777" w:rsidR="00086C4F" w:rsidRPr="00F1449C" w:rsidRDefault="00086C4F" w:rsidP="00086C4F">
      <w:pPr>
        <w:suppressAutoHyphens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zostaje zawarta umowa o następującej treści:</w:t>
      </w:r>
    </w:p>
    <w:p w14:paraId="00B5AEEF"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§1.  Przedmiot umowy</w:t>
      </w:r>
    </w:p>
    <w:p w14:paraId="5504C23E" w14:textId="77777777" w:rsidR="00086C4F" w:rsidRPr="00F1449C" w:rsidRDefault="00086C4F" w:rsidP="005B45AC">
      <w:pPr>
        <w:numPr>
          <w:ilvl w:val="0"/>
          <w:numId w:val="8"/>
        </w:numPr>
        <w:suppressAutoHyphens w:val="0"/>
        <w:ind w:left="284" w:hanging="284"/>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Przedmiot zamówienia szczegółowo określa Specyfikacja Istotnych Warunków Zamówienia.</w:t>
      </w:r>
    </w:p>
    <w:p w14:paraId="329C9FF0" w14:textId="77777777" w:rsidR="00086C4F" w:rsidRPr="00F1449C" w:rsidRDefault="00086C4F" w:rsidP="005B45AC">
      <w:pPr>
        <w:numPr>
          <w:ilvl w:val="0"/>
          <w:numId w:val="8"/>
        </w:numPr>
        <w:suppressAutoHyphens w:val="0"/>
        <w:ind w:left="284" w:hanging="284"/>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Przedmiotem umowy są:</w:t>
      </w:r>
    </w:p>
    <w:p w14:paraId="3DB09035" w14:textId="77777777" w:rsidR="00086C4F" w:rsidRPr="00F1449C" w:rsidRDefault="00086C4F" w:rsidP="005B45AC">
      <w:pPr>
        <w:pStyle w:val="Akapitzlist"/>
        <w:numPr>
          <w:ilvl w:val="0"/>
          <w:numId w:val="20"/>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Dostawa do zbiornika paliwa Zamawiającego -TITAN FM5000 usytuowanego na składowisku odpadów w Dopiewie (62-070) na dz. Nr 761/2, zwanego w dalszej części umowy „Zbiornik” przy użyciu środków transportu Wykonawcy sprawnych technicznie, spełniających normy przewidziane w przepisach dotyczących ochrony środowiska, dopuszczonych do przewozu substancji niebezpiecznych środkami transportu, i na koszt Wykonawcy, oleju napędowego w ilości do 300 m</w:t>
      </w:r>
      <w:r w:rsidRPr="00F1449C">
        <w:rPr>
          <w:rFonts w:asciiTheme="minorHAnsi" w:hAnsiTheme="minorHAnsi" w:cstheme="minorHAnsi"/>
          <w:sz w:val="20"/>
          <w:szCs w:val="20"/>
          <w:vertAlign w:val="superscript"/>
          <w:lang w:eastAsia="pl-PL"/>
        </w:rPr>
        <w:t xml:space="preserve">3 </w:t>
      </w:r>
      <w:r w:rsidRPr="00F1449C">
        <w:rPr>
          <w:rFonts w:asciiTheme="minorHAnsi" w:hAnsiTheme="minorHAnsi" w:cstheme="minorHAnsi"/>
          <w:sz w:val="20"/>
          <w:szCs w:val="20"/>
          <w:lang w:eastAsia="pl-PL"/>
        </w:rPr>
        <w:t xml:space="preserve">o parametrach wzorcowych określonych </w:t>
      </w:r>
      <w:r w:rsidRPr="00F1449C">
        <w:rPr>
          <w:rFonts w:asciiTheme="minorHAnsi" w:hAnsiTheme="minorHAnsi" w:cstheme="minorHAnsi"/>
          <w:b/>
          <w:sz w:val="20"/>
          <w:szCs w:val="20"/>
          <w:lang w:eastAsia="pl-PL"/>
        </w:rPr>
        <w:t>w załączniku nr 1</w:t>
      </w:r>
      <w:r w:rsidRPr="00F1449C">
        <w:rPr>
          <w:rFonts w:asciiTheme="minorHAnsi" w:hAnsiTheme="minorHAnsi" w:cstheme="minorHAnsi"/>
          <w:sz w:val="20"/>
          <w:szCs w:val="20"/>
          <w:lang w:eastAsia="pl-PL"/>
        </w:rPr>
        <w:t xml:space="preserve"> do umowy zwanego w dalszej części umowy „</w:t>
      </w:r>
      <w:r w:rsidRPr="00F1449C">
        <w:rPr>
          <w:rFonts w:asciiTheme="minorHAnsi" w:hAnsiTheme="minorHAnsi" w:cstheme="minorHAnsi"/>
          <w:b/>
          <w:bCs/>
          <w:sz w:val="20"/>
          <w:szCs w:val="20"/>
          <w:lang w:eastAsia="pl-PL"/>
        </w:rPr>
        <w:t>ON” lub „Produkt”</w:t>
      </w:r>
      <w:r w:rsidRPr="00F1449C">
        <w:rPr>
          <w:rFonts w:asciiTheme="minorHAnsi" w:hAnsiTheme="minorHAnsi" w:cstheme="minorHAnsi"/>
          <w:sz w:val="20"/>
          <w:szCs w:val="20"/>
          <w:lang w:eastAsia="pl-PL"/>
        </w:rPr>
        <w:t xml:space="preserve"> spełniającego co najmniej parametry jakościowe </w:t>
      </w:r>
      <w:r w:rsidRPr="00F1449C">
        <w:rPr>
          <w:rFonts w:asciiTheme="minorHAnsi" w:hAnsiTheme="minorHAnsi" w:cstheme="minorHAnsi"/>
          <w:b/>
          <w:sz w:val="20"/>
          <w:szCs w:val="20"/>
          <w:lang w:eastAsia="pl-PL"/>
        </w:rPr>
        <w:t>zgodne z normą PN - EN 590:2013 -12</w:t>
      </w:r>
      <w:r w:rsidRPr="00F1449C">
        <w:rPr>
          <w:rFonts w:asciiTheme="minorHAnsi" w:hAnsiTheme="minorHAnsi" w:cstheme="minorHAnsi"/>
          <w:sz w:val="20"/>
          <w:szCs w:val="20"/>
          <w:lang w:eastAsia="pl-PL"/>
        </w:rPr>
        <w:t xml:space="preserve"> paliwa do pojazdów samochodowych – oleje napędowe – wymagania i metody badań oraz wymagania określone w  Rozporządzeniu Ministra Gospodarki z dnia 9 października 2015 r. w sprawie wymagań jakościowych dla paliw ciekłych (Dz.U.2015.1680 z dnia 2015.10.23 ze zm.), przy czym wymagania zawarte w Rozporządzeniu są nadrzędne w stosunku do normy </w:t>
      </w:r>
      <w:r w:rsidRPr="00F1449C">
        <w:rPr>
          <w:rFonts w:asciiTheme="minorHAnsi" w:hAnsiTheme="minorHAnsi" w:cstheme="minorHAnsi"/>
          <w:b/>
          <w:sz w:val="20"/>
          <w:szCs w:val="20"/>
          <w:lang w:eastAsia="pl-PL"/>
        </w:rPr>
        <w:t>PN-EN 590:2013 – 12, w</w:t>
      </w:r>
      <w:r w:rsidRPr="00F1449C">
        <w:rPr>
          <w:rFonts w:asciiTheme="minorHAnsi" w:hAnsiTheme="minorHAnsi" w:cstheme="minorHAnsi"/>
          <w:sz w:val="20"/>
          <w:szCs w:val="20"/>
          <w:lang w:eastAsia="pl-PL"/>
        </w:rPr>
        <w:t xml:space="preserve"> dostawach częściowych z zapełnieniem zbiornika paliwa TITAN FM5000 przy czym dostawy częściowe następować będą w ilości minimum 1 m</w:t>
      </w:r>
      <w:r w:rsidRPr="00F1449C">
        <w:rPr>
          <w:rFonts w:asciiTheme="minorHAnsi" w:hAnsiTheme="minorHAnsi" w:cstheme="minorHAnsi"/>
          <w:sz w:val="20"/>
          <w:szCs w:val="20"/>
          <w:vertAlign w:val="superscript"/>
          <w:lang w:eastAsia="pl-PL"/>
        </w:rPr>
        <w:t xml:space="preserve">3  </w:t>
      </w:r>
      <w:r w:rsidRPr="00F1449C">
        <w:rPr>
          <w:rFonts w:asciiTheme="minorHAnsi" w:hAnsiTheme="minorHAnsi" w:cstheme="minorHAnsi"/>
          <w:sz w:val="20"/>
          <w:szCs w:val="20"/>
          <w:lang w:eastAsia="pl-PL"/>
        </w:rPr>
        <w:t>(jeden metr sześcienny)</w:t>
      </w:r>
      <w:r w:rsidRPr="00F1449C">
        <w:rPr>
          <w:rFonts w:asciiTheme="minorHAnsi" w:hAnsiTheme="minorHAnsi" w:cstheme="minorHAnsi"/>
          <w:sz w:val="20"/>
          <w:szCs w:val="20"/>
          <w:vertAlign w:val="superscript"/>
          <w:lang w:eastAsia="pl-PL"/>
        </w:rPr>
        <w:t xml:space="preserve"> </w:t>
      </w:r>
      <w:r w:rsidRPr="00F1449C">
        <w:rPr>
          <w:rFonts w:asciiTheme="minorHAnsi" w:hAnsiTheme="minorHAnsi" w:cstheme="minorHAnsi"/>
          <w:sz w:val="20"/>
          <w:szCs w:val="20"/>
          <w:lang w:eastAsia="pl-PL"/>
        </w:rPr>
        <w:t>maximum 5m</w:t>
      </w:r>
      <w:r w:rsidRPr="00F1449C">
        <w:rPr>
          <w:rFonts w:asciiTheme="minorHAnsi" w:hAnsiTheme="minorHAnsi" w:cstheme="minorHAnsi"/>
          <w:sz w:val="20"/>
          <w:szCs w:val="20"/>
          <w:vertAlign w:val="superscript"/>
          <w:lang w:eastAsia="pl-PL"/>
        </w:rPr>
        <w:t xml:space="preserve">3 </w:t>
      </w:r>
      <w:r w:rsidRPr="00F1449C">
        <w:rPr>
          <w:rFonts w:asciiTheme="minorHAnsi" w:hAnsiTheme="minorHAnsi" w:cstheme="minorHAnsi"/>
          <w:sz w:val="20"/>
          <w:szCs w:val="20"/>
          <w:lang w:eastAsia="pl-PL"/>
        </w:rPr>
        <w:t>(pięć metrów sześciennych).</w:t>
      </w:r>
      <w:r w:rsidRPr="00F1449C">
        <w:rPr>
          <w:rFonts w:asciiTheme="minorHAnsi" w:hAnsiTheme="minorHAnsi" w:cstheme="minorHAnsi"/>
          <w:sz w:val="20"/>
          <w:szCs w:val="20"/>
          <w:vertAlign w:val="superscript"/>
          <w:lang w:eastAsia="pl-PL"/>
        </w:rPr>
        <w:t xml:space="preserve"> </w:t>
      </w:r>
    </w:p>
    <w:p w14:paraId="399908D0" w14:textId="77777777" w:rsidR="00086C4F" w:rsidRPr="00F1449C" w:rsidRDefault="00086C4F" w:rsidP="005B45AC">
      <w:pPr>
        <w:pStyle w:val="Akapitzlist"/>
        <w:numPr>
          <w:ilvl w:val="0"/>
          <w:numId w:val="20"/>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Sposób składania i potwierdzania przez Zamawiającego zamówień do Wykonawcy na częściowe dostawy oleju napędowego do zbiornika paliwa TITAN FM5000 Zamawiającego (Zbiornika),</w:t>
      </w:r>
    </w:p>
    <w:p w14:paraId="3EF3D8F2" w14:textId="77777777" w:rsidR="00086C4F" w:rsidRPr="00F1449C" w:rsidRDefault="00086C4F" w:rsidP="005B45AC">
      <w:pPr>
        <w:pStyle w:val="Akapitzlist"/>
        <w:numPr>
          <w:ilvl w:val="0"/>
          <w:numId w:val="20"/>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Warunki dowozu ON od Wykonawcy do zbiornika paliwa TITAN FM5000 Zamawiającego (Zbiornika),</w:t>
      </w:r>
    </w:p>
    <w:p w14:paraId="2BD69D66" w14:textId="77777777" w:rsidR="00086C4F" w:rsidRPr="00F1449C" w:rsidRDefault="00086C4F" w:rsidP="005B45AC">
      <w:pPr>
        <w:pStyle w:val="Akapitzlist"/>
        <w:numPr>
          <w:ilvl w:val="0"/>
          <w:numId w:val="20"/>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Sposób rozliczenia finansowego za dostarczony ON.</w:t>
      </w:r>
    </w:p>
    <w:p w14:paraId="63611198" w14:textId="77777777" w:rsidR="00086C4F" w:rsidRPr="00F1449C" w:rsidRDefault="00086C4F" w:rsidP="005B45AC">
      <w:pPr>
        <w:pStyle w:val="Akapitzlist"/>
        <w:numPr>
          <w:ilvl w:val="0"/>
          <w:numId w:val="20"/>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Integralne części składowe niniejszej umowy stanowią:</w:t>
      </w:r>
    </w:p>
    <w:p w14:paraId="1DECCF42" w14:textId="77777777" w:rsidR="00086C4F" w:rsidRPr="00F1449C" w:rsidRDefault="00086C4F" w:rsidP="005B45AC">
      <w:pPr>
        <w:pStyle w:val="Akapitzlist"/>
        <w:numPr>
          <w:ilvl w:val="0"/>
          <w:numId w:val="21"/>
        </w:numPr>
        <w:tabs>
          <w:tab w:val="left" w:pos="1080"/>
        </w:tabs>
        <w:suppressAutoHyphens w:val="0"/>
        <w:spacing w:before="60" w:after="60"/>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Oferta Wykonawcy,</w:t>
      </w:r>
    </w:p>
    <w:p w14:paraId="20D7E50E" w14:textId="77777777" w:rsidR="00086C4F" w:rsidRPr="00F1449C" w:rsidRDefault="00086C4F" w:rsidP="005B45AC">
      <w:pPr>
        <w:pStyle w:val="Akapitzlist"/>
        <w:numPr>
          <w:ilvl w:val="0"/>
          <w:numId w:val="21"/>
        </w:numPr>
        <w:tabs>
          <w:tab w:val="left" w:pos="1080"/>
        </w:tabs>
        <w:suppressAutoHyphens w:val="0"/>
        <w:spacing w:before="60" w:after="60"/>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Specyfikacja Istotnych Warunków Zamówienia oraz załączniki niej.</w:t>
      </w:r>
    </w:p>
    <w:p w14:paraId="157B07E8" w14:textId="77777777" w:rsidR="00086C4F" w:rsidRPr="00F1449C" w:rsidRDefault="00086C4F" w:rsidP="005B45AC">
      <w:pPr>
        <w:pStyle w:val="Akapitzlist"/>
        <w:numPr>
          <w:ilvl w:val="0"/>
          <w:numId w:val="21"/>
        </w:numPr>
        <w:tabs>
          <w:tab w:val="left" w:pos="1080"/>
        </w:tabs>
        <w:suppressAutoHyphens w:val="0"/>
        <w:spacing w:before="60" w:after="60"/>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Załączniki do umowy wskazane w treści niniejszej umowy.</w:t>
      </w:r>
    </w:p>
    <w:p w14:paraId="2BEAFD24" w14:textId="77777777" w:rsidR="00086C4F" w:rsidRPr="00F1449C" w:rsidRDefault="00086C4F" w:rsidP="005B45AC">
      <w:pPr>
        <w:pStyle w:val="Akapitzlist"/>
        <w:numPr>
          <w:ilvl w:val="0"/>
          <w:numId w:val="8"/>
        </w:numPr>
        <w:suppressAutoHyphens w:val="0"/>
        <w:autoSpaceDE w:val="0"/>
        <w:autoSpaceDN w:val="0"/>
        <w:adjustRightInd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oświadcza, że:</w:t>
      </w:r>
    </w:p>
    <w:p w14:paraId="70FE07D8" w14:textId="77777777" w:rsidR="00086C4F" w:rsidRPr="00F1449C" w:rsidRDefault="00086C4F" w:rsidP="00086C4F">
      <w:pPr>
        <w:pStyle w:val="Akapitzlist"/>
        <w:numPr>
          <w:ilvl w:val="1"/>
          <w:numId w:val="3"/>
        </w:numPr>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lastRenderedPageBreak/>
        <w:t>posiada odpowiednie kwalifikacje, środki, sprzęt w tym pojazdy oraz doświadczenie zawodowe, a także, iż dysponuje wykwalifikowanym personelem zapewniającymi terminową realizację dostaw objętych niniejszą umową, w sposób staranny i sumienny, według standardów i norm w tym zakresie stosowanych, zgodnie z obowiązującymi przepisami prawa;</w:t>
      </w:r>
    </w:p>
    <w:p w14:paraId="5C7FEB65" w14:textId="77777777" w:rsidR="00086C4F" w:rsidRPr="00F1449C" w:rsidRDefault="00086C4F" w:rsidP="00086C4F">
      <w:pPr>
        <w:pStyle w:val="Akapitzlist"/>
        <w:numPr>
          <w:ilvl w:val="1"/>
          <w:numId w:val="3"/>
        </w:numPr>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wszystkie osoby, które będą uczestniczyły ze strony Wykonawcy, jak rów</w:t>
      </w:r>
      <w:r w:rsidRPr="00F1449C">
        <w:rPr>
          <w:rFonts w:asciiTheme="minorHAnsi" w:hAnsiTheme="minorHAnsi" w:cstheme="min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32765A55" w14:textId="77777777" w:rsidR="00086C4F" w:rsidRPr="00F1449C" w:rsidRDefault="00086C4F" w:rsidP="005B45AC">
      <w:pPr>
        <w:numPr>
          <w:ilvl w:val="1"/>
          <w:numId w:val="3"/>
        </w:numPr>
        <w:shd w:val="clear" w:color="auto" w:fill="FFFFFF"/>
        <w:ind w:left="284" w:hanging="283"/>
        <w:jc w:val="both"/>
        <w:rPr>
          <w:rFonts w:asciiTheme="minorHAnsi" w:hAnsiTheme="minorHAnsi" w:cstheme="minorHAnsi"/>
          <w:sz w:val="20"/>
          <w:szCs w:val="20"/>
        </w:rPr>
      </w:pPr>
      <w:r w:rsidRPr="00F1449C">
        <w:rPr>
          <w:rFonts w:asciiTheme="minorHAnsi" w:hAnsiTheme="minorHAnsi" w:cstheme="minorHAnsi"/>
          <w:sz w:val="20"/>
          <w:szCs w:val="20"/>
        </w:rPr>
        <w:t>nie jest prowadzone w stosunku do niego postępowanie upadłościowe ani naprawcze oraz wedle jego najlepszej wiedzy nie istnieją żadne okoliczności i przesłanki mogące spowodować wszczęcie przeciwko Wykonawcy takich postępowań;</w:t>
      </w:r>
    </w:p>
    <w:p w14:paraId="01744427" w14:textId="77777777" w:rsidR="00086C4F" w:rsidRPr="00F1449C" w:rsidRDefault="00086C4F" w:rsidP="005B45AC">
      <w:pPr>
        <w:numPr>
          <w:ilvl w:val="1"/>
          <w:numId w:val="3"/>
        </w:numPr>
        <w:shd w:val="clear" w:color="auto" w:fill="FFFFFF"/>
        <w:ind w:left="284" w:hanging="283"/>
        <w:jc w:val="both"/>
        <w:rPr>
          <w:rFonts w:asciiTheme="minorHAnsi" w:hAnsiTheme="minorHAnsi" w:cstheme="minorHAnsi"/>
          <w:sz w:val="20"/>
          <w:szCs w:val="20"/>
        </w:rPr>
      </w:pPr>
      <w:r w:rsidRPr="00F1449C">
        <w:rPr>
          <w:rFonts w:asciiTheme="minorHAnsi" w:hAnsiTheme="minorHAnsi" w:cstheme="minorHAnsi"/>
          <w:sz w:val="20"/>
          <w:szCs w:val="20"/>
        </w:rPr>
        <w:t>nie istnieją żadne umowy lub porozumienia zawarte z osobami trzecimi ograniczające lub uniemożliwiające Wykonawcy zawarcie niniejszej umowy oraz właściwą i staranną realizację  jej postanowień;</w:t>
      </w:r>
    </w:p>
    <w:p w14:paraId="64673467" w14:textId="77777777" w:rsidR="00086C4F" w:rsidRPr="00F1449C" w:rsidRDefault="00086C4F" w:rsidP="005B45AC">
      <w:pPr>
        <w:numPr>
          <w:ilvl w:val="1"/>
          <w:numId w:val="3"/>
        </w:numPr>
        <w:shd w:val="clear" w:color="auto" w:fill="FFFFFF"/>
        <w:ind w:left="284" w:hanging="283"/>
        <w:jc w:val="both"/>
        <w:rPr>
          <w:rFonts w:asciiTheme="minorHAnsi" w:hAnsiTheme="minorHAnsi" w:cstheme="minorHAnsi"/>
          <w:sz w:val="20"/>
          <w:szCs w:val="20"/>
        </w:rPr>
      </w:pPr>
      <w:r w:rsidRPr="00F1449C">
        <w:rPr>
          <w:rFonts w:asciiTheme="minorHAnsi" w:hAnsiTheme="minorHAnsi" w:cstheme="minorHAnsi"/>
          <w:sz w:val="20"/>
          <w:szCs w:val="20"/>
        </w:rPr>
        <w:t>przeanalizował uważnie wszystkie dokumenty związane z przedmiotem niniejszej umowy w celu zrozumienia zakresu dostaw, a także po to, by być świadomym warunków umownych i wynikających z nich następstw;</w:t>
      </w:r>
    </w:p>
    <w:p w14:paraId="66524203" w14:textId="77777777" w:rsidR="00086C4F" w:rsidRPr="00F1449C" w:rsidRDefault="00086C4F" w:rsidP="005B45AC">
      <w:pPr>
        <w:numPr>
          <w:ilvl w:val="1"/>
          <w:numId w:val="3"/>
        </w:numPr>
        <w:shd w:val="clear" w:color="auto" w:fill="FFFFFF"/>
        <w:ind w:left="284" w:hanging="283"/>
        <w:jc w:val="both"/>
        <w:rPr>
          <w:rFonts w:asciiTheme="minorHAnsi" w:hAnsiTheme="minorHAnsi" w:cstheme="minorHAnsi"/>
          <w:sz w:val="20"/>
          <w:szCs w:val="20"/>
        </w:rPr>
      </w:pPr>
      <w:r w:rsidRPr="00F1449C">
        <w:rPr>
          <w:rFonts w:asciiTheme="minorHAnsi" w:hAnsiTheme="minorHAnsi" w:cstheme="minorHAnsi"/>
          <w:sz w:val="20"/>
          <w:szCs w:val="20"/>
        </w:rPr>
        <w:t xml:space="preserve">przedmiot niniejszej umowy odpowiada normom odpowiadającym w Polsce; </w:t>
      </w:r>
    </w:p>
    <w:p w14:paraId="7CBB5649" w14:textId="77777777" w:rsidR="00086C4F" w:rsidRPr="00F1449C" w:rsidRDefault="00086C4F" w:rsidP="005B45AC">
      <w:pPr>
        <w:numPr>
          <w:ilvl w:val="1"/>
          <w:numId w:val="3"/>
        </w:numPr>
        <w:shd w:val="clear" w:color="auto" w:fill="FFFFFF"/>
        <w:ind w:left="284" w:hanging="283"/>
        <w:jc w:val="both"/>
        <w:rPr>
          <w:rFonts w:asciiTheme="minorHAnsi" w:hAnsiTheme="minorHAnsi" w:cstheme="minorHAnsi"/>
          <w:sz w:val="20"/>
          <w:szCs w:val="20"/>
        </w:rPr>
      </w:pPr>
      <w:r w:rsidRPr="00F1449C">
        <w:rPr>
          <w:rFonts w:asciiTheme="minorHAnsi" w:hAnsiTheme="minorHAnsi" w:cstheme="minorHAnsi"/>
          <w:sz w:val="20"/>
          <w:szCs w:val="20"/>
        </w:rPr>
        <w:t>zobowiązuje się dostarczyć produkty stanowiący przedmiot niniejszej umowy wraz z aktualnym świadectwem, jakości.</w:t>
      </w:r>
    </w:p>
    <w:p w14:paraId="39EA2F9F"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chwili zawarcia niniejszej Umowy do chwili zakończenia obowiązywania umowy.</w:t>
      </w:r>
    </w:p>
    <w:p w14:paraId="6831BF66"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5788A7AF"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będzie ponosił pełną odpowiedzialność za szkodę wynikającą z niewykonania, nienależytego wykonania lub wykonania z nienależytą starannością jego obowiązków obejmujących wykonanie przedmiotu umowy, w tym w zakresie dostaw, na zasadach określonych w kodeksie cywilnym i innych przepisów związanych z przedmiotem umowy.</w:t>
      </w:r>
    </w:p>
    <w:p w14:paraId="3095D98A"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Zamawiający jako administrator danych osobowych, w rozumieniu Ustawy z dnia 10 maja 2018 roku o ochronie danych osobowych (Dz.U.2018.1000 z dnia 2018.05.24 ze zm.) informuje, że dane osobowe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7FC74B5C"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oświadcza, że w trakcie obowiązywania niniejszej umowy, jak również po jej ustaniu, zachowa pełną poufność w stosunku do wszelkich informacji wynikających z tej umowy i nie wyjawi ich osobom trzecim oraz, że wykonywane przez Wykonawcę oraz osoby świadczące czynności na jego rzecz w ramach niniejszej umowy, nie będą naruszać praw osób trzecich i obowiązującego prawa.</w:t>
      </w:r>
    </w:p>
    <w:p w14:paraId="1BA30C86"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oraz osoby świadczące/wykonujące pracę na jego rzecz w związku z realizacją niniejszej umowy zobowiązani są do nie rozpowszechniania informacji stanowiących tajemnicę służbową w rozumieniu ustawy, o której mowa w niniejszym ustępie, pod rygorem odpowiedzialności cywilnej i karnej. Wszelkie informacje uzyskane w związku z realizacją niniejszej umowy stanowią tajemnicę służbową w rozumieniu ustawy z 05.08.2010 roku o ochronie informacji niejawnych (Dz.U.2019.742 </w:t>
      </w:r>
      <w:proofErr w:type="spellStart"/>
      <w:r w:rsidRPr="00F1449C">
        <w:rPr>
          <w:rFonts w:asciiTheme="minorHAnsi" w:hAnsiTheme="minorHAnsi" w:cstheme="minorHAnsi"/>
          <w:sz w:val="20"/>
          <w:szCs w:val="20"/>
        </w:rPr>
        <w:t>t.j</w:t>
      </w:r>
      <w:proofErr w:type="spellEnd"/>
      <w:r w:rsidRPr="00F1449C">
        <w:rPr>
          <w:rFonts w:asciiTheme="minorHAnsi" w:hAnsiTheme="minorHAnsi" w:cstheme="minorHAnsi"/>
          <w:sz w:val="20"/>
          <w:szCs w:val="20"/>
        </w:rPr>
        <w:t>. z dnia 2019.04.23 ze zm.).</w:t>
      </w:r>
    </w:p>
    <w:p w14:paraId="59242D25"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wykonując przedmiot niniejszej umowy, ponosi pełną odpowiedzialność za szkody powstałe w wyniku nienależytego wykonywania przedmiotu umowy. Pełna odpowiedzialność Wykonawcy obejmuje również odpowiedzialność względem osób trzecich.</w:t>
      </w:r>
    </w:p>
    <w:p w14:paraId="5BE4D4AF"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 przypadku zmiany obowiązujących norm jakościowych w trakcie trwania umowy, Wykonawca dostosuje jakość paliwa do nowych norm</w:t>
      </w:r>
    </w:p>
    <w:p w14:paraId="74C01B28"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pokryje wszelkie koszty Zamawiającemu z powodu złej jakości dostarczonego ON (niezgodność z normami).</w:t>
      </w:r>
    </w:p>
    <w:p w14:paraId="08DEC8B8"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Na każde wezwanie Zamawiającego, Wykonawca jest zobowiązany do niezwłocznego dostarczenia świadectwa jakości paliw, które powinno zawierać wyniki badań laboratoryjnych dostarczanych paliw.</w:t>
      </w:r>
    </w:p>
    <w:p w14:paraId="65C6DFA2"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Do  paliw,  o  których  mowa  w  niniejszej  umowie  stosuje  się  wymagania  jakościowe określone w Polskiej Normie.</w:t>
      </w:r>
    </w:p>
    <w:p w14:paraId="197E2AD0"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zobowiązuje się do pokrycia wszelkich kosztów związanych z naprawą pojazdów uszkodzonych lub unieruchomionych w wyniku dostawy paliwa o niewłaściwych parametrach.</w:t>
      </w:r>
    </w:p>
    <w:p w14:paraId="183D22B0" w14:textId="77777777" w:rsidR="00086C4F" w:rsidRPr="00F1449C" w:rsidRDefault="00086C4F" w:rsidP="005B45AC">
      <w:pPr>
        <w:pStyle w:val="Akapitzlist"/>
        <w:numPr>
          <w:ilvl w:val="0"/>
          <w:numId w:val="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  przypadku  wyrządzenia  przez  Wykonawcę  szkody  Zamawiającemu, Zamawiający  może  zlecić rzeczoznawcy  majątkowemu  jej  wycenę.  Wykonawca  zobowiązany  będzie  do  zwrotu wartości </w:t>
      </w:r>
      <w:r w:rsidRPr="00F1449C">
        <w:rPr>
          <w:rFonts w:asciiTheme="minorHAnsi" w:hAnsiTheme="minorHAnsi" w:cstheme="minorHAnsi"/>
          <w:sz w:val="20"/>
          <w:szCs w:val="20"/>
        </w:rPr>
        <w:lastRenderedPageBreak/>
        <w:t>przedmiotowej szkody w wysokości określonej przez rzeczoznawcę oraz kosztów wykonania wyceny, na co Wykonawca wyraża zgodę.</w:t>
      </w:r>
    </w:p>
    <w:p w14:paraId="7C688B75" w14:textId="77777777" w:rsidR="00086C4F" w:rsidRPr="00F1449C" w:rsidRDefault="00086C4F" w:rsidP="00086C4F">
      <w:pPr>
        <w:tabs>
          <w:tab w:val="left" w:pos="1080"/>
        </w:tabs>
        <w:spacing w:before="6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§2. Warunki dostawy</w:t>
      </w:r>
    </w:p>
    <w:p w14:paraId="51BAF952" w14:textId="77777777" w:rsidR="00086C4F" w:rsidRPr="00F1449C" w:rsidRDefault="00086C4F" w:rsidP="005B45AC">
      <w:pPr>
        <w:pStyle w:val="Akapitzlist"/>
        <w:keepLines/>
        <w:numPr>
          <w:ilvl w:val="0"/>
          <w:numId w:val="22"/>
        </w:numPr>
        <w:suppressAutoHyphens w:val="0"/>
        <w:ind w:left="284" w:hanging="284"/>
        <w:contextualSpacing w:val="0"/>
        <w:jc w:val="both"/>
        <w:rPr>
          <w:rFonts w:asciiTheme="minorHAnsi" w:hAnsiTheme="minorHAnsi" w:cstheme="minorHAnsi"/>
          <w:i/>
          <w:iCs/>
          <w:sz w:val="20"/>
          <w:szCs w:val="20"/>
          <w:lang w:eastAsia="pl-PL"/>
        </w:rPr>
      </w:pPr>
      <w:r w:rsidRPr="00F1449C">
        <w:rPr>
          <w:rFonts w:asciiTheme="minorHAnsi" w:hAnsiTheme="minorHAnsi" w:cstheme="minorHAnsi"/>
          <w:sz w:val="20"/>
          <w:szCs w:val="20"/>
          <w:lang w:eastAsia="pl-PL"/>
        </w:rPr>
        <w:t>Wykonawca oświadcza, że:</w:t>
      </w:r>
    </w:p>
    <w:p w14:paraId="0CFB9556" w14:textId="77777777" w:rsidR="00086C4F" w:rsidRPr="00F1449C" w:rsidRDefault="00086C4F" w:rsidP="00086C4F">
      <w:pPr>
        <w:suppressAutoHyphens w:val="0"/>
        <w:ind w:left="360"/>
        <w:jc w:val="both"/>
        <w:rPr>
          <w:rFonts w:asciiTheme="minorHAnsi" w:eastAsia="Calibri" w:hAnsiTheme="minorHAnsi" w:cstheme="minorHAnsi"/>
          <w:sz w:val="20"/>
          <w:szCs w:val="20"/>
          <w:lang w:eastAsia="en-US"/>
        </w:rPr>
      </w:pPr>
      <w:r w:rsidRPr="00F1449C">
        <w:rPr>
          <w:rFonts w:asciiTheme="minorHAnsi" w:hAnsiTheme="minorHAnsi" w:cstheme="minorHAnsi"/>
          <w:i/>
          <w:iCs/>
          <w:sz w:val="20"/>
          <w:szCs w:val="20"/>
          <w:lang w:eastAsia="pl-PL"/>
        </w:rPr>
        <w:t xml:space="preserve">- producentem dostarczanego ON jest firma ............................................... (zwana dalej </w:t>
      </w:r>
      <w:r w:rsidRPr="00F1449C">
        <w:rPr>
          <w:rFonts w:asciiTheme="minorHAnsi" w:hAnsiTheme="minorHAnsi" w:cstheme="minorHAnsi"/>
          <w:bCs/>
          <w:i/>
          <w:iCs/>
          <w:sz w:val="20"/>
          <w:szCs w:val="20"/>
          <w:lang w:eastAsia="pl-PL"/>
        </w:rPr>
        <w:t>Producentem</w:t>
      </w:r>
      <w:r w:rsidRPr="00F1449C">
        <w:rPr>
          <w:rFonts w:asciiTheme="minorHAnsi" w:hAnsiTheme="minorHAnsi" w:cstheme="minorHAnsi"/>
          <w:i/>
          <w:iCs/>
          <w:sz w:val="20"/>
          <w:szCs w:val="20"/>
          <w:lang w:eastAsia="pl-PL"/>
        </w:rPr>
        <w:t>).</w:t>
      </w:r>
    </w:p>
    <w:p w14:paraId="2A9CAFDA" w14:textId="77777777" w:rsidR="00086C4F" w:rsidRPr="00F1449C" w:rsidRDefault="00086C4F" w:rsidP="005B45AC">
      <w:pPr>
        <w:pStyle w:val="Akapitzlist"/>
        <w:numPr>
          <w:ilvl w:val="0"/>
          <w:numId w:val="22"/>
        </w:numPr>
        <w:suppressAutoHyphens w:val="0"/>
        <w:ind w:left="284" w:hanging="284"/>
        <w:contextualSpacing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Za zgodą Zamawiającego dopuszcza się możliwość zmiany rodzaju paliw, o których mowa w § 1 ust. 2, jedynie w przypadku wycofania paliwa z asortymentu oferowanego przez Producenta.</w:t>
      </w:r>
    </w:p>
    <w:p w14:paraId="58130D18" w14:textId="77777777" w:rsidR="00086C4F" w:rsidRPr="00F1449C" w:rsidRDefault="00086C4F" w:rsidP="005B45AC">
      <w:pPr>
        <w:pStyle w:val="Akapitzlist"/>
        <w:numPr>
          <w:ilvl w:val="0"/>
          <w:numId w:val="22"/>
        </w:numPr>
        <w:suppressAutoHyphens w:val="0"/>
        <w:ind w:left="284" w:hanging="284"/>
        <w:contextualSpacing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Za zgodą Zamawiającego dopuszcza się możliwość zmiany Producenta, pod warunkiem zachowania parametrów nie gorszych niż określone w § 1 ust. 2 niniejszej umowy.</w:t>
      </w:r>
    </w:p>
    <w:p w14:paraId="6DEA35D2" w14:textId="77777777" w:rsidR="00086C4F" w:rsidRPr="00F1449C" w:rsidRDefault="00086C4F" w:rsidP="005B45AC">
      <w:pPr>
        <w:pStyle w:val="Akapitzlist"/>
        <w:numPr>
          <w:ilvl w:val="0"/>
          <w:numId w:val="22"/>
        </w:numPr>
        <w:suppressAutoHyphens w:val="0"/>
        <w:ind w:left="284" w:hanging="284"/>
        <w:contextualSpacing w:val="0"/>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lang w:eastAsia="pl-PL"/>
        </w:rPr>
        <w:t>Wykonawca zobowiązuje się do:</w:t>
      </w:r>
    </w:p>
    <w:p w14:paraId="4D1FACE7" w14:textId="77777777" w:rsidR="00086C4F" w:rsidRPr="00F1449C" w:rsidRDefault="00086C4F" w:rsidP="005B45AC">
      <w:pPr>
        <w:pStyle w:val="Akapitzlist"/>
        <w:keepLines/>
        <w:numPr>
          <w:ilvl w:val="0"/>
          <w:numId w:val="23"/>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zapewnienia ciągłości dostaw ON do Zbiornika i do realizowania częściowych dostaw ON do Zbiornika w ciągu 48 (czterdzieści osiem) godzin od chwili złożenia zamówienia przez Zamawiającego za pośrednictwem fax-u na numer .........……………… lub poczty elektronicznej e-mailem na adres: .................................................. – zgodnie z formularzem stanowiącym </w:t>
      </w:r>
      <w:r w:rsidRPr="00F1449C">
        <w:rPr>
          <w:rFonts w:asciiTheme="minorHAnsi" w:hAnsiTheme="minorHAnsi" w:cstheme="minorHAnsi"/>
          <w:b/>
          <w:sz w:val="20"/>
          <w:szCs w:val="20"/>
          <w:lang w:eastAsia="pl-PL"/>
        </w:rPr>
        <w:t>załącznik nr 2 do umowy.</w:t>
      </w:r>
    </w:p>
    <w:p w14:paraId="5338FE3F" w14:textId="77777777" w:rsidR="00086C4F" w:rsidRPr="00F1449C" w:rsidRDefault="00086C4F" w:rsidP="005B45AC">
      <w:pPr>
        <w:pStyle w:val="Akapitzlist"/>
        <w:keepLines/>
        <w:numPr>
          <w:ilvl w:val="0"/>
          <w:numId w:val="23"/>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do potwierdzania Zamawiającemu przyjęcia zamówienia do realizacji za pośrednictwem fax-u na nr ............................................. lub poczty elektronicznej e-mailem na adres: ..................................................... na przesłanym przez Zamawiającego formularzu zamówienia, w ciągu 2 (dwóch) godzin od chwili złożenia zamówienia przez Zamawiającego. Nie potwierdzenie otrzymania zamówienia nie zwalnia Wykonawcy od realizacji dostawy, jeżeli Zamawiający złożył zamówienie.</w:t>
      </w:r>
    </w:p>
    <w:p w14:paraId="4C7E990B" w14:textId="77777777" w:rsidR="00086C4F" w:rsidRPr="00F1449C" w:rsidRDefault="00086C4F" w:rsidP="00086C4F">
      <w:pPr>
        <w:keepNext/>
        <w:suppressAutoHyphens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Termin realizacji dostawy określony w § 2 ust. 4 a) będzie utrzymany w przypadku, gdy Zamawiający prześle zamówienie w dni robocze do godziny 15</w:t>
      </w:r>
      <w:r w:rsidRPr="00F1449C">
        <w:rPr>
          <w:rFonts w:asciiTheme="minorHAnsi" w:hAnsiTheme="minorHAnsi" w:cstheme="minorHAnsi"/>
          <w:sz w:val="20"/>
          <w:szCs w:val="20"/>
          <w:vertAlign w:val="superscript"/>
          <w:lang w:eastAsia="pl-PL"/>
        </w:rPr>
        <w:t>00</w:t>
      </w:r>
      <w:r w:rsidRPr="00F1449C">
        <w:rPr>
          <w:rFonts w:asciiTheme="minorHAnsi" w:hAnsiTheme="minorHAnsi" w:cstheme="minorHAnsi"/>
          <w:sz w:val="20"/>
          <w:szCs w:val="20"/>
          <w:lang w:eastAsia="pl-PL"/>
        </w:rPr>
        <w:t>. Zamówienie złożone po godz. 15</w:t>
      </w:r>
      <w:r w:rsidRPr="00F1449C">
        <w:rPr>
          <w:rFonts w:asciiTheme="minorHAnsi" w:hAnsiTheme="minorHAnsi" w:cstheme="minorHAnsi"/>
          <w:sz w:val="20"/>
          <w:szCs w:val="20"/>
          <w:vertAlign w:val="superscript"/>
          <w:lang w:eastAsia="pl-PL"/>
        </w:rPr>
        <w:t>00</w:t>
      </w:r>
      <w:r w:rsidRPr="00F1449C">
        <w:rPr>
          <w:rFonts w:asciiTheme="minorHAnsi" w:hAnsiTheme="minorHAnsi" w:cstheme="minorHAnsi"/>
          <w:sz w:val="20"/>
          <w:szCs w:val="20"/>
          <w:lang w:eastAsia="pl-PL"/>
        </w:rPr>
        <w:t xml:space="preserve"> traktowane będzie, jako zamówienie złożone następnego dnia roboczego o godz. 7</w:t>
      </w:r>
      <w:r w:rsidRPr="00F1449C">
        <w:rPr>
          <w:rFonts w:asciiTheme="minorHAnsi" w:hAnsiTheme="minorHAnsi" w:cstheme="minorHAnsi"/>
          <w:sz w:val="20"/>
          <w:szCs w:val="20"/>
          <w:vertAlign w:val="superscript"/>
          <w:lang w:eastAsia="pl-PL"/>
        </w:rPr>
        <w:t>00</w:t>
      </w:r>
      <w:r w:rsidRPr="00F1449C">
        <w:rPr>
          <w:rFonts w:asciiTheme="minorHAnsi" w:hAnsiTheme="minorHAnsi" w:cstheme="minorHAnsi"/>
          <w:sz w:val="20"/>
          <w:szCs w:val="20"/>
          <w:lang w:eastAsia="pl-PL"/>
        </w:rPr>
        <w:t>. Przez pojęcie „dni robocze” rozumie się dni od poniedziałku do piątku bez dni ustawowo wolnych od pracy.</w:t>
      </w:r>
    </w:p>
    <w:p w14:paraId="2FC212E3" w14:textId="77777777" w:rsidR="00086C4F" w:rsidRPr="00F1449C" w:rsidRDefault="00086C4F" w:rsidP="005B45AC">
      <w:pPr>
        <w:pStyle w:val="Akapitzlist"/>
        <w:keepNext/>
        <w:numPr>
          <w:ilvl w:val="0"/>
          <w:numId w:val="23"/>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dostarczać ON w odmianie odpowiedniej dla danej pory roku, zapewniając spełnienie przez dostarczane paliwo odpowiednich własności niskotemperaturowych, a w szczególności odpowiedniej temperatury zablokowania zimnego filtru (CFPP) wg polskiej normy PN-EN 116:2001.</w:t>
      </w:r>
    </w:p>
    <w:p w14:paraId="435B6AC7" w14:textId="77777777" w:rsidR="00086C4F" w:rsidRPr="00F1449C" w:rsidRDefault="00086C4F" w:rsidP="005B45AC">
      <w:pPr>
        <w:pStyle w:val="Akapitzlist"/>
        <w:keepLines/>
        <w:numPr>
          <w:ilvl w:val="0"/>
          <w:numId w:val="22"/>
        </w:numPr>
        <w:suppressAutoHyphens w:val="0"/>
        <w:spacing w:before="40" w:after="40"/>
        <w:ind w:left="284" w:hanging="284"/>
        <w:contextualSpacing w:val="0"/>
        <w:jc w:val="both"/>
        <w:rPr>
          <w:rFonts w:asciiTheme="minorHAnsi" w:eastAsia="Calibri" w:hAnsiTheme="minorHAnsi" w:cstheme="minorHAnsi"/>
          <w:sz w:val="20"/>
          <w:szCs w:val="20"/>
          <w:lang w:eastAsia="pl-PL"/>
        </w:rPr>
      </w:pPr>
      <w:r w:rsidRPr="00F1449C">
        <w:rPr>
          <w:rFonts w:asciiTheme="minorHAnsi" w:hAnsiTheme="minorHAnsi" w:cstheme="minorHAnsi"/>
          <w:sz w:val="20"/>
          <w:szCs w:val="20"/>
          <w:lang w:eastAsia="pl-PL"/>
        </w:rPr>
        <w:t>W sprawach związanych z realizacją niniejszej umowy:</w:t>
      </w:r>
    </w:p>
    <w:p w14:paraId="251C25BE" w14:textId="77777777" w:rsidR="00086C4F" w:rsidRPr="00F1449C" w:rsidRDefault="00086C4F" w:rsidP="005B45AC">
      <w:pPr>
        <w:pStyle w:val="Akapitzlist"/>
        <w:keepLines/>
        <w:numPr>
          <w:ilvl w:val="0"/>
          <w:numId w:val="24"/>
        </w:numPr>
        <w:suppressAutoHyphens w:val="0"/>
        <w:spacing w:before="40" w:after="40"/>
        <w:ind w:left="567"/>
        <w:contextualSpacing w:val="0"/>
        <w:jc w:val="both"/>
        <w:rPr>
          <w:rFonts w:asciiTheme="minorHAnsi" w:eastAsia="Calibri" w:hAnsiTheme="minorHAnsi" w:cstheme="minorHAnsi"/>
          <w:sz w:val="20"/>
          <w:szCs w:val="20"/>
          <w:lang w:eastAsia="pl-PL"/>
        </w:rPr>
      </w:pPr>
      <w:r w:rsidRPr="00F1449C">
        <w:rPr>
          <w:rFonts w:asciiTheme="minorHAnsi" w:hAnsiTheme="minorHAnsi" w:cstheme="minorHAnsi"/>
          <w:sz w:val="20"/>
          <w:szCs w:val="20"/>
          <w:lang w:eastAsia="pl-PL"/>
        </w:rPr>
        <w:t xml:space="preserve">Zamawiający upoważnia do składania zamówień, o których mowa w §2 ust. 4 a) następujących pracowników: </w:t>
      </w:r>
    </w:p>
    <w:p w14:paraId="43E0AE82" w14:textId="77777777" w:rsidR="00086C4F" w:rsidRPr="00F1449C" w:rsidRDefault="00086C4F" w:rsidP="00086C4F">
      <w:pPr>
        <w:keepNext/>
        <w:suppressAutoHyphens w:val="0"/>
        <w:ind w:left="360"/>
        <w:jc w:val="both"/>
        <w:rPr>
          <w:rFonts w:asciiTheme="minorHAnsi" w:hAnsiTheme="minorHAnsi" w:cstheme="minorHAnsi"/>
          <w:sz w:val="20"/>
          <w:szCs w:val="20"/>
          <w:lang w:eastAsia="pl-PL"/>
        </w:rPr>
      </w:pPr>
      <w:r w:rsidRPr="00F1449C">
        <w:rPr>
          <w:rFonts w:asciiTheme="minorHAnsi" w:eastAsia="Calibri" w:hAnsiTheme="minorHAnsi" w:cstheme="minorHAnsi"/>
          <w:sz w:val="20"/>
          <w:szCs w:val="20"/>
          <w:lang w:eastAsia="pl-PL"/>
        </w:rPr>
        <w:t>………………………………</w:t>
      </w:r>
      <w:r w:rsidRPr="00F1449C">
        <w:rPr>
          <w:rFonts w:asciiTheme="minorHAnsi" w:hAnsiTheme="minorHAnsi" w:cstheme="minorHAnsi"/>
          <w:sz w:val="20"/>
          <w:szCs w:val="20"/>
          <w:lang w:eastAsia="pl-PL"/>
        </w:rPr>
        <w:t xml:space="preserve">...........……......  lub .......................................................... </w:t>
      </w:r>
    </w:p>
    <w:p w14:paraId="1D938BD1" w14:textId="77777777" w:rsidR="00086C4F" w:rsidRPr="00F1449C" w:rsidRDefault="00086C4F" w:rsidP="005B45AC">
      <w:pPr>
        <w:pStyle w:val="Akapitzlist"/>
        <w:keepNext/>
        <w:numPr>
          <w:ilvl w:val="0"/>
          <w:numId w:val="24"/>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upoważnia do potwierdzania, przyjęcia zamówienia, o którym mowa w §2 ust. 4 b) następujących pracowników: .................................................. lub .........................................</w:t>
      </w:r>
    </w:p>
    <w:p w14:paraId="40679B8E" w14:textId="77777777" w:rsidR="00086C4F" w:rsidRDefault="00086C4F" w:rsidP="005B45AC">
      <w:pPr>
        <w:pStyle w:val="Akapitzlist"/>
        <w:keepNext/>
        <w:numPr>
          <w:ilvl w:val="0"/>
          <w:numId w:val="2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Zamawiający dopuszcza opóźnienie dostawy ponad termin określony w § 2 ust. 4 a) z przyczyn niezależnych od Wykonawcy, lecz nie większe niż realizacja dostawy nie później niż 72 (siedemdziesiąt dwie) godziny od chwili złożenia zamówienia przez Zamawiającego. Mimo ewentualnego opóźnienia dostawy paliwa, Wykonawca w wystawianej fakturze będzie ujmował cenę z dnia, w którym miała zostać zrealizowana dostawa (zgodnie z zamówieniem Zamawiającego), chyba, że cena z dnia faktycznej dostawy będzie korzystniejsza dla Zamawiającego.</w:t>
      </w:r>
    </w:p>
    <w:p w14:paraId="61C76D20" w14:textId="77777777" w:rsidR="00086C4F" w:rsidRPr="00F1449C" w:rsidRDefault="00086C4F" w:rsidP="00086C4F">
      <w:pPr>
        <w:pStyle w:val="Akapitzlist"/>
        <w:keepNext/>
        <w:ind w:left="284"/>
        <w:jc w:val="both"/>
        <w:rPr>
          <w:rFonts w:asciiTheme="minorHAnsi" w:hAnsiTheme="minorHAnsi" w:cstheme="minorHAnsi"/>
          <w:sz w:val="20"/>
          <w:szCs w:val="20"/>
          <w:lang w:eastAsia="pl-PL"/>
        </w:rPr>
      </w:pPr>
    </w:p>
    <w:p w14:paraId="3AB25CF6"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§3. Warunki dowozu i odbioru dostarczanego paliwa</w:t>
      </w:r>
    </w:p>
    <w:p w14:paraId="67A51844" w14:textId="77777777" w:rsidR="00086C4F" w:rsidRPr="00F1449C" w:rsidRDefault="00086C4F" w:rsidP="005B45AC">
      <w:pPr>
        <w:pStyle w:val="Akapitzlist"/>
        <w:keepLines/>
        <w:numPr>
          <w:ilvl w:val="0"/>
          <w:numId w:val="11"/>
        </w:numPr>
        <w:suppressAutoHyphens w:val="0"/>
        <w:spacing w:before="40" w:after="4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na swój koszt i ryzyko, dostarczy zamówione przez Zamawiającego ilości ON, własnym lub wynajętym transportem (posiadającym aktualne świadectwo legalizacji spełniającym aktualne/obowiązujące wymogi w zakresie przepisów regulujących sposób transportowania paliw/olejów napędowych), do Zbiornika w dniach od poniedziałku do piątku w godzinach od 7</w:t>
      </w:r>
      <w:r w:rsidRPr="00F1449C">
        <w:rPr>
          <w:rFonts w:asciiTheme="minorHAnsi" w:hAnsiTheme="minorHAnsi" w:cstheme="minorHAnsi"/>
          <w:sz w:val="20"/>
          <w:szCs w:val="20"/>
          <w:vertAlign w:val="superscript"/>
          <w:lang w:eastAsia="pl-PL"/>
        </w:rPr>
        <w:t>00</w:t>
      </w:r>
      <w:r w:rsidRPr="00F1449C">
        <w:rPr>
          <w:rFonts w:asciiTheme="minorHAnsi" w:hAnsiTheme="minorHAnsi" w:cstheme="minorHAnsi"/>
          <w:sz w:val="20"/>
          <w:szCs w:val="20"/>
          <w:lang w:eastAsia="pl-PL"/>
        </w:rPr>
        <w:t xml:space="preserve"> do 15</w:t>
      </w:r>
      <w:r w:rsidRPr="00F1449C">
        <w:rPr>
          <w:rFonts w:asciiTheme="minorHAnsi" w:hAnsiTheme="minorHAnsi" w:cstheme="minorHAnsi"/>
          <w:sz w:val="20"/>
          <w:szCs w:val="20"/>
          <w:vertAlign w:val="superscript"/>
          <w:lang w:eastAsia="pl-PL"/>
        </w:rPr>
        <w:t xml:space="preserve">00 </w:t>
      </w:r>
      <w:r w:rsidRPr="00F1449C">
        <w:rPr>
          <w:rFonts w:asciiTheme="minorHAnsi" w:hAnsiTheme="minorHAnsi" w:cstheme="minorHAnsi"/>
          <w:sz w:val="20"/>
          <w:szCs w:val="20"/>
          <w:lang w:eastAsia="pl-PL"/>
        </w:rPr>
        <w:t>lub w innych godzinach uzgodnionych przez Strony i potwierdzonych przez Zamawiającego. Dostawa paliwa odbywać się będzie sprawnymi technicznie i dopuszczonymi do przewozu substancji niebezpiecznych środkami transportu wyposażonymi w układ wyładowczy z możliwością wydruku ilości wyładowanego ON w temperaturze rzeczywistej i temperaturze referencyjnej + 15</w:t>
      </w:r>
      <w:r w:rsidRPr="00F1449C">
        <w:rPr>
          <w:rFonts w:asciiTheme="minorHAnsi" w:hAnsiTheme="minorHAnsi" w:cstheme="minorHAnsi"/>
          <w:b/>
          <w:i/>
          <w:sz w:val="20"/>
          <w:szCs w:val="20"/>
          <w:lang w:eastAsia="pl-PL"/>
        </w:rPr>
        <w:t xml:space="preserve">° </w:t>
      </w:r>
      <w:r w:rsidRPr="00F1449C">
        <w:rPr>
          <w:rFonts w:asciiTheme="minorHAnsi" w:hAnsiTheme="minorHAnsi" w:cstheme="minorHAnsi"/>
          <w:sz w:val="20"/>
          <w:szCs w:val="20"/>
          <w:lang w:eastAsia="pl-PL"/>
        </w:rPr>
        <w:t>C na koszt Wykonawcy. Zamówienie ze strony Wykonawcy będą realizować pracownicy posiadający uprawnienia do pracy z substancjami niebezpiecznymi (kierowcy) i inne doświadczone przy dystrybucji paliw osoby.</w:t>
      </w:r>
    </w:p>
    <w:p w14:paraId="43A0CCCF" w14:textId="77777777" w:rsidR="00086C4F" w:rsidRPr="00F1449C" w:rsidRDefault="00086C4F" w:rsidP="005B45AC">
      <w:pPr>
        <w:pStyle w:val="Akapitzlist"/>
        <w:keepLines/>
        <w:numPr>
          <w:ilvl w:val="0"/>
          <w:numId w:val="11"/>
        </w:numPr>
        <w:suppressAutoHyphens w:val="0"/>
        <w:spacing w:before="40" w:after="4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zobowiązuje się do zapewnienia właściwej jakości dostarczanego ON - zgodne</w:t>
      </w:r>
      <w:r w:rsidRPr="00F1449C">
        <w:rPr>
          <w:rFonts w:asciiTheme="minorHAnsi" w:hAnsiTheme="minorHAnsi" w:cstheme="minorHAnsi"/>
          <w:sz w:val="20"/>
          <w:szCs w:val="20"/>
          <w:lang w:eastAsia="pl-PL"/>
        </w:rPr>
        <w:br/>
        <w:t>z odpowiednimi normami, o których mowa w § 1 niniejszej umowy.</w:t>
      </w:r>
    </w:p>
    <w:p w14:paraId="0ADDEE74" w14:textId="77777777" w:rsidR="00086C4F" w:rsidRPr="00F1449C" w:rsidRDefault="00086C4F" w:rsidP="005B45AC">
      <w:pPr>
        <w:pStyle w:val="Akapitzlist"/>
        <w:keepLines/>
        <w:numPr>
          <w:ilvl w:val="0"/>
          <w:numId w:val="11"/>
        </w:numPr>
        <w:suppressAutoHyphens w:val="0"/>
        <w:spacing w:before="40" w:after="4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zobowiązuje się, że przy każdej dostawie skrzynie załadunkowo-rozładunkowe w autocysternach będą zabezpieczone plombami.</w:t>
      </w:r>
    </w:p>
    <w:p w14:paraId="7F119607" w14:textId="77777777" w:rsidR="00086C4F" w:rsidRPr="00F1449C" w:rsidRDefault="00086C4F" w:rsidP="005B45AC">
      <w:pPr>
        <w:pStyle w:val="Akapitzlist"/>
        <w:keepLines/>
        <w:numPr>
          <w:ilvl w:val="0"/>
          <w:numId w:val="11"/>
        </w:numPr>
        <w:suppressAutoHyphens w:val="0"/>
        <w:spacing w:before="40" w:after="4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zobowiązuje się dostarczyć przy pierwszej dostawie Kartę Charakterystyki Substancji/Preparatu wystawioną zgodnie z obowiązującymi przepisami, a dotyczącą ON stanowiącego przedmiot sprzedaży.</w:t>
      </w:r>
    </w:p>
    <w:p w14:paraId="60B58C18" w14:textId="77777777" w:rsidR="00086C4F" w:rsidRPr="00F1449C" w:rsidRDefault="00086C4F" w:rsidP="005B45AC">
      <w:pPr>
        <w:pStyle w:val="Akapitzlist"/>
        <w:keepLines/>
        <w:numPr>
          <w:ilvl w:val="0"/>
          <w:numId w:val="11"/>
        </w:numPr>
        <w:suppressAutoHyphens w:val="0"/>
        <w:spacing w:before="40" w:after="4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lastRenderedPageBreak/>
        <w:t xml:space="preserve">Wykonawca zobowiązuje się dostarczać do każdej dostawy, przed każdym rozładunkiem autocysterny, komplet niezbędnych dokumentów dotyczących przywiezionego ON, zawierający co najmniej: </w:t>
      </w:r>
    </w:p>
    <w:p w14:paraId="2FCC50CF" w14:textId="77777777" w:rsidR="00086C4F" w:rsidRPr="00F1449C" w:rsidRDefault="00086C4F" w:rsidP="005B45AC">
      <w:pPr>
        <w:keepLines/>
        <w:numPr>
          <w:ilvl w:val="0"/>
          <w:numId w:val="18"/>
        </w:numPr>
        <w:suppressAutoHyphens w:val="0"/>
        <w:ind w:left="64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świadectwo jakości (orzeczenie laboratoryjne) zawierające co najmniej następujące dane: </w:t>
      </w:r>
    </w:p>
    <w:p w14:paraId="4C44D1BE" w14:textId="77777777" w:rsidR="00086C4F" w:rsidRPr="00F1449C" w:rsidRDefault="00086C4F" w:rsidP="005B45AC">
      <w:pPr>
        <w:keepLines/>
        <w:numPr>
          <w:ilvl w:val="0"/>
          <w:numId w:val="10"/>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nazwę produktu i nr normy, której produkt odpowiada, </w:t>
      </w:r>
    </w:p>
    <w:p w14:paraId="072F36E0" w14:textId="77777777" w:rsidR="00086C4F" w:rsidRPr="00F1449C" w:rsidRDefault="00086C4F" w:rsidP="005B45AC">
      <w:pPr>
        <w:keepLines/>
        <w:numPr>
          <w:ilvl w:val="0"/>
          <w:numId w:val="10"/>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datę sporządzenia atestu, </w:t>
      </w:r>
    </w:p>
    <w:p w14:paraId="3958E27A" w14:textId="77777777" w:rsidR="00086C4F" w:rsidRPr="00F1449C" w:rsidRDefault="00086C4F" w:rsidP="005B45AC">
      <w:pPr>
        <w:keepLines/>
        <w:numPr>
          <w:ilvl w:val="0"/>
          <w:numId w:val="10"/>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nazwę laboratorium, </w:t>
      </w:r>
    </w:p>
    <w:p w14:paraId="21F53784" w14:textId="77777777" w:rsidR="00086C4F" w:rsidRPr="00F1449C" w:rsidRDefault="00086C4F" w:rsidP="005B45AC">
      <w:pPr>
        <w:keepLines/>
        <w:numPr>
          <w:ilvl w:val="0"/>
          <w:numId w:val="10"/>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oznaczenia parametrów fizyko-chemicznych produktu, w tym: gęstość przy temp. 15°C, lepkość przy temp. 40°C, temperaturę zapłonu, zawartość siarki, zawartość stałych ciał obcych, zawartość wody, popiołu, liczbę cetanową, temperaturę zablokowania zimnego filtra, parametry destylacji, zawartość wielopierścieniowych węglowodorów aromatycznych, zawartość estrów metylowych kwasów tłuszczowych (FAME),</w:t>
      </w:r>
    </w:p>
    <w:p w14:paraId="575F8A95" w14:textId="77777777" w:rsidR="00086C4F" w:rsidRPr="00F1449C" w:rsidRDefault="00086C4F" w:rsidP="005B45AC">
      <w:pPr>
        <w:keepLines/>
        <w:numPr>
          <w:ilvl w:val="0"/>
          <w:numId w:val="10"/>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podpisy upoważnionych osób uwierzytelniających powyższe dane.</w:t>
      </w:r>
    </w:p>
    <w:p w14:paraId="075468D9" w14:textId="77777777" w:rsidR="00086C4F" w:rsidRPr="00F1449C" w:rsidRDefault="00086C4F" w:rsidP="005B45AC">
      <w:pPr>
        <w:keepLines/>
        <w:numPr>
          <w:ilvl w:val="0"/>
          <w:numId w:val="18"/>
        </w:numPr>
        <w:suppressAutoHyphens w:val="0"/>
        <w:ind w:left="64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dyspozycję dostawy (kartę nalewu), zawierającą co najmniej następujące dane: </w:t>
      </w:r>
    </w:p>
    <w:p w14:paraId="4C4703D4"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pełną nazwę produktu, </w:t>
      </w:r>
    </w:p>
    <w:p w14:paraId="5B6AC24B"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ilość dostarczonego produktu w temperaturze rzeczywistej (która musi odpowiadać zamawianej ilości) i temperaturze referencyjnej + 15° C,</w:t>
      </w:r>
    </w:p>
    <w:p w14:paraId="29AC8EC4"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temperaturę produktu określoną w trakcie zalewu autocysterny w składzie Wykonawcy, </w:t>
      </w:r>
    </w:p>
    <w:p w14:paraId="5BEDAEAC"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gęstość produktu przy temp.15</w:t>
      </w:r>
      <w:r w:rsidRPr="00F1449C">
        <w:rPr>
          <w:rFonts w:asciiTheme="minorHAnsi" w:hAnsiTheme="minorHAnsi" w:cstheme="minorHAnsi"/>
          <w:iCs/>
          <w:sz w:val="20"/>
          <w:szCs w:val="20"/>
          <w:vertAlign w:val="superscript"/>
          <w:lang w:eastAsia="pl-PL"/>
        </w:rPr>
        <w:t xml:space="preserve">0 </w:t>
      </w:r>
      <w:r w:rsidRPr="00F1449C">
        <w:rPr>
          <w:rFonts w:asciiTheme="minorHAnsi" w:hAnsiTheme="minorHAnsi" w:cstheme="minorHAnsi"/>
          <w:iCs/>
          <w:sz w:val="20"/>
          <w:szCs w:val="20"/>
          <w:lang w:eastAsia="pl-PL"/>
        </w:rPr>
        <w:t xml:space="preserve">C, </w:t>
      </w:r>
    </w:p>
    <w:p w14:paraId="4852E289"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nr rejestracyjny autocysterny, </w:t>
      </w:r>
    </w:p>
    <w:p w14:paraId="2EC98ABF"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datę sporządzenia,</w:t>
      </w:r>
    </w:p>
    <w:p w14:paraId="04DC8739" w14:textId="77777777" w:rsidR="00086C4F" w:rsidRPr="00F1449C" w:rsidRDefault="00086C4F" w:rsidP="005B45AC">
      <w:pPr>
        <w:keepLines/>
        <w:numPr>
          <w:ilvl w:val="0"/>
          <w:numId w:val="9"/>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podpisy upoważnionych osób uwierzytelniających powyższe dane.</w:t>
      </w:r>
    </w:p>
    <w:p w14:paraId="1B3C5446"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Dokumenty o których mowa w § 3 ust. 4 i 5 winny być właściwie wypełnione pod względem formalnym i merytorycznym oraz winny posiadać podpis upełnomocnionego przedstawiciela Wykonawcy lub Producenta. Dopuszcza się możliwość dostarczenia dokumentów o których mowa w § 3 ust. 4 i 5 niniejszej umowy bez podpisu upoważnionych osób tylko w przypadku generowania ich przez systemy komputerowe, w których elektroniczna technika dokumentowania zapisów księgowych identyfikuje upoważnioną osobę. </w:t>
      </w:r>
    </w:p>
    <w:p w14:paraId="7479CE9A"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iCs/>
          <w:sz w:val="20"/>
          <w:szCs w:val="20"/>
          <w:lang w:eastAsia="pl-PL"/>
        </w:rPr>
      </w:pPr>
      <w:r w:rsidRPr="00F1449C">
        <w:rPr>
          <w:rFonts w:asciiTheme="minorHAnsi" w:hAnsiTheme="minorHAnsi" w:cstheme="minorHAnsi"/>
          <w:sz w:val="20"/>
          <w:szCs w:val="20"/>
          <w:lang w:eastAsia="pl-PL"/>
        </w:rPr>
        <w:t>Zamawiający zastrzega sobie prawo do przeprowadzenia (przed rozładunkiem autocysterny) kontroli wstępnej obejmującej:</w:t>
      </w:r>
    </w:p>
    <w:p w14:paraId="7FF7ED97"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sprawdzenie stanu plomb zabezpieczających wlewy oraz zawory spustowe autocysterny;</w:t>
      </w:r>
    </w:p>
    <w:p w14:paraId="6562BF9A"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sprawdzenie, czy autocysterna nie posiada uszkodzeń mechanicznych lub śladów wycieków;</w:t>
      </w:r>
    </w:p>
    <w:p w14:paraId="185D59A1"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sprawdzenie stanu i czystości przewodów spustowych autocysterny;</w:t>
      </w:r>
    </w:p>
    <w:p w14:paraId="5044316E"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sprawdzenie, czy autocysterna odpowiada ogólnym przepisom BHP i ppoż.;</w:t>
      </w:r>
    </w:p>
    <w:p w14:paraId="63292EC9"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pobranie próbek paliwa z każdego zaworu spustowego autocysterny w celu dokonania oceny organoleptycznej  czy paliwo jest klarowne, bez zawiesin, osadów ciał stałych lub wody. Graniczna wielkość, do której pobiera się próbki wynosi ok. 10 dm</w:t>
      </w:r>
      <w:r w:rsidRPr="00F1449C">
        <w:rPr>
          <w:rFonts w:asciiTheme="minorHAnsi" w:hAnsiTheme="minorHAnsi" w:cstheme="minorHAnsi"/>
          <w:iCs/>
          <w:sz w:val="20"/>
          <w:szCs w:val="20"/>
          <w:vertAlign w:val="superscript"/>
          <w:lang w:eastAsia="pl-PL"/>
        </w:rPr>
        <w:t>3</w:t>
      </w:r>
      <w:r w:rsidRPr="00F1449C">
        <w:rPr>
          <w:rFonts w:asciiTheme="minorHAnsi" w:hAnsiTheme="minorHAnsi" w:cstheme="minorHAnsi"/>
          <w:iCs/>
          <w:sz w:val="20"/>
          <w:szCs w:val="20"/>
          <w:lang w:eastAsia="pl-PL"/>
        </w:rPr>
        <w:t>;</w:t>
      </w:r>
    </w:p>
    <w:p w14:paraId="3DF4CF74"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przygotowanie próbek ON, które przechowuje się przez okres pięciu kolejnych dostaw w szklanych, zaplombowanych pojemnikach. Próbki będą pobierane z autocysterny zgodnie z Normą PN-EN ISO 3170:2006 przez przedstawiciela Zamawiającego w obecności przedstawiciela Wykonawcy;</w:t>
      </w:r>
    </w:p>
    <w:p w14:paraId="73C76756" w14:textId="77777777" w:rsidR="00086C4F" w:rsidRPr="00F1449C" w:rsidRDefault="00086C4F" w:rsidP="005B45AC">
      <w:pPr>
        <w:keepLines/>
        <w:numPr>
          <w:ilvl w:val="0"/>
          <w:numId w:val="17"/>
        </w:numPr>
        <w:suppressAutoHyphens w:val="0"/>
        <w:ind w:left="284" w:hanging="284"/>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sprawdzenie gęstości i temperatury dostarczonego ON w celu porównania z wartościami podanymi w dokumentach.</w:t>
      </w:r>
    </w:p>
    <w:p w14:paraId="43D4320C"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Odbiory dostarczonego ON będą dokonywane przez komisję w skład której wchodzić będą upoważnieni przedstawiciele/pracownicy Zamawiającego i osoba dostarczająca olej napędowy. Przyjęcie ON będzie odnotowywane w Protokole przyjęcia dostawy oleju napędowego, według wzorca stosowanego u Zamawiającego.</w:t>
      </w:r>
    </w:p>
    <w:p w14:paraId="3E90CE1A"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Odbiory oleju napędowego będą dokonywane w oparciu o wskazania (wydruku) legalizowanego  systemu kontrolno-pomiarowego autocysterny w dm</w:t>
      </w:r>
      <w:r w:rsidRPr="00F1449C">
        <w:rPr>
          <w:rFonts w:asciiTheme="minorHAnsi" w:hAnsiTheme="minorHAnsi" w:cstheme="minorHAnsi"/>
          <w:sz w:val="20"/>
          <w:szCs w:val="20"/>
          <w:vertAlign w:val="superscript"/>
          <w:lang w:eastAsia="pl-PL"/>
        </w:rPr>
        <w:t>3</w:t>
      </w:r>
      <w:r w:rsidRPr="00F1449C">
        <w:rPr>
          <w:rFonts w:asciiTheme="minorHAnsi" w:hAnsiTheme="minorHAnsi" w:cstheme="minorHAnsi"/>
          <w:sz w:val="20"/>
          <w:szCs w:val="20"/>
          <w:lang w:eastAsia="pl-PL"/>
        </w:rPr>
        <w:t xml:space="preserve"> w temperaturze referencyjnej 15</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i rzeczywistej, po uprzednim komisyjnym sprawdzeniu plomb Wykonawcy założonych na skrzyniach załadunkowo-rozładunkowych autocysterny.</w:t>
      </w:r>
    </w:p>
    <w:p w14:paraId="543F89D2"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Zamawiający zastrzega sobie prawo do odmowy przyjęcia dostarczanego produktu w przypadku:</w:t>
      </w:r>
    </w:p>
    <w:p w14:paraId="249716FB" w14:textId="77777777" w:rsidR="00086C4F" w:rsidRPr="00F1449C" w:rsidRDefault="00086C4F" w:rsidP="005B45AC">
      <w:pPr>
        <w:keepLines/>
        <w:numPr>
          <w:ilvl w:val="0"/>
          <w:numId w:val="14"/>
        </w:numPr>
        <w:suppressAutoHyphens w:val="0"/>
        <w:ind w:left="56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stwierdzenia braku dokumentów, o których mowa w § 3. ust. 4 i 5. względnie przedstawienia dokumentów niekompletnych lub niewłaściwie wypełnionych pod względem formalnym lub merytorycznym;</w:t>
      </w:r>
    </w:p>
    <w:p w14:paraId="53595EEB" w14:textId="77777777" w:rsidR="00086C4F" w:rsidRPr="00F1449C" w:rsidRDefault="00086C4F" w:rsidP="005B45AC">
      <w:pPr>
        <w:keepLines/>
        <w:numPr>
          <w:ilvl w:val="0"/>
          <w:numId w:val="14"/>
        </w:numPr>
        <w:suppressAutoHyphens w:val="0"/>
        <w:ind w:left="56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zastrzeżeń wynikających z kontroli wstępnej, o której mowa w §3. ust. 7, a w szczególności w razie stwierdzenia obecności wody lub obcych zanieczyszczeń w pobranych próbkach paliwa;</w:t>
      </w:r>
    </w:p>
    <w:p w14:paraId="269B3F01" w14:textId="77777777" w:rsidR="00086C4F" w:rsidRPr="00F1449C" w:rsidRDefault="00086C4F" w:rsidP="005B45AC">
      <w:pPr>
        <w:keepLines/>
        <w:numPr>
          <w:ilvl w:val="0"/>
          <w:numId w:val="14"/>
        </w:numPr>
        <w:suppressAutoHyphens w:val="0"/>
        <w:ind w:left="56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stwierdzenia różnic pomiędzy wynikami pomiarów gęstości paliwa (lub innych jego parametrów), odczytanymi przez przedstawicieli Zamawiającego na podstawie pobranych z autocysterny próbek, a wynikami pomiarów gęstości paliwa (lub innych jego parametrów) wpisanymi do dokumentu dyspozycji dostawy (karty nalewu), o którym mowa w § 3 ust. 5b). Porównanie gęstości dokonuje się na podstawie tabeli przeliczeniowej określającej gęstość paliwa w zależności od jego temperatury - dopuszczalna różnica w gęstościach nie może przekroczyć wartości 0,002 kg/dm3;</w:t>
      </w:r>
    </w:p>
    <w:p w14:paraId="2CCCD6D7" w14:textId="77777777" w:rsidR="00086C4F" w:rsidRPr="00F1449C" w:rsidRDefault="00086C4F" w:rsidP="005B45AC">
      <w:pPr>
        <w:keepLines/>
        <w:numPr>
          <w:ilvl w:val="0"/>
          <w:numId w:val="14"/>
        </w:numPr>
        <w:suppressAutoHyphens w:val="0"/>
        <w:ind w:left="56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dostarczenia produktu innego od zamawianego,</w:t>
      </w:r>
    </w:p>
    <w:p w14:paraId="495AC8E7" w14:textId="77777777" w:rsidR="00086C4F" w:rsidRPr="00F1449C" w:rsidRDefault="00086C4F" w:rsidP="005B45AC">
      <w:pPr>
        <w:keepLines/>
        <w:numPr>
          <w:ilvl w:val="0"/>
          <w:numId w:val="14"/>
        </w:numPr>
        <w:suppressAutoHyphens w:val="0"/>
        <w:ind w:left="56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lastRenderedPageBreak/>
        <w:t>stwierdzenia, że Wykonawca nie dopełnił wymagań określonych w § 3. ust. 2,</w:t>
      </w:r>
    </w:p>
    <w:p w14:paraId="3ADA14BE" w14:textId="77777777" w:rsidR="00086C4F" w:rsidRPr="00F1449C" w:rsidRDefault="00086C4F" w:rsidP="005B45AC">
      <w:pPr>
        <w:keepLines/>
        <w:numPr>
          <w:ilvl w:val="0"/>
          <w:numId w:val="14"/>
        </w:numPr>
        <w:suppressAutoHyphens w:val="0"/>
        <w:ind w:left="56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nie potwierdzenia przez Wykonawcę złożonego przez Zamawiającego zamówienia,</w:t>
      </w:r>
    </w:p>
    <w:p w14:paraId="5B5A9A28" w14:textId="77777777" w:rsidR="00086C4F" w:rsidRPr="00F1449C" w:rsidRDefault="00086C4F" w:rsidP="005B45AC">
      <w:pPr>
        <w:keepLines/>
        <w:numPr>
          <w:ilvl w:val="0"/>
          <w:numId w:val="14"/>
        </w:num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iCs/>
          <w:sz w:val="20"/>
          <w:szCs w:val="20"/>
          <w:lang w:eastAsia="pl-PL"/>
        </w:rPr>
        <w:t>dostarczenia produktu po terminie określonym w § 2 ust. 4 a).</w:t>
      </w:r>
    </w:p>
    <w:p w14:paraId="3DD8E844"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przypadku odmowy przyjęcia produktu przez Zamawiającego z przyczyn opisanych w § 3 ust. 10 a) – e), Wykonawca ma obowiązek na swój koszt, bezzwłocznie (nie później niż w ciągu 24 godzin od odmowy przyjęcia dostawy) dostarczyć Zamawiającemu taką samą ilość ON, spełniającego wymogi określone w § 1 ust. 2 umowy.</w:t>
      </w:r>
    </w:p>
    <w:p w14:paraId="45535C95"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Wielkość dostawy będzie określona w oparciu o wskazania systemu kontrolno-pomiarowego Zamawiającego.</w:t>
      </w:r>
    </w:p>
    <w:p w14:paraId="2A139ED7"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Podstawą przyjęcia dokumentów rozliczeniowych (faktur VAT) będą protokoły komisyjnego przyjęcia oleju napędowego </w:t>
      </w:r>
      <w:r w:rsidRPr="00F1449C">
        <w:rPr>
          <w:rFonts w:asciiTheme="minorHAnsi" w:hAnsiTheme="minorHAnsi" w:cstheme="minorHAnsi"/>
          <w:b/>
          <w:sz w:val="20"/>
          <w:szCs w:val="20"/>
          <w:lang w:eastAsia="pl-PL"/>
        </w:rPr>
        <w:t>(załącznik nr 3 do umowy)</w:t>
      </w:r>
      <w:r w:rsidRPr="00F1449C">
        <w:rPr>
          <w:rFonts w:asciiTheme="minorHAnsi" w:hAnsiTheme="minorHAnsi" w:cstheme="minorHAnsi"/>
          <w:sz w:val="20"/>
          <w:szCs w:val="20"/>
          <w:lang w:eastAsia="pl-PL"/>
        </w:rPr>
        <w:t xml:space="preserve"> potwierdzające przyjęcie na stan magazynowy określonej ilości oleju napędowego.</w:t>
      </w:r>
    </w:p>
    <w:p w14:paraId="4DC1685C"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Rozliczenia ilościowe dostawy będą oparte na jednostkach objętościowych, w temp. referencyjnej 15</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Wykonawca zastrzega sobie prawo do odmowy realizacji kolejnego zamówienia w przypadku zaległości płatniczych (których termin płatności minął) z trzech poprzednich dostaw ON do Zamawiającego.  Z wyłączeniem przypadku gdy zapłata została wstrzymana z przyczyn leżących po stronie Wykonawcy a określonych w SIWZ i umowie ze szczególnym uwzględnieniem § 4 ust. 2 umowy.</w:t>
      </w:r>
    </w:p>
    <w:p w14:paraId="0FCD6B7D" w14:textId="77777777" w:rsidR="00086C4F" w:rsidRPr="00F1449C" w:rsidRDefault="00086C4F" w:rsidP="005B45AC">
      <w:pPr>
        <w:pStyle w:val="Akapitzlist"/>
        <w:keepLines/>
        <w:numPr>
          <w:ilvl w:val="0"/>
          <w:numId w:val="11"/>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Odmowa, o której mowa w ust.14 nie będzie traktowana jako niewykonanie lub nienależyte wykonanie umowy z wyłączeniem przypadku opisanego w zdaniu ostatnim ust. 14 powyżej.</w:t>
      </w:r>
    </w:p>
    <w:p w14:paraId="56A15A9F"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§4. Kontrolne sprawdzenie jakości dostarczanego ON</w:t>
      </w:r>
    </w:p>
    <w:p w14:paraId="071E7928" w14:textId="77777777" w:rsidR="00086C4F" w:rsidRPr="00F1449C" w:rsidRDefault="00086C4F" w:rsidP="005B45AC">
      <w:pPr>
        <w:pStyle w:val="Akapitzlist"/>
        <w:keepLines/>
        <w:numPr>
          <w:ilvl w:val="0"/>
          <w:numId w:val="1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Zamawiający ma prawo, raz w ciągu kwartału wykonać na koszt Wykonawcy badanie jakości dostarczonego paliwa (ON) w wybranym przez siebie akredytowanym laboratorium w zakresie zgodności dostarczonego produktu z odpowiednimi normami, o których mowa w § 1. ust. 1 niniejszej umowy.</w:t>
      </w:r>
    </w:p>
    <w:p w14:paraId="371A9C85" w14:textId="77777777" w:rsidR="00086C4F" w:rsidRPr="00F1449C" w:rsidRDefault="00086C4F" w:rsidP="005B45AC">
      <w:pPr>
        <w:pStyle w:val="Akapitzlist"/>
        <w:keepLines/>
        <w:numPr>
          <w:ilvl w:val="0"/>
          <w:numId w:val="1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przypadku stwierdzenia, że dostarczany produkt nie spełnia norm, Wykonawca zobowiązany jest do naprawienia Zamawiającemu wszelkich poniesionych z tego tytułu szkód, w tym także w postaci utraconych korzyści, a ponadto Zamawiający zastrzega sobie prawo naliczenia Wykonawcy kary umownej w wysokości 20.000,00 (dwadzieścia tysięcy) złotych za każdy ujawniony przypadek.</w:t>
      </w:r>
    </w:p>
    <w:p w14:paraId="12F35B82" w14:textId="77777777" w:rsidR="00086C4F" w:rsidRPr="00F1449C" w:rsidRDefault="00086C4F" w:rsidP="005B45AC">
      <w:pPr>
        <w:pStyle w:val="Akapitzlist"/>
        <w:keepLines/>
        <w:numPr>
          <w:ilvl w:val="0"/>
          <w:numId w:val="1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przypadku stwierdzenia niezgodności dostarczonego paliwa ON z wymaganiami opisanymi w § 1 ust. 2 umowy lub niezgodności pomiędzy świadectwem jakości,  a badaniem laboratoryjnym próbki, Zamawiający ma prawo odstąpić od umowy w trybie natychmiastowym, szczegółowo opisanym w § 11  niniejszej umowy.</w:t>
      </w:r>
    </w:p>
    <w:p w14:paraId="1D0A3EC1" w14:textId="77777777" w:rsidR="00086C4F" w:rsidRPr="00F1449C" w:rsidRDefault="00086C4F" w:rsidP="005B45AC">
      <w:pPr>
        <w:pStyle w:val="Akapitzlist"/>
        <w:keepLines/>
        <w:numPr>
          <w:ilvl w:val="0"/>
          <w:numId w:val="1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razie kwestionowania przez Zamawiającego jakości partii paliwa, Wykonawca może pobrać kontrpróbę z kwestionowanej partii paliwa ON na swój koszt i własnym staraniem w obecności Zamawiającego.</w:t>
      </w:r>
    </w:p>
    <w:p w14:paraId="2D163241" w14:textId="77777777" w:rsidR="00086C4F" w:rsidRPr="00F1449C" w:rsidRDefault="00086C4F" w:rsidP="005B45AC">
      <w:pPr>
        <w:pStyle w:val="Akapitzlist"/>
        <w:keepLines/>
        <w:numPr>
          <w:ilvl w:val="0"/>
          <w:numId w:val="1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Odstąpienie, o którym mowa w ust. 3 może nastąpić w przypadku, gdy wyniki badań laboratoryjnych zleconych przez Zamawiającego, potwierdzą niezgodność paliwa z wymaganiami opisanymi w § 1 ust. 2 umowy.</w:t>
      </w:r>
    </w:p>
    <w:p w14:paraId="4792ADAC" w14:textId="77777777" w:rsidR="00086C4F" w:rsidRPr="00F1449C" w:rsidRDefault="00086C4F" w:rsidP="005B45AC">
      <w:pPr>
        <w:pStyle w:val="Akapitzlist"/>
        <w:keepLines/>
        <w:numPr>
          <w:ilvl w:val="0"/>
          <w:numId w:val="1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udziela gwarancji na jakość dostarczanego paliwa na okres dwóch miesięcy od dnia dostawy. Gwarancja obejmuje awaryjne uszkodzenia aparatury zasilającej i silniki eksploatowane w pojazdach Zamawiającego powstałe z powodu nieodpowiedniej jakości paliwa. Jeżeli Zamawiający poniesie szkodę w wyniku dostarczenia mu paliwa złej jakości, uprawniony będzie do dochodzenia od Wykonawcy odszkodowania także na zasadach ogólnych przewidzianych przez przepisy Kodeksu cywilnego.</w:t>
      </w:r>
    </w:p>
    <w:p w14:paraId="611D72F4"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§5. Cena jednostkowa ON</w:t>
      </w:r>
    </w:p>
    <w:p w14:paraId="41CFE1D1" w14:textId="77777777" w:rsidR="00086C4F" w:rsidRPr="00F1449C" w:rsidRDefault="00086C4F" w:rsidP="005B45AC">
      <w:pPr>
        <w:pStyle w:val="Akapitzlist"/>
        <w:keepLines/>
        <w:numPr>
          <w:ilvl w:val="0"/>
          <w:numId w:val="25"/>
        </w:numPr>
        <w:suppressAutoHyphens w:val="0"/>
        <w:ind w:left="284" w:hanging="284"/>
        <w:contextualSpacing w:val="0"/>
        <w:jc w:val="both"/>
        <w:rPr>
          <w:rFonts w:asciiTheme="minorHAnsi" w:hAnsiTheme="minorHAnsi" w:cstheme="minorHAnsi"/>
          <w:iCs/>
          <w:sz w:val="20"/>
          <w:szCs w:val="20"/>
          <w:lang w:eastAsia="pl-PL"/>
        </w:rPr>
      </w:pPr>
      <w:bookmarkStart w:id="1" w:name="OLE_LINK2"/>
      <w:r w:rsidRPr="00F1449C">
        <w:rPr>
          <w:rFonts w:asciiTheme="minorHAnsi" w:hAnsiTheme="minorHAnsi" w:cstheme="minorHAnsi"/>
          <w:sz w:val="20"/>
          <w:szCs w:val="20"/>
          <w:lang w:eastAsia="pl-PL"/>
        </w:rPr>
        <w:t>Strony zgodnie stwierdzają, ż</w:t>
      </w:r>
      <w:bookmarkEnd w:id="1"/>
      <w:r w:rsidRPr="00F1449C">
        <w:rPr>
          <w:rFonts w:asciiTheme="minorHAnsi" w:hAnsiTheme="minorHAnsi" w:cstheme="minorHAnsi"/>
          <w:sz w:val="20"/>
          <w:szCs w:val="20"/>
          <w:lang w:eastAsia="pl-PL"/>
        </w:rPr>
        <w:t>e w dniu</w:t>
      </w:r>
      <w:r w:rsidRPr="00F1449C">
        <w:rPr>
          <w:rFonts w:asciiTheme="minorHAnsi" w:hAnsiTheme="minorHAnsi" w:cstheme="minorHAnsi"/>
          <w:b/>
          <w:sz w:val="20"/>
          <w:szCs w:val="20"/>
          <w:lang w:eastAsia="pl-PL"/>
        </w:rPr>
        <w:t xml:space="preserve"> </w:t>
      </w:r>
      <w:r w:rsidRPr="00F1449C">
        <w:rPr>
          <w:rFonts w:asciiTheme="minorHAnsi" w:hAnsiTheme="minorHAnsi" w:cstheme="minorHAnsi"/>
          <w:b/>
          <w:sz w:val="20"/>
          <w:szCs w:val="20"/>
        </w:rPr>
        <w:t>……………………..2021</w:t>
      </w:r>
      <w:r w:rsidRPr="00F1449C">
        <w:rPr>
          <w:rFonts w:asciiTheme="minorHAnsi" w:hAnsiTheme="minorHAnsi" w:cstheme="minorHAnsi"/>
          <w:b/>
          <w:sz w:val="20"/>
          <w:szCs w:val="20"/>
          <w:lang w:eastAsia="pl-PL"/>
        </w:rPr>
        <w:t xml:space="preserve"> roku:</w:t>
      </w:r>
    </w:p>
    <w:p w14:paraId="5F16ED55" w14:textId="77777777" w:rsidR="00086C4F" w:rsidRPr="00F1449C" w:rsidRDefault="00086C4F" w:rsidP="005B45AC">
      <w:pPr>
        <w:keepLines/>
        <w:numPr>
          <w:ilvl w:val="0"/>
          <w:numId w:val="5"/>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cena jednostkowa netto oleju napędowego </w:t>
      </w:r>
      <w:proofErr w:type="spellStart"/>
      <w:r w:rsidRPr="00F1449C">
        <w:rPr>
          <w:rFonts w:asciiTheme="minorHAnsi" w:hAnsiTheme="minorHAnsi" w:cstheme="minorHAnsi"/>
          <w:iCs/>
          <w:sz w:val="20"/>
          <w:szCs w:val="20"/>
          <w:lang w:eastAsia="pl-PL"/>
        </w:rPr>
        <w:t>Ekodiesel</w:t>
      </w:r>
      <w:proofErr w:type="spellEnd"/>
      <w:r w:rsidRPr="00F1449C">
        <w:rPr>
          <w:rFonts w:asciiTheme="minorHAnsi" w:hAnsiTheme="minorHAnsi" w:cstheme="minorHAnsi"/>
          <w:iCs/>
          <w:sz w:val="20"/>
          <w:szCs w:val="20"/>
          <w:lang w:eastAsia="pl-PL"/>
        </w:rPr>
        <w:t>, którego producentem jest PKN Orlen SA, publikowana w witrynie internetowej www.orlen.pl</w:t>
      </w:r>
      <w:r w:rsidRPr="00F1449C">
        <w:rPr>
          <w:rStyle w:val="Odwoanieprzypisudolnego"/>
          <w:rFonts w:asciiTheme="minorHAnsi" w:hAnsiTheme="minorHAnsi" w:cstheme="minorHAnsi"/>
          <w:iCs/>
          <w:sz w:val="20"/>
          <w:szCs w:val="20"/>
          <w:lang w:eastAsia="pl-PL"/>
        </w:rPr>
        <w:footnoteReference w:id="1"/>
      </w:r>
      <w:r w:rsidRPr="00F1449C">
        <w:rPr>
          <w:rFonts w:asciiTheme="minorHAnsi" w:hAnsiTheme="minorHAnsi" w:cstheme="minorHAnsi"/>
          <w:iCs/>
          <w:sz w:val="20"/>
          <w:szCs w:val="20"/>
          <w:lang w:eastAsia="pl-PL"/>
        </w:rPr>
        <w:t xml:space="preserve">, wynosiła  </w:t>
      </w:r>
      <w:r w:rsidRPr="00F1449C">
        <w:rPr>
          <w:rFonts w:asciiTheme="minorHAnsi" w:hAnsiTheme="minorHAnsi" w:cstheme="minorHAnsi"/>
          <w:b/>
          <w:iCs/>
          <w:sz w:val="20"/>
          <w:szCs w:val="20"/>
          <w:lang w:eastAsia="pl-PL"/>
        </w:rPr>
        <w:t>.............., ...  zł/m</w:t>
      </w:r>
      <w:r w:rsidRPr="00F1449C">
        <w:rPr>
          <w:rFonts w:asciiTheme="minorHAnsi" w:hAnsiTheme="minorHAnsi" w:cstheme="minorHAnsi"/>
          <w:b/>
          <w:iCs/>
          <w:sz w:val="20"/>
          <w:szCs w:val="20"/>
          <w:vertAlign w:val="superscript"/>
          <w:lang w:eastAsia="pl-PL"/>
        </w:rPr>
        <w:t>3</w:t>
      </w:r>
      <w:r w:rsidRPr="00F1449C">
        <w:rPr>
          <w:rFonts w:asciiTheme="minorHAnsi" w:hAnsiTheme="minorHAnsi" w:cstheme="minorHAnsi"/>
          <w:iCs/>
          <w:sz w:val="20"/>
          <w:szCs w:val="20"/>
          <w:lang w:eastAsia="pl-PL"/>
        </w:rPr>
        <w:t>,</w:t>
      </w:r>
    </w:p>
    <w:p w14:paraId="0D9BD0FD" w14:textId="77777777" w:rsidR="00086C4F" w:rsidRPr="00F1449C" w:rsidRDefault="00086C4F" w:rsidP="005B45AC">
      <w:pPr>
        <w:keepLines/>
        <w:numPr>
          <w:ilvl w:val="0"/>
          <w:numId w:val="5"/>
        </w:numPr>
        <w:suppressAutoHyphens w:val="0"/>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cena jednostkowa netto oleju napędowego EURODIESEL, którego producentem jest Grupa LOTOS SA, publikowana w witrynie internetowej www.lotos.pl</w:t>
      </w:r>
      <w:r w:rsidRPr="00F1449C">
        <w:rPr>
          <w:rStyle w:val="Odwoanieprzypisudolnego"/>
          <w:rFonts w:asciiTheme="minorHAnsi" w:hAnsiTheme="minorHAnsi" w:cstheme="minorHAnsi"/>
          <w:iCs/>
          <w:sz w:val="20"/>
          <w:szCs w:val="20"/>
          <w:lang w:eastAsia="pl-PL"/>
        </w:rPr>
        <w:footnoteReference w:id="2"/>
      </w:r>
      <w:r w:rsidRPr="00F1449C">
        <w:rPr>
          <w:rFonts w:asciiTheme="minorHAnsi" w:hAnsiTheme="minorHAnsi" w:cstheme="minorHAnsi"/>
          <w:iCs/>
          <w:sz w:val="20"/>
          <w:szCs w:val="20"/>
          <w:lang w:eastAsia="pl-PL"/>
        </w:rPr>
        <w:t xml:space="preserve">, wynosiła  </w:t>
      </w:r>
      <w:r w:rsidRPr="00F1449C">
        <w:rPr>
          <w:rFonts w:asciiTheme="minorHAnsi" w:hAnsiTheme="minorHAnsi" w:cstheme="minorHAnsi"/>
          <w:b/>
          <w:iCs/>
          <w:sz w:val="20"/>
          <w:szCs w:val="20"/>
          <w:lang w:eastAsia="pl-PL"/>
        </w:rPr>
        <w:t>...... , ...  zł/m</w:t>
      </w:r>
      <w:r w:rsidRPr="00F1449C">
        <w:rPr>
          <w:rFonts w:asciiTheme="minorHAnsi" w:hAnsiTheme="minorHAnsi" w:cstheme="minorHAnsi"/>
          <w:b/>
          <w:iCs/>
          <w:sz w:val="20"/>
          <w:szCs w:val="20"/>
          <w:vertAlign w:val="superscript"/>
          <w:lang w:eastAsia="pl-PL"/>
        </w:rPr>
        <w:t>3</w:t>
      </w:r>
      <w:r w:rsidRPr="00F1449C">
        <w:rPr>
          <w:rFonts w:asciiTheme="minorHAnsi" w:hAnsiTheme="minorHAnsi" w:cstheme="minorHAnsi"/>
          <w:iCs/>
          <w:sz w:val="20"/>
          <w:szCs w:val="20"/>
          <w:lang w:eastAsia="pl-PL"/>
        </w:rPr>
        <w:t>,</w:t>
      </w:r>
    </w:p>
    <w:p w14:paraId="2DAD3E19" w14:textId="77777777" w:rsidR="00086C4F" w:rsidRPr="00F1449C" w:rsidRDefault="00086C4F" w:rsidP="005B45AC">
      <w:pPr>
        <w:keepLines/>
        <w:numPr>
          <w:ilvl w:val="0"/>
          <w:numId w:val="5"/>
        </w:numPr>
        <w:suppressAutoHyphens w:val="0"/>
        <w:jc w:val="both"/>
        <w:rPr>
          <w:rFonts w:asciiTheme="minorHAnsi" w:hAnsiTheme="minorHAnsi" w:cstheme="minorHAnsi"/>
          <w:sz w:val="20"/>
          <w:szCs w:val="20"/>
          <w:lang w:eastAsia="pl-PL"/>
        </w:rPr>
      </w:pPr>
      <w:r w:rsidRPr="00F1449C">
        <w:rPr>
          <w:rFonts w:asciiTheme="minorHAnsi" w:hAnsiTheme="minorHAnsi" w:cstheme="minorHAnsi"/>
          <w:iCs/>
          <w:sz w:val="20"/>
          <w:szCs w:val="20"/>
          <w:lang w:eastAsia="pl-PL"/>
        </w:rPr>
        <w:t xml:space="preserve">cena obliczona z dokładnością do 2 miejsc po przecinku jako średnia arytmetyczna cen, o których mowa w ust. 1(a) i 1(b), zwana dalej </w:t>
      </w:r>
      <w:r w:rsidRPr="00F1449C">
        <w:rPr>
          <w:rFonts w:asciiTheme="minorHAnsi" w:hAnsiTheme="minorHAnsi" w:cstheme="minorHAnsi"/>
          <w:b/>
          <w:iCs/>
          <w:sz w:val="20"/>
          <w:szCs w:val="20"/>
          <w:lang w:eastAsia="pl-PL"/>
        </w:rPr>
        <w:t xml:space="preserve">Ceną Odniesienia </w:t>
      </w:r>
      <w:r w:rsidRPr="00F1449C">
        <w:rPr>
          <w:rFonts w:asciiTheme="minorHAnsi" w:hAnsiTheme="minorHAnsi" w:cstheme="minorHAnsi"/>
          <w:iCs/>
          <w:sz w:val="20"/>
          <w:szCs w:val="20"/>
          <w:lang w:eastAsia="pl-PL"/>
        </w:rPr>
        <w:t>lub</w:t>
      </w:r>
      <w:r w:rsidRPr="00F1449C">
        <w:rPr>
          <w:rFonts w:asciiTheme="minorHAnsi" w:hAnsiTheme="minorHAnsi" w:cstheme="minorHAnsi"/>
          <w:b/>
          <w:iCs/>
          <w:sz w:val="20"/>
          <w:szCs w:val="20"/>
          <w:lang w:eastAsia="pl-PL"/>
        </w:rPr>
        <w:t xml:space="preserve"> CO</w:t>
      </w:r>
      <w:r w:rsidRPr="00F1449C">
        <w:rPr>
          <w:rFonts w:asciiTheme="minorHAnsi" w:hAnsiTheme="minorHAnsi" w:cstheme="minorHAnsi"/>
          <w:iCs/>
          <w:sz w:val="20"/>
          <w:szCs w:val="20"/>
          <w:lang w:eastAsia="pl-PL"/>
        </w:rPr>
        <w:t xml:space="preserve">, wynosi </w:t>
      </w:r>
      <w:r w:rsidRPr="00F1449C">
        <w:rPr>
          <w:rFonts w:asciiTheme="minorHAnsi" w:hAnsiTheme="minorHAnsi" w:cstheme="minorHAnsi"/>
          <w:b/>
          <w:iCs/>
          <w:sz w:val="20"/>
          <w:szCs w:val="20"/>
          <w:lang w:eastAsia="pl-PL"/>
        </w:rPr>
        <w:t>....... , ..... zł/m</w:t>
      </w:r>
      <w:r w:rsidRPr="00F1449C">
        <w:rPr>
          <w:rFonts w:asciiTheme="minorHAnsi" w:hAnsiTheme="minorHAnsi" w:cstheme="minorHAnsi"/>
          <w:b/>
          <w:iCs/>
          <w:sz w:val="20"/>
          <w:szCs w:val="20"/>
          <w:vertAlign w:val="superscript"/>
          <w:lang w:eastAsia="pl-PL"/>
        </w:rPr>
        <w:t>3</w:t>
      </w:r>
      <w:r w:rsidRPr="00F1449C">
        <w:rPr>
          <w:rFonts w:asciiTheme="minorHAnsi" w:hAnsiTheme="minorHAnsi" w:cstheme="minorHAnsi"/>
          <w:iCs/>
          <w:sz w:val="20"/>
          <w:szCs w:val="20"/>
          <w:lang w:eastAsia="pl-PL"/>
        </w:rPr>
        <w:t>.</w:t>
      </w:r>
    </w:p>
    <w:p w14:paraId="6A3403CB" w14:textId="77777777" w:rsidR="00086C4F" w:rsidRPr="00F1449C" w:rsidRDefault="00086C4F" w:rsidP="00086C4F">
      <w:pPr>
        <w:suppressAutoHyphens w:val="0"/>
        <w:rPr>
          <w:rFonts w:asciiTheme="minorHAnsi" w:hAnsiTheme="minorHAnsi" w:cstheme="minorHAnsi"/>
          <w:sz w:val="20"/>
          <w:szCs w:val="20"/>
          <w:lang w:eastAsia="pl-PL"/>
        </w:rPr>
      </w:pPr>
    </w:p>
    <w:tbl>
      <w:tblPr>
        <w:tblW w:w="9082" w:type="dxa"/>
        <w:tblInd w:w="70" w:type="dxa"/>
        <w:tblLayout w:type="fixed"/>
        <w:tblCellMar>
          <w:left w:w="70" w:type="dxa"/>
          <w:right w:w="70" w:type="dxa"/>
        </w:tblCellMar>
        <w:tblLook w:val="0000" w:firstRow="0" w:lastRow="0" w:firstColumn="0" w:lastColumn="0" w:noHBand="0" w:noVBand="0"/>
      </w:tblPr>
      <w:tblGrid>
        <w:gridCol w:w="3828"/>
        <w:gridCol w:w="1842"/>
        <w:gridCol w:w="3402"/>
        <w:gridCol w:w="10"/>
      </w:tblGrid>
      <w:tr w:rsidR="00086C4F" w:rsidRPr="00F1449C" w14:paraId="6161F5F1" w14:textId="77777777" w:rsidTr="00026BED">
        <w:trPr>
          <w:cantSplit/>
        </w:trPr>
        <w:tc>
          <w:tcPr>
            <w:tcW w:w="3828" w:type="dxa"/>
            <w:tcBorders>
              <w:top w:val="single" w:sz="4" w:space="0" w:color="000000"/>
              <w:left w:val="single" w:sz="4" w:space="0" w:color="000000"/>
              <w:bottom w:val="double" w:sz="4" w:space="0" w:color="000000"/>
            </w:tcBorders>
            <w:shd w:val="clear" w:color="auto" w:fill="auto"/>
            <w:vAlign w:val="center"/>
          </w:tcPr>
          <w:p w14:paraId="68828438" w14:textId="77777777" w:rsidR="00086C4F" w:rsidRPr="00F1449C" w:rsidRDefault="00086C4F" w:rsidP="00026BED">
            <w:pPr>
              <w:keepLines/>
              <w:suppressAutoHyphens w:val="0"/>
              <w:autoSpaceDE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Wyszczególnienie</w:t>
            </w:r>
          </w:p>
        </w:tc>
        <w:tc>
          <w:tcPr>
            <w:tcW w:w="1842" w:type="dxa"/>
            <w:tcBorders>
              <w:top w:val="single" w:sz="4" w:space="0" w:color="000000"/>
              <w:left w:val="single" w:sz="4" w:space="0" w:color="000000"/>
              <w:bottom w:val="double" w:sz="4" w:space="0" w:color="000000"/>
            </w:tcBorders>
            <w:shd w:val="clear" w:color="auto" w:fill="auto"/>
          </w:tcPr>
          <w:p w14:paraId="721753BF" w14:textId="77777777" w:rsidR="00086C4F" w:rsidRPr="00F1449C" w:rsidRDefault="00086C4F" w:rsidP="00026BED">
            <w:pPr>
              <w:keepLines/>
              <w:suppressAutoHyphens w:val="0"/>
              <w:autoSpaceDE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Kwota zł/m</w:t>
            </w:r>
            <w:r w:rsidRPr="00F1449C">
              <w:rPr>
                <w:rFonts w:asciiTheme="minorHAnsi" w:hAnsiTheme="minorHAnsi" w:cstheme="minorHAnsi"/>
                <w:sz w:val="20"/>
                <w:szCs w:val="20"/>
                <w:vertAlign w:val="superscript"/>
                <w:lang w:eastAsia="pl-PL"/>
              </w:rPr>
              <w:t>3</w:t>
            </w:r>
          </w:p>
        </w:tc>
        <w:tc>
          <w:tcPr>
            <w:tcW w:w="3412" w:type="dxa"/>
            <w:gridSpan w:val="2"/>
            <w:tcBorders>
              <w:top w:val="single" w:sz="4" w:space="0" w:color="000000"/>
              <w:left w:val="single" w:sz="4" w:space="0" w:color="000000"/>
              <w:bottom w:val="double" w:sz="4" w:space="0" w:color="000000"/>
              <w:right w:val="single" w:sz="4" w:space="0" w:color="000000"/>
            </w:tcBorders>
            <w:shd w:val="clear" w:color="auto" w:fill="auto"/>
          </w:tcPr>
          <w:p w14:paraId="03F4CCD0" w14:textId="77777777" w:rsidR="00086C4F" w:rsidRPr="00F1449C" w:rsidRDefault="00086C4F" w:rsidP="00026BED">
            <w:pPr>
              <w:keepLines/>
              <w:suppressAutoHyphens w:val="0"/>
              <w:autoSpaceDE w:val="0"/>
              <w:jc w:val="center"/>
              <w:rPr>
                <w:rFonts w:asciiTheme="minorHAnsi" w:hAnsiTheme="minorHAnsi" w:cstheme="minorHAnsi"/>
                <w:sz w:val="20"/>
                <w:szCs w:val="20"/>
              </w:rPr>
            </w:pPr>
            <w:r w:rsidRPr="00F1449C">
              <w:rPr>
                <w:rFonts w:asciiTheme="minorHAnsi" w:hAnsiTheme="minorHAnsi" w:cstheme="minorHAnsi"/>
                <w:sz w:val="20"/>
                <w:szCs w:val="20"/>
                <w:lang w:eastAsia="pl-PL"/>
              </w:rPr>
              <w:t>Słownie zł/m</w:t>
            </w:r>
            <w:r w:rsidRPr="00F1449C">
              <w:rPr>
                <w:rFonts w:asciiTheme="minorHAnsi" w:hAnsiTheme="minorHAnsi" w:cstheme="minorHAnsi"/>
                <w:sz w:val="20"/>
                <w:szCs w:val="20"/>
                <w:vertAlign w:val="superscript"/>
                <w:lang w:eastAsia="pl-PL"/>
              </w:rPr>
              <w:t>3</w:t>
            </w:r>
          </w:p>
        </w:tc>
      </w:tr>
      <w:tr w:rsidR="00086C4F" w:rsidRPr="00F1449C" w14:paraId="20DA12C6" w14:textId="77777777" w:rsidTr="00026BED">
        <w:trPr>
          <w:cantSplit/>
        </w:trPr>
        <w:tc>
          <w:tcPr>
            <w:tcW w:w="3828" w:type="dxa"/>
            <w:tcBorders>
              <w:top w:val="double" w:sz="4" w:space="0" w:color="000000"/>
              <w:left w:val="single" w:sz="4" w:space="0" w:color="000000"/>
              <w:bottom w:val="single" w:sz="4" w:space="0" w:color="000000"/>
            </w:tcBorders>
            <w:shd w:val="clear" w:color="auto" w:fill="auto"/>
            <w:vAlign w:val="center"/>
          </w:tcPr>
          <w:p w14:paraId="0625091A" w14:textId="77777777" w:rsidR="00086C4F" w:rsidRPr="00F1449C" w:rsidRDefault="00086C4F" w:rsidP="00026BED">
            <w:pPr>
              <w:keepLines/>
              <w:tabs>
                <w:tab w:val="left" w:pos="644"/>
              </w:tabs>
              <w:suppressAutoHyphens w:val="0"/>
              <w:spacing w:before="40" w:after="40"/>
              <w:ind w:left="72"/>
              <w:rPr>
                <w:rFonts w:asciiTheme="minorHAnsi" w:hAnsiTheme="minorHAnsi" w:cstheme="minorHAnsi"/>
                <w:sz w:val="20"/>
                <w:szCs w:val="20"/>
                <w:lang w:eastAsia="pl-PL"/>
              </w:rPr>
            </w:pPr>
            <w:r w:rsidRPr="00F1449C">
              <w:rPr>
                <w:rFonts w:asciiTheme="minorHAnsi" w:hAnsiTheme="minorHAnsi" w:cstheme="minorHAnsi"/>
                <w:i/>
                <w:iCs/>
                <w:sz w:val="20"/>
                <w:szCs w:val="20"/>
                <w:lang w:eastAsia="pl-PL"/>
              </w:rPr>
              <w:t>Cena jednostkowa Wykonawcy netto (</w:t>
            </w:r>
            <w:r w:rsidRPr="00F1449C">
              <w:rPr>
                <w:rFonts w:asciiTheme="minorHAnsi" w:hAnsiTheme="minorHAnsi" w:cstheme="minorHAnsi"/>
                <w:b/>
                <w:bCs/>
                <w:i/>
                <w:iCs/>
                <w:sz w:val="20"/>
                <w:szCs w:val="20"/>
                <w:lang w:eastAsia="pl-PL"/>
              </w:rPr>
              <w:t>CD</w:t>
            </w:r>
            <w:r w:rsidRPr="00F1449C">
              <w:rPr>
                <w:rFonts w:asciiTheme="minorHAnsi" w:hAnsiTheme="minorHAnsi" w:cstheme="minorHAnsi"/>
                <w:i/>
                <w:iCs/>
                <w:sz w:val="20"/>
                <w:szCs w:val="20"/>
                <w:lang w:eastAsia="pl-PL"/>
              </w:rPr>
              <w:t>),</w:t>
            </w:r>
            <w:r w:rsidRPr="00F1449C">
              <w:rPr>
                <w:rFonts w:asciiTheme="minorHAnsi" w:hAnsiTheme="minorHAnsi" w:cstheme="minorHAnsi"/>
                <w:bCs/>
                <w:i/>
                <w:iCs/>
                <w:sz w:val="20"/>
                <w:szCs w:val="20"/>
                <w:lang w:eastAsia="pl-PL"/>
              </w:rPr>
              <w:t>po rabacie o którym mowa w ust 3</w:t>
            </w:r>
          </w:p>
        </w:tc>
        <w:tc>
          <w:tcPr>
            <w:tcW w:w="1842" w:type="dxa"/>
            <w:tcBorders>
              <w:top w:val="double" w:sz="4" w:space="0" w:color="000000"/>
              <w:left w:val="single" w:sz="4" w:space="0" w:color="000000"/>
              <w:bottom w:val="single" w:sz="4" w:space="0" w:color="000000"/>
            </w:tcBorders>
            <w:shd w:val="clear" w:color="auto" w:fill="auto"/>
          </w:tcPr>
          <w:p w14:paraId="55DAE929" w14:textId="77777777" w:rsidR="00086C4F" w:rsidRPr="00F1449C" w:rsidRDefault="00086C4F" w:rsidP="00026BED">
            <w:pPr>
              <w:keepLines/>
              <w:suppressAutoHyphens w:val="0"/>
              <w:autoSpaceDE w:val="0"/>
              <w:snapToGrid w:val="0"/>
              <w:jc w:val="center"/>
              <w:rPr>
                <w:rFonts w:asciiTheme="minorHAnsi" w:hAnsiTheme="minorHAnsi" w:cstheme="minorHAnsi"/>
                <w:sz w:val="20"/>
                <w:szCs w:val="20"/>
                <w:lang w:eastAsia="pl-PL"/>
              </w:rPr>
            </w:pPr>
          </w:p>
        </w:tc>
        <w:tc>
          <w:tcPr>
            <w:tcW w:w="3412" w:type="dxa"/>
            <w:gridSpan w:val="2"/>
            <w:tcBorders>
              <w:top w:val="double" w:sz="4" w:space="0" w:color="000000"/>
              <w:left w:val="single" w:sz="4" w:space="0" w:color="000000"/>
              <w:bottom w:val="single" w:sz="4" w:space="0" w:color="000000"/>
              <w:right w:val="single" w:sz="4" w:space="0" w:color="000000"/>
            </w:tcBorders>
            <w:shd w:val="clear" w:color="auto" w:fill="auto"/>
          </w:tcPr>
          <w:p w14:paraId="4A2FA502" w14:textId="77777777" w:rsidR="00086C4F" w:rsidRPr="00F1449C" w:rsidRDefault="00086C4F" w:rsidP="00026BED">
            <w:pPr>
              <w:keepLines/>
              <w:suppressAutoHyphens w:val="0"/>
              <w:autoSpaceDE w:val="0"/>
              <w:snapToGrid w:val="0"/>
              <w:rPr>
                <w:rFonts w:asciiTheme="minorHAnsi" w:hAnsiTheme="minorHAnsi" w:cstheme="minorHAnsi"/>
                <w:sz w:val="20"/>
                <w:szCs w:val="20"/>
                <w:lang w:eastAsia="pl-PL"/>
              </w:rPr>
            </w:pPr>
          </w:p>
        </w:tc>
      </w:tr>
      <w:tr w:rsidR="00086C4F" w:rsidRPr="00F1449C" w14:paraId="5C470B76" w14:textId="77777777" w:rsidTr="00026BED">
        <w:trPr>
          <w:cantSplit/>
        </w:trPr>
        <w:tc>
          <w:tcPr>
            <w:tcW w:w="3828" w:type="dxa"/>
            <w:tcBorders>
              <w:top w:val="single" w:sz="4" w:space="0" w:color="000000"/>
              <w:left w:val="single" w:sz="4" w:space="0" w:color="000000"/>
              <w:bottom w:val="single" w:sz="4" w:space="0" w:color="000000"/>
            </w:tcBorders>
            <w:shd w:val="clear" w:color="auto" w:fill="auto"/>
          </w:tcPr>
          <w:p w14:paraId="690EEF9F" w14:textId="77777777" w:rsidR="00086C4F" w:rsidRPr="00F1449C" w:rsidRDefault="00086C4F" w:rsidP="00026BED">
            <w:pPr>
              <w:keepLines/>
              <w:tabs>
                <w:tab w:val="left" w:pos="644"/>
              </w:tabs>
              <w:suppressAutoHyphens w:val="0"/>
              <w:spacing w:before="40" w:after="40"/>
              <w:ind w:left="72"/>
              <w:rPr>
                <w:rFonts w:asciiTheme="minorHAnsi" w:hAnsiTheme="minorHAnsi" w:cstheme="minorHAnsi"/>
                <w:sz w:val="20"/>
                <w:szCs w:val="20"/>
                <w:lang w:eastAsia="pl-PL"/>
              </w:rPr>
            </w:pPr>
            <w:r w:rsidRPr="00F1449C">
              <w:rPr>
                <w:rFonts w:asciiTheme="minorHAnsi" w:hAnsiTheme="minorHAnsi" w:cstheme="minorHAnsi"/>
                <w:i/>
                <w:iCs/>
                <w:sz w:val="20"/>
                <w:szCs w:val="20"/>
                <w:lang w:eastAsia="pl-PL"/>
              </w:rPr>
              <w:lastRenderedPageBreak/>
              <w:t>Kwota podatku od towarów i usług (VAT)</w:t>
            </w:r>
          </w:p>
        </w:tc>
        <w:tc>
          <w:tcPr>
            <w:tcW w:w="1842" w:type="dxa"/>
            <w:tcBorders>
              <w:top w:val="single" w:sz="4" w:space="0" w:color="000000"/>
              <w:left w:val="single" w:sz="4" w:space="0" w:color="000000"/>
              <w:bottom w:val="single" w:sz="4" w:space="0" w:color="000000"/>
            </w:tcBorders>
            <w:shd w:val="clear" w:color="auto" w:fill="auto"/>
          </w:tcPr>
          <w:p w14:paraId="7D0BA1B7" w14:textId="77777777" w:rsidR="00086C4F" w:rsidRPr="00F1449C" w:rsidRDefault="00086C4F" w:rsidP="00026BED">
            <w:pPr>
              <w:keepLines/>
              <w:suppressAutoHyphens w:val="0"/>
              <w:autoSpaceDE w:val="0"/>
              <w:snapToGrid w:val="0"/>
              <w:jc w:val="center"/>
              <w:rPr>
                <w:rFonts w:asciiTheme="minorHAnsi" w:hAnsiTheme="minorHAnsi" w:cstheme="minorHAnsi"/>
                <w:sz w:val="20"/>
                <w:szCs w:val="20"/>
                <w:lang w:eastAsia="pl-PL"/>
              </w:rPr>
            </w:pP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14:paraId="4247EC75" w14:textId="77777777" w:rsidR="00086C4F" w:rsidRPr="00F1449C" w:rsidRDefault="00086C4F" w:rsidP="00026BED">
            <w:pPr>
              <w:keepLines/>
              <w:suppressAutoHyphens w:val="0"/>
              <w:autoSpaceDE w:val="0"/>
              <w:snapToGrid w:val="0"/>
              <w:rPr>
                <w:rFonts w:asciiTheme="minorHAnsi" w:hAnsiTheme="minorHAnsi" w:cstheme="minorHAnsi"/>
                <w:sz w:val="20"/>
                <w:szCs w:val="20"/>
                <w:lang w:eastAsia="pl-PL"/>
              </w:rPr>
            </w:pPr>
          </w:p>
        </w:tc>
      </w:tr>
      <w:tr w:rsidR="00086C4F" w:rsidRPr="00F1449C" w14:paraId="44457B8E" w14:textId="77777777" w:rsidTr="00026BED">
        <w:trPr>
          <w:cantSplit/>
        </w:trPr>
        <w:tc>
          <w:tcPr>
            <w:tcW w:w="3828" w:type="dxa"/>
            <w:tcBorders>
              <w:top w:val="single" w:sz="4" w:space="0" w:color="000000"/>
              <w:left w:val="single" w:sz="4" w:space="0" w:color="000000"/>
              <w:bottom w:val="single" w:sz="4" w:space="0" w:color="000000"/>
            </w:tcBorders>
            <w:shd w:val="clear" w:color="auto" w:fill="auto"/>
          </w:tcPr>
          <w:p w14:paraId="2C8F883B" w14:textId="77777777" w:rsidR="00086C4F" w:rsidRPr="00F1449C" w:rsidRDefault="00086C4F" w:rsidP="00026BED">
            <w:pPr>
              <w:keepLines/>
              <w:tabs>
                <w:tab w:val="left" w:pos="644"/>
              </w:tabs>
              <w:suppressAutoHyphens w:val="0"/>
              <w:spacing w:before="40" w:after="40"/>
              <w:ind w:left="72"/>
              <w:rPr>
                <w:rFonts w:asciiTheme="minorHAnsi" w:hAnsiTheme="minorHAnsi" w:cstheme="minorHAnsi"/>
                <w:sz w:val="20"/>
                <w:szCs w:val="20"/>
                <w:lang w:eastAsia="pl-PL"/>
              </w:rPr>
            </w:pPr>
            <w:r w:rsidRPr="00F1449C">
              <w:rPr>
                <w:rFonts w:asciiTheme="minorHAnsi" w:hAnsiTheme="minorHAnsi" w:cstheme="minorHAnsi"/>
                <w:i/>
                <w:iCs/>
                <w:sz w:val="20"/>
                <w:szCs w:val="20"/>
                <w:lang w:eastAsia="pl-PL"/>
              </w:rPr>
              <w:t>Cena jednostkowa Wykonawcy brutto</w:t>
            </w:r>
          </w:p>
        </w:tc>
        <w:tc>
          <w:tcPr>
            <w:tcW w:w="1842" w:type="dxa"/>
            <w:tcBorders>
              <w:top w:val="single" w:sz="4" w:space="0" w:color="000000"/>
              <w:left w:val="single" w:sz="4" w:space="0" w:color="000000"/>
              <w:bottom w:val="single" w:sz="4" w:space="0" w:color="000000"/>
            </w:tcBorders>
            <w:shd w:val="clear" w:color="auto" w:fill="auto"/>
          </w:tcPr>
          <w:p w14:paraId="196A1B86" w14:textId="77777777" w:rsidR="00086C4F" w:rsidRPr="00F1449C" w:rsidRDefault="00086C4F" w:rsidP="00026BED">
            <w:pPr>
              <w:keepLines/>
              <w:suppressAutoHyphens w:val="0"/>
              <w:autoSpaceDE w:val="0"/>
              <w:snapToGrid w:val="0"/>
              <w:jc w:val="center"/>
              <w:rPr>
                <w:rFonts w:asciiTheme="minorHAnsi" w:hAnsiTheme="minorHAnsi" w:cstheme="minorHAnsi"/>
                <w:sz w:val="20"/>
                <w:szCs w:val="20"/>
                <w:lang w:eastAsia="pl-PL"/>
              </w:rPr>
            </w:pP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14:paraId="16AEA039" w14:textId="77777777" w:rsidR="00086C4F" w:rsidRPr="00F1449C" w:rsidRDefault="00086C4F" w:rsidP="00026BED">
            <w:pPr>
              <w:keepLines/>
              <w:suppressAutoHyphens w:val="0"/>
              <w:autoSpaceDE w:val="0"/>
              <w:snapToGrid w:val="0"/>
              <w:rPr>
                <w:rFonts w:asciiTheme="minorHAnsi" w:hAnsiTheme="minorHAnsi" w:cstheme="minorHAnsi"/>
                <w:sz w:val="20"/>
                <w:szCs w:val="20"/>
                <w:lang w:eastAsia="pl-PL"/>
              </w:rPr>
            </w:pPr>
          </w:p>
        </w:tc>
      </w:tr>
      <w:tr w:rsidR="00086C4F" w:rsidRPr="00F1449C" w14:paraId="3EB49A01" w14:textId="77777777" w:rsidTr="00026BED">
        <w:trPr>
          <w:gridAfter w:val="1"/>
          <w:wAfter w:w="10" w:type="dxa"/>
          <w:cantSplit/>
        </w:trPr>
        <w:tc>
          <w:tcPr>
            <w:tcW w:w="9072" w:type="dxa"/>
            <w:gridSpan w:val="3"/>
            <w:shd w:val="clear" w:color="auto" w:fill="auto"/>
          </w:tcPr>
          <w:p w14:paraId="38A1D00D" w14:textId="77777777" w:rsidR="00086C4F" w:rsidRPr="00F1449C" w:rsidRDefault="00086C4F" w:rsidP="00026BED">
            <w:pPr>
              <w:keepLines/>
              <w:suppressAutoHyphens w:val="0"/>
              <w:autoSpaceDE w:val="0"/>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powyższych kwotach zawarty jest koszt transportu.</w:t>
            </w:r>
          </w:p>
          <w:p w14:paraId="32B757EB" w14:textId="77777777" w:rsidR="00086C4F" w:rsidRPr="00F1449C" w:rsidRDefault="00086C4F" w:rsidP="00026BED">
            <w:pPr>
              <w:keepLines/>
              <w:suppressAutoHyphens w:val="0"/>
              <w:autoSpaceDE w:val="0"/>
              <w:rPr>
                <w:rFonts w:asciiTheme="minorHAnsi" w:hAnsiTheme="minorHAnsi" w:cstheme="minorHAnsi"/>
                <w:sz w:val="20"/>
                <w:szCs w:val="20"/>
                <w:lang w:eastAsia="pl-PL"/>
              </w:rPr>
            </w:pPr>
          </w:p>
        </w:tc>
      </w:tr>
    </w:tbl>
    <w:p w14:paraId="3184E4B7" w14:textId="77777777" w:rsidR="00086C4F" w:rsidRPr="00F1449C" w:rsidRDefault="00086C4F" w:rsidP="005B45AC">
      <w:pPr>
        <w:pStyle w:val="Akapitzlist"/>
        <w:keepNext/>
        <w:numPr>
          <w:ilvl w:val="0"/>
          <w:numId w:val="25"/>
        </w:numPr>
        <w:suppressAutoHyphens w:val="0"/>
        <w:ind w:left="284" w:hanging="284"/>
        <w:contextualSpacing w:val="0"/>
        <w:jc w:val="both"/>
        <w:rPr>
          <w:rFonts w:asciiTheme="minorHAnsi" w:hAnsiTheme="minorHAnsi" w:cstheme="minorHAnsi"/>
          <w:sz w:val="20"/>
          <w:szCs w:val="20"/>
          <w:lang w:eastAsia="pl-PL"/>
        </w:rPr>
      </w:pPr>
      <w:bookmarkStart w:id="2" w:name="_Ref71165718"/>
      <w:r w:rsidRPr="00F1449C">
        <w:rPr>
          <w:rFonts w:asciiTheme="minorHAnsi" w:hAnsiTheme="minorHAnsi" w:cstheme="minorHAnsi"/>
          <w:sz w:val="20"/>
          <w:szCs w:val="20"/>
          <w:lang w:eastAsia="pl-PL"/>
        </w:rPr>
        <w:t>Cena jednostkowa dostawy ON do stacji paliw Zamawiającego, zwana</w:t>
      </w:r>
      <w:r w:rsidRPr="00F1449C">
        <w:rPr>
          <w:rFonts w:asciiTheme="minorHAnsi" w:hAnsiTheme="minorHAnsi" w:cstheme="minorHAnsi"/>
          <w:b/>
          <w:sz w:val="20"/>
          <w:szCs w:val="20"/>
          <w:lang w:eastAsia="pl-PL"/>
        </w:rPr>
        <w:t xml:space="preserve"> </w:t>
      </w:r>
      <w:r w:rsidRPr="00F1449C">
        <w:rPr>
          <w:rFonts w:asciiTheme="minorHAnsi" w:hAnsiTheme="minorHAnsi" w:cstheme="minorHAnsi"/>
          <w:sz w:val="20"/>
          <w:szCs w:val="20"/>
          <w:lang w:eastAsia="pl-PL"/>
        </w:rPr>
        <w:t>dalej</w:t>
      </w:r>
      <w:r w:rsidRPr="00F1449C">
        <w:rPr>
          <w:rFonts w:asciiTheme="minorHAnsi" w:hAnsiTheme="minorHAnsi" w:cstheme="minorHAnsi"/>
          <w:b/>
          <w:sz w:val="20"/>
          <w:szCs w:val="20"/>
          <w:lang w:eastAsia="pl-PL"/>
        </w:rPr>
        <w:t xml:space="preserve"> Ceną Wykonawcy</w:t>
      </w:r>
      <w:r w:rsidRPr="00F1449C">
        <w:rPr>
          <w:rFonts w:asciiTheme="minorHAnsi" w:hAnsiTheme="minorHAnsi" w:cstheme="minorHAnsi"/>
          <w:sz w:val="20"/>
          <w:szCs w:val="20"/>
          <w:lang w:eastAsia="pl-PL"/>
        </w:rPr>
        <w:t xml:space="preserve"> lub</w:t>
      </w:r>
      <w:r w:rsidRPr="00F1449C">
        <w:rPr>
          <w:rFonts w:asciiTheme="minorHAnsi" w:hAnsiTheme="minorHAnsi" w:cstheme="minorHAnsi"/>
          <w:b/>
          <w:sz w:val="20"/>
          <w:szCs w:val="20"/>
          <w:lang w:eastAsia="pl-PL"/>
        </w:rPr>
        <w:t xml:space="preserve"> </w:t>
      </w:r>
      <w:r w:rsidRPr="00F1449C">
        <w:rPr>
          <w:rFonts w:asciiTheme="minorHAnsi" w:hAnsiTheme="minorHAnsi" w:cstheme="minorHAnsi"/>
          <w:b/>
          <w:bCs/>
          <w:sz w:val="20"/>
          <w:szCs w:val="20"/>
          <w:lang w:eastAsia="pl-PL"/>
        </w:rPr>
        <w:t>CD</w:t>
      </w:r>
      <w:r w:rsidRPr="00F1449C">
        <w:rPr>
          <w:rFonts w:asciiTheme="minorHAnsi" w:hAnsiTheme="minorHAnsi" w:cstheme="minorHAnsi"/>
          <w:b/>
          <w:sz w:val="20"/>
          <w:szCs w:val="20"/>
          <w:lang w:eastAsia="pl-PL"/>
        </w:rPr>
        <w:t xml:space="preserve">, </w:t>
      </w:r>
      <w:r w:rsidRPr="00F1449C">
        <w:rPr>
          <w:rFonts w:asciiTheme="minorHAnsi" w:hAnsiTheme="minorHAnsi" w:cstheme="minorHAnsi"/>
          <w:sz w:val="20"/>
          <w:szCs w:val="20"/>
          <w:lang w:eastAsia="pl-PL"/>
        </w:rPr>
        <w:t>wynosi w dniu</w:t>
      </w:r>
      <w:r w:rsidRPr="00F1449C">
        <w:rPr>
          <w:rFonts w:asciiTheme="minorHAnsi" w:hAnsiTheme="minorHAnsi" w:cstheme="minorHAnsi"/>
          <w:b/>
          <w:sz w:val="20"/>
          <w:szCs w:val="20"/>
          <w:lang w:eastAsia="pl-PL"/>
        </w:rPr>
        <w:t xml:space="preserve">  </w:t>
      </w:r>
      <w:r w:rsidRPr="00F1449C">
        <w:rPr>
          <w:rFonts w:asciiTheme="minorHAnsi" w:hAnsiTheme="minorHAnsi" w:cstheme="minorHAnsi"/>
          <w:sz w:val="20"/>
          <w:szCs w:val="20"/>
          <w:lang w:eastAsia="pl-PL"/>
        </w:rPr>
        <w:t xml:space="preserve">............................ </w:t>
      </w:r>
      <w:r w:rsidRPr="00F1449C">
        <w:rPr>
          <w:rFonts w:asciiTheme="minorHAnsi" w:hAnsiTheme="minorHAnsi" w:cstheme="minorHAnsi"/>
          <w:b/>
          <w:sz w:val="20"/>
          <w:szCs w:val="20"/>
          <w:lang w:eastAsia="pl-PL"/>
        </w:rPr>
        <w:t>2021 roku:</w:t>
      </w:r>
    </w:p>
    <w:p w14:paraId="52471DD7" w14:textId="77777777" w:rsidR="00086C4F" w:rsidRPr="00F1449C" w:rsidRDefault="00086C4F" w:rsidP="005B45AC">
      <w:pPr>
        <w:pStyle w:val="Akapitzlist"/>
        <w:keepNext/>
        <w:numPr>
          <w:ilvl w:val="0"/>
          <w:numId w:val="2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Rabat(R), wyrażony w procentach, obliczony z dokładnością do 2 miejsc po przecinku wg następującej </w:t>
      </w:r>
      <w:r w:rsidRPr="00F1449C">
        <w:rPr>
          <w:rFonts w:asciiTheme="minorHAnsi" w:hAnsiTheme="minorHAnsi" w:cstheme="minorHAnsi"/>
          <w:sz w:val="20"/>
          <w:szCs w:val="20"/>
          <w:lang w:eastAsia="pl-PL"/>
        </w:rPr>
        <w:br/>
        <w:t xml:space="preserve">     formuły: </w:t>
      </w:r>
      <w:r w:rsidRPr="00F1449C">
        <w:rPr>
          <w:rFonts w:asciiTheme="minorHAnsi" w:hAnsiTheme="minorHAnsi" w:cstheme="minorHAnsi"/>
          <w:i/>
          <w:sz w:val="20"/>
          <w:szCs w:val="20"/>
          <w:bdr w:val="single" w:sz="4" w:space="0" w:color="000000"/>
          <w:lang w:eastAsia="pl-PL"/>
        </w:rPr>
        <w:t>_R = (1 - CD/CO) x 100%_</w:t>
      </w:r>
      <w:r w:rsidRPr="00F1449C">
        <w:rPr>
          <w:rFonts w:asciiTheme="minorHAnsi" w:hAnsiTheme="minorHAnsi" w:cstheme="minorHAnsi"/>
          <w:sz w:val="20"/>
          <w:szCs w:val="20"/>
          <w:lang w:eastAsia="pl-PL"/>
        </w:rPr>
        <w:t xml:space="preserve"> , wynosi ....... %.  Rabat nie ulega zmianie przez okres trwania umowy.</w:t>
      </w:r>
    </w:p>
    <w:p w14:paraId="0D50A763" w14:textId="77777777" w:rsidR="00086C4F" w:rsidRPr="00F1449C" w:rsidRDefault="00086C4F" w:rsidP="005B45AC">
      <w:pPr>
        <w:pStyle w:val="Akapitzlist"/>
        <w:keepNext/>
        <w:numPr>
          <w:ilvl w:val="0"/>
          <w:numId w:val="25"/>
        </w:numPr>
        <w:suppressAutoHyphens w:val="0"/>
        <w:ind w:left="284" w:hanging="284"/>
        <w:contextualSpacing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Zmianę Ceny Odniesienia, określonej w ust. 1c), przeprowadza się w przypadku zmiany cen, o których mowa </w:t>
      </w:r>
    </w:p>
    <w:p w14:paraId="6A32321E" w14:textId="77777777" w:rsidR="00086C4F" w:rsidRPr="00F1449C" w:rsidRDefault="00086C4F" w:rsidP="00086C4F">
      <w:pPr>
        <w:keepNext/>
        <w:suppressAutoHyphens w:val="0"/>
        <w:ind w:left="284" w:hanging="284"/>
        <w:jc w:val="both"/>
        <w:rPr>
          <w:rFonts w:asciiTheme="minorHAnsi" w:hAnsiTheme="minorHAnsi" w:cstheme="minorHAnsi"/>
          <w:sz w:val="20"/>
          <w:szCs w:val="20"/>
          <w:lang w:eastAsia="pl-PL"/>
        </w:rPr>
      </w:pPr>
      <w:r w:rsidRPr="00F1449C">
        <w:rPr>
          <w:rFonts w:asciiTheme="minorHAnsi" w:eastAsia="Calibri" w:hAnsiTheme="minorHAnsi" w:cstheme="minorHAnsi"/>
          <w:sz w:val="20"/>
          <w:szCs w:val="20"/>
          <w:lang w:eastAsia="pl-PL"/>
        </w:rPr>
        <w:t xml:space="preserve">      </w:t>
      </w:r>
      <w:r w:rsidRPr="00F1449C">
        <w:rPr>
          <w:rFonts w:asciiTheme="minorHAnsi" w:hAnsiTheme="minorHAnsi" w:cstheme="minorHAnsi"/>
          <w:sz w:val="20"/>
          <w:szCs w:val="20"/>
          <w:lang w:eastAsia="pl-PL"/>
        </w:rPr>
        <w:t>w ust. 1a) i 1b), a zmiany tej dokonuje się każdorazowo w dniu dostawy ON. Wartość nowej Ceny Odniesienia oblicza się z dokładnością do 2 miejsc po przecinku jako średnią arytmetyczną aktualnych na dzień dostawy ON cen, o których mowa w ust. 1a) i 1b), których wartość ustala się na podstawie informacji zawartych w witrynach internetowych wskazanych w ust. 1. Zmiana Ceny Odniesienia nie wymaga pisemnego potwierdzenia, ani zmiany umowy.</w:t>
      </w:r>
    </w:p>
    <w:p w14:paraId="22B988BC" w14:textId="77777777" w:rsidR="00086C4F" w:rsidRPr="00F1449C" w:rsidRDefault="00086C4F" w:rsidP="005B45AC">
      <w:pPr>
        <w:pStyle w:val="Akapitzlist"/>
        <w:keepNext/>
        <w:numPr>
          <w:ilvl w:val="0"/>
          <w:numId w:val="2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Zmianę Ceny Wykonawcy określonej w ust. 2 przeprowadza się w przypadku, o którym mowa w ust. 4, a zmiany tej dokonuje się każdorazowo w dniu dostawy ON na podstawie aktualnej wartości Ceny Odniesienia </w:t>
      </w:r>
      <w:r w:rsidRPr="00F1449C">
        <w:rPr>
          <w:rFonts w:asciiTheme="minorHAnsi" w:hAnsiTheme="minorHAnsi" w:cstheme="minorHAnsi"/>
          <w:sz w:val="20"/>
          <w:szCs w:val="20"/>
          <w:lang w:eastAsia="pl-PL"/>
        </w:rPr>
        <w:br/>
        <w:t xml:space="preserve">(ustalonej w trybie określonym w ust. 4, ) wg następującej formuły: </w:t>
      </w:r>
    </w:p>
    <w:p w14:paraId="42BF53FC" w14:textId="77777777" w:rsidR="00086C4F" w:rsidRPr="00F1449C" w:rsidRDefault="00086C4F" w:rsidP="00086C4F">
      <w:pPr>
        <w:keepNext/>
        <w:suppressAutoHyphens w:val="0"/>
        <w:jc w:val="center"/>
        <w:rPr>
          <w:rFonts w:asciiTheme="minorHAnsi" w:hAnsiTheme="minorHAnsi" w:cstheme="minorHAnsi"/>
          <w:sz w:val="20"/>
          <w:szCs w:val="20"/>
          <w:lang w:eastAsia="pl-PL"/>
        </w:rPr>
      </w:pPr>
      <w:r w:rsidRPr="00F1449C">
        <w:rPr>
          <w:rFonts w:asciiTheme="minorHAnsi" w:eastAsia="Calibri" w:hAnsiTheme="minorHAnsi" w:cstheme="minorHAnsi"/>
          <w:b/>
          <w:i/>
          <w:sz w:val="20"/>
          <w:szCs w:val="20"/>
          <w:bdr w:val="single" w:sz="4" w:space="0" w:color="000000"/>
          <w:lang w:eastAsia="pl-PL"/>
        </w:rPr>
        <w:t xml:space="preserve"> </w:t>
      </w:r>
      <w:r w:rsidRPr="00F1449C">
        <w:rPr>
          <w:rFonts w:asciiTheme="minorHAnsi" w:hAnsiTheme="minorHAnsi" w:cstheme="minorHAnsi"/>
          <w:b/>
          <w:i/>
          <w:sz w:val="20"/>
          <w:szCs w:val="20"/>
          <w:bdr w:val="single" w:sz="4" w:space="0" w:color="000000"/>
          <w:lang w:eastAsia="pl-PL"/>
        </w:rPr>
        <w:t xml:space="preserve">Cena Wykonawcy </w:t>
      </w:r>
      <w:r w:rsidRPr="00F1449C">
        <w:rPr>
          <w:rFonts w:asciiTheme="minorHAnsi" w:hAnsiTheme="minorHAnsi" w:cstheme="minorHAnsi"/>
          <w:b/>
          <w:sz w:val="20"/>
          <w:szCs w:val="20"/>
          <w:bdr w:val="single" w:sz="4" w:space="0" w:color="000000"/>
          <w:lang w:eastAsia="pl-PL"/>
        </w:rPr>
        <w:t>[zł/m</w:t>
      </w:r>
      <w:r w:rsidRPr="00F1449C">
        <w:rPr>
          <w:rFonts w:asciiTheme="minorHAnsi" w:hAnsiTheme="minorHAnsi" w:cstheme="minorHAnsi"/>
          <w:b/>
          <w:sz w:val="20"/>
          <w:szCs w:val="20"/>
          <w:bdr w:val="single" w:sz="4" w:space="0" w:color="000000"/>
          <w:vertAlign w:val="superscript"/>
          <w:lang w:eastAsia="pl-PL"/>
        </w:rPr>
        <w:t>3</w:t>
      </w:r>
      <w:r w:rsidRPr="00F1449C">
        <w:rPr>
          <w:rFonts w:asciiTheme="minorHAnsi" w:hAnsiTheme="minorHAnsi" w:cstheme="minorHAnsi"/>
          <w:b/>
          <w:sz w:val="20"/>
          <w:szCs w:val="20"/>
          <w:bdr w:val="single" w:sz="4" w:space="0" w:color="000000"/>
          <w:lang w:eastAsia="pl-PL"/>
        </w:rPr>
        <w:t xml:space="preserve">] </w:t>
      </w:r>
      <w:r w:rsidRPr="00F1449C">
        <w:rPr>
          <w:rFonts w:asciiTheme="minorHAnsi" w:hAnsiTheme="minorHAnsi" w:cstheme="minorHAnsi"/>
          <w:b/>
          <w:i/>
          <w:sz w:val="20"/>
          <w:szCs w:val="20"/>
          <w:bdr w:val="single" w:sz="4" w:space="0" w:color="000000"/>
          <w:lang w:eastAsia="pl-PL"/>
        </w:rPr>
        <w:t xml:space="preserve">= Ceny Odniesienia </w:t>
      </w:r>
      <w:r w:rsidRPr="00F1449C">
        <w:rPr>
          <w:rFonts w:asciiTheme="minorHAnsi" w:hAnsiTheme="minorHAnsi" w:cstheme="minorHAnsi"/>
          <w:b/>
          <w:sz w:val="20"/>
          <w:szCs w:val="20"/>
          <w:bdr w:val="single" w:sz="4" w:space="0" w:color="000000"/>
          <w:lang w:eastAsia="pl-PL"/>
        </w:rPr>
        <w:t>[zł/m</w:t>
      </w:r>
      <w:r w:rsidRPr="00F1449C">
        <w:rPr>
          <w:rFonts w:asciiTheme="minorHAnsi" w:hAnsiTheme="minorHAnsi" w:cstheme="minorHAnsi"/>
          <w:b/>
          <w:sz w:val="20"/>
          <w:szCs w:val="20"/>
          <w:bdr w:val="single" w:sz="4" w:space="0" w:color="000000"/>
          <w:vertAlign w:val="superscript"/>
          <w:lang w:eastAsia="pl-PL"/>
        </w:rPr>
        <w:t>3</w:t>
      </w:r>
      <w:r w:rsidRPr="00F1449C">
        <w:rPr>
          <w:rFonts w:asciiTheme="minorHAnsi" w:hAnsiTheme="minorHAnsi" w:cstheme="minorHAnsi"/>
          <w:b/>
          <w:sz w:val="20"/>
          <w:szCs w:val="20"/>
          <w:bdr w:val="single" w:sz="4" w:space="0" w:color="000000"/>
          <w:lang w:eastAsia="pl-PL"/>
        </w:rPr>
        <w:t>]</w:t>
      </w:r>
      <w:r w:rsidRPr="00F1449C">
        <w:rPr>
          <w:rFonts w:asciiTheme="minorHAnsi" w:hAnsiTheme="minorHAnsi" w:cstheme="minorHAnsi"/>
          <w:b/>
          <w:i/>
          <w:sz w:val="20"/>
          <w:szCs w:val="20"/>
          <w:bdr w:val="single" w:sz="4" w:space="0" w:color="000000"/>
          <w:lang w:eastAsia="pl-PL"/>
        </w:rPr>
        <w:t xml:space="preserve"> x(100% -  Rabat %</w:t>
      </w:r>
      <w:r w:rsidRPr="00F1449C">
        <w:rPr>
          <w:rFonts w:asciiTheme="minorHAnsi" w:hAnsiTheme="minorHAnsi" w:cstheme="minorHAnsi"/>
          <w:b/>
          <w:sz w:val="20"/>
          <w:szCs w:val="20"/>
          <w:bdr w:val="single" w:sz="4" w:space="0" w:color="000000"/>
          <w:lang w:eastAsia="pl-PL"/>
        </w:rPr>
        <w:t xml:space="preserve">)_  </w:t>
      </w:r>
    </w:p>
    <w:p w14:paraId="4105D386" w14:textId="77777777" w:rsidR="00086C4F" w:rsidRPr="00F1449C" w:rsidRDefault="00086C4F" w:rsidP="00086C4F">
      <w:pPr>
        <w:pStyle w:val="Akapitzlist"/>
        <w:keepNext/>
        <w:ind w:left="284"/>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Zmiana Ceny Wykonawcy nie wymaga pisemnego potwierdzenia, ani zmiany umowy.</w:t>
      </w:r>
      <w:bookmarkEnd w:id="2"/>
    </w:p>
    <w:p w14:paraId="17908184" w14:textId="77777777" w:rsidR="00086C4F" w:rsidRPr="00F1449C" w:rsidRDefault="00086C4F" w:rsidP="005B45AC">
      <w:pPr>
        <w:pStyle w:val="Akapitzlist"/>
        <w:keepNext/>
        <w:numPr>
          <w:ilvl w:val="0"/>
          <w:numId w:val="2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Wszystkie ceny, o których mowa w § 5 określane są dla ON w temperaturze referencyjnej 15</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z  dokładnością do 2 miejsc po przecinku.</w:t>
      </w:r>
    </w:p>
    <w:p w14:paraId="1DC56385" w14:textId="77777777" w:rsidR="00086C4F" w:rsidRPr="00F1449C" w:rsidRDefault="00086C4F" w:rsidP="005B45AC">
      <w:pPr>
        <w:pStyle w:val="Akapitzlist"/>
        <w:keepNext/>
        <w:numPr>
          <w:ilvl w:val="0"/>
          <w:numId w:val="25"/>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gwarantuje stałość ceny netto przy uwzględnieniu oferowanego rabatu na oferowane wyroby przez cały okres trwania niniejszej umowy z zastrzeżeniem poniższych postanowień niniejszego paragrafu.</w:t>
      </w:r>
    </w:p>
    <w:p w14:paraId="3887B27E"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sz w:val="20"/>
          <w:szCs w:val="20"/>
          <w:lang w:eastAsia="pl-PL"/>
        </w:rPr>
        <w:t>§6</w:t>
      </w:r>
      <w:r w:rsidRPr="00F1449C">
        <w:rPr>
          <w:rFonts w:asciiTheme="minorHAnsi" w:hAnsiTheme="minorHAnsi" w:cstheme="minorHAnsi"/>
          <w:sz w:val="20"/>
          <w:szCs w:val="20"/>
          <w:lang w:eastAsia="pl-PL"/>
        </w:rPr>
        <w:t xml:space="preserve">. </w:t>
      </w:r>
      <w:r w:rsidRPr="00F1449C">
        <w:rPr>
          <w:rFonts w:asciiTheme="minorHAnsi" w:hAnsiTheme="minorHAnsi" w:cstheme="minorHAnsi"/>
          <w:b/>
          <w:bCs/>
          <w:sz w:val="20"/>
          <w:szCs w:val="20"/>
          <w:lang w:eastAsia="pl-PL"/>
        </w:rPr>
        <w:t>Wartość i wielkość dostawy</w:t>
      </w:r>
    </w:p>
    <w:p w14:paraId="48D7690F" w14:textId="77777777" w:rsidR="00086C4F" w:rsidRPr="00F1449C" w:rsidRDefault="00086C4F" w:rsidP="005B45AC">
      <w:pPr>
        <w:pStyle w:val="Akapitzlist"/>
        <w:numPr>
          <w:ilvl w:val="0"/>
          <w:numId w:val="26"/>
        </w:numPr>
        <w:suppressAutoHyphens w:val="0"/>
        <w:spacing w:before="60" w:after="6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Całkowita wartość dostawy, na którą zawarto umowę wynosi:</w:t>
      </w:r>
    </w:p>
    <w:tbl>
      <w:tblPr>
        <w:tblW w:w="10111" w:type="dxa"/>
        <w:tblInd w:w="5" w:type="dxa"/>
        <w:tblLayout w:type="fixed"/>
        <w:tblCellMar>
          <w:left w:w="0" w:type="dxa"/>
          <w:right w:w="0" w:type="dxa"/>
        </w:tblCellMar>
        <w:tblLook w:val="0000" w:firstRow="0" w:lastRow="0" w:firstColumn="0" w:lastColumn="0" w:noHBand="0" w:noVBand="0"/>
      </w:tblPr>
      <w:tblGrid>
        <w:gridCol w:w="3024"/>
        <w:gridCol w:w="2221"/>
        <w:gridCol w:w="3837"/>
        <w:gridCol w:w="1019"/>
        <w:gridCol w:w="10"/>
      </w:tblGrid>
      <w:tr w:rsidR="00086C4F" w:rsidRPr="00F1449C" w14:paraId="6B7A590C" w14:textId="77777777" w:rsidTr="00026BED">
        <w:trPr>
          <w:cantSplit/>
        </w:trPr>
        <w:tc>
          <w:tcPr>
            <w:tcW w:w="3024" w:type="dxa"/>
            <w:tcBorders>
              <w:top w:val="single" w:sz="4" w:space="0" w:color="000000"/>
              <w:left w:val="single" w:sz="4" w:space="0" w:color="000000"/>
              <w:bottom w:val="double" w:sz="4" w:space="0" w:color="000000"/>
            </w:tcBorders>
            <w:shd w:val="clear" w:color="auto" w:fill="auto"/>
            <w:vAlign w:val="center"/>
          </w:tcPr>
          <w:p w14:paraId="0AE643C3" w14:textId="77777777" w:rsidR="00086C4F" w:rsidRPr="00F1449C" w:rsidRDefault="00086C4F" w:rsidP="00026BED">
            <w:pPr>
              <w:keepLines/>
              <w:suppressAutoHyphens w:val="0"/>
              <w:autoSpaceDE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Wyszczególnienie</w:t>
            </w:r>
          </w:p>
        </w:tc>
        <w:tc>
          <w:tcPr>
            <w:tcW w:w="2221" w:type="dxa"/>
            <w:tcBorders>
              <w:top w:val="single" w:sz="4" w:space="0" w:color="000000"/>
              <w:left w:val="single" w:sz="4" w:space="0" w:color="000000"/>
              <w:bottom w:val="double" w:sz="4" w:space="0" w:color="000000"/>
            </w:tcBorders>
            <w:shd w:val="clear" w:color="auto" w:fill="auto"/>
          </w:tcPr>
          <w:p w14:paraId="3EC2451D" w14:textId="77777777" w:rsidR="00086C4F" w:rsidRPr="00F1449C" w:rsidRDefault="00086C4F" w:rsidP="00026BED">
            <w:pPr>
              <w:keepLines/>
              <w:suppressAutoHyphens w:val="0"/>
              <w:autoSpaceDE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Kwota zł</w:t>
            </w:r>
          </w:p>
        </w:tc>
        <w:tc>
          <w:tcPr>
            <w:tcW w:w="3837" w:type="dxa"/>
            <w:tcBorders>
              <w:top w:val="single" w:sz="4" w:space="0" w:color="000000"/>
              <w:left w:val="single" w:sz="4" w:space="0" w:color="000000"/>
              <w:bottom w:val="double" w:sz="4" w:space="0" w:color="000000"/>
            </w:tcBorders>
            <w:shd w:val="clear" w:color="auto" w:fill="auto"/>
          </w:tcPr>
          <w:p w14:paraId="3DE248FF" w14:textId="77777777" w:rsidR="00086C4F" w:rsidRPr="00F1449C" w:rsidRDefault="00086C4F" w:rsidP="00026BED">
            <w:pPr>
              <w:keepLines/>
              <w:suppressAutoHyphens w:val="0"/>
              <w:autoSpaceDE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Słownie zł</w:t>
            </w:r>
          </w:p>
        </w:tc>
        <w:tc>
          <w:tcPr>
            <w:tcW w:w="1029" w:type="dxa"/>
            <w:gridSpan w:val="2"/>
            <w:tcBorders>
              <w:left w:val="single" w:sz="4" w:space="0" w:color="000000"/>
            </w:tcBorders>
            <w:shd w:val="clear" w:color="auto" w:fill="auto"/>
          </w:tcPr>
          <w:p w14:paraId="2D1721D9" w14:textId="77777777" w:rsidR="00086C4F" w:rsidRPr="00F1449C" w:rsidRDefault="00086C4F" w:rsidP="00026BED">
            <w:pPr>
              <w:snapToGrid w:val="0"/>
              <w:rPr>
                <w:rFonts w:asciiTheme="minorHAnsi" w:hAnsiTheme="minorHAnsi" w:cstheme="minorHAnsi"/>
                <w:sz w:val="20"/>
                <w:szCs w:val="20"/>
                <w:lang w:eastAsia="pl-PL"/>
              </w:rPr>
            </w:pPr>
          </w:p>
        </w:tc>
      </w:tr>
      <w:tr w:rsidR="00086C4F" w:rsidRPr="00F1449C" w14:paraId="512E4DB7" w14:textId="77777777" w:rsidTr="00026BED">
        <w:trPr>
          <w:cantSplit/>
        </w:trPr>
        <w:tc>
          <w:tcPr>
            <w:tcW w:w="3024" w:type="dxa"/>
            <w:tcBorders>
              <w:top w:val="double" w:sz="4" w:space="0" w:color="000000"/>
              <w:left w:val="single" w:sz="4" w:space="0" w:color="000000"/>
              <w:bottom w:val="single" w:sz="4" w:space="0" w:color="000000"/>
            </w:tcBorders>
            <w:shd w:val="clear" w:color="auto" w:fill="auto"/>
          </w:tcPr>
          <w:p w14:paraId="4FB70BAF" w14:textId="77777777" w:rsidR="00086C4F" w:rsidRPr="00F1449C" w:rsidRDefault="00086C4F" w:rsidP="005B45AC">
            <w:pPr>
              <w:keepLines/>
              <w:numPr>
                <w:ilvl w:val="0"/>
                <w:numId w:val="19"/>
              </w:numPr>
              <w:tabs>
                <w:tab w:val="left" w:pos="644"/>
              </w:tabs>
              <w:suppressAutoHyphens w:val="0"/>
              <w:spacing w:before="40" w:after="40"/>
              <w:jc w:val="both"/>
              <w:rPr>
                <w:rFonts w:asciiTheme="minorHAnsi" w:hAnsiTheme="minorHAnsi" w:cstheme="minorHAnsi"/>
                <w:sz w:val="20"/>
                <w:szCs w:val="20"/>
                <w:lang w:eastAsia="pl-PL"/>
              </w:rPr>
            </w:pPr>
            <w:r w:rsidRPr="00F1449C">
              <w:rPr>
                <w:rFonts w:asciiTheme="minorHAnsi" w:hAnsiTheme="minorHAnsi" w:cstheme="minorHAnsi"/>
                <w:i/>
                <w:iCs/>
                <w:sz w:val="20"/>
                <w:szCs w:val="20"/>
                <w:lang w:eastAsia="pl-PL"/>
              </w:rPr>
              <w:t>Wartość netto</w:t>
            </w:r>
          </w:p>
        </w:tc>
        <w:tc>
          <w:tcPr>
            <w:tcW w:w="2221" w:type="dxa"/>
            <w:tcBorders>
              <w:top w:val="double" w:sz="4" w:space="0" w:color="000000"/>
              <w:left w:val="single" w:sz="4" w:space="0" w:color="000000"/>
              <w:bottom w:val="single" w:sz="4" w:space="0" w:color="000000"/>
            </w:tcBorders>
            <w:shd w:val="clear" w:color="auto" w:fill="auto"/>
          </w:tcPr>
          <w:p w14:paraId="3C4808D3" w14:textId="77777777" w:rsidR="00086C4F" w:rsidRPr="00F1449C" w:rsidRDefault="00086C4F" w:rsidP="00026BED">
            <w:pPr>
              <w:keepLines/>
              <w:suppressAutoHyphens w:val="0"/>
              <w:autoSpaceDE w:val="0"/>
              <w:snapToGrid w:val="0"/>
              <w:jc w:val="center"/>
              <w:rPr>
                <w:rFonts w:asciiTheme="minorHAnsi" w:hAnsiTheme="minorHAnsi" w:cstheme="minorHAnsi"/>
                <w:sz w:val="20"/>
                <w:szCs w:val="20"/>
                <w:lang w:eastAsia="pl-PL"/>
              </w:rPr>
            </w:pPr>
          </w:p>
        </w:tc>
        <w:tc>
          <w:tcPr>
            <w:tcW w:w="3837" w:type="dxa"/>
            <w:tcBorders>
              <w:top w:val="double" w:sz="4" w:space="0" w:color="000000"/>
              <w:left w:val="single" w:sz="4" w:space="0" w:color="000000"/>
              <w:bottom w:val="single" w:sz="4" w:space="0" w:color="000000"/>
            </w:tcBorders>
            <w:shd w:val="clear" w:color="auto" w:fill="auto"/>
          </w:tcPr>
          <w:p w14:paraId="32874EBC" w14:textId="77777777" w:rsidR="00086C4F" w:rsidRPr="00F1449C" w:rsidRDefault="00086C4F" w:rsidP="00026BED">
            <w:pPr>
              <w:keepLines/>
              <w:suppressAutoHyphens w:val="0"/>
              <w:autoSpaceDE w:val="0"/>
              <w:snapToGrid w:val="0"/>
              <w:rPr>
                <w:rFonts w:asciiTheme="minorHAnsi" w:hAnsiTheme="minorHAnsi" w:cstheme="minorHAnsi"/>
                <w:sz w:val="20"/>
                <w:szCs w:val="20"/>
                <w:lang w:eastAsia="pl-PL"/>
              </w:rPr>
            </w:pPr>
          </w:p>
        </w:tc>
        <w:tc>
          <w:tcPr>
            <w:tcW w:w="1029" w:type="dxa"/>
            <w:gridSpan w:val="2"/>
            <w:tcBorders>
              <w:left w:val="single" w:sz="4" w:space="0" w:color="000000"/>
            </w:tcBorders>
            <w:shd w:val="clear" w:color="auto" w:fill="auto"/>
          </w:tcPr>
          <w:p w14:paraId="0BE45219" w14:textId="77777777" w:rsidR="00086C4F" w:rsidRPr="00F1449C" w:rsidRDefault="00086C4F" w:rsidP="00026BED">
            <w:pPr>
              <w:snapToGrid w:val="0"/>
              <w:rPr>
                <w:rFonts w:asciiTheme="minorHAnsi" w:hAnsiTheme="minorHAnsi" w:cstheme="minorHAnsi"/>
                <w:sz w:val="20"/>
                <w:szCs w:val="20"/>
                <w:lang w:eastAsia="pl-PL"/>
              </w:rPr>
            </w:pPr>
          </w:p>
        </w:tc>
      </w:tr>
      <w:tr w:rsidR="00086C4F" w:rsidRPr="00F1449C" w14:paraId="11DBB6C0" w14:textId="77777777" w:rsidTr="00026BED">
        <w:trPr>
          <w:cantSplit/>
        </w:trPr>
        <w:tc>
          <w:tcPr>
            <w:tcW w:w="3024" w:type="dxa"/>
            <w:tcBorders>
              <w:top w:val="single" w:sz="4" w:space="0" w:color="000000"/>
              <w:left w:val="single" w:sz="4" w:space="0" w:color="000000"/>
              <w:bottom w:val="single" w:sz="4" w:space="0" w:color="000000"/>
            </w:tcBorders>
            <w:shd w:val="clear" w:color="auto" w:fill="auto"/>
          </w:tcPr>
          <w:p w14:paraId="78684E01" w14:textId="77777777" w:rsidR="00086C4F" w:rsidRPr="00F1449C" w:rsidRDefault="00086C4F" w:rsidP="005B45AC">
            <w:pPr>
              <w:keepLines/>
              <w:numPr>
                <w:ilvl w:val="0"/>
                <w:numId w:val="19"/>
              </w:numPr>
              <w:tabs>
                <w:tab w:val="left" w:pos="644"/>
              </w:tabs>
              <w:suppressAutoHyphens w:val="0"/>
              <w:spacing w:before="40" w:after="40"/>
              <w:jc w:val="both"/>
              <w:rPr>
                <w:rFonts w:asciiTheme="minorHAnsi" w:hAnsiTheme="minorHAnsi" w:cstheme="minorHAnsi"/>
                <w:sz w:val="20"/>
                <w:szCs w:val="20"/>
                <w:lang w:eastAsia="pl-PL"/>
              </w:rPr>
            </w:pPr>
            <w:r w:rsidRPr="00F1449C">
              <w:rPr>
                <w:rFonts w:asciiTheme="minorHAnsi" w:hAnsiTheme="minorHAnsi" w:cstheme="minorHAnsi"/>
                <w:i/>
                <w:iCs/>
                <w:sz w:val="20"/>
                <w:szCs w:val="20"/>
                <w:lang w:eastAsia="pl-PL"/>
              </w:rPr>
              <w:t xml:space="preserve">Kwota podatku od towarów </w:t>
            </w:r>
            <w:r w:rsidRPr="00F1449C">
              <w:rPr>
                <w:rFonts w:asciiTheme="minorHAnsi" w:hAnsiTheme="minorHAnsi" w:cstheme="minorHAnsi"/>
                <w:i/>
                <w:iCs/>
                <w:sz w:val="20"/>
                <w:szCs w:val="20"/>
                <w:lang w:eastAsia="pl-PL"/>
              </w:rPr>
              <w:br/>
              <w:t xml:space="preserve">i usług (VAT) </w:t>
            </w:r>
          </w:p>
        </w:tc>
        <w:tc>
          <w:tcPr>
            <w:tcW w:w="2221" w:type="dxa"/>
            <w:tcBorders>
              <w:top w:val="single" w:sz="4" w:space="0" w:color="000000"/>
              <w:left w:val="single" w:sz="4" w:space="0" w:color="000000"/>
              <w:bottom w:val="single" w:sz="4" w:space="0" w:color="000000"/>
            </w:tcBorders>
            <w:shd w:val="clear" w:color="auto" w:fill="auto"/>
          </w:tcPr>
          <w:p w14:paraId="5485651D" w14:textId="77777777" w:rsidR="00086C4F" w:rsidRPr="00F1449C" w:rsidRDefault="00086C4F" w:rsidP="00026BED">
            <w:pPr>
              <w:keepLines/>
              <w:suppressAutoHyphens w:val="0"/>
              <w:autoSpaceDE w:val="0"/>
              <w:snapToGrid w:val="0"/>
              <w:jc w:val="center"/>
              <w:rPr>
                <w:rFonts w:asciiTheme="minorHAnsi" w:hAnsiTheme="minorHAnsi" w:cstheme="minorHAnsi"/>
                <w:sz w:val="20"/>
                <w:szCs w:val="20"/>
                <w:lang w:eastAsia="pl-PL"/>
              </w:rPr>
            </w:pPr>
          </w:p>
        </w:tc>
        <w:tc>
          <w:tcPr>
            <w:tcW w:w="3837" w:type="dxa"/>
            <w:tcBorders>
              <w:top w:val="single" w:sz="4" w:space="0" w:color="000000"/>
              <w:left w:val="single" w:sz="4" w:space="0" w:color="000000"/>
              <w:bottom w:val="single" w:sz="4" w:space="0" w:color="000000"/>
            </w:tcBorders>
            <w:shd w:val="clear" w:color="auto" w:fill="auto"/>
          </w:tcPr>
          <w:p w14:paraId="1C84E0FB" w14:textId="77777777" w:rsidR="00086C4F" w:rsidRPr="00F1449C" w:rsidRDefault="00086C4F" w:rsidP="00026BED">
            <w:pPr>
              <w:keepLines/>
              <w:suppressAutoHyphens w:val="0"/>
              <w:autoSpaceDE w:val="0"/>
              <w:snapToGrid w:val="0"/>
              <w:rPr>
                <w:rFonts w:asciiTheme="minorHAnsi" w:hAnsiTheme="minorHAnsi" w:cstheme="minorHAnsi"/>
                <w:sz w:val="20"/>
                <w:szCs w:val="20"/>
                <w:lang w:eastAsia="pl-PL"/>
              </w:rPr>
            </w:pPr>
          </w:p>
        </w:tc>
        <w:tc>
          <w:tcPr>
            <w:tcW w:w="1029" w:type="dxa"/>
            <w:gridSpan w:val="2"/>
            <w:tcBorders>
              <w:left w:val="single" w:sz="4" w:space="0" w:color="000000"/>
            </w:tcBorders>
            <w:shd w:val="clear" w:color="auto" w:fill="auto"/>
          </w:tcPr>
          <w:p w14:paraId="30B7AFB0" w14:textId="77777777" w:rsidR="00086C4F" w:rsidRPr="00F1449C" w:rsidRDefault="00086C4F" w:rsidP="00026BED">
            <w:pPr>
              <w:snapToGrid w:val="0"/>
              <w:rPr>
                <w:rFonts w:asciiTheme="minorHAnsi" w:hAnsiTheme="minorHAnsi" w:cstheme="minorHAnsi"/>
                <w:sz w:val="20"/>
                <w:szCs w:val="20"/>
                <w:lang w:eastAsia="pl-PL"/>
              </w:rPr>
            </w:pPr>
          </w:p>
        </w:tc>
      </w:tr>
      <w:tr w:rsidR="00086C4F" w:rsidRPr="00F1449C" w14:paraId="610BD6BD" w14:textId="77777777" w:rsidTr="00026BED">
        <w:trPr>
          <w:cantSplit/>
        </w:trPr>
        <w:tc>
          <w:tcPr>
            <w:tcW w:w="3024" w:type="dxa"/>
            <w:tcBorders>
              <w:top w:val="single" w:sz="4" w:space="0" w:color="000000"/>
              <w:left w:val="single" w:sz="4" w:space="0" w:color="000000"/>
              <w:bottom w:val="single" w:sz="4" w:space="0" w:color="000000"/>
            </w:tcBorders>
            <w:shd w:val="clear" w:color="auto" w:fill="auto"/>
          </w:tcPr>
          <w:p w14:paraId="34FEA5FD" w14:textId="77777777" w:rsidR="00086C4F" w:rsidRPr="00F1449C" w:rsidRDefault="00086C4F" w:rsidP="005B45AC">
            <w:pPr>
              <w:keepLines/>
              <w:numPr>
                <w:ilvl w:val="0"/>
                <w:numId w:val="19"/>
              </w:numPr>
              <w:tabs>
                <w:tab w:val="left" w:pos="644"/>
              </w:tabs>
              <w:suppressAutoHyphens w:val="0"/>
              <w:spacing w:before="40" w:after="40"/>
              <w:jc w:val="both"/>
              <w:rPr>
                <w:rFonts w:asciiTheme="minorHAnsi" w:hAnsiTheme="minorHAnsi" w:cstheme="minorHAnsi"/>
                <w:sz w:val="20"/>
                <w:szCs w:val="20"/>
                <w:lang w:eastAsia="pl-PL"/>
              </w:rPr>
            </w:pPr>
            <w:r w:rsidRPr="00F1449C">
              <w:rPr>
                <w:rFonts w:asciiTheme="minorHAnsi" w:hAnsiTheme="minorHAnsi" w:cstheme="minorHAnsi"/>
                <w:i/>
                <w:iCs/>
                <w:sz w:val="20"/>
                <w:szCs w:val="20"/>
                <w:lang w:eastAsia="pl-PL"/>
              </w:rPr>
              <w:t>Wartość brutto</w:t>
            </w:r>
          </w:p>
        </w:tc>
        <w:tc>
          <w:tcPr>
            <w:tcW w:w="2221" w:type="dxa"/>
            <w:tcBorders>
              <w:top w:val="single" w:sz="4" w:space="0" w:color="000000"/>
              <w:left w:val="single" w:sz="4" w:space="0" w:color="000000"/>
              <w:bottom w:val="single" w:sz="4" w:space="0" w:color="000000"/>
            </w:tcBorders>
            <w:shd w:val="clear" w:color="auto" w:fill="auto"/>
          </w:tcPr>
          <w:p w14:paraId="2832A444" w14:textId="77777777" w:rsidR="00086C4F" w:rsidRPr="00F1449C" w:rsidRDefault="00086C4F" w:rsidP="00026BED">
            <w:pPr>
              <w:keepLines/>
              <w:suppressAutoHyphens w:val="0"/>
              <w:autoSpaceDE w:val="0"/>
              <w:snapToGrid w:val="0"/>
              <w:jc w:val="center"/>
              <w:rPr>
                <w:rFonts w:asciiTheme="minorHAnsi" w:hAnsiTheme="minorHAnsi" w:cstheme="minorHAnsi"/>
                <w:sz w:val="20"/>
                <w:szCs w:val="20"/>
                <w:lang w:eastAsia="pl-PL"/>
              </w:rPr>
            </w:pPr>
          </w:p>
        </w:tc>
        <w:tc>
          <w:tcPr>
            <w:tcW w:w="3837" w:type="dxa"/>
            <w:tcBorders>
              <w:top w:val="single" w:sz="4" w:space="0" w:color="000000"/>
              <w:left w:val="single" w:sz="4" w:space="0" w:color="000000"/>
              <w:bottom w:val="single" w:sz="4" w:space="0" w:color="000000"/>
            </w:tcBorders>
            <w:shd w:val="clear" w:color="auto" w:fill="auto"/>
          </w:tcPr>
          <w:p w14:paraId="39D497E0" w14:textId="77777777" w:rsidR="00086C4F" w:rsidRPr="00F1449C" w:rsidRDefault="00086C4F" w:rsidP="00026BED">
            <w:pPr>
              <w:keepLines/>
              <w:suppressAutoHyphens w:val="0"/>
              <w:autoSpaceDE w:val="0"/>
              <w:snapToGrid w:val="0"/>
              <w:rPr>
                <w:rFonts w:asciiTheme="minorHAnsi" w:hAnsiTheme="minorHAnsi" w:cstheme="minorHAnsi"/>
                <w:sz w:val="20"/>
                <w:szCs w:val="20"/>
                <w:lang w:eastAsia="pl-PL"/>
              </w:rPr>
            </w:pPr>
          </w:p>
        </w:tc>
        <w:tc>
          <w:tcPr>
            <w:tcW w:w="1029" w:type="dxa"/>
            <w:gridSpan w:val="2"/>
            <w:tcBorders>
              <w:left w:val="single" w:sz="4" w:space="0" w:color="000000"/>
            </w:tcBorders>
            <w:shd w:val="clear" w:color="auto" w:fill="auto"/>
          </w:tcPr>
          <w:p w14:paraId="2BD337AE" w14:textId="77777777" w:rsidR="00086C4F" w:rsidRPr="00F1449C" w:rsidRDefault="00086C4F" w:rsidP="00026BED">
            <w:pPr>
              <w:snapToGrid w:val="0"/>
              <w:rPr>
                <w:rFonts w:asciiTheme="minorHAnsi" w:hAnsiTheme="minorHAnsi" w:cstheme="minorHAnsi"/>
                <w:sz w:val="20"/>
                <w:szCs w:val="20"/>
                <w:lang w:eastAsia="pl-PL"/>
              </w:rPr>
            </w:pPr>
          </w:p>
        </w:tc>
      </w:tr>
      <w:tr w:rsidR="00086C4F" w:rsidRPr="00F1449C" w14:paraId="6D8D8D03" w14:textId="77777777" w:rsidTr="00026BED">
        <w:tblPrEx>
          <w:tblCellMar>
            <w:left w:w="70" w:type="dxa"/>
            <w:right w:w="70" w:type="dxa"/>
          </w:tblCellMar>
        </w:tblPrEx>
        <w:trPr>
          <w:gridAfter w:val="1"/>
          <w:wAfter w:w="10" w:type="dxa"/>
          <w:cantSplit/>
        </w:trPr>
        <w:tc>
          <w:tcPr>
            <w:tcW w:w="10101" w:type="dxa"/>
            <w:gridSpan w:val="4"/>
            <w:shd w:val="clear" w:color="auto" w:fill="auto"/>
          </w:tcPr>
          <w:p w14:paraId="1E3A0A45" w14:textId="77777777" w:rsidR="00086C4F" w:rsidRPr="00F1449C" w:rsidRDefault="00086C4F" w:rsidP="00026BED">
            <w:pPr>
              <w:keepLines/>
              <w:suppressAutoHyphens w:val="0"/>
              <w:autoSpaceDE w:val="0"/>
              <w:rPr>
                <w:rFonts w:asciiTheme="minorHAnsi" w:hAnsiTheme="minorHAnsi" w:cstheme="minorHAnsi"/>
                <w:sz w:val="20"/>
                <w:szCs w:val="20"/>
                <w:lang w:eastAsia="pl-PL"/>
              </w:rPr>
            </w:pPr>
          </w:p>
          <w:p w14:paraId="33A8CB57" w14:textId="77777777" w:rsidR="00086C4F" w:rsidRPr="00F1449C" w:rsidRDefault="00086C4F" w:rsidP="00026BED">
            <w:pPr>
              <w:keepLines/>
              <w:suppressAutoHyphens w:val="0"/>
              <w:autoSpaceDE w:val="0"/>
              <w:ind w:left="-70"/>
              <w:rPr>
                <w:rFonts w:asciiTheme="minorHAnsi" w:hAnsiTheme="minorHAnsi" w:cstheme="minorHAnsi"/>
                <w:sz w:val="20"/>
                <w:szCs w:val="20"/>
              </w:rPr>
            </w:pPr>
            <w:r w:rsidRPr="00F1449C">
              <w:rPr>
                <w:rFonts w:asciiTheme="minorHAnsi" w:hAnsiTheme="minorHAnsi" w:cstheme="minorHAnsi"/>
                <w:sz w:val="20"/>
                <w:szCs w:val="20"/>
                <w:lang w:eastAsia="pl-PL"/>
              </w:rPr>
              <w:t>W powyższych kwotach zawarty jest całkowity koszt transportu do Zbiornika Zamawiającego.</w:t>
            </w:r>
          </w:p>
        </w:tc>
      </w:tr>
    </w:tbl>
    <w:p w14:paraId="6A67A612"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Całkowita wielkość dostawy, na którą zawarto umowę wynosi 300 </w:t>
      </w:r>
      <w:r w:rsidRPr="00F1449C">
        <w:rPr>
          <w:rFonts w:asciiTheme="minorHAnsi" w:hAnsiTheme="minorHAnsi" w:cstheme="minorHAnsi"/>
          <w:bCs/>
          <w:sz w:val="20"/>
          <w:szCs w:val="20"/>
          <w:lang w:eastAsia="pl-PL"/>
        </w:rPr>
        <w:t>m</w:t>
      </w:r>
      <w:r w:rsidRPr="00F1449C">
        <w:rPr>
          <w:rFonts w:asciiTheme="minorHAnsi" w:hAnsiTheme="minorHAnsi" w:cstheme="minorHAnsi"/>
          <w:bCs/>
          <w:sz w:val="20"/>
          <w:szCs w:val="20"/>
          <w:vertAlign w:val="superscript"/>
          <w:lang w:eastAsia="pl-PL"/>
        </w:rPr>
        <w:t>3</w:t>
      </w:r>
      <w:r w:rsidRPr="00F1449C">
        <w:rPr>
          <w:rFonts w:asciiTheme="minorHAnsi" w:hAnsiTheme="minorHAnsi" w:cstheme="minorHAnsi"/>
          <w:sz w:val="20"/>
          <w:szCs w:val="20"/>
          <w:lang w:eastAsia="pl-PL"/>
        </w:rPr>
        <w:t xml:space="preserve"> ON.</w:t>
      </w:r>
    </w:p>
    <w:p w14:paraId="255AF5A7"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Strony niniejszej umowy zgodnie ustalają, iż w przypadku nie wyczerpania kwoty, o której mowa w ust. 1, w czasie trwania umowy, Wykonawcy nie przysługują z tego tytułu żadne roszczenia w stosunku do Zamawiającego.</w:t>
      </w:r>
    </w:p>
    <w:p w14:paraId="2D8EDDD6"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Strony niniejszej umowy zgodnie ustalają, iż w przypadku nie wyczerpania wielkości dostawy, o której mowa w ust. 2, w czasie trwania umowy, Wykonawcy nie przysługują z tego tytułu żadne roszczenia w stosunku do Zamawiającego.</w:t>
      </w:r>
    </w:p>
    <w:p w14:paraId="5CE1303C"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Wykonawca oświadcza, iż uwzględnił w swoim wynagrodzeniu wszelkie pozycje i koszty wynikające z wymagań niniejszej Umowy oraz załączników do niej na podstawie własnych kalkulacji i szacunków. </w:t>
      </w:r>
    </w:p>
    <w:p w14:paraId="4604514D"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Wynagrodzenie nie podlega waloryzacji z jakichkolwiek tytułów. </w:t>
      </w:r>
    </w:p>
    <w:p w14:paraId="2EAFD934"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przypadku zmiany procentowej stawki podatku VAT, kwota brutto wynagrodzenia Wykonawcy zostanie aneksem do niniejszej Umowy odpowiednio dostosowana w zakresie części niezafakturowanej.</w:t>
      </w:r>
    </w:p>
    <w:p w14:paraId="2B2C7EC0" w14:textId="77777777" w:rsidR="00086C4F" w:rsidRPr="00F1449C" w:rsidRDefault="00086C4F" w:rsidP="005B45AC">
      <w:pPr>
        <w:pStyle w:val="Akapitzlist"/>
        <w:keepLines/>
        <w:numPr>
          <w:ilvl w:val="0"/>
          <w:numId w:val="26"/>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Łączna ilość oleju określona w §6 ust. 2 jest wartością szacunkową i w czasie obowiązywania niniejszej umowy może ulec zmianie w zależności od potrzeb Zamawiającego (zmniejszeniu lub zwiększeniu). W przypadku zamówienia mniejszej lub większej ilości paliw Wykonawca nie będzie wnosił żadnych roszczeń z tego tytułu</w:t>
      </w:r>
    </w:p>
    <w:p w14:paraId="650763F0" w14:textId="77777777" w:rsidR="00086C4F" w:rsidRPr="00F1449C" w:rsidRDefault="00086C4F" w:rsidP="00086C4F">
      <w:pPr>
        <w:pStyle w:val="Akapitzlist"/>
        <w:keepLines/>
        <w:ind w:left="284"/>
        <w:jc w:val="both"/>
        <w:rPr>
          <w:rFonts w:asciiTheme="minorHAnsi" w:hAnsiTheme="minorHAnsi" w:cstheme="minorHAnsi"/>
          <w:sz w:val="20"/>
          <w:szCs w:val="20"/>
          <w:lang w:eastAsia="pl-PL"/>
        </w:rPr>
      </w:pPr>
    </w:p>
    <w:p w14:paraId="6791E65F" w14:textId="77777777" w:rsidR="00086C4F" w:rsidRPr="00F1449C" w:rsidRDefault="00086C4F" w:rsidP="00086C4F">
      <w:pPr>
        <w:keepLines/>
        <w:suppressAutoHyphens w:val="0"/>
        <w:jc w:val="center"/>
        <w:rPr>
          <w:rFonts w:asciiTheme="minorHAnsi" w:hAnsiTheme="minorHAnsi" w:cstheme="minorHAnsi"/>
          <w:sz w:val="20"/>
          <w:szCs w:val="20"/>
          <w:lang w:eastAsia="pl-PL"/>
        </w:rPr>
      </w:pPr>
      <w:r w:rsidRPr="00F1449C">
        <w:rPr>
          <w:rFonts w:asciiTheme="minorHAnsi" w:hAnsiTheme="minorHAnsi" w:cstheme="minorHAnsi"/>
          <w:b/>
          <w:sz w:val="20"/>
          <w:szCs w:val="20"/>
          <w:lang w:eastAsia="pl-PL"/>
        </w:rPr>
        <w:t>§7. Warunki płatności</w:t>
      </w:r>
    </w:p>
    <w:p w14:paraId="633FB1D6"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Zapłata za dostarczony Zamawiającemu olej napędowy zgodnie z warunkami niniejszej umowy dokonywana będzie przelewem na podstawie prawidłowo wystawionej i doręczonej Zamawiającemu faktury VAT, w terminie ………. dni kalendarzowych od daty doręczenia jej Zamawiającemu.</w:t>
      </w:r>
    </w:p>
    <w:p w14:paraId="1D964B17"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zobowiązuje się do podawania w fakturach VAT, o których mowa w §7 ust. 1, cen w zł/m</w:t>
      </w:r>
      <w:r w:rsidRPr="00F1449C">
        <w:rPr>
          <w:rFonts w:asciiTheme="minorHAnsi" w:hAnsiTheme="minorHAnsi" w:cstheme="minorHAnsi"/>
          <w:sz w:val="20"/>
          <w:szCs w:val="20"/>
          <w:vertAlign w:val="superscript"/>
          <w:lang w:eastAsia="pl-PL"/>
        </w:rPr>
        <w:t>3</w:t>
      </w:r>
      <w:r w:rsidRPr="00F1449C">
        <w:rPr>
          <w:rFonts w:asciiTheme="minorHAnsi" w:hAnsiTheme="minorHAnsi" w:cstheme="minorHAnsi"/>
          <w:sz w:val="20"/>
          <w:szCs w:val="20"/>
          <w:lang w:eastAsia="pl-PL"/>
        </w:rPr>
        <w:t>.</w:t>
      </w:r>
    </w:p>
    <w:p w14:paraId="29CB7DDC"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Zamawiający zapłaci Wykonawcy za rzeczywiste zamówione, dostarczone i odebrane dostawy ON przez Zamawiającego.</w:t>
      </w:r>
    </w:p>
    <w:p w14:paraId="7EA825DA"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bookmarkStart w:id="3" w:name="_Hlk59359755"/>
      <w:r w:rsidRPr="00F1449C">
        <w:rPr>
          <w:rFonts w:asciiTheme="minorHAnsi" w:hAnsiTheme="minorHAnsi" w:cstheme="minorHAnsi"/>
          <w:sz w:val="20"/>
          <w:szCs w:val="20"/>
          <w:lang w:eastAsia="pl-PL"/>
        </w:rPr>
        <w:lastRenderedPageBreak/>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13C12099" w14:textId="77777777" w:rsidR="00086C4F" w:rsidRPr="00F1449C" w:rsidRDefault="00086C4F" w:rsidP="00086C4F">
      <w:pPr>
        <w:keepLines/>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 od dnia pojawienia się numeru konta na „białej liście podatników VAT” </w:t>
      </w:r>
    </w:p>
    <w:p w14:paraId="730C3F8E" w14:textId="77777777" w:rsidR="00086C4F" w:rsidRPr="00F1449C" w:rsidRDefault="00086C4F" w:rsidP="00086C4F">
      <w:pPr>
        <w:keepLines/>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lub </w:t>
      </w:r>
    </w:p>
    <w:p w14:paraId="37EF30B5" w14:textId="77777777" w:rsidR="00086C4F" w:rsidRPr="00F1449C" w:rsidRDefault="00086C4F" w:rsidP="00086C4F">
      <w:pPr>
        <w:keepLines/>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 od dnia wskazania innego numeru konta widniejącego na liście. </w:t>
      </w:r>
    </w:p>
    <w:p w14:paraId="6E2C6EFC" w14:textId="77777777" w:rsidR="00086C4F" w:rsidRPr="00F1449C" w:rsidRDefault="00086C4F" w:rsidP="00086C4F">
      <w:pPr>
        <w:keepLines/>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Jednocześnie Wykonawca oświadcza, że właściwym dla Niego urzędem skarbowym jest: …………………………………………………………………………………………………………………………………………………………………………….</w:t>
      </w:r>
    </w:p>
    <w:p w14:paraId="39AAB494" w14:textId="77777777" w:rsidR="00086C4F" w:rsidRPr="00F1449C" w:rsidRDefault="00086C4F" w:rsidP="00086C4F">
      <w:pPr>
        <w:keepLines/>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[DANE URZĘDU SKARBOWEGO Z ADRESEM]</w:t>
      </w:r>
    </w:p>
    <w:bookmarkEnd w:id="3"/>
    <w:p w14:paraId="64DE757E"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en-US"/>
        </w:rPr>
        <w:t>Wykonawca nie może bez uprzedniej zgody Zamawiającego, wyrażonej pod rygorem nieważności w formie pisemnej, dokonać przelewu jakichkolwiek wierzytelności wobec Zamawiającego wynikających z niniejszej umowy.</w:t>
      </w:r>
    </w:p>
    <w:p w14:paraId="454E59E9"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en-US"/>
        </w:rPr>
        <w:t>Wypłata jakichkolwiek zaliczek na poczet wynagrodzenia  jest wykluczona.</w:t>
      </w:r>
    </w:p>
    <w:p w14:paraId="69DC1223" w14:textId="77777777" w:rsidR="00086C4F" w:rsidRPr="00F1449C" w:rsidRDefault="00086C4F" w:rsidP="005B45AC">
      <w:pPr>
        <w:pStyle w:val="Akapitzlist"/>
        <w:keepLines/>
        <w:numPr>
          <w:ilvl w:val="0"/>
          <w:numId w:val="13"/>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en-US"/>
        </w:rPr>
        <w:t>W przypadku gdy zamówienie realizowane jest przy udziale Podwykonawców w zakresie dotyczącym ……………………………………………, zgodnie z treścią oferty Wykonawcy rozliczenie za zrealizowany przedmiot umowy nastąpi wg niżej określonych zasad:</w:t>
      </w:r>
    </w:p>
    <w:p w14:paraId="3AB0C865" w14:textId="77777777" w:rsidR="00086C4F" w:rsidRPr="00F1449C" w:rsidRDefault="00086C4F" w:rsidP="005B45AC">
      <w:pPr>
        <w:pStyle w:val="Akapitzlist"/>
        <w:numPr>
          <w:ilvl w:val="0"/>
          <w:numId w:val="27"/>
        </w:numPr>
        <w:suppressAutoHyphens w:val="0"/>
        <w:ind w:left="567"/>
        <w:contextualSpacing w:val="0"/>
        <w:jc w:val="both"/>
        <w:rPr>
          <w:rFonts w:asciiTheme="minorHAnsi" w:hAnsiTheme="minorHAnsi" w:cstheme="minorHAnsi"/>
          <w:sz w:val="20"/>
          <w:szCs w:val="20"/>
          <w:lang w:eastAsia="en-US"/>
        </w:rPr>
      </w:pPr>
      <w:r w:rsidRPr="00F1449C">
        <w:rPr>
          <w:rFonts w:asciiTheme="minorHAnsi" w:hAnsiTheme="minorHAnsi" w:cstheme="minorHAnsi"/>
          <w:sz w:val="20"/>
          <w:szCs w:val="20"/>
          <w:lang w:eastAsia="en-US"/>
        </w:rPr>
        <w:t xml:space="preserve">Wykonawca wystawi fakturę za dostawy realizowane własnymi siłami. Zapłata niniejszej faktury nastąpi w terminie ….. dni od daty doręczenia prawidłowo wystawionej faktury Zamawiającemu wraz z dokumentami rozliczeniowymi, </w:t>
      </w:r>
      <w:bookmarkStart w:id="4" w:name="_Hlk29822752"/>
      <w:r w:rsidRPr="00F1449C">
        <w:rPr>
          <w:rFonts w:asciiTheme="minorHAnsi" w:hAnsiTheme="minorHAnsi" w:cstheme="minorHAnsi"/>
          <w:sz w:val="20"/>
          <w:szCs w:val="20"/>
          <w:lang w:eastAsia="en-US"/>
        </w:rPr>
        <w:t>z zastrzeżeniem §7 ust. 4 niniejszej Umowy</w:t>
      </w:r>
      <w:bookmarkEnd w:id="4"/>
      <w:r w:rsidRPr="00F1449C">
        <w:rPr>
          <w:rFonts w:asciiTheme="minorHAnsi" w:hAnsiTheme="minorHAnsi" w:cstheme="minorHAnsi"/>
          <w:sz w:val="20"/>
          <w:szCs w:val="20"/>
          <w:lang w:eastAsia="en-US"/>
        </w:rPr>
        <w:t>,</w:t>
      </w:r>
    </w:p>
    <w:p w14:paraId="2B0491F3" w14:textId="77777777" w:rsidR="00086C4F" w:rsidRPr="00F1449C" w:rsidRDefault="00086C4F" w:rsidP="005B45AC">
      <w:pPr>
        <w:pStyle w:val="Akapitzlist"/>
        <w:numPr>
          <w:ilvl w:val="0"/>
          <w:numId w:val="27"/>
        </w:numPr>
        <w:suppressAutoHyphens w:val="0"/>
        <w:ind w:left="567"/>
        <w:contextualSpacing w:val="0"/>
        <w:jc w:val="both"/>
        <w:rPr>
          <w:rFonts w:asciiTheme="minorHAnsi" w:hAnsiTheme="minorHAnsi" w:cstheme="minorHAnsi"/>
          <w:sz w:val="20"/>
          <w:szCs w:val="20"/>
          <w:lang w:eastAsia="en-US"/>
        </w:rPr>
      </w:pPr>
      <w:r w:rsidRPr="00F1449C">
        <w:rPr>
          <w:rFonts w:asciiTheme="minorHAnsi" w:hAnsiTheme="minorHAnsi" w:cstheme="minorHAnsi"/>
          <w:sz w:val="20"/>
          <w:szCs w:val="20"/>
          <w:lang w:eastAsia="en-US"/>
        </w:rPr>
        <w:t>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takiej faktury nastąpi w terminie …... dni od daty doręczenia prawidłowo wystawionej faktury  Zamawiającemu wraz  z dokumentami rozliczeniowymi, z zastrzeżeniem §7 ust. 4 niniejszej Umowy.</w:t>
      </w:r>
    </w:p>
    <w:p w14:paraId="695FE726" w14:textId="77777777" w:rsidR="00086C4F" w:rsidRPr="00F1449C" w:rsidRDefault="00086C4F" w:rsidP="005B45AC">
      <w:pPr>
        <w:pStyle w:val="Akapitzlist"/>
        <w:numPr>
          <w:ilvl w:val="0"/>
          <w:numId w:val="27"/>
        </w:numPr>
        <w:suppressAutoHyphens w:val="0"/>
        <w:ind w:left="567"/>
        <w:contextualSpacing w:val="0"/>
        <w:jc w:val="both"/>
        <w:rPr>
          <w:rFonts w:asciiTheme="minorHAnsi" w:hAnsiTheme="minorHAnsi" w:cstheme="minorHAnsi"/>
          <w:sz w:val="20"/>
          <w:szCs w:val="20"/>
          <w:lang w:eastAsia="en-US"/>
        </w:rPr>
      </w:pPr>
      <w:r w:rsidRPr="00F1449C">
        <w:rPr>
          <w:rFonts w:asciiTheme="minorHAnsi" w:hAnsiTheme="minorHAnsi" w:cstheme="minorHAnsi"/>
          <w:sz w:val="20"/>
          <w:szCs w:val="20"/>
          <w:lang w:eastAsia="en-US"/>
        </w:rPr>
        <w:t>Wykonawca powinien podać Zamawiającemu dane Podwykonawców w szczególności dane adresowe, oraz kserokopie potwierdzone za zgodność z oryginałem wszelkich wymaganych prawnie pozwoleń na świadczenie dostaw związanych z przedmiotem umowy.</w:t>
      </w:r>
    </w:p>
    <w:p w14:paraId="1F338EC6"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§8. Kary umowne</w:t>
      </w:r>
    </w:p>
    <w:p w14:paraId="17F8FFF9" w14:textId="77777777" w:rsidR="00086C4F" w:rsidRPr="00F1449C" w:rsidRDefault="00086C4F" w:rsidP="005B45AC">
      <w:pPr>
        <w:pStyle w:val="Akapitzlist"/>
        <w:numPr>
          <w:ilvl w:val="0"/>
          <w:numId w:val="2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eastAsia="TrebuchetMS" w:hAnsiTheme="minorHAnsi" w:cstheme="minorHAnsi"/>
          <w:sz w:val="20"/>
          <w:szCs w:val="20"/>
          <w:lang w:eastAsia="en-US"/>
        </w:rPr>
        <w:t>Strony niniejszej umowy ustalają, że wiążąca ich formą odszkodowania będą kary umowne</w:t>
      </w:r>
      <w:r w:rsidRPr="00F1449C">
        <w:rPr>
          <w:rFonts w:asciiTheme="minorHAnsi" w:hAnsiTheme="minorHAnsi" w:cstheme="minorHAnsi"/>
          <w:sz w:val="20"/>
          <w:szCs w:val="20"/>
        </w:rPr>
        <w:t>.</w:t>
      </w:r>
    </w:p>
    <w:p w14:paraId="4680B638" w14:textId="77777777" w:rsidR="00086C4F" w:rsidRPr="00F1449C" w:rsidRDefault="00086C4F" w:rsidP="005B45AC">
      <w:pPr>
        <w:pStyle w:val="Akapitzlist"/>
        <w:numPr>
          <w:ilvl w:val="0"/>
          <w:numId w:val="28"/>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zapłaci Zamawiającemu kary umowne w następujących przypadkach i wysokościach:</w:t>
      </w:r>
    </w:p>
    <w:p w14:paraId="52DB561D"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w wysokości </w:t>
      </w:r>
      <w:r w:rsidRPr="00F1449C">
        <w:rPr>
          <w:rFonts w:asciiTheme="minorHAnsi" w:hAnsiTheme="minorHAnsi" w:cstheme="minorHAnsi"/>
          <w:b/>
          <w:bCs/>
          <w:iCs/>
          <w:sz w:val="20"/>
          <w:szCs w:val="20"/>
          <w:lang w:eastAsia="pl-PL"/>
        </w:rPr>
        <w:t xml:space="preserve">5 % </w:t>
      </w:r>
      <w:r w:rsidRPr="00F1449C">
        <w:rPr>
          <w:rFonts w:asciiTheme="minorHAnsi" w:hAnsiTheme="minorHAnsi" w:cstheme="minorHAnsi"/>
          <w:bCs/>
          <w:iCs/>
          <w:sz w:val="20"/>
          <w:szCs w:val="20"/>
          <w:lang w:eastAsia="pl-PL"/>
        </w:rPr>
        <w:t>(pięć  procent)</w:t>
      </w:r>
      <w:r w:rsidRPr="00F1449C">
        <w:rPr>
          <w:rFonts w:asciiTheme="minorHAnsi" w:hAnsiTheme="minorHAnsi" w:cstheme="minorHAnsi"/>
          <w:iCs/>
          <w:sz w:val="20"/>
          <w:szCs w:val="20"/>
          <w:lang w:eastAsia="pl-PL"/>
        </w:rPr>
        <w:t xml:space="preserve"> całkowitej wartości dostawy brutto, określonej w § 6 ust. 1 niniejszej umowy,  za odstąpienie od umowy z przyczyn, za które ponosi odpowiedzialność Wykonawca;</w:t>
      </w:r>
    </w:p>
    <w:p w14:paraId="43837339"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w wysokości 20.000,00 (dwadzieścia tysięcy) złotych za opóźnienie dostawy danej partii zamówionego paliwa (ON) przekraczające 72 (siedemdziesiąt dwie) godziny liczone od chwili złożenia zamówienia przez Zamawiającego, Zamawiający może naliczyć karę umowną za każde przekroczone kolejne 24 (dwadzieścia cztery) godziny opóźnienia dostawy;</w:t>
      </w:r>
    </w:p>
    <w:p w14:paraId="24E81FA2"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w wysokości 3.000,00 (trzy tysiące) złotych - jeżeli dostawa zamówionego paliwa ON została zrealizowana niezgodnie ze złożonym zamówieniem (poza przypadkiem opisanym w §8 ust. 2 b powyżej) lub warunkami umowy, za każdorazowy przypadek. Określonej w zdaniu poprzednim kary umownej nie stosuje się w przypadku wystąpienia różnicy pomiędzy ilością paliwa zamówionego, a ilością paliwa dostarczonego, jeżeli różnica ta nie przekracza 10% zamówienia;</w:t>
      </w:r>
    </w:p>
    <w:p w14:paraId="78126017"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iCs/>
          <w:sz w:val="20"/>
          <w:szCs w:val="20"/>
          <w:lang w:eastAsia="pl-PL"/>
        </w:rPr>
        <w:t xml:space="preserve">w wysokości </w:t>
      </w:r>
      <w:r w:rsidRPr="00F1449C">
        <w:rPr>
          <w:rFonts w:asciiTheme="minorHAnsi" w:hAnsiTheme="minorHAnsi" w:cstheme="minorHAnsi"/>
          <w:b/>
          <w:bCs/>
          <w:iCs/>
          <w:sz w:val="20"/>
          <w:szCs w:val="20"/>
          <w:lang w:eastAsia="pl-PL"/>
        </w:rPr>
        <w:t xml:space="preserve">5 % </w:t>
      </w:r>
      <w:r w:rsidRPr="00F1449C">
        <w:rPr>
          <w:rFonts w:asciiTheme="minorHAnsi" w:hAnsiTheme="minorHAnsi" w:cstheme="minorHAnsi"/>
          <w:bCs/>
          <w:iCs/>
          <w:sz w:val="20"/>
          <w:szCs w:val="20"/>
          <w:lang w:eastAsia="pl-PL"/>
        </w:rPr>
        <w:t>(pięć  procent)</w:t>
      </w:r>
      <w:r w:rsidRPr="00F1449C">
        <w:rPr>
          <w:rFonts w:asciiTheme="minorHAnsi" w:hAnsiTheme="minorHAnsi" w:cstheme="minorHAnsi"/>
          <w:iCs/>
          <w:sz w:val="20"/>
          <w:szCs w:val="20"/>
          <w:lang w:eastAsia="pl-PL"/>
        </w:rPr>
        <w:t xml:space="preserve"> </w:t>
      </w:r>
      <w:r w:rsidRPr="00F1449C">
        <w:rPr>
          <w:rFonts w:asciiTheme="minorHAnsi" w:hAnsiTheme="minorHAnsi" w:cstheme="minorHAnsi"/>
          <w:b/>
          <w:bCs/>
          <w:iCs/>
          <w:sz w:val="20"/>
          <w:szCs w:val="20"/>
          <w:lang w:eastAsia="pl-PL"/>
        </w:rPr>
        <w:t xml:space="preserve"> </w:t>
      </w:r>
      <w:r w:rsidRPr="00F1449C">
        <w:rPr>
          <w:rFonts w:asciiTheme="minorHAnsi" w:hAnsiTheme="minorHAnsi" w:cstheme="minorHAnsi"/>
          <w:iCs/>
          <w:sz w:val="20"/>
          <w:szCs w:val="20"/>
          <w:lang w:eastAsia="pl-PL"/>
        </w:rPr>
        <w:t xml:space="preserve">całkowitej wartości dostawy brutto określonej w § 6 ust. 1 niniejszej umowy, za dostarczenie paliwa ON o parametrach innych niż zamówione (określone w § 1 ust 2 niniejszej umowy) </w:t>
      </w:r>
      <w:r w:rsidRPr="00F1449C">
        <w:rPr>
          <w:rFonts w:asciiTheme="minorHAnsi" w:hAnsiTheme="minorHAnsi" w:cstheme="minorHAnsi"/>
          <w:sz w:val="20"/>
          <w:szCs w:val="20"/>
        </w:rPr>
        <w:t>- za każdy stwierdzony przypadek;</w:t>
      </w:r>
    </w:p>
    <w:p w14:paraId="73FD552D"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sz w:val="20"/>
          <w:szCs w:val="20"/>
        </w:rPr>
        <w:t xml:space="preserve">w wysokości </w:t>
      </w:r>
      <w:r w:rsidRPr="00F1449C">
        <w:rPr>
          <w:rFonts w:asciiTheme="minorHAnsi" w:hAnsiTheme="minorHAnsi" w:cstheme="minorHAnsi"/>
          <w:b/>
          <w:sz w:val="20"/>
          <w:szCs w:val="20"/>
        </w:rPr>
        <w:t>0,3%</w:t>
      </w:r>
      <w:r w:rsidRPr="00F1449C">
        <w:rPr>
          <w:rFonts w:asciiTheme="minorHAnsi" w:hAnsiTheme="minorHAnsi" w:cstheme="minorHAnsi"/>
          <w:sz w:val="20"/>
          <w:szCs w:val="20"/>
        </w:rPr>
        <w:t xml:space="preserve"> </w:t>
      </w:r>
      <w:r w:rsidRPr="00F1449C">
        <w:rPr>
          <w:rFonts w:asciiTheme="minorHAnsi" w:hAnsiTheme="minorHAnsi" w:cstheme="minorHAnsi"/>
          <w:bCs/>
          <w:iCs/>
          <w:sz w:val="20"/>
          <w:szCs w:val="20"/>
          <w:lang w:eastAsia="pl-PL"/>
        </w:rPr>
        <w:t>(trzy dziesiąte  procent)</w:t>
      </w:r>
      <w:r w:rsidRPr="00F1449C">
        <w:rPr>
          <w:rFonts w:asciiTheme="minorHAnsi" w:hAnsiTheme="minorHAnsi" w:cstheme="minorHAnsi"/>
          <w:iCs/>
          <w:sz w:val="20"/>
          <w:szCs w:val="20"/>
          <w:lang w:eastAsia="pl-PL"/>
        </w:rPr>
        <w:t xml:space="preserve"> całkowitej wartości dostawy brutto określonej w § 6 ust. 1 niniejszej umowy, </w:t>
      </w:r>
      <w:r w:rsidRPr="00F1449C">
        <w:rPr>
          <w:rFonts w:asciiTheme="minorHAnsi" w:hAnsiTheme="minorHAnsi" w:cstheme="minorHAnsi"/>
          <w:sz w:val="20"/>
          <w:szCs w:val="20"/>
        </w:rPr>
        <w:t xml:space="preserve"> za naruszenie  przepisów  o  bezpieczeństwie  i  higienie  pracy,  ochronie  przeciwpożarowej,  ochronie środowiska, ustawy o odpadach - za każdy stwierdzony przypadek;</w:t>
      </w:r>
    </w:p>
    <w:p w14:paraId="58B9A53E"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sz w:val="20"/>
          <w:szCs w:val="20"/>
        </w:rPr>
        <w:t xml:space="preserve">w wysokości </w:t>
      </w:r>
      <w:r w:rsidRPr="00F1449C">
        <w:rPr>
          <w:rFonts w:asciiTheme="minorHAnsi" w:hAnsiTheme="minorHAnsi" w:cstheme="minorHAnsi"/>
          <w:b/>
          <w:sz w:val="20"/>
          <w:szCs w:val="20"/>
        </w:rPr>
        <w:t>0,3%</w:t>
      </w:r>
      <w:r w:rsidRPr="00F1449C">
        <w:rPr>
          <w:rFonts w:asciiTheme="minorHAnsi" w:hAnsiTheme="minorHAnsi" w:cstheme="minorHAnsi"/>
          <w:sz w:val="20"/>
          <w:szCs w:val="20"/>
        </w:rPr>
        <w:t xml:space="preserve"> </w:t>
      </w:r>
      <w:r w:rsidRPr="00F1449C">
        <w:rPr>
          <w:rFonts w:asciiTheme="minorHAnsi" w:hAnsiTheme="minorHAnsi" w:cstheme="minorHAnsi"/>
          <w:bCs/>
          <w:iCs/>
          <w:sz w:val="20"/>
          <w:szCs w:val="20"/>
          <w:lang w:eastAsia="pl-PL"/>
        </w:rPr>
        <w:t>(trzy dziesiąte  procent)</w:t>
      </w:r>
      <w:r w:rsidRPr="00F1449C">
        <w:rPr>
          <w:rFonts w:asciiTheme="minorHAnsi" w:hAnsiTheme="minorHAnsi" w:cstheme="minorHAnsi"/>
          <w:iCs/>
          <w:sz w:val="20"/>
          <w:szCs w:val="20"/>
          <w:lang w:eastAsia="pl-PL"/>
        </w:rPr>
        <w:t xml:space="preserve"> </w:t>
      </w:r>
      <w:r w:rsidRPr="00F1449C">
        <w:rPr>
          <w:rFonts w:asciiTheme="minorHAnsi" w:hAnsiTheme="minorHAnsi" w:cstheme="minorHAnsi"/>
          <w:sz w:val="20"/>
          <w:szCs w:val="20"/>
        </w:rPr>
        <w:t xml:space="preserve"> </w:t>
      </w:r>
      <w:r w:rsidRPr="00F1449C">
        <w:rPr>
          <w:rFonts w:asciiTheme="minorHAnsi" w:hAnsiTheme="minorHAnsi" w:cstheme="minorHAnsi"/>
          <w:iCs/>
          <w:sz w:val="20"/>
          <w:szCs w:val="20"/>
          <w:lang w:eastAsia="pl-PL"/>
        </w:rPr>
        <w:t>całkowitej wartości dostawy brutto określonej w § 6 ust. 1 niniejszej umowy</w:t>
      </w:r>
      <w:r w:rsidRPr="00F1449C">
        <w:rPr>
          <w:rFonts w:asciiTheme="minorHAnsi" w:hAnsiTheme="minorHAnsi" w:cstheme="minorHAnsi"/>
          <w:sz w:val="20"/>
          <w:szCs w:val="20"/>
        </w:rPr>
        <w:t xml:space="preserve"> za naruszenie  przepisów  RODO lub/i postanowień § 10 niniejszej umowy w tym zakresie - za każdy stwierdzony przypadek;</w:t>
      </w:r>
    </w:p>
    <w:p w14:paraId="65052C24"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sz w:val="20"/>
          <w:szCs w:val="20"/>
        </w:rPr>
        <w:t xml:space="preserve">w przypadku niezłożenia oświadczenia, o którym mowa w § 9 ust. 4 niniejszej umowy lub dowodów/oświadczeń, o których mowa w §9 ust. 5 niniejszej umowy, Wykonawca każdorazowo zapłaci Zamawiającemu karę w wysokości  5.000,00 (pięć tysięcy) złotych </w:t>
      </w:r>
      <w:r w:rsidRPr="00F1449C">
        <w:rPr>
          <w:rFonts w:asciiTheme="minorHAnsi" w:eastAsia="Calibri" w:hAnsiTheme="minorHAnsi" w:cstheme="minorHAnsi"/>
          <w:sz w:val="20"/>
          <w:szCs w:val="20"/>
        </w:rPr>
        <w:t>pomnożoną przez liczbę rozpoczętych miesięcy w okresie realizacji Umowy, w których nie dopełniono przedmiotowego wymogu;</w:t>
      </w:r>
    </w:p>
    <w:p w14:paraId="127B3B25" w14:textId="77777777" w:rsidR="00086C4F" w:rsidRPr="00F1449C" w:rsidRDefault="00086C4F" w:rsidP="005B45AC">
      <w:pPr>
        <w:keepLines/>
        <w:numPr>
          <w:ilvl w:val="0"/>
          <w:numId w:val="16"/>
        </w:numPr>
        <w:suppressAutoHyphens w:val="0"/>
        <w:ind w:left="567" w:hanging="357"/>
        <w:jc w:val="both"/>
        <w:rPr>
          <w:rFonts w:asciiTheme="minorHAnsi" w:hAnsiTheme="minorHAnsi" w:cstheme="minorHAnsi"/>
          <w:iCs/>
          <w:sz w:val="20"/>
          <w:szCs w:val="20"/>
          <w:lang w:eastAsia="pl-PL"/>
        </w:rPr>
      </w:pPr>
      <w:r w:rsidRPr="00F1449C">
        <w:rPr>
          <w:rFonts w:asciiTheme="minorHAnsi" w:hAnsiTheme="minorHAnsi" w:cstheme="minorHAnsi"/>
          <w:sz w:val="20"/>
          <w:szCs w:val="20"/>
        </w:rPr>
        <w:lastRenderedPageBreak/>
        <w:t xml:space="preserve">w przypadku stwierdzenia niezatrudnienia przy realizacji zamówienia osób zgodnie z wymaganiami określonymi przez Zamawiającego w § 9 ust. 1 i 2 niniejszej umowy, Wykonawca będzie zobowiązany do zapłacenia kary umownej Zamawiającemu w wysokości 5.000,00 (pięć tysięcy) złotych </w:t>
      </w:r>
      <w:r w:rsidRPr="00F1449C">
        <w:rPr>
          <w:rFonts w:asciiTheme="minorHAnsi" w:eastAsia="Calibri" w:hAnsiTheme="minorHAnsi" w:cstheme="minorHAnsi"/>
          <w:sz w:val="20"/>
          <w:szCs w:val="20"/>
        </w:rPr>
        <w:t>pomnożonej przez liczbę rozpoczętych miesięcy w okresie realizacji Umowy, w których nie dopełniono przedmiotowego wymogu;</w:t>
      </w:r>
    </w:p>
    <w:p w14:paraId="1C98BAA8" w14:textId="77777777" w:rsidR="00086C4F" w:rsidRPr="00F1449C" w:rsidRDefault="00086C4F" w:rsidP="005B45AC">
      <w:pPr>
        <w:pStyle w:val="Akapitzlist"/>
        <w:keepLines/>
        <w:numPr>
          <w:ilvl w:val="0"/>
          <w:numId w:val="28"/>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Zapłata kary umownej nie zwalnia Wykonawcy z obowiązku naprawienia szkody, jeżeli swoim działaniem bądź zaniechaniem przyczynił się do jej powstania.</w:t>
      </w:r>
    </w:p>
    <w:p w14:paraId="2A3D8C0F" w14:textId="77777777" w:rsidR="00086C4F" w:rsidRPr="00F1449C" w:rsidRDefault="00086C4F" w:rsidP="005B45AC">
      <w:pPr>
        <w:pStyle w:val="Akapitzlist"/>
        <w:keepLines/>
        <w:numPr>
          <w:ilvl w:val="0"/>
          <w:numId w:val="28"/>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Jeżeli kara umowna nie pokrywa poniesionej szkody, Zamawiający może dochodzić od Wykonawcy odszkodowania uzupełniającego.</w:t>
      </w:r>
    </w:p>
    <w:p w14:paraId="1632EACD" w14:textId="77777777" w:rsidR="00086C4F" w:rsidRPr="00F1449C" w:rsidRDefault="00086C4F" w:rsidP="005B45AC">
      <w:pPr>
        <w:pStyle w:val="Akapitzlist"/>
        <w:keepLines/>
        <w:numPr>
          <w:ilvl w:val="0"/>
          <w:numId w:val="28"/>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eastAsia="TrebuchetMS" w:hAnsiTheme="minorHAnsi" w:cstheme="minorHAnsi"/>
          <w:sz w:val="20"/>
          <w:szCs w:val="20"/>
          <w:lang w:eastAsia="en-US"/>
        </w:rPr>
        <w:t>Zamawiający zapłaci Wykonawcy karę umowną w przypadku odstąpienia od niniejszej umowy przez Wykonawcę wskutek okoliczności, za które wyłączną odpowiedzialność ponosi Zamawiający - w wysokości 5</w:t>
      </w:r>
      <w:r w:rsidRPr="00F1449C">
        <w:rPr>
          <w:rFonts w:asciiTheme="minorHAnsi" w:hAnsiTheme="minorHAnsi" w:cstheme="minorHAnsi"/>
          <w:sz w:val="20"/>
          <w:szCs w:val="20"/>
        </w:rPr>
        <w:t xml:space="preserve"> % (</w:t>
      </w:r>
      <w:r w:rsidRPr="00F1449C">
        <w:rPr>
          <w:rFonts w:asciiTheme="minorHAnsi" w:hAnsiTheme="minorHAnsi" w:cstheme="minorHAnsi"/>
          <w:bCs/>
          <w:iCs/>
          <w:sz w:val="20"/>
          <w:szCs w:val="20"/>
          <w:lang w:eastAsia="pl-PL"/>
        </w:rPr>
        <w:t>pięć  procent</w:t>
      </w:r>
      <w:r w:rsidRPr="00F1449C">
        <w:rPr>
          <w:rFonts w:asciiTheme="minorHAnsi" w:hAnsiTheme="minorHAnsi" w:cstheme="minorHAnsi"/>
          <w:sz w:val="20"/>
          <w:szCs w:val="20"/>
        </w:rPr>
        <w:t xml:space="preserve">) </w:t>
      </w:r>
      <w:r w:rsidRPr="00F1449C">
        <w:rPr>
          <w:rFonts w:asciiTheme="minorHAnsi" w:hAnsiTheme="minorHAnsi" w:cstheme="minorHAnsi"/>
          <w:iCs/>
          <w:sz w:val="20"/>
          <w:szCs w:val="20"/>
          <w:lang w:eastAsia="pl-PL"/>
        </w:rPr>
        <w:t>całkowitej wartości dostawy brutto określonej w § 6 ust. 1 niniejszej umowy</w:t>
      </w:r>
      <w:r w:rsidRPr="00F1449C">
        <w:rPr>
          <w:rFonts w:asciiTheme="minorHAnsi" w:eastAsia="TrebuchetMS" w:hAnsiTheme="minorHAnsi" w:cstheme="minorHAnsi"/>
          <w:sz w:val="20"/>
          <w:szCs w:val="20"/>
          <w:lang w:eastAsia="en-US"/>
        </w:rPr>
        <w:t>.</w:t>
      </w:r>
    </w:p>
    <w:p w14:paraId="3A667BA9"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Wyjątkiem od powyżej ustalonych zasad jest okoliczność określona art. 456 ust.1 pkt. 1) ustawy Prawo zamówień publicznych.</w:t>
      </w:r>
    </w:p>
    <w:p w14:paraId="08A2DD49"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Zamawiający będzie uprawniony do wyegzekwowania należności z kar umownych poprzez  ich potrącenie  z  należnościami Wykonawcy z tytułu wynagrodzenia,  na  co Wykonawca wyraża zgodę.</w:t>
      </w:r>
    </w:p>
    <w:p w14:paraId="6B0FF9A8"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Zamawiający zastrzega sobie prawo dochodzenia odszkodowania uzupełniającego przewyższającego zastrzeżone kary umowne do pełnej faktycznie poniesionej szkody, w tym utraconych korzyści.</w:t>
      </w:r>
    </w:p>
    <w:p w14:paraId="5EE98E73"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W przypadku opóźnienia dokonania zapłaty, Wykonawca będzie miał prawo do naliczania odsetek w wysokości ustawowej.</w:t>
      </w:r>
    </w:p>
    <w:p w14:paraId="410ACBB0"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 xml:space="preserve">Roszczenie o zapłatę należnych kar umownych, o których mowa w ust. 2 i ust. 3  niniejszego paragrafu nie wygasa z chwilą odstąpienia od umowy i są one należne również po odstąpieniu od umowy. </w:t>
      </w:r>
    </w:p>
    <w:p w14:paraId="5634E6B8"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Kary umowne, o których mowa w ust. 2 lit.  b) do h)  niniejszego paragrafu, należne są również  za okres do dnia odstąpienia od umowy.</w:t>
      </w:r>
    </w:p>
    <w:p w14:paraId="4683FB22"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 xml:space="preserve">Kary umowne, o których mowa w ust. 2 lit. b) do h)  niniejszego paragrafu, należne są także po jej odstąpieniu od umowy. </w:t>
      </w:r>
    </w:p>
    <w:p w14:paraId="50461C78"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eastAsia="TrebuchetMS" w:hAnsiTheme="minorHAnsi" w:cstheme="minorHAnsi"/>
          <w:sz w:val="20"/>
          <w:szCs w:val="20"/>
          <w:lang w:eastAsia="en-US"/>
        </w:rPr>
        <w:t>W razie zaistnienia przesłanek do naliczenia kary umownej zgodnie z postanowieniami niniejszej umowy naliczona kara zostanie zapłacona w terminie 7 (siedmiu) dni od daty doręczenia żądania zapłaty (wezwania do zapłaty) wraz z notą obciążeniową, na adres wskazany przez strony w komparycji niniejszej umowy.</w:t>
      </w:r>
    </w:p>
    <w:p w14:paraId="2CBF0E9F" w14:textId="77777777" w:rsidR="00086C4F" w:rsidRPr="00F1449C" w:rsidRDefault="00086C4F" w:rsidP="005B45AC">
      <w:pPr>
        <w:pStyle w:val="Akapitzlist"/>
        <w:numPr>
          <w:ilvl w:val="0"/>
          <w:numId w:val="28"/>
        </w:numPr>
        <w:suppressAutoHyphens w:val="0"/>
        <w:autoSpaceDE w:val="0"/>
        <w:autoSpaceDN w:val="0"/>
        <w:adjustRightInd w:val="0"/>
        <w:ind w:left="284" w:hanging="284"/>
        <w:contextualSpacing w:val="0"/>
        <w:jc w:val="both"/>
        <w:rPr>
          <w:rFonts w:asciiTheme="minorHAnsi" w:eastAsia="TrebuchetMS" w:hAnsiTheme="minorHAnsi" w:cstheme="minorHAnsi"/>
          <w:sz w:val="20"/>
          <w:szCs w:val="20"/>
          <w:lang w:eastAsia="en-US"/>
        </w:rPr>
      </w:pPr>
      <w:r w:rsidRPr="00F1449C">
        <w:rPr>
          <w:rFonts w:asciiTheme="minorHAnsi" w:hAnsiTheme="minorHAnsi" w:cstheme="minorHAnsi"/>
          <w:sz w:val="20"/>
          <w:szCs w:val="20"/>
        </w:rPr>
        <w:t>Zapłata kary umownej nie zwolni Wykonawcy z jego zobowiązania wykonania przedmiotu Umowy, ani z jakichkolwiek  innych  jego  obowiązków,  zobowiązań  lub  odpowiedzialności,  jakie  może  on  mieć  według Umowy.</w:t>
      </w:r>
    </w:p>
    <w:p w14:paraId="38A0BA3C" w14:textId="77777777" w:rsidR="00086C4F" w:rsidRPr="00F1449C" w:rsidRDefault="00086C4F" w:rsidP="00086C4F">
      <w:pPr>
        <w:keepLines/>
        <w:jc w:val="center"/>
        <w:rPr>
          <w:rFonts w:asciiTheme="minorHAnsi" w:hAnsiTheme="minorHAnsi" w:cstheme="minorHAnsi"/>
          <w:b/>
          <w:sz w:val="20"/>
          <w:szCs w:val="20"/>
          <w:lang w:eastAsia="pl-PL"/>
        </w:rPr>
      </w:pPr>
      <w:r w:rsidRPr="00F1449C">
        <w:rPr>
          <w:rFonts w:asciiTheme="minorHAnsi" w:hAnsiTheme="minorHAnsi" w:cstheme="minorHAnsi"/>
          <w:b/>
          <w:sz w:val="20"/>
          <w:szCs w:val="20"/>
          <w:lang w:eastAsia="pl-PL"/>
        </w:rPr>
        <w:t>§9. Wymogi ze strony Zamawiającego</w:t>
      </w:r>
    </w:p>
    <w:p w14:paraId="09156CC9" w14:textId="77777777" w:rsidR="00086C4F" w:rsidRPr="00F1449C" w:rsidRDefault="00086C4F" w:rsidP="005B45AC">
      <w:pPr>
        <w:pStyle w:val="Akapitzlist"/>
        <w:numPr>
          <w:ilvl w:val="0"/>
          <w:numId w:val="30"/>
        </w:numPr>
        <w:suppressAutoHyphens w:val="0"/>
        <w:autoSpaceDE w:val="0"/>
        <w:autoSpaceDN w:val="0"/>
        <w:adjustRightInd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Na zasadzie art. 95 ustawy Prawo zamówień publicznych Zamawiający wymaga zatrudnienia na podstawie umowy o pracę przez Wykonawcę lub Podwykonawcę osób wykonujących czynności związane z realizacją nieniniejszej umowy związane z ochroną  mienia. Osoby wykonujące powyższe czynności muszą być zatrudnione przez Wykonawcę na podstawie umowy o prace, przez co najmniej okres realizacji zamówienia. W przypadku rozwiązania stosunku pracy przed zakończeniem okresu realizacji zamówienia, Wykonawca zobowiązuje się do niezwłocznego zatrudnienia na to miejsce innej osoby lub przekazania tych obowiązków innej osobie zatrudnionej u Wykonawcy.</w:t>
      </w:r>
    </w:p>
    <w:p w14:paraId="15FB1E75" w14:textId="77777777" w:rsidR="00086C4F" w:rsidRPr="00F1449C" w:rsidRDefault="00086C4F" w:rsidP="005B45AC">
      <w:pPr>
        <w:pStyle w:val="Akapitzlist"/>
        <w:numPr>
          <w:ilvl w:val="0"/>
          <w:numId w:val="30"/>
        </w:numPr>
        <w:tabs>
          <w:tab w:val="left" w:pos="900"/>
          <w:tab w:val="left" w:pos="1440"/>
        </w:tabs>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DCC3443" w14:textId="77777777" w:rsidR="00086C4F" w:rsidRPr="00F1449C" w:rsidRDefault="00086C4F" w:rsidP="005B45AC">
      <w:pPr>
        <w:pStyle w:val="Akapitzlist"/>
        <w:numPr>
          <w:ilvl w:val="0"/>
          <w:numId w:val="30"/>
        </w:numPr>
        <w:suppressAutoHyphens w:val="0"/>
        <w:autoSpaceDE w:val="0"/>
        <w:autoSpaceDN w:val="0"/>
        <w:adjustRightInd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ochrony mienia. Zamawiający uprawniony jest w szczególności do:</w:t>
      </w:r>
    </w:p>
    <w:p w14:paraId="7DFDCC4C" w14:textId="77777777" w:rsidR="00086C4F" w:rsidRPr="00F1449C" w:rsidRDefault="00086C4F" w:rsidP="00086C4F">
      <w:pPr>
        <w:tabs>
          <w:tab w:val="left" w:pos="900"/>
          <w:tab w:val="left" w:pos="1440"/>
        </w:tabs>
        <w:ind w:left="851" w:hanging="284"/>
        <w:jc w:val="both"/>
        <w:rPr>
          <w:rFonts w:asciiTheme="minorHAnsi" w:hAnsiTheme="minorHAnsi" w:cstheme="minorHAnsi"/>
          <w:sz w:val="20"/>
          <w:szCs w:val="20"/>
        </w:rPr>
      </w:pPr>
      <w:r w:rsidRPr="00F1449C">
        <w:rPr>
          <w:rFonts w:asciiTheme="minorHAnsi" w:hAnsiTheme="minorHAnsi" w:cstheme="minorHAnsi"/>
          <w:sz w:val="20"/>
          <w:szCs w:val="20"/>
        </w:rPr>
        <w:t>a) żądania oświadczeń i dokumentów w zakresie potwierdzenia spełniania ww. wymogów i dokonywania ich oceny,</w:t>
      </w:r>
    </w:p>
    <w:p w14:paraId="0C937746" w14:textId="77777777" w:rsidR="00086C4F" w:rsidRPr="00F1449C" w:rsidRDefault="00086C4F" w:rsidP="00086C4F">
      <w:pPr>
        <w:tabs>
          <w:tab w:val="left" w:pos="900"/>
          <w:tab w:val="left" w:pos="1440"/>
        </w:tabs>
        <w:ind w:left="851" w:hanging="284"/>
        <w:jc w:val="both"/>
        <w:rPr>
          <w:rFonts w:asciiTheme="minorHAnsi" w:hAnsiTheme="minorHAnsi" w:cstheme="minorHAnsi"/>
          <w:sz w:val="20"/>
          <w:szCs w:val="20"/>
        </w:rPr>
      </w:pPr>
      <w:r w:rsidRPr="00F1449C">
        <w:rPr>
          <w:rFonts w:asciiTheme="minorHAnsi" w:hAnsiTheme="minorHAnsi" w:cstheme="minorHAnsi"/>
          <w:sz w:val="20"/>
          <w:szCs w:val="20"/>
        </w:rPr>
        <w:t>b) żądania wyjaśnień w przypadku wątpliwości w zakresie potwierdzania spełniania ww. wymogów,</w:t>
      </w:r>
    </w:p>
    <w:p w14:paraId="10536F0E" w14:textId="77777777" w:rsidR="00086C4F" w:rsidRPr="00F1449C" w:rsidRDefault="00086C4F" w:rsidP="00086C4F">
      <w:pPr>
        <w:tabs>
          <w:tab w:val="left" w:pos="900"/>
          <w:tab w:val="left" w:pos="1440"/>
        </w:tabs>
        <w:ind w:left="851" w:hanging="284"/>
        <w:jc w:val="both"/>
        <w:rPr>
          <w:rFonts w:asciiTheme="minorHAnsi" w:hAnsiTheme="minorHAnsi" w:cstheme="minorHAnsi"/>
          <w:sz w:val="20"/>
          <w:szCs w:val="20"/>
        </w:rPr>
      </w:pPr>
      <w:r w:rsidRPr="00F1449C">
        <w:rPr>
          <w:rFonts w:asciiTheme="minorHAnsi" w:hAnsiTheme="minorHAnsi" w:cstheme="minorHAnsi"/>
          <w:sz w:val="20"/>
          <w:szCs w:val="20"/>
        </w:rPr>
        <w:t>c) przeprowadzania kontroli na miejscu wykonywania świadczenia.</w:t>
      </w:r>
    </w:p>
    <w:p w14:paraId="6BD82F85" w14:textId="77777777" w:rsidR="00086C4F" w:rsidRPr="00F1449C" w:rsidRDefault="00086C4F" w:rsidP="005B45AC">
      <w:pPr>
        <w:pStyle w:val="Akapitzlist"/>
        <w:numPr>
          <w:ilvl w:val="0"/>
          <w:numId w:val="30"/>
        </w:numPr>
        <w:tabs>
          <w:tab w:val="left" w:pos="900"/>
          <w:tab w:val="left" w:pos="1440"/>
        </w:tabs>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 trakcie realizacji zamówienia na każde wezwanie Zamawiającego w wyznaczonym w tym wezwaniu terminie, Wykonawca przedłoży Zamawiającemu </w:t>
      </w:r>
      <w:r w:rsidRPr="00F1449C">
        <w:rPr>
          <w:rFonts w:asciiTheme="minorHAnsi" w:hAnsiTheme="minorHAnsi" w:cstheme="minorHAnsi"/>
          <w:b/>
          <w:sz w:val="20"/>
          <w:szCs w:val="20"/>
        </w:rPr>
        <w:t xml:space="preserve">oświadczenie Wykonawcy lub/i podwykonawcy </w:t>
      </w:r>
      <w:r w:rsidRPr="00F1449C">
        <w:rPr>
          <w:rFonts w:asciiTheme="minorHAnsi" w:hAnsiTheme="minorHAnsi" w:cstheme="minorHAnsi"/>
          <w:sz w:val="20"/>
          <w:szCs w:val="20"/>
        </w:rPr>
        <w:t>o zatrudnieniu na podstawie umowy o pracę osób wykonujących czynności, których dotyczy wezwanie zamawiającego.</w:t>
      </w:r>
      <w:r w:rsidRPr="00F1449C">
        <w:rPr>
          <w:rFonts w:asciiTheme="minorHAnsi" w:hAnsiTheme="minorHAnsi" w:cstheme="minorHAnsi"/>
          <w:b/>
          <w:sz w:val="20"/>
          <w:szCs w:val="20"/>
        </w:rPr>
        <w:t xml:space="preserve"> </w:t>
      </w:r>
      <w:r w:rsidRPr="00F1449C">
        <w:rPr>
          <w:rFonts w:asciiTheme="minorHAnsi" w:hAnsiTheme="minorHAnsi" w:cstheme="minorHAnsi"/>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celu potwierdzenia spełnienia wymogu zatrudnienia na podstawie umowy </w:t>
      </w:r>
      <w:r w:rsidRPr="00F1449C">
        <w:rPr>
          <w:rFonts w:asciiTheme="minorHAnsi" w:hAnsiTheme="minorHAnsi" w:cstheme="minorHAnsi"/>
          <w:sz w:val="20"/>
          <w:szCs w:val="20"/>
        </w:rPr>
        <w:lastRenderedPageBreak/>
        <w:t>o pracę przez Wykonawcę lub podwykonawcę osób wykonujących czynności ochrony mienia w trakcie realizacji zamówienia.</w:t>
      </w:r>
    </w:p>
    <w:p w14:paraId="5FA3ED70" w14:textId="77777777" w:rsidR="00086C4F" w:rsidRPr="00F1449C" w:rsidRDefault="00086C4F" w:rsidP="005B45AC">
      <w:pPr>
        <w:pStyle w:val="Akapitzlist"/>
        <w:numPr>
          <w:ilvl w:val="0"/>
          <w:numId w:val="30"/>
        </w:numPr>
        <w:tabs>
          <w:tab w:val="left" w:pos="900"/>
          <w:tab w:val="left" w:pos="1440"/>
        </w:tabs>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 przypadku powzięcia przez Zamawiającego wątpliwości, co do prawdziwości złożonego oświadczenia, Wykonawca zobowiązany będzie przedłożyć niżej wskazane dowody w celu potwierdzenia spełnienia wymogu zatrudnienia na podstawie umowy o pracę przez Wykonawcę lub podwykonawcę osób wykonujących wskazane czynności ochrony mienia w trakcie realizacji zamówienia:</w:t>
      </w:r>
    </w:p>
    <w:p w14:paraId="2ED8BFB9" w14:textId="77777777" w:rsidR="00086C4F" w:rsidRPr="00F1449C" w:rsidRDefault="00086C4F" w:rsidP="00086C4F">
      <w:pPr>
        <w:pStyle w:val="Akapitzlist1"/>
        <w:ind w:left="851" w:hanging="284"/>
        <w:jc w:val="both"/>
        <w:rPr>
          <w:rFonts w:asciiTheme="minorHAnsi" w:hAnsiTheme="minorHAnsi" w:cstheme="minorHAnsi"/>
          <w:sz w:val="20"/>
          <w:szCs w:val="20"/>
        </w:rPr>
      </w:pPr>
      <w:r w:rsidRPr="00F1449C">
        <w:rPr>
          <w:rFonts w:asciiTheme="minorHAnsi" w:hAnsiTheme="minorHAnsi" w:cstheme="minorHAnsi"/>
          <w:sz w:val="20"/>
          <w:szCs w:val="20"/>
        </w:rPr>
        <w:t>a) poświadczoną za zgodność z oryginałem odpowiednio przez wykonawcę lub podwykonawcę</w:t>
      </w:r>
      <w:r w:rsidRPr="00F1449C">
        <w:rPr>
          <w:rFonts w:asciiTheme="minorHAnsi" w:hAnsiTheme="minorHAnsi" w:cstheme="minorHAnsi"/>
          <w:b/>
          <w:sz w:val="20"/>
          <w:szCs w:val="20"/>
        </w:rPr>
        <w:t xml:space="preserve"> kopię umowy/umów o pracę</w:t>
      </w:r>
      <w:r w:rsidRPr="00F1449C">
        <w:rPr>
          <w:rFonts w:asciiTheme="minorHAnsi" w:hAnsiTheme="minorHAnsi" w:cstheme="minorHAnsi"/>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C3FF479" w14:textId="77777777" w:rsidR="00086C4F" w:rsidRPr="00F1449C" w:rsidRDefault="00086C4F" w:rsidP="00086C4F">
      <w:pPr>
        <w:pStyle w:val="Akapitzlist1"/>
        <w:ind w:left="851" w:hanging="284"/>
        <w:jc w:val="both"/>
        <w:rPr>
          <w:rFonts w:asciiTheme="minorHAnsi" w:hAnsiTheme="minorHAnsi" w:cstheme="minorHAnsi"/>
          <w:sz w:val="20"/>
          <w:szCs w:val="20"/>
        </w:rPr>
      </w:pPr>
      <w:r w:rsidRPr="00F1449C">
        <w:rPr>
          <w:rFonts w:asciiTheme="minorHAnsi" w:hAnsiTheme="minorHAnsi" w:cstheme="minorHAnsi"/>
          <w:sz w:val="20"/>
          <w:szCs w:val="20"/>
        </w:rPr>
        <w:t xml:space="preserve">b) </w:t>
      </w:r>
      <w:r w:rsidRPr="00F1449C">
        <w:rPr>
          <w:rFonts w:asciiTheme="minorHAnsi" w:hAnsiTheme="minorHAnsi" w:cstheme="minorHAnsi"/>
          <w:b/>
          <w:sz w:val="20"/>
          <w:szCs w:val="20"/>
        </w:rPr>
        <w:t>zaświadczenie właściwego oddziału ZUS,</w:t>
      </w:r>
      <w:r w:rsidRPr="00F1449C">
        <w:rPr>
          <w:rFonts w:asciiTheme="minorHAnsi" w:hAnsiTheme="minorHAnsi" w:cstheme="minorHAnsi"/>
          <w:sz w:val="20"/>
          <w:szCs w:val="20"/>
        </w:rPr>
        <w:t xml:space="preserve"> potwierdzające opłacanie przez wykonawcę lub podwykonawcę składek na ubezpieczenia społeczne i zdrowotne z tytułu zatrudnienia na podstawie umów o pracę za ostatni okres rozliczeniowy;</w:t>
      </w:r>
    </w:p>
    <w:p w14:paraId="4C929EBF" w14:textId="77777777" w:rsidR="00086C4F" w:rsidRPr="00F1449C" w:rsidRDefault="00086C4F" w:rsidP="00086C4F">
      <w:pPr>
        <w:pStyle w:val="Akapitzlist1"/>
        <w:ind w:left="851" w:hanging="284"/>
        <w:jc w:val="both"/>
        <w:rPr>
          <w:rFonts w:asciiTheme="minorHAnsi" w:hAnsiTheme="minorHAnsi" w:cstheme="minorHAnsi"/>
          <w:i/>
          <w:sz w:val="20"/>
          <w:szCs w:val="20"/>
        </w:rPr>
      </w:pPr>
      <w:r w:rsidRPr="00F1449C">
        <w:rPr>
          <w:rFonts w:asciiTheme="minorHAnsi" w:hAnsiTheme="minorHAnsi" w:cstheme="minorHAnsi"/>
          <w:sz w:val="20"/>
          <w:szCs w:val="20"/>
        </w:rPr>
        <w:t>c) poświadczoną za zgodność z oryginałem odpowiednio przez wykonawcę lub podwykonawcę</w:t>
      </w:r>
      <w:r w:rsidRPr="00F1449C">
        <w:rPr>
          <w:rFonts w:asciiTheme="minorHAnsi" w:hAnsiTheme="minorHAnsi" w:cstheme="minorHAnsi"/>
          <w:b/>
          <w:sz w:val="20"/>
          <w:szCs w:val="20"/>
        </w:rPr>
        <w:t xml:space="preserve"> kopię dowodu potwierdzającego zgłoszenie pracownika przez pracodawcę do ubezpieczeń</w:t>
      </w:r>
      <w:r w:rsidRPr="00F1449C">
        <w:rPr>
          <w:rFonts w:asciiTheme="minorHAnsi" w:hAnsiTheme="minorHAnsi" w:cstheme="minorHAnsi"/>
          <w:sz w:val="20"/>
          <w:szCs w:val="20"/>
        </w:rPr>
        <w:t>, zanonimizowaną w sposób zapewniający ochronę danych osobowych pracowników, zgodnie z przepisami Ustawy z dnia 10 maja 2018 r. o ochronie danych osobowych</w:t>
      </w:r>
      <w:r w:rsidRPr="00F1449C">
        <w:rPr>
          <w:rFonts w:asciiTheme="minorHAnsi" w:hAnsiTheme="minorHAnsi" w:cstheme="minorHAnsi"/>
          <w:i/>
          <w:sz w:val="20"/>
          <w:szCs w:val="20"/>
        </w:rPr>
        <w:t xml:space="preserve"> </w:t>
      </w:r>
      <w:r w:rsidRPr="00F1449C">
        <w:rPr>
          <w:rFonts w:asciiTheme="minorHAnsi" w:hAnsiTheme="minorHAnsi" w:cstheme="minorHAnsi"/>
          <w:bCs/>
          <w:sz w:val="20"/>
          <w:szCs w:val="20"/>
        </w:rPr>
        <w:t>(</w:t>
      </w:r>
      <w:r w:rsidRPr="00F1449C">
        <w:rPr>
          <w:rFonts w:asciiTheme="minorHAnsi" w:hAnsiTheme="minorHAnsi" w:cstheme="minorHAnsi"/>
          <w:sz w:val="20"/>
          <w:szCs w:val="20"/>
        </w:rPr>
        <w:t xml:space="preserve">Dz.U.2019.1781 </w:t>
      </w:r>
      <w:proofErr w:type="spellStart"/>
      <w:r w:rsidRPr="00F1449C">
        <w:rPr>
          <w:rFonts w:asciiTheme="minorHAnsi" w:hAnsiTheme="minorHAnsi" w:cstheme="minorHAnsi"/>
          <w:sz w:val="20"/>
          <w:szCs w:val="20"/>
        </w:rPr>
        <w:t>t.j</w:t>
      </w:r>
      <w:proofErr w:type="spellEnd"/>
      <w:r w:rsidRPr="00F1449C">
        <w:rPr>
          <w:rFonts w:asciiTheme="minorHAnsi" w:hAnsiTheme="minorHAnsi" w:cstheme="minorHAnsi"/>
          <w:sz w:val="20"/>
          <w:szCs w:val="20"/>
        </w:rPr>
        <w:t>. z dnia 2019.09.19 </w:t>
      </w:r>
      <w:r w:rsidRPr="00F1449C">
        <w:rPr>
          <w:rFonts w:asciiTheme="minorHAnsi" w:hAnsiTheme="minorHAnsi" w:cstheme="minorHAnsi"/>
          <w:bCs/>
          <w:sz w:val="20"/>
          <w:szCs w:val="20"/>
        </w:rPr>
        <w:t>ze zm.)</w:t>
      </w:r>
      <w:r w:rsidRPr="00F1449C">
        <w:rPr>
          <w:rFonts w:asciiTheme="minorHAnsi" w:hAnsiTheme="minorHAnsi" w:cstheme="minorHAnsi"/>
          <w:i/>
          <w:sz w:val="20"/>
          <w:szCs w:val="20"/>
        </w:rPr>
        <w:t>.</w:t>
      </w:r>
    </w:p>
    <w:p w14:paraId="2FE0E898" w14:textId="77777777" w:rsidR="00086C4F" w:rsidRPr="00F1449C" w:rsidRDefault="00086C4F" w:rsidP="005B45AC">
      <w:pPr>
        <w:pStyle w:val="Akapitzlist"/>
        <w:numPr>
          <w:ilvl w:val="0"/>
          <w:numId w:val="30"/>
        </w:numPr>
        <w:suppressAutoHyphens w:val="0"/>
        <w:ind w:left="284" w:hanging="284"/>
        <w:jc w:val="both"/>
        <w:rPr>
          <w:rFonts w:asciiTheme="minorHAnsi" w:hAnsiTheme="minorHAnsi" w:cstheme="minorHAnsi"/>
          <w:i/>
          <w:sz w:val="20"/>
          <w:szCs w:val="20"/>
        </w:rPr>
      </w:pPr>
      <w:r w:rsidRPr="00F1449C">
        <w:rPr>
          <w:rFonts w:asciiTheme="minorHAnsi" w:hAnsiTheme="min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6 ust. 2 lit. g)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247D593" w14:textId="77777777" w:rsidR="00086C4F" w:rsidRPr="00F1449C" w:rsidRDefault="00086C4F" w:rsidP="005B45AC">
      <w:pPr>
        <w:pStyle w:val="Akapitzlist"/>
        <w:numPr>
          <w:ilvl w:val="0"/>
          <w:numId w:val="30"/>
        </w:numPr>
        <w:suppressAutoHyphens w:val="0"/>
        <w:ind w:left="284" w:hanging="284"/>
        <w:jc w:val="both"/>
        <w:rPr>
          <w:rFonts w:asciiTheme="minorHAnsi" w:hAnsiTheme="minorHAnsi" w:cstheme="minorHAnsi"/>
          <w:i/>
          <w:sz w:val="20"/>
          <w:szCs w:val="20"/>
        </w:rPr>
      </w:pPr>
      <w:r w:rsidRPr="00F1449C">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8D957BE" w14:textId="77777777" w:rsidR="00086C4F" w:rsidRPr="00F1449C" w:rsidRDefault="00086C4F" w:rsidP="005B45AC">
      <w:pPr>
        <w:pStyle w:val="Akapitzlist"/>
        <w:numPr>
          <w:ilvl w:val="0"/>
          <w:numId w:val="30"/>
        </w:numPr>
        <w:suppressAutoHyphens w:val="0"/>
        <w:ind w:left="284" w:hanging="284"/>
        <w:jc w:val="both"/>
        <w:rPr>
          <w:rFonts w:asciiTheme="minorHAnsi" w:hAnsiTheme="minorHAnsi" w:cstheme="minorHAnsi"/>
          <w:iCs/>
          <w:sz w:val="20"/>
          <w:szCs w:val="20"/>
        </w:rPr>
      </w:pPr>
      <w:r w:rsidRPr="00F1449C">
        <w:rPr>
          <w:rFonts w:asciiTheme="minorHAnsi" w:hAnsiTheme="minorHAnsi" w:cstheme="minorHAnsi"/>
          <w:iCs/>
          <w:sz w:val="20"/>
          <w:szCs w:val="20"/>
        </w:rPr>
        <w:t>Wykonawca  ponosi  pełną  odpowiedzialność  za  bezpieczeństwo swoich pracowników, współpracowników lub podwykonawców podczas realizacji niniejszej umowy. Zamawiający  nie  ponosi  odpowiedzialności  za  ewentualne wypadki przy pracy, które wystąpią podczas jej realizacji.</w:t>
      </w:r>
    </w:p>
    <w:p w14:paraId="45081114" w14:textId="77777777" w:rsidR="00086C4F" w:rsidRPr="00F1449C" w:rsidRDefault="00086C4F" w:rsidP="005B45AC">
      <w:pPr>
        <w:pStyle w:val="Akapitzlist"/>
        <w:numPr>
          <w:ilvl w:val="0"/>
          <w:numId w:val="30"/>
        </w:numPr>
        <w:suppressAutoHyphens w:val="0"/>
        <w:ind w:left="284" w:hanging="284"/>
        <w:jc w:val="both"/>
        <w:rPr>
          <w:rFonts w:asciiTheme="minorHAnsi" w:hAnsiTheme="minorHAnsi" w:cstheme="minorHAnsi"/>
          <w:i/>
          <w:sz w:val="20"/>
          <w:szCs w:val="20"/>
        </w:rPr>
      </w:pPr>
      <w:r w:rsidRPr="00F1449C">
        <w:rPr>
          <w:rFonts w:asciiTheme="minorHAnsi" w:hAnsiTheme="minorHAnsi" w:cstheme="minorHAnsi"/>
          <w:iCs/>
          <w:sz w:val="20"/>
          <w:szCs w:val="20"/>
        </w:rPr>
        <w:t>Wykonawca będzie ponosił odpowiedzialność za szkodę wynikającą z niewykonania, nienależytego wykonania lub wykonania z nienależytą starannością obowiązków w zakresie ochrony na zasadach określonych w kodeksie cywilnym</w:t>
      </w:r>
      <w:r w:rsidRPr="00F1449C">
        <w:rPr>
          <w:rFonts w:asciiTheme="minorHAnsi" w:hAnsiTheme="minorHAnsi" w:cstheme="minorHAnsi"/>
          <w:i/>
          <w:sz w:val="20"/>
          <w:szCs w:val="20"/>
        </w:rPr>
        <w:t>.</w:t>
      </w:r>
    </w:p>
    <w:p w14:paraId="61840C3F" w14:textId="77777777" w:rsidR="00086C4F" w:rsidRPr="00F1449C" w:rsidRDefault="00086C4F" w:rsidP="00086C4F">
      <w:pPr>
        <w:contextualSpacing/>
        <w:jc w:val="center"/>
        <w:rPr>
          <w:rFonts w:asciiTheme="minorHAnsi" w:hAnsiTheme="minorHAnsi" w:cstheme="minorHAnsi"/>
          <w:b/>
          <w:sz w:val="20"/>
          <w:szCs w:val="20"/>
        </w:rPr>
      </w:pPr>
      <w:r w:rsidRPr="00F1449C">
        <w:rPr>
          <w:rFonts w:asciiTheme="minorHAnsi" w:hAnsiTheme="minorHAnsi" w:cstheme="minorHAnsi"/>
          <w:b/>
          <w:sz w:val="20"/>
          <w:szCs w:val="20"/>
        </w:rPr>
        <w:t>§10. RODO</w:t>
      </w:r>
    </w:p>
    <w:p w14:paraId="21D6C0E1" w14:textId="77777777" w:rsidR="00086C4F" w:rsidRPr="00F1449C" w:rsidRDefault="00086C4F" w:rsidP="005B45AC">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6B2321B" w14:textId="77777777" w:rsidR="00086C4F" w:rsidRPr="00F1449C" w:rsidRDefault="00086C4F" w:rsidP="005B45AC">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sz w:val="20"/>
          <w:szCs w:val="20"/>
        </w:rPr>
        <w:t>Wykonawca w trakcie trwania niniejszej Umowy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3D3922C1" w14:textId="77777777" w:rsidR="00086C4F" w:rsidRPr="00F1449C" w:rsidRDefault="00086C4F" w:rsidP="005B45AC">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 xml:space="preserve">Wykonawca oświadcza, iż w celu ochrony danych osobowych, spełnia wymagania określone w Ustawy z dnia 10 maja 2018 r. </w:t>
      </w:r>
      <w:r w:rsidRPr="00F1449C">
        <w:rPr>
          <w:rFonts w:asciiTheme="minorHAnsi" w:hAnsiTheme="minorHAnsi" w:cstheme="minorHAnsi"/>
          <w:sz w:val="20"/>
          <w:szCs w:val="20"/>
        </w:rPr>
        <w:t>o ochronie danych osobowych</w:t>
      </w:r>
      <w:r w:rsidRPr="00F1449C">
        <w:rPr>
          <w:rFonts w:asciiTheme="minorHAnsi" w:hAnsiTheme="minorHAnsi" w:cstheme="minorHAnsi"/>
          <w:bCs/>
          <w:sz w:val="20"/>
          <w:szCs w:val="20"/>
        </w:rPr>
        <w:t xml:space="preserve"> (</w:t>
      </w:r>
      <w:r w:rsidRPr="00F1449C">
        <w:rPr>
          <w:rFonts w:asciiTheme="minorHAnsi" w:hAnsiTheme="minorHAnsi" w:cstheme="minorHAnsi"/>
          <w:sz w:val="20"/>
          <w:szCs w:val="20"/>
        </w:rPr>
        <w:t xml:space="preserve">Dz.U.2019.1781 </w:t>
      </w:r>
      <w:proofErr w:type="spellStart"/>
      <w:r w:rsidRPr="00F1449C">
        <w:rPr>
          <w:rFonts w:asciiTheme="minorHAnsi" w:hAnsiTheme="minorHAnsi" w:cstheme="minorHAnsi"/>
          <w:sz w:val="20"/>
          <w:szCs w:val="20"/>
        </w:rPr>
        <w:t>t.j</w:t>
      </w:r>
      <w:proofErr w:type="spellEnd"/>
      <w:r w:rsidRPr="00F1449C">
        <w:rPr>
          <w:rFonts w:asciiTheme="minorHAnsi" w:hAnsiTheme="minorHAnsi" w:cstheme="minorHAnsi"/>
          <w:sz w:val="20"/>
          <w:szCs w:val="20"/>
        </w:rPr>
        <w:t>. z dnia 2019.09.19 </w:t>
      </w:r>
      <w:r w:rsidRPr="00F1449C">
        <w:rPr>
          <w:rFonts w:asciiTheme="minorHAnsi" w:hAnsiTheme="minorHAnsi" w:cstheme="minorHAnsi"/>
          <w:bCs/>
          <w:sz w:val="20"/>
          <w:szCs w:val="20"/>
        </w:rPr>
        <w:t>ze zm.) oraz w przepisach wykonawczych do tej Ustawy</w:t>
      </w:r>
      <w:r w:rsidRPr="00F1449C">
        <w:rPr>
          <w:rFonts w:asciiTheme="minorHAnsi" w:hAnsiTheme="minorHAnsi" w:cstheme="minorHAnsi"/>
          <w:sz w:val="20"/>
          <w:szCs w:val="20"/>
          <w:lang w:bidi="pl-PL"/>
        </w:rPr>
        <w:t>.</w:t>
      </w:r>
    </w:p>
    <w:p w14:paraId="53F723FF" w14:textId="77777777" w:rsidR="00086C4F" w:rsidRPr="00F1449C" w:rsidRDefault="00086C4F" w:rsidP="005B45AC">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sz w:val="20"/>
          <w:szCs w:val="20"/>
        </w:rPr>
        <w:t xml:space="preserve">Wykonawca ponosi odpowiedzialność za ewentualne skutki swojego działania niezgodnego z przepisami,  o których mowa w ust. 1 – 3 niniejszego paragrafu. </w:t>
      </w:r>
    </w:p>
    <w:p w14:paraId="4B2CDE54" w14:textId="77777777" w:rsidR="00086C4F" w:rsidRPr="00F1449C" w:rsidRDefault="00086C4F" w:rsidP="005B45AC">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sz w:val="20"/>
          <w:szCs w:val="20"/>
        </w:rPr>
        <w:t>Zamawiający, w trybie art. 28 RODO powierza Wykonawcy dane osobowe, tj. imię, nazwisko osoby wskazanej do nadzoru nad prawidłową realizacją przedmiotu umowy ze strony Zmawiającego.</w:t>
      </w:r>
    </w:p>
    <w:p w14:paraId="135A1D8D"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bookmarkStart w:id="5" w:name="_Hlk57990946"/>
      <w:r w:rsidRPr="00F1449C">
        <w:rPr>
          <w:rFonts w:asciiTheme="minorHAnsi" w:hAnsiTheme="minorHAnsi" w:cstheme="min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032C6652"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lastRenderedPageBreak/>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595DFED3"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 xml:space="preserve">Wykonawca zobowiązuje się dołożyć należytej staranności przy przetwarzaniu powierzonych danych osobowych. </w:t>
      </w:r>
    </w:p>
    <w:p w14:paraId="0605D6D9"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2910066B"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66D30A90"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9493265"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181F1EBE"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Zamawiający zobowiązuje Wykonawcę do natychmiastowego, tj. bez zbędnej zwłoki, nie później jednak niż w ciągu 12 (dwunastu) godzin, powiadomienia Zamawiającego o próbie lub fakcie naruszenia poufności danych osobowych przetwarzanych w wyniku realizacji Umowy. Zawiadomienie to powinno być dokonane w formie pisemnej.</w:t>
      </w:r>
    </w:p>
    <w:p w14:paraId="7CEB0E86"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60993106"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6FFAA73E"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Zamawiający zastrzega sobie możliwość rozwiązania umowy w przypadku stwierdzenia naruszenia przez Wykonawcę warunków bezpieczeństwa i ochrony danych osobowych.</w:t>
      </w:r>
    </w:p>
    <w:p w14:paraId="7DEEDD39"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4FA9BC88" w14:textId="77777777" w:rsidR="00086C4F" w:rsidRPr="00F1449C" w:rsidRDefault="00086C4F" w:rsidP="00086C4F">
      <w:pPr>
        <w:pStyle w:val="Akapitzlist"/>
        <w:numPr>
          <w:ilvl w:val="3"/>
          <w:numId w:val="3"/>
        </w:numPr>
        <w:suppressAutoHyphens w:val="0"/>
        <w:ind w:left="284" w:hanging="284"/>
        <w:jc w:val="both"/>
        <w:rPr>
          <w:rFonts w:asciiTheme="minorHAnsi" w:hAnsiTheme="minorHAnsi" w:cstheme="minorHAnsi"/>
          <w:sz w:val="20"/>
          <w:szCs w:val="20"/>
        </w:rPr>
      </w:pPr>
      <w:r w:rsidRPr="00F1449C">
        <w:rPr>
          <w:rFonts w:asciiTheme="minorHAnsi" w:hAnsiTheme="minorHAnsi" w:cstheme="minorHAnsi"/>
          <w:bCs/>
          <w:sz w:val="20"/>
          <w:szCs w:val="20"/>
        </w:rPr>
        <w:t>Strony zapewniają, że przetwarzane dane osobowe będą wykorzystywane wyłącznie w celu realizacji niniejszej Umowy.</w:t>
      </w:r>
    </w:p>
    <w:bookmarkEnd w:id="5"/>
    <w:p w14:paraId="3DB28BBE" w14:textId="77777777" w:rsidR="00086C4F" w:rsidRPr="00F1449C" w:rsidRDefault="00086C4F" w:rsidP="00086C4F">
      <w:pPr>
        <w:suppressAutoHyphens w:val="0"/>
        <w:spacing w:before="240" w:after="60"/>
        <w:jc w:val="center"/>
        <w:rPr>
          <w:rFonts w:asciiTheme="minorHAnsi" w:hAnsiTheme="minorHAnsi" w:cstheme="minorHAnsi"/>
          <w:b/>
          <w:bCs/>
          <w:sz w:val="20"/>
          <w:szCs w:val="20"/>
          <w:lang w:eastAsia="pl-PL"/>
        </w:rPr>
      </w:pPr>
      <w:r w:rsidRPr="00F1449C">
        <w:rPr>
          <w:rFonts w:asciiTheme="minorHAnsi" w:hAnsiTheme="minorHAnsi" w:cstheme="minorHAnsi"/>
          <w:b/>
          <w:bCs/>
          <w:sz w:val="20"/>
          <w:szCs w:val="20"/>
          <w:lang w:eastAsia="pl-PL"/>
        </w:rPr>
        <w:t>§ 11. Odstąpienie od umowy, rozwiązanie umowy</w:t>
      </w:r>
    </w:p>
    <w:p w14:paraId="05A7C5CE" w14:textId="77777777" w:rsidR="00086C4F" w:rsidRPr="00F1449C" w:rsidRDefault="00086C4F" w:rsidP="005B45AC">
      <w:pPr>
        <w:numPr>
          <w:ilvl w:val="0"/>
          <w:numId w:val="6"/>
        </w:numPr>
        <w:shd w:val="clear" w:color="auto" w:fill="FFFFFF"/>
        <w:tabs>
          <w:tab w:val="num" w:pos="426"/>
        </w:tabs>
        <w:ind w:left="284" w:hanging="284"/>
        <w:jc w:val="both"/>
        <w:rPr>
          <w:rFonts w:asciiTheme="minorHAnsi" w:hAnsiTheme="minorHAnsi" w:cstheme="minorHAnsi"/>
          <w:sz w:val="20"/>
          <w:szCs w:val="20"/>
        </w:rPr>
      </w:pPr>
      <w:r w:rsidRPr="00F1449C">
        <w:rPr>
          <w:rFonts w:asciiTheme="minorHAnsi" w:hAnsiTheme="minorHAnsi" w:cstheme="minorHAnsi"/>
          <w:sz w:val="20"/>
          <w:szCs w:val="20"/>
        </w:rPr>
        <w:t>Zamawiającemu przysługuje prawo do odstąpienia od umowy w całości lub w części, w terminie 120 (stu dwudziestu) dni od powzięcia wiadomości o zdarzeniu stanowiącym podstawę odstąpienia, poza przypadkami określonymi w Kodeksie cywilnym oraz ustawie prawo zamówień publicznych, w sytuacji kiedy:</w:t>
      </w:r>
    </w:p>
    <w:p w14:paraId="105C11C8" w14:textId="77777777" w:rsidR="00086C4F" w:rsidRPr="00F1449C" w:rsidRDefault="00086C4F" w:rsidP="005B45AC">
      <w:pPr>
        <w:pStyle w:val="Akapitzlist"/>
        <w:keepLines/>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lang w:eastAsia="pl-PL"/>
        </w:rPr>
        <w:t xml:space="preserve">Wystąpiły okoliczności opisane w § 4 ust.3 w związku z § 4 ust. 5 niniejszej umowy, w szczególności gdy dostarczony produkt: paliwo ON nie spełnia norm, o których mowa w § 1. ust. 1 i/lub ust. 2 niniejszej umowy; </w:t>
      </w:r>
    </w:p>
    <w:p w14:paraId="3722E3FF"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porzuca  wykonywanie dostaw  objętych niniejszą umową lub  w  inny  sposób okazuje  swój  zamiar  niekontynuowania  wykonywania swoich zobowiązań wynikających z niniejszej Umowy; </w:t>
      </w:r>
    </w:p>
    <w:p w14:paraId="50918C45"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nie rozpocznie  realizacji  przedmiotu  Umowy i pomimo wezwania  Zamawiającego  (określającego  termin  rozpoczęcia realizacji przedmiotu Umowy) nie przystąpił do niej w tym terminie; </w:t>
      </w:r>
    </w:p>
    <w:p w14:paraId="7ABF1CB6"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przerwie  realizację  przedmiotu  Umowy  i  nie  będzie  go  realizował  pomimo  wezwania przez Zamawiającego (określającego termin na podjęcie czynności realizacji przedmiotu Umowy); </w:t>
      </w:r>
    </w:p>
    <w:p w14:paraId="10BD76AB"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lang w:eastAsia="pl-PL"/>
        </w:rPr>
        <w:t xml:space="preserve">Wystąpienia opóźnienia w dostawie paliwa wynoszącego więcej niż 72 (siedemdziesiąt dwie) godziny od chwili złożenia zamówienia. </w:t>
      </w:r>
    </w:p>
    <w:p w14:paraId="4F7E3E09" w14:textId="77777777" w:rsidR="00086C4F" w:rsidRPr="00F1449C" w:rsidRDefault="00086C4F" w:rsidP="005B45AC">
      <w:pPr>
        <w:pStyle w:val="Akapitzlist"/>
        <w:numPr>
          <w:ilvl w:val="0"/>
          <w:numId w:val="32"/>
        </w:numPr>
        <w:shd w:val="clear" w:color="auto" w:fill="FFFFFF"/>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dokonuje cesji praw z niniejszej umowy, bez pisemnej zgody Zamawiającego; </w:t>
      </w:r>
    </w:p>
    <w:p w14:paraId="391EB6C9" w14:textId="77777777" w:rsidR="00086C4F" w:rsidRPr="00F1449C" w:rsidRDefault="00086C4F" w:rsidP="005B45AC">
      <w:pPr>
        <w:pStyle w:val="Akapitzlist"/>
        <w:numPr>
          <w:ilvl w:val="0"/>
          <w:numId w:val="32"/>
        </w:numPr>
        <w:shd w:val="clear" w:color="auto" w:fill="FFFFFF"/>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rażąco  narusza  przepisy  o  bezpieczeństwie  i  higienie  pracy,  o  ochronie  przeciwpożarowej,  ochronie środowiska, czy innych przepisów</w:t>
      </w:r>
      <w:r w:rsidRPr="00F1449C">
        <w:rPr>
          <w:rFonts w:asciiTheme="minorHAnsi" w:hAnsiTheme="minorHAnsi" w:cstheme="minorHAnsi"/>
          <w:sz w:val="20"/>
          <w:szCs w:val="20"/>
        </w:rPr>
        <w:fldChar w:fldCharType="begin"/>
      </w:r>
      <w:r w:rsidRPr="00F1449C">
        <w:rPr>
          <w:rFonts w:asciiTheme="minorHAnsi" w:hAnsiTheme="minorHAnsi" w:cstheme="minorHAnsi"/>
          <w:sz w:val="20"/>
          <w:szCs w:val="20"/>
        </w:rPr>
        <w:instrText xml:space="preserve"> LISTNUM </w:instrText>
      </w:r>
      <w:r w:rsidRPr="00F1449C">
        <w:rPr>
          <w:rFonts w:asciiTheme="minorHAnsi" w:hAnsiTheme="minorHAnsi" w:cstheme="minorHAnsi"/>
          <w:sz w:val="20"/>
          <w:szCs w:val="20"/>
        </w:rPr>
        <w:fldChar w:fldCharType="end"/>
      </w:r>
      <w:r w:rsidRPr="00F1449C">
        <w:rPr>
          <w:rFonts w:asciiTheme="minorHAnsi" w:hAnsiTheme="minorHAnsi" w:cstheme="minorHAnsi"/>
          <w:sz w:val="20"/>
          <w:szCs w:val="20"/>
        </w:rPr>
        <w:t xml:space="preserve"> związanych z dostawą paliw ON;  </w:t>
      </w:r>
    </w:p>
    <w:p w14:paraId="6A571CDA"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narusza przepisy  RODO lub/i postanowienia § 10 niniejszej umowy w tym zakresie;</w:t>
      </w:r>
    </w:p>
    <w:p w14:paraId="2AFABD40"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lastRenderedPageBreak/>
        <w:t xml:space="preserve">Wykonawca okaże się niewypłacalny lub złożony zostanie wniosek o ogłoszenie upadłości Wykonawcy lub wniosek o wszczęcie postępowania naprawczego lub w stosunku do Wykonawcy zostanie wszczęte postępowanie likwidacyjne; </w:t>
      </w:r>
    </w:p>
    <w:p w14:paraId="703B02DC"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22E99E1F"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nie wykonuje lub nienależycie wykonuje dostawy wynikające z niniejszej umowy i pomimo wezwania skierowanego przez Zamawiającego i nie usunie tego naruszenia w terminie wyznaczonym przez Zamawiającego w wezwaniu;</w:t>
      </w:r>
    </w:p>
    <w:p w14:paraId="7763C9D3"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Wykonawca naruszy obowiązki określone w § 9 ust. 1 niniejszej umowy, </w:t>
      </w:r>
    </w:p>
    <w:p w14:paraId="4A429731"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gdy Wykonawca utracił uprawnienia do wykonywania przedmiotu umowy wynikające z przepisów szczególnych;</w:t>
      </w:r>
    </w:p>
    <w:p w14:paraId="77AF103C"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gdy łączna suma naliczonych Wykonawcy kar umownych przekroczy równowartość 30 % (trzydzieści procent), ca</w:t>
      </w:r>
      <w:r w:rsidRPr="00F1449C">
        <w:rPr>
          <w:rFonts w:asciiTheme="minorHAnsi" w:hAnsiTheme="minorHAnsi" w:cstheme="minorHAnsi"/>
          <w:sz w:val="20"/>
          <w:szCs w:val="20"/>
          <w:lang w:eastAsia="pl-PL"/>
        </w:rPr>
        <w:t>łkowitej wartości wartość dostawy brutto</w:t>
      </w:r>
      <w:r w:rsidRPr="00F1449C">
        <w:rPr>
          <w:rFonts w:asciiTheme="minorHAnsi" w:hAnsiTheme="minorHAnsi" w:cstheme="minorHAnsi"/>
          <w:sz w:val="20"/>
          <w:szCs w:val="20"/>
        </w:rPr>
        <w:t>, określonej w § 6 ust. 1 niniejszej umowy.</w:t>
      </w:r>
      <w:r w:rsidRPr="00F1449C">
        <w:rPr>
          <w:rFonts w:asciiTheme="minorHAnsi" w:hAnsiTheme="minorHAnsi" w:cstheme="minorHAnsi"/>
          <w:sz w:val="20"/>
          <w:szCs w:val="20"/>
          <w:lang w:eastAsia="pl-PL"/>
        </w:rPr>
        <w:t xml:space="preserve"> </w:t>
      </w:r>
    </w:p>
    <w:p w14:paraId="120EBB0C"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dokonano zajęcia majątku Wykonawcy;  </w:t>
      </w:r>
    </w:p>
    <w:p w14:paraId="5A2A688A"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dokonano wykreślenia Wykonawcy z właściwego rejestru lub ewidencji działalności gospodarczej; </w:t>
      </w:r>
    </w:p>
    <w:p w14:paraId="27F96447"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2588D215" w14:textId="77777777" w:rsidR="00086C4F" w:rsidRPr="00F1449C" w:rsidRDefault="00086C4F" w:rsidP="005B45AC">
      <w:pPr>
        <w:pStyle w:val="Akapitzlist"/>
        <w:numPr>
          <w:ilvl w:val="0"/>
          <w:numId w:val="32"/>
        </w:numPr>
        <w:shd w:val="clear" w:color="auto" w:fill="FFFFFF"/>
        <w:tabs>
          <w:tab w:val="num" w:pos="360"/>
        </w:tabs>
        <w:suppressAutoHyphens w:val="0"/>
        <w:ind w:left="851"/>
        <w:contextualSpacing w:val="0"/>
        <w:jc w:val="both"/>
        <w:rPr>
          <w:rFonts w:asciiTheme="minorHAnsi" w:hAnsiTheme="minorHAnsi" w:cstheme="minorHAnsi"/>
          <w:sz w:val="20"/>
          <w:szCs w:val="20"/>
        </w:rPr>
      </w:pPr>
      <w:r w:rsidRPr="00F1449C">
        <w:rPr>
          <w:rFonts w:asciiTheme="minorHAnsi" w:hAnsiTheme="minorHAnsi" w:cstheme="minorHAnsi"/>
          <w:sz w:val="20"/>
          <w:szCs w:val="20"/>
        </w:rPr>
        <w:t>w przypadku zaistnienia przypadku Siły Wyższej;</w:t>
      </w:r>
    </w:p>
    <w:p w14:paraId="0CF044C0" w14:textId="77777777" w:rsidR="00086C4F" w:rsidRPr="00F1449C" w:rsidRDefault="00086C4F" w:rsidP="005B45AC">
      <w:pPr>
        <w:pStyle w:val="Akapitzlist"/>
        <w:numPr>
          <w:ilvl w:val="0"/>
          <w:numId w:val="6"/>
        </w:numPr>
        <w:tabs>
          <w:tab w:val="num" w:pos="426"/>
        </w:tabs>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Opisane w lit. a) do p) przyczyny odstąpienia od umowy stanowią przyczyny, za które ponosi  odpowiedzialność  Wykonawca.</w:t>
      </w:r>
    </w:p>
    <w:p w14:paraId="788A3A69" w14:textId="77777777" w:rsidR="00086C4F" w:rsidRPr="00F1449C" w:rsidRDefault="00086C4F" w:rsidP="005B45AC">
      <w:pPr>
        <w:pStyle w:val="Akapitzlist"/>
        <w:numPr>
          <w:ilvl w:val="0"/>
          <w:numId w:val="6"/>
        </w:numPr>
        <w:suppressAutoHyphens w:val="0"/>
        <w:ind w:left="284" w:hanging="284"/>
        <w:contextualSpacing w:val="0"/>
        <w:jc w:val="both"/>
        <w:rPr>
          <w:rFonts w:asciiTheme="minorHAnsi" w:hAnsiTheme="minorHAnsi" w:cstheme="minorHAnsi"/>
          <w:sz w:val="20"/>
          <w:szCs w:val="20"/>
        </w:rPr>
      </w:pPr>
      <w:r w:rsidRPr="00F1449C">
        <w:rPr>
          <w:rFonts w:asciiTheme="minorHAnsi" w:eastAsia="Calibri" w:hAnsiTheme="minorHAnsi" w:cstheme="minorHAnsi"/>
          <w:sz w:val="20"/>
          <w:szCs w:val="20"/>
          <w:lang w:eastAsia="en-US"/>
        </w:rPr>
        <w:t>Wykonawca może odstąpić od umowy z przyczyn leżących wyłącznie po stronie Zamawiającego  w przypadku gdy:</w:t>
      </w:r>
    </w:p>
    <w:p w14:paraId="69EFC4FB" w14:textId="77777777" w:rsidR="00086C4F" w:rsidRPr="00F1449C" w:rsidRDefault="00086C4F" w:rsidP="005B45AC">
      <w:pPr>
        <w:numPr>
          <w:ilvl w:val="0"/>
          <w:numId w:val="31"/>
        </w:numPr>
        <w:suppressAutoHyphens w:val="0"/>
        <w:spacing w:after="200"/>
        <w:ind w:left="284" w:firstLine="0"/>
        <w:contextualSpacing/>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Zamawiający złożył wniosek o ogłoszenie upadłości lub Zamawiający zawiadomił wykonawcę o zamiarze złożenia wniosku o ogłoszenie upadłości.</w:t>
      </w:r>
    </w:p>
    <w:p w14:paraId="2E64AE52" w14:textId="77777777" w:rsidR="00086C4F" w:rsidRPr="00F1449C" w:rsidRDefault="00086C4F" w:rsidP="005B45AC">
      <w:pPr>
        <w:numPr>
          <w:ilvl w:val="0"/>
          <w:numId w:val="31"/>
        </w:numPr>
        <w:suppressAutoHyphens w:val="0"/>
        <w:ind w:left="284" w:firstLine="0"/>
        <w:contextualSpacing/>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rPr>
        <w:t>dokonano zajęcia majątku Zamawiającego do wysokości uniemożliwiającej Zamawiającemu zapłatę należności Wykonawcy za wykonane już dostawy.</w:t>
      </w:r>
    </w:p>
    <w:p w14:paraId="67805129" w14:textId="77777777" w:rsidR="00086C4F" w:rsidRPr="00F1449C" w:rsidRDefault="00086C4F" w:rsidP="005B45AC">
      <w:pPr>
        <w:pStyle w:val="Akapitzlist"/>
        <w:numPr>
          <w:ilvl w:val="0"/>
          <w:numId w:val="6"/>
        </w:numPr>
        <w:suppressAutoHyphens w:val="0"/>
        <w:spacing w:after="200"/>
        <w:ind w:left="284" w:hanging="284"/>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rPr>
        <w:t xml:space="preserve">Prawo do odstąpienia od umowy, na podstawie postanowień niniejszej umowy, przysługuje stronom do dnia </w:t>
      </w:r>
      <w:r w:rsidRPr="00F1449C">
        <w:rPr>
          <w:rFonts w:asciiTheme="minorHAnsi" w:hAnsiTheme="minorHAnsi" w:cstheme="minorHAnsi"/>
          <w:b/>
          <w:sz w:val="20"/>
          <w:szCs w:val="20"/>
          <w:lang w:eastAsia="pl-PL"/>
        </w:rPr>
        <w:t>28 lutego 2023</w:t>
      </w:r>
      <w:r w:rsidRPr="00F1449C">
        <w:rPr>
          <w:rFonts w:asciiTheme="minorHAnsi" w:hAnsiTheme="minorHAnsi" w:cstheme="minorHAnsi"/>
          <w:sz w:val="20"/>
          <w:szCs w:val="20"/>
        </w:rPr>
        <w:t>roku.</w:t>
      </w:r>
    </w:p>
    <w:p w14:paraId="40B675C6" w14:textId="77777777" w:rsidR="00086C4F" w:rsidRPr="00F1449C" w:rsidRDefault="00086C4F" w:rsidP="005B45AC">
      <w:pPr>
        <w:pStyle w:val="Akapitzlist"/>
        <w:numPr>
          <w:ilvl w:val="0"/>
          <w:numId w:val="6"/>
        </w:numPr>
        <w:suppressAutoHyphens w:val="0"/>
        <w:spacing w:after="200"/>
        <w:ind w:left="284" w:hanging="284"/>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lang w:eastAsia="pl-PL"/>
        </w:rPr>
        <w:t xml:space="preserve">Zamawiający niezależnie od przyczyn, o których mowa w § 11 ust. 1 oraz z przyczyn określonych w kodeksie cywilnym, może odstąpić od umowy w terminie do dnia </w:t>
      </w:r>
      <w:r w:rsidRPr="00F1449C">
        <w:rPr>
          <w:rFonts w:asciiTheme="minorHAnsi" w:hAnsiTheme="minorHAnsi" w:cstheme="minorHAnsi"/>
          <w:b/>
          <w:sz w:val="20"/>
          <w:szCs w:val="20"/>
          <w:lang w:eastAsia="pl-PL"/>
        </w:rPr>
        <w:t>28 lutego 2023 roku</w:t>
      </w:r>
      <w:r w:rsidRPr="00F1449C">
        <w:rPr>
          <w:rFonts w:asciiTheme="minorHAnsi" w:hAnsiTheme="minorHAnsi" w:cstheme="minorHAnsi"/>
          <w:sz w:val="20"/>
          <w:szCs w:val="20"/>
          <w:lang w:eastAsia="pl-PL"/>
        </w:rPr>
        <w:t>, bez jakichkolwiek konsekwencji prawnych i finansowych dla Zamawiającego w razie wystąpienia istotnej zmiany okoliczności powodującej, że wykonanie umowy nie leży w interesie publicznym, czego nie można było przewidzieć w chwili zawarcia umowy.</w:t>
      </w:r>
    </w:p>
    <w:p w14:paraId="32D10BA4" w14:textId="77777777" w:rsidR="00086C4F" w:rsidRPr="00F1449C" w:rsidRDefault="00086C4F" w:rsidP="005B45AC">
      <w:pPr>
        <w:pStyle w:val="Akapitzlist"/>
        <w:numPr>
          <w:ilvl w:val="0"/>
          <w:numId w:val="6"/>
        </w:numPr>
        <w:suppressAutoHyphens w:val="0"/>
        <w:spacing w:after="200"/>
        <w:ind w:left="284" w:hanging="284"/>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rPr>
        <w:t>W przypadku, odstąpienia od umowy przez Zamawiającego, Wykonawca może żądać jedynie należności  z tytułu wykonania części umowy, zrealizowanej do czasu odstąpienia pod warunkiem przedłożenia Zamawiającemu szczegółowego rozliczenia i zaakceptowania tego zestawienia przez Zamawiającego.</w:t>
      </w:r>
    </w:p>
    <w:p w14:paraId="18B85CD6"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Postanowienie Zamawiającego o odstąpieniu od Umowy, nie umniejszy innych praw Zamawiającego według zapisów niniejszej umowy lub z innego tytułu, w tym uprawnienia do naliczenia kar umownych. </w:t>
      </w:r>
    </w:p>
    <w:p w14:paraId="73CE3171"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Odstąpienie od umowy winno nastąpić w formie pisemnej i powinno zawierać uzasadnienie.</w:t>
      </w:r>
    </w:p>
    <w:p w14:paraId="484BA2A1"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 wypadku odstąpienia od umowy Wykonawca przy udziale Zamawiającego sporządzi szczegółowy protokół inwentaryzacji wykonanych dostaw, wg stanu na dzień odstąpienia. </w:t>
      </w:r>
    </w:p>
    <w:p w14:paraId="18AAC798"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W przypadku rozwiązania umowy, odstąpienia od umowy lub jej wygaśnięcia z jakiejkolwiek przyczyny, Strony zobowiązują się do dokonania wzajemnych rozliczeń w terminie nie dłuższym niż 30 (trzydzieści) dni, licząc do dnia rozwiązania (wygaśnięcia) umowy. </w:t>
      </w:r>
    </w:p>
    <w:p w14:paraId="6AB7C22C"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zobowiązuje się, że po rozwiązaniu/zakończeniu/wygaśnięciu niniejszej umowy, iż nie będzie udostępniał, ujawniał ani wykorzystywały żadnej informacji stanowiącej tajemnicę handlową Zamawiającego w rozumieniu obowiązujących przepisów. Informacje poufne nie dotyczą informacji, które zostały pozyskane zgodnie z prawem od osoby trzeciej bez obowiązku stosowania się do ograniczeń co do ich ujawnienia i informacji powszechnie znanych.</w:t>
      </w:r>
    </w:p>
    <w:p w14:paraId="26A0F56B"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zobowiązuje się do utrzymania informacji poufnych Zamawiającego powziętych w trakcie realizacji niniejszej umowy w tajemnicy i wykorzystywania ich  wyłącznie na potrzeby prawidłowego wykonania niniejszej umowy.</w:t>
      </w:r>
    </w:p>
    <w:p w14:paraId="07F3BEC6" w14:textId="77777777" w:rsidR="00086C4F" w:rsidRPr="00F1449C" w:rsidRDefault="00086C4F" w:rsidP="005B45AC">
      <w:pPr>
        <w:pStyle w:val="Akapitzlist"/>
        <w:numPr>
          <w:ilvl w:val="0"/>
          <w:numId w:val="6"/>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Umowa może zostać rozwiązana w każdym czasie za zgodną wolą stron</w:t>
      </w:r>
    </w:p>
    <w:p w14:paraId="2CEA6E8C" w14:textId="77777777" w:rsidR="00086C4F" w:rsidRPr="00F1449C" w:rsidRDefault="00086C4F" w:rsidP="00086C4F">
      <w:pPr>
        <w:suppressAutoHyphens w:val="0"/>
        <w:spacing w:before="240" w:after="6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lastRenderedPageBreak/>
        <w:t>§ 12. Postanowienia końcowe</w:t>
      </w:r>
    </w:p>
    <w:p w14:paraId="389FC8AD" w14:textId="77777777" w:rsidR="00086C4F" w:rsidRPr="00F1449C" w:rsidRDefault="00086C4F" w:rsidP="005B45AC">
      <w:pPr>
        <w:pStyle w:val="Akapitzlist"/>
        <w:keepLines/>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Umowa została zawarta na czas określony </w:t>
      </w:r>
      <w:r w:rsidRPr="00F1449C">
        <w:rPr>
          <w:rFonts w:asciiTheme="minorHAnsi" w:hAnsiTheme="minorHAnsi" w:cstheme="minorHAnsi"/>
          <w:b/>
          <w:sz w:val="20"/>
          <w:szCs w:val="20"/>
          <w:lang w:eastAsia="pl-PL"/>
        </w:rPr>
        <w:t>od dnia 01 marca 2021 roku do dnia 28 lutego 2023 roku.</w:t>
      </w:r>
      <w:r w:rsidRPr="00F1449C">
        <w:rPr>
          <w:rFonts w:asciiTheme="minorHAnsi" w:hAnsiTheme="minorHAnsi" w:cstheme="minorHAnsi"/>
          <w:sz w:val="20"/>
          <w:szCs w:val="20"/>
          <w:lang w:eastAsia="pl-PL"/>
        </w:rPr>
        <w:t xml:space="preserve"> </w:t>
      </w:r>
    </w:p>
    <w:p w14:paraId="64E26A30" w14:textId="77777777" w:rsidR="00086C4F" w:rsidRPr="00F1449C" w:rsidRDefault="00086C4F" w:rsidP="005B45AC">
      <w:pPr>
        <w:pStyle w:val="Akapitzlist"/>
        <w:keepLines/>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Bez pisemnej zgody Zamawiającego Wykonawca nie może przenieść na osoby trzecie praw wynikających z realizacji niniejszej umowy.</w:t>
      </w:r>
    </w:p>
    <w:p w14:paraId="5D10AF5E" w14:textId="77777777" w:rsidR="00086C4F" w:rsidRPr="00F1449C" w:rsidRDefault="00086C4F" w:rsidP="005B45AC">
      <w:pPr>
        <w:pStyle w:val="Akapitzlist"/>
        <w:keepLines/>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obowiązany jest posiadać ubezpieczenie od odpowiedzialności cywilnej w okresie obowiązywania niniejszej umowy na dostawę oleju napędowego.</w:t>
      </w:r>
    </w:p>
    <w:p w14:paraId="6424939F" w14:textId="77777777" w:rsidR="00086C4F" w:rsidRPr="00F1449C" w:rsidRDefault="00086C4F" w:rsidP="005B45AC">
      <w:pPr>
        <w:pStyle w:val="Akapitzlist"/>
        <w:keepLines/>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Wykonawca zobowiązuje się do posiadania ubezpieczenia od odpowiedzialności cywilnej w zakresie prowadzonej działalności na kwotę nie mniejszą niż 500.000,00 (pięćset tysięcy) złotych. Okres ubezpieczenia będzie obejmował okres realizacji umowy.</w:t>
      </w:r>
    </w:p>
    <w:p w14:paraId="6A4018DF" w14:textId="77777777" w:rsidR="00086C4F" w:rsidRPr="00F1449C" w:rsidRDefault="00086C4F" w:rsidP="005B45AC">
      <w:pPr>
        <w:pStyle w:val="Akapitzlist"/>
        <w:keepLines/>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Wykonawca zobowiązuje się przedstawić do wglądu Zamawiającego dokument poświadczający zawarcie ubezpieczenia. Zamawiający ma prawo jednostronnie odstąpić od umowy bez jakichkolwiek konsekwencji prawnych i finansowych dla Zamawiającego w terminie do dnia </w:t>
      </w:r>
      <w:r w:rsidRPr="00F1449C">
        <w:rPr>
          <w:rFonts w:asciiTheme="minorHAnsi" w:hAnsiTheme="minorHAnsi" w:cstheme="minorHAnsi"/>
          <w:b/>
          <w:sz w:val="20"/>
          <w:szCs w:val="20"/>
          <w:lang w:eastAsia="pl-PL"/>
        </w:rPr>
        <w:t>01 marca 2021 roku</w:t>
      </w:r>
      <w:r w:rsidRPr="00F1449C">
        <w:rPr>
          <w:rFonts w:asciiTheme="minorHAnsi" w:hAnsiTheme="minorHAnsi" w:cstheme="minorHAnsi"/>
          <w:sz w:val="20"/>
          <w:szCs w:val="20"/>
          <w:lang w:eastAsia="pl-PL"/>
        </w:rPr>
        <w:t>, jeżeli Wykonawca nie zawrze właściwej umowy ubezpieczenia i nie przedstawi jej do wglądu w wskazanym terminie. Prawo do odstąpienia od umowy Zamawiający może zrealizować w terminie trzech (3) miesięcy od upływu wyznaczonego Wykonawcy powyżej terminu, do zawarcia przedstawienia do wglądu właściwej umowy ubezpieczenia.</w:t>
      </w:r>
    </w:p>
    <w:p w14:paraId="3807023F" w14:textId="77777777" w:rsidR="00086C4F" w:rsidRPr="00F1449C" w:rsidRDefault="00086C4F" w:rsidP="005B45AC">
      <w:pPr>
        <w:pStyle w:val="Akapitzlist"/>
        <w:keepLines/>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Strony ustalają, że wszelkie pisma, zawiadomienia i korespondencja oraz dokumentacja związana z realizacją niniejszej umowy winna być dokonywana na piśmie i wysyłane listem poleconym. Odmowa odebrania przesyłki lub jej niepodjęcie w zakreślonym zgodnie z obowiązującymi przepisami terminie jest uważane za skutecznie dokonane doręczenie odpowiednio: w dacie odmowy lub w dacie upływu terminu do podjęcia przesyłki. Zapis powyższy nie dotyczy składania i potwierdzania zamówień, które to odbywać się będą zgodnie z zapisem § 2 ust. 4 niniejszej umowy.</w:t>
      </w:r>
    </w:p>
    <w:p w14:paraId="7FEDFF8D" w14:textId="77777777" w:rsidR="00086C4F" w:rsidRPr="00F1449C" w:rsidRDefault="00086C4F" w:rsidP="00086C4F">
      <w:pPr>
        <w:suppressAutoHyphens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Adresy Stron dla doręczeń:  </w:t>
      </w:r>
    </w:p>
    <w:p w14:paraId="6871CE2A" w14:textId="77777777" w:rsidR="00086C4F" w:rsidRPr="00F1449C" w:rsidRDefault="00086C4F" w:rsidP="005B45AC">
      <w:pPr>
        <w:pStyle w:val="Akapitzlist"/>
        <w:numPr>
          <w:ilvl w:val="0"/>
          <w:numId w:val="29"/>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dla Zamawiającego: Zakład Usług Komunalnych Sp. z o.o. z siedzibą w Dopiewie, ul. Wyzwolenia 15, 62-070 Dopiewo;</w:t>
      </w:r>
    </w:p>
    <w:p w14:paraId="70FF0A88" w14:textId="77777777" w:rsidR="00086C4F" w:rsidRPr="00F1449C" w:rsidRDefault="00086C4F" w:rsidP="005B45AC">
      <w:pPr>
        <w:pStyle w:val="Akapitzlist"/>
        <w:numPr>
          <w:ilvl w:val="0"/>
          <w:numId w:val="29"/>
        </w:numPr>
        <w:suppressAutoHyphens w:val="0"/>
        <w:ind w:left="567"/>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dla Wykonawcy: ..........................................................................................................</w:t>
      </w:r>
    </w:p>
    <w:p w14:paraId="0343E51E"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wypadku zmiany adresu do korespondencji opisanego powyżej, Strona zobowiązana jest do zawiadomienia o tym drugiej Strony na piśmie nie później niż w ciągu 3 (trzech) dni roboczych od daty zmiany adresu. W razie uchybienia powyższemu obowiązkowi pismo wysłane na dotychczasowy adres Strony uważa się na doręczone skutecznie.</w:t>
      </w:r>
    </w:p>
    <w:p w14:paraId="5EB95DFA"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Zmiana wskazanych w §12 ust. 6 lit. a) i b) danych adresowych nie stanowi zmiany Umowy i nie wymaga sporządzanie aneksu do umowy,  może być dokonywana przez Stronę, której dotyczy i staje się skuteczna wobec drugiej Strony po jej pisemnym zawiadomieniu.</w:t>
      </w:r>
    </w:p>
    <w:p w14:paraId="085734DD"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Strony niniejszej umowy postanawiają, że ewentualna nieważność lub bezskuteczność poszczególnych postanowień nie narusza treści całej umowy, a strony zobowiązują się  zawrzeć aneks do umowy, gdzie sformułują  postanowienia zastępcze, których cel gospodarczy  będzie  równoważny lub zbliżony do celu postanowień nieważnych lub bezskutecznych.</w:t>
      </w:r>
    </w:p>
    <w:p w14:paraId="1493C221"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Zmiana postanowień niniejszej umowy wymaga formy pisemnej w postaci aneksu, pod rygorem nieważności.</w:t>
      </w:r>
    </w:p>
    <w:p w14:paraId="038B162D"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Wszelkie sprawy sporne wynikające z realizacji niniejszej umowy rozstrzygać będzie rzeczowo właściwy Sąd dla siedziby Zamawiającego.</w:t>
      </w:r>
    </w:p>
    <w:p w14:paraId="09DE79F1" w14:textId="77777777" w:rsidR="00086C4F" w:rsidRPr="00F1449C" w:rsidRDefault="00086C4F" w:rsidP="005B45AC">
      <w:pPr>
        <w:pStyle w:val="Akapitzlist"/>
        <w:numPr>
          <w:ilvl w:val="0"/>
          <w:numId w:val="12"/>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 sprawach nieuregulowanych w niniejszej umowie mają zastosowanie przepisy Ustawy z dnia 11 września 2019 r. Prawo zamówień publicznych</w:t>
      </w:r>
      <w:r w:rsidRPr="00F1449C">
        <w:rPr>
          <w:rFonts w:asciiTheme="minorHAnsi" w:hAnsiTheme="minorHAnsi" w:cstheme="minorHAnsi"/>
          <w:b/>
          <w:bCs/>
          <w:sz w:val="20"/>
          <w:szCs w:val="20"/>
        </w:rPr>
        <w:t> </w:t>
      </w:r>
      <w:r w:rsidRPr="00F1449C">
        <w:rPr>
          <w:rFonts w:asciiTheme="minorHAnsi" w:hAnsiTheme="minorHAnsi" w:cstheme="minorHAnsi"/>
          <w:bCs/>
          <w:sz w:val="20"/>
          <w:szCs w:val="20"/>
          <w:lang w:eastAsia="pl-PL"/>
        </w:rPr>
        <w:t>(</w:t>
      </w:r>
      <w:r w:rsidRPr="00F1449C">
        <w:rPr>
          <w:rFonts w:asciiTheme="minorHAnsi" w:hAnsiTheme="minorHAnsi" w:cstheme="minorHAnsi"/>
          <w:sz w:val="20"/>
          <w:szCs w:val="20"/>
        </w:rPr>
        <w:t xml:space="preserve">Dz.U.2019.2019 z dnia 2019.10.24 ze zm.) oraz  Ustawy z dnia 23 kwietnia 1964 r. Kodeks Cywilny (Dz.U.2020.1740 </w:t>
      </w:r>
      <w:proofErr w:type="spellStart"/>
      <w:r w:rsidRPr="00F1449C">
        <w:rPr>
          <w:rFonts w:asciiTheme="minorHAnsi" w:hAnsiTheme="minorHAnsi" w:cstheme="minorHAnsi"/>
          <w:sz w:val="20"/>
          <w:szCs w:val="20"/>
        </w:rPr>
        <w:t>t.j</w:t>
      </w:r>
      <w:proofErr w:type="spellEnd"/>
      <w:r w:rsidRPr="00F1449C">
        <w:rPr>
          <w:rFonts w:asciiTheme="minorHAnsi" w:hAnsiTheme="minorHAnsi" w:cstheme="minorHAnsi"/>
          <w:sz w:val="20"/>
          <w:szCs w:val="20"/>
        </w:rPr>
        <w:t xml:space="preserve">. z dnia 2020.10.08 ze zm.) i innych obowiązujących przepisów prawa związanych z przedmiotem umowy. </w:t>
      </w:r>
    </w:p>
    <w:p w14:paraId="36F8D1DE" w14:textId="77777777" w:rsidR="00086C4F" w:rsidRPr="00F1449C" w:rsidRDefault="00086C4F" w:rsidP="005B45AC">
      <w:pPr>
        <w:pStyle w:val="Akapitzlist"/>
        <w:numPr>
          <w:ilvl w:val="0"/>
          <w:numId w:val="12"/>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Umowa jest zawierana i realizowana w oparciu o przepisy prawa polskiego. </w:t>
      </w:r>
    </w:p>
    <w:p w14:paraId="0297F7C9" w14:textId="77777777" w:rsidR="00086C4F" w:rsidRPr="00F1449C" w:rsidRDefault="00086C4F" w:rsidP="005B45AC">
      <w:pPr>
        <w:pStyle w:val="Akapitzlist"/>
        <w:numPr>
          <w:ilvl w:val="0"/>
          <w:numId w:val="12"/>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Płatność i rozliczenia będą dokonywane w złotych polskich. </w:t>
      </w:r>
    </w:p>
    <w:p w14:paraId="1B098E19" w14:textId="77777777" w:rsidR="00086C4F" w:rsidRPr="00F1449C" w:rsidRDefault="00086C4F" w:rsidP="005B45AC">
      <w:pPr>
        <w:pStyle w:val="Akapitzlist"/>
        <w:numPr>
          <w:ilvl w:val="0"/>
          <w:numId w:val="12"/>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Językiem dokumentów i porozumiewania się będzie język polski.</w:t>
      </w:r>
    </w:p>
    <w:p w14:paraId="589D11C6" w14:textId="77777777" w:rsidR="00086C4F" w:rsidRPr="00F1449C" w:rsidRDefault="00086C4F" w:rsidP="005B45AC">
      <w:pPr>
        <w:pStyle w:val="Akapitzlist"/>
        <w:numPr>
          <w:ilvl w:val="0"/>
          <w:numId w:val="12"/>
        </w:numPr>
        <w:shd w:val="clear" w:color="auto" w:fill="FFFFFF"/>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Wykonawca nie może wykorzystać błędów, pominięć, wad lub usterek w przekazanych przez Zamawiającego dokumentach na swoją korzyść.</w:t>
      </w:r>
    </w:p>
    <w:p w14:paraId="1CBFCEB8"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 xml:space="preserve">Zamawiający przewiduje możliwość wprowadzenia zmian do umowy zgodnie z przesłankami art. 455 ust. 1 pkt 1), pkt. 3) i 4) oraz art. 455 ust. 2 i ust. 4 ustawy </w:t>
      </w:r>
      <w:r w:rsidRPr="00F1449C">
        <w:rPr>
          <w:rFonts w:asciiTheme="minorHAnsi" w:hAnsiTheme="minorHAnsi" w:cstheme="minorHAnsi"/>
          <w:bCs/>
          <w:sz w:val="20"/>
          <w:szCs w:val="20"/>
        </w:rPr>
        <w:t>Prawo zamówień publicznych</w:t>
      </w:r>
      <w:r w:rsidRPr="00F1449C">
        <w:rPr>
          <w:rFonts w:asciiTheme="minorHAnsi" w:hAnsiTheme="minorHAnsi" w:cstheme="minorHAnsi"/>
          <w:sz w:val="20"/>
          <w:szCs w:val="20"/>
        </w:rPr>
        <w:t xml:space="preserve"> </w:t>
      </w:r>
    </w:p>
    <w:p w14:paraId="056A3101"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Zmiana umowy, o której mowa w ust. 17 niniejszego paragrafu, następuje na pisemny wniosek strony umowy, zawierający wykazanie okoliczności umożliwiających dokonanie zmiany, to jest wskazanie przedmiotu i zakresu zmiany, uzasadnienie zmiany, wpływ zmiany na termin zakończenia umowy oraz innych okoliczności i wymogów wynikających z niniejszej umowy.</w:t>
      </w:r>
    </w:p>
    <w:p w14:paraId="55E6A3C4"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rPr>
      </w:pPr>
      <w:r w:rsidRPr="00F1449C">
        <w:rPr>
          <w:rFonts w:asciiTheme="minorHAnsi" w:hAnsiTheme="minorHAnsi" w:cstheme="minorHAnsi"/>
          <w:sz w:val="20"/>
          <w:szCs w:val="20"/>
        </w:rPr>
        <w:t>Załączniki do umowy wskazane w jej treści, stanowią jej integralną cześć i nie mogą być rozpatrywane w oderwaniu od niej.</w:t>
      </w:r>
    </w:p>
    <w:p w14:paraId="0C257D15"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Załącznikami do umowy ponad załączniki o których mowa w ust. 19 powyżej, a wynikające z treści umowy, są również SIWZ z załącznikami oraz oferta Wykonawcy złożona w przetargu, </w:t>
      </w:r>
      <w:r w:rsidRPr="00F1449C">
        <w:rPr>
          <w:rFonts w:asciiTheme="minorHAnsi" w:hAnsiTheme="minorHAnsi" w:cstheme="minorHAnsi"/>
          <w:kern w:val="3"/>
          <w:sz w:val="20"/>
          <w:szCs w:val="20"/>
        </w:rPr>
        <w:t xml:space="preserve"> </w:t>
      </w:r>
      <w:r w:rsidRPr="00F1449C">
        <w:rPr>
          <w:rFonts w:asciiTheme="minorHAnsi" w:hAnsiTheme="minorHAnsi" w:cstheme="minorHAnsi"/>
          <w:sz w:val="20"/>
          <w:szCs w:val="20"/>
          <w:lang w:eastAsia="pl-PL"/>
        </w:rPr>
        <w:t xml:space="preserve">oświadczenie Wykonawcy w </w:t>
      </w:r>
      <w:r w:rsidRPr="00F1449C">
        <w:rPr>
          <w:rFonts w:asciiTheme="minorHAnsi" w:hAnsiTheme="minorHAnsi" w:cstheme="minorHAnsi"/>
          <w:sz w:val="20"/>
          <w:szCs w:val="20"/>
          <w:lang w:eastAsia="pl-PL"/>
        </w:rPr>
        <w:lastRenderedPageBreak/>
        <w:t>zakresie wypełnienia obowiązków informacyjnych przewidzianych w art. 13 lub art. 14 RODO oraz Klauzula informacyjna o przetwarzaniu danych osobowych (nie dotyczy osób prawnych).</w:t>
      </w:r>
    </w:p>
    <w:p w14:paraId="153C512B"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Wykonawca oświadcza, że znany jest mu fakt, iż treść niniejszej umowy, a w szczególności przedmiot Umowy i wysokość wynagrodzenia, stanowią informację publiczną w rozumieniu art. 1 ust 1 ustawy z dnia 6 września 2001r. o dostępie do informacji publicznej (Dz.U.2019.1429 </w:t>
      </w:r>
      <w:proofErr w:type="spellStart"/>
      <w:r w:rsidRPr="00F1449C">
        <w:rPr>
          <w:rFonts w:asciiTheme="minorHAnsi" w:hAnsiTheme="minorHAnsi" w:cstheme="minorHAnsi"/>
          <w:sz w:val="20"/>
          <w:szCs w:val="20"/>
          <w:lang w:eastAsia="pl-PL"/>
        </w:rPr>
        <w:t>t.j</w:t>
      </w:r>
      <w:proofErr w:type="spellEnd"/>
      <w:r w:rsidRPr="00F1449C">
        <w:rPr>
          <w:rFonts w:asciiTheme="minorHAnsi" w:hAnsiTheme="minorHAnsi" w:cstheme="minorHAnsi"/>
          <w:sz w:val="20"/>
          <w:szCs w:val="20"/>
          <w:lang w:eastAsia="pl-PL"/>
        </w:rPr>
        <w:t>. z dnia 2019.07.31 ze zm.), która podlega udostępnieniu w trybie przedmiotowej ustawy i w zw. z tym wyraża zgodę na udostępnianie w trybie ustawy, o której mowa w zdaniu poprzednim danych zawartych w niniejszej Umowie.</w:t>
      </w:r>
    </w:p>
    <w:p w14:paraId="46029D7C" w14:textId="77777777" w:rsidR="00086C4F" w:rsidRPr="00F1449C" w:rsidRDefault="00086C4F" w:rsidP="005B45AC">
      <w:pPr>
        <w:pStyle w:val="Akapitzlist"/>
        <w:numPr>
          <w:ilvl w:val="0"/>
          <w:numId w:val="12"/>
        </w:numPr>
        <w:suppressAutoHyphens w:val="0"/>
        <w:ind w:left="284" w:hanging="284"/>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Umowę sporządzono i podpisano bez wnoszenia zastrzeżeń w dwóch jednobrzmiących egzemplarzach po jednym dla każdej ze stron. </w:t>
      </w:r>
    </w:p>
    <w:p w14:paraId="6D608718" w14:textId="77777777" w:rsidR="00086C4F" w:rsidRPr="00F1449C" w:rsidRDefault="00086C4F" w:rsidP="00086C4F">
      <w:pPr>
        <w:jc w:val="both"/>
        <w:rPr>
          <w:rFonts w:asciiTheme="minorHAnsi" w:hAnsiTheme="minorHAnsi" w:cstheme="minorHAnsi"/>
          <w:sz w:val="20"/>
          <w:szCs w:val="20"/>
          <w:lang w:eastAsia="pl-PL"/>
        </w:rPr>
      </w:pPr>
    </w:p>
    <w:p w14:paraId="2B2B96E3" w14:textId="77777777" w:rsidR="00086C4F" w:rsidRPr="00F1449C" w:rsidRDefault="00086C4F" w:rsidP="00086C4F">
      <w:pPr>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Załączniki do umowy:</w:t>
      </w:r>
    </w:p>
    <w:p w14:paraId="42483CFC" w14:textId="77777777" w:rsidR="00086C4F" w:rsidRPr="00F1449C" w:rsidRDefault="00086C4F" w:rsidP="005B45AC">
      <w:pPr>
        <w:pStyle w:val="Akapitzlist"/>
        <w:numPr>
          <w:ilvl w:val="0"/>
          <w:numId w:val="7"/>
        </w:numPr>
        <w:suppressAutoHyphens w:val="0"/>
        <w:ind w:left="567" w:hanging="283"/>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SIWZ</w:t>
      </w:r>
    </w:p>
    <w:p w14:paraId="68586410" w14:textId="77777777" w:rsidR="00086C4F" w:rsidRPr="00F1449C" w:rsidRDefault="00086C4F" w:rsidP="005B45AC">
      <w:pPr>
        <w:pStyle w:val="Akapitzlist"/>
        <w:numPr>
          <w:ilvl w:val="0"/>
          <w:numId w:val="7"/>
        </w:numPr>
        <w:suppressAutoHyphens w:val="0"/>
        <w:ind w:left="567" w:hanging="283"/>
        <w:contextualSpacing w:val="0"/>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oferty Wykonawcy, </w:t>
      </w:r>
    </w:p>
    <w:p w14:paraId="2203B5D2" w14:textId="77777777" w:rsidR="00086C4F" w:rsidRPr="00F1449C" w:rsidRDefault="00086C4F" w:rsidP="005B45AC">
      <w:pPr>
        <w:numPr>
          <w:ilvl w:val="0"/>
          <w:numId w:val="7"/>
        </w:numPr>
        <w:ind w:left="567" w:hanging="283"/>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Oświadczenie Wykonawcy w zakresie wypełnienia obowiązków informacyjnych przewidzianych w art. 13 lub art. 14 RODO;</w:t>
      </w:r>
    </w:p>
    <w:p w14:paraId="0363045F" w14:textId="77777777" w:rsidR="00086C4F" w:rsidRPr="00F1449C" w:rsidRDefault="00086C4F" w:rsidP="005B45AC">
      <w:pPr>
        <w:numPr>
          <w:ilvl w:val="0"/>
          <w:numId w:val="7"/>
        </w:numPr>
        <w:ind w:left="567" w:hanging="283"/>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Klauzula informacyjna o przetwarzaniu danych osobowych (nie dotyczy osób prawnych).</w:t>
      </w:r>
    </w:p>
    <w:p w14:paraId="08AB6424" w14:textId="77777777" w:rsidR="00086C4F" w:rsidRPr="00F1449C" w:rsidRDefault="00086C4F" w:rsidP="00086C4F">
      <w:pPr>
        <w:ind w:left="284"/>
        <w:jc w:val="both"/>
        <w:rPr>
          <w:rFonts w:asciiTheme="minorHAnsi" w:hAnsiTheme="minorHAnsi" w:cstheme="minorHAnsi"/>
          <w:sz w:val="20"/>
          <w:szCs w:val="20"/>
          <w:lang w:eastAsia="pl-PL"/>
        </w:rPr>
      </w:pPr>
    </w:p>
    <w:p w14:paraId="322D7253" w14:textId="77777777" w:rsidR="00086C4F" w:rsidRPr="00F1449C" w:rsidRDefault="00086C4F" w:rsidP="00086C4F">
      <w:pPr>
        <w:pStyle w:val="Akapitzlist"/>
        <w:ind w:left="284"/>
        <w:jc w:val="both"/>
        <w:rPr>
          <w:rFonts w:asciiTheme="minorHAnsi" w:hAnsiTheme="minorHAnsi" w:cstheme="minorHAnsi"/>
          <w:sz w:val="20"/>
          <w:szCs w:val="20"/>
          <w:lang w:eastAsia="pl-PL"/>
        </w:rPr>
      </w:pPr>
    </w:p>
    <w:p w14:paraId="1487AB4D" w14:textId="77777777" w:rsidR="00086C4F" w:rsidRPr="00F1449C" w:rsidRDefault="00086C4F" w:rsidP="00086C4F">
      <w:pPr>
        <w:suppressAutoHyphens w:val="0"/>
        <w:jc w:val="center"/>
        <w:rPr>
          <w:rFonts w:asciiTheme="minorHAnsi" w:hAnsiTheme="minorHAnsi" w:cstheme="minorHAnsi"/>
          <w:b/>
          <w:bCs/>
          <w:sz w:val="20"/>
          <w:szCs w:val="20"/>
          <w:lang w:eastAsia="pl-PL"/>
        </w:rPr>
      </w:pPr>
      <w:r w:rsidRPr="00F1449C">
        <w:rPr>
          <w:rFonts w:asciiTheme="minorHAnsi" w:hAnsiTheme="minorHAnsi" w:cstheme="minorHAnsi"/>
          <w:b/>
          <w:bCs/>
          <w:sz w:val="20"/>
          <w:szCs w:val="20"/>
          <w:lang w:eastAsia="pl-PL"/>
        </w:rPr>
        <w:t>Wykonawca:</w:t>
      </w:r>
      <w:r w:rsidRPr="00F1449C">
        <w:rPr>
          <w:rFonts w:asciiTheme="minorHAnsi" w:hAnsiTheme="minorHAnsi" w:cstheme="minorHAnsi"/>
          <w:b/>
          <w:bCs/>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b/>
          <w:bCs/>
          <w:sz w:val="20"/>
          <w:szCs w:val="20"/>
          <w:lang w:eastAsia="pl-PL"/>
        </w:rPr>
        <w:t>Zamawiający:</w:t>
      </w:r>
    </w:p>
    <w:p w14:paraId="33C377F3" w14:textId="77777777" w:rsidR="00086C4F" w:rsidRPr="00F1449C" w:rsidRDefault="00086C4F" w:rsidP="00086C4F">
      <w:pPr>
        <w:suppressAutoHyphens w:val="0"/>
        <w:rPr>
          <w:rFonts w:asciiTheme="minorHAnsi" w:hAnsiTheme="minorHAnsi" w:cstheme="minorHAnsi"/>
          <w:bCs/>
          <w:kern w:val="1"/>
          <w:sz w:val="20"/>
          <w:szCs w:val="20"/>
          <w:lang w:eastAsia="pl-PL"/>
        </w:rPr>
      </w:pPr>
      <w:r w:rsidRPr="00F1449C">
        <w:rPr>
          <w:rFonts w:asciiTheme="minorHAnsi" w:hAnsiTheme="minorHAnsi" w:cstheme="minorHAnsi"/>
          <w:bCs/>
          <w:kern w:val="1"/>
          <w:sz w:val="20"/>
          <w:szCs w:val="20"/>
          <w:lang w:eastAsia="pl-PL"/>
        </w:rPr>
        <w:br w:type="page"/>
      </w:r>
      <w:r w:rsidRPr="00F1449C">
        <w:rPr>
          <w:rFonts w:asciiTheme="minorHAnsi" w:hAnsiTheme="minorHAnsi" w:cstheme="minorHAnsi"/>
          <w:bCs/>
          <w:kern w:val="1"/>
          <w:sz w:val="20"/>
          <w:szCs w:val="20"/>
          <w:lang w:eastAsia="pl-PL"/>
        </w:rPr>
        <w:lastRenderedPageBreak/>
        <w:t xml:space="preserve">Załącznik nr 1 do umowy </w:t>
      </w:r>
    </w:p>
    <w:p w14:paraId="6CDD69FC" w14:textId="77777777" w:rsidR="00086C4F" w:rsidRPr="00F1449C" w:rsidRDefault="00086C4F" w:rsidP="00086C4F">
      <w:pPr>
        <w:spacing w:before="60"/>
        <w:jc w:val="center"/>
        <w:rPr>
          <w:rFonts w:asciiTheme="minorHAnsi" w:hAnsiTheme="minorHAnsi" w:cstheme="minorHAnsi"/>
          <w:bCs/>
          <w:sz w:val="20"/>
          <w:szCs w:val="20"/>
          <w:lang w:eastAsia="pl-PL"/>
        </w:rPr>
      </w:pPr>
      <w:r w:rsidRPr="00F1449C">
        <w:rPr>
          <w:rFonts w:asciiTheme="minorHAnsi" w:hAnsiTheme="minorHAnsi" w:cstheme="minorHAnsi"/>
          <w:bCs/>
          <w:kern w:val="1"/>
          <w:sz w:val="20"/>
          <w:szCs w:val="20"/>
          <w:lang w:eastAsia="pl-PL"/>
        </w:rPr>
        <w:t>Wzorcowe parametry dostarczanego oleju napędowego</w:t>
      </w:r>
    </w:p>
    <w:p w14:paraId="0537D80B" w14:textId="77777777" w:rsidR="00086C4F" w:rsidRPr="00F1449C" w:rsidRDefault="00086C4F" w:rsidP="00086C4F">
      <w:pPr>
        <w:suppressAutoHyphens w:val="0"/>
        <w:jc w:val="center"/>
        <w:rPr>
          <w:rFonts w:asciiTheme="minorHAnsi" w:hAnsiTheme="minorHAnsi" w:cstheme="minorHAnsi"/>
          <w:bCs/>
          <w:sz w:val="20"/>
          <w:szCs w:val="20"/>
          <w:lang w:eastAsia="pl-PL"/>
        </w:rPr>
      </w:pPr>
      <w:r w:rsidRPr="00F1449C">
        <w:rPr>
          <w:rFonts w:asciiTheme="minorHAnsi" w:hAnsiTheme="minorHAnsi" w:cstheme="minorHAnsi"/>
          <w:bCs/>
          <w:sz w:val="20"/>
          <w:szCs w:val="20"/>
          <w:lang w:eastAsia="pl-PL"/>
        </w:rPr>
        <w:t>o nazwie handlowej „ ...................................................................”</w:t>
      </w:r>
    </w:p>
    <w:p w14:paraId="4A67DC43" w14:textId="77777777" w:rsidR="00086C4F" w:rsidRPr="00F1449C" w:rsidRDefault="00086C4F" w:rsidP="00086C4F">
      <w:pPr>
        <w:suppressAutoHyphens w:val="0"/>
        <w:jc w:val="center"/>
        <w:rPr>
          <w:rFonts w:asciiTheme="minorHAnsi" w:hAnsiTheme="minorHAnsi" w:cstheme="minorHAnsi"/>
          <w:b/>
          <w:bCs/>
          <w:sz w:val="20"/>
          <w:szCs w:val="20"/>
          <w:lang w:eastAsia="pl-PL"/>
        </w:rPr>
      </w:pPr>
      <w:r w:rsidRPr="00F1449C">
        <w:rPr>
          <w:rFonts w:asciiTheme="minorHAnsi" w:hAnsiTheme="minorHAnsi" w:cstheme="minorHAnsi"/>
          <w:bCs/>
          <w:sz w:val="20"/>
          <w:szCs w:val="20"/>
          <w:lang w:eastAsia="pl-PL"/>
        </w:rPr>
        <w:t>produkowanego przez: ......................................................................................</w:t>
      </w:r>
    </w:p>
    <w:p w14:paraId="0D79CE02" w14:textId="77777777" w:rsidR="00086C4F" w:rsidRPr="00F1449C" w:rsidRDefault="00086C4F" w:rsidP="00086C4F">
      <w:pPr>
        <w:suppressAutoHyphens w:val="0"/>
        <w:jc w:val="center"/>
        <w:rPr>
          <w:rFonts w:asciiTheme="minorHAnsi" w:hAnsiTheme="minorHAnsi" w:cstheme="minorHAnsi"/>
          <w:sz w:val="20"/>
          <w:szCs w:val="20"/>
          <w:lang w:eastAsia="pl-PL"/>
        </w:rPr>
      </w:pPr>
      <w:r w:rsidRPr="00F1449C">
        <w:rPr>
          <w:rFonts w:asciiTheme="minorHAnsi" w:hAnsiTheme="minorHAnsi" w:cstheme="minorHAnsi"/>
          <w:b/>
          <w:bCs/>
          <w:sz w:val="20"/>
          <w:szCs w:val="20"/>
          <w:lang w:eastAsia="pl-PL"/>
        </w:rPr>
        <w:t xml:space="preserve">Wymagania minimalne obowiązujące dla każdej dostawy </w:t>
      </w:r>
    </w:p>
    <w:tbl>
      <w:tblPr>
        <w:tblW w:w="0" w:type="auto"/>
        <w:tblInd w:w="-5" w:type="dxa"/>
        <w:tblLayout w:type="fixed"/>
        <w:tblCellMar>
          <w:left w:w="70" w:type="dxa"/>
          <w:right w:w="70" w:type="dxa"/>
        </w:tblCellMar>
        <w:tblLook w:val="0000" w:firstRow="0" w:lastRow="0" w:firstColumn="0" w:lastColumn="0" w:noHBand="0" w:noVBand="0"/>
      </w:tblPr>
      <w:tblGrid>
        <w:gridCol w:w="496"/>
        <w:gridCol w:w="4254"/>
        <w:gridCol w:w="990"/>
        <w:gridCol w:w="990"/>
        <w:gridCol w:w="2422"/>
      </w:tblGrid>
      <w:tr w:rsidR="00086C4F" w:rsidRPr="00F1449C" w14:paraId="5469F842" w14:textId="77777777" w:rsidTr="00026BED">
        <w:trPr>
          <w:tblHeader/>
        </w:trPr>
        <w:tc>
          <w:tcPr>
            <w:tcW w:w="496" w:type="dxa"/>
            <w:tcBorders>
              <w:top w:val="single" w:sz="6" w:space="0" w:color="000000"/>
              <w:left w:val="single" w:sz="4" w:space="0" w:color="000000"/>
              <w:bottom w:val="double" w:sz="4" w:space="0" w:color="000000"/>
            </w:tcBorders>
            <w:shd w:val="clear" w:color="auto" w:fill="auto"/>
            <w:vAlign w:val="center"/>
          </w:tcPr>
          <w:p w14:paraId="14E0EA23"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Lp.</w:t>
            </w:r>
          </w:p>
        </w:tc>
        <w:tc>
          <w:tcPr>
            <w:tcW w:w="4254" w:type="dxa"/>
            <w:tcBorders>
              <w:top w:val="single" w:sz="6" w:space="0" w:color="000000"/>
              <w:left w:val="single" w:sz="6" w:space="0" w:color="000000"/>
              <w:bottom w:val="double" w:sz="4" w:space="0" w:color="000000"/>
            </w:tcBorders>
            <w:shd w:val="clear" w:color="auto" w:fill="auto"/>
            <w:vAlign w:val="center"/>
          </w:tcPr>
          <w:p w14:paraId="1382F82A"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Określenie </w:t>
            </w:r>
          </w:p>
        </w:tc>
        <w:tc>
          <w:tcPr>
            <w:tcW w:w="990" w:type="dxa"/>
            <w:tcBorders>
              <w:top w:val="single" w:sz="6" w:space="0" w:color="000000"/>
              <w:left w:val="single" w:sz="6" w:space="0" w:color="000000"/>
              <w:bottom w:val="double" w:sz="4" w:space="0" w:color="000000"/>
            </w:tcBorders>
            <w:shd w:val="clear" w:color="auto" w:fill="auto"/>
            <w:vAlign w:val="center"/>
          </w:tcPr>
          <w:p w14:paraId="2277269F"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j.m.</w:t>
            </w:r>
          </w:p>
        </w:tc>
        <w:tc>
          <w:tcPr>
            <w:tcW w:w="990" w:type="dxa"/>
            <w:tcBorders>
              <w:top w:val="single" w:sz="6" w:space="0" w:color="000000"/>
              <w:left w:val="single" w:sz="6" w:space="0" w:color="000000"/>
              <w:bottom w:val="double" w:sz="4" w:space="0" w:color="000000"/>
            </w:tcBorders>
            <w:shd w:val="clear" w:color="auto" w:fill="auto"/>
            <w:vAlign w:val="center"/>
          </w:tcPr>
          <w:p w14:paraId="5011608D"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Wartość</w:t>
            </w:r>
          </w:p>
        </w:tc>
        <w:tc>
          <w:tcPr>
            <w:tcW w:w="2422" w:type="dxa"/>
            <w:tcBorders>
              <w:top w:val="single" w:sz="6" w:space="0" w:color="000000"/>
              <w:left w:val="single" w:sz="6" w:space="0" w:color="000000"/>
              <w:bottom w:val="double" w:sz="4" w:space="0" w:color="000000"/>
              <w:right w:val="single" w:sz="4" w:space="0" w:color="000000"/>
            </w:tcBorders>
            <w:shd w:val="clear" w:color="auto" w:fill="auto"/>
            <w:vAlign w:val="center"/>
          </w:tcPr>
          <w:p w14:paraId="45B1E34E"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eastAsia="pl-PL"/>
              </w:rPr>
              <w:t>Metoda badań wg</w:t>
            </w:r>
          </w:p>
        </w:tc>
      </w:tr>
      <w:tr w:rsidR="00086C4F" w:rsidRPr="00F1449C" w14:paraId="01ACCE45" w14:textId="77777777" w:rsidTr="00026BED">
        <w:tc>
          <w:tcPr>
            <w:tcW w:w="496" w:type="dxa"/>
            <w:tcBorders>
              <w:top w:val="double" w:sz="4" w:space="0" w:color="000000"/>
              <w:left w:val="single" w:sz="4" w:space="0" w:color="000000"/>
              <w:bottom w:val="single" w:sz="6" w:space="0" w:color="000000"/>
            </w:tcBorders>
            <w:shd w:val="clear" w:color="auto" w:fill="auto"/>
            <w:vAlign w:val="center"/>
          </w:tcPr>
          <w:p w14:paraId="0065DC6A"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w:t>
            </w:r>
          </w:p>
        </w:tc>
        <w:tc>
          <w:tcPr>
            <w:tcW w:w="4254" w:type="dxa"/>
            <w:tcBorders>
              <w:top w:val="double" w:sz="4" w:space="0" w:color="000000"/>
              <w:left w:val="single" w:sz="6" w:space="0" w:color="000000"/>
              <w:bottom w:val="single" w:sz="6" w:space="0" w:color="000000"/>
            </w:tcBorders>
            <w:shd w:val="clear" w:color="auto" w:fill="auto"/>
            <w:vAlign w:val="center"/>
          </w:tcPr>
          <w:p w14:paraId="5EC57937"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Liczba cetanowa                              nie niższa niż: </w:t>
            </w:r>
          </w:p>
        </w:tc>
        <w:tc>
          <w:tcPr>
            <w:tcW w:w="990" w:type="dxa"/>
            <w:tcBorders>
              <w:top w:val="double" w:sz="4" w:space="0" w:color="000000"/>
              <w:left w:val="single" w:sz="6" w:space="0" w:color="000000"/>
              <w:bottom w:val="single" w:sz="6" w:space="0" w:color="000000"/>
            </w:tcBorders>
            <w:shd w:val="clear" w:color="auto" w:fill="auto"/>
            <w:vAlign w:val="center"/>
          </w:tcPr>
          <w:p w14:paraId="58C8215A" w14:textId="77777777" w:rsidR="00086C4F" w:rsidRPr="00F1449C" w:rsidRDefault="00086C4F" w:rsidP="00026BED">
            <w:pPr>
              <w:suppressAutoHyphens w:val="0"/>
              <w:snapToGrid w:val="0"/>
              <w:spacing w:before="120"/>
              <w:rPr>
                <w:rFonts w:asciiTheme="minorHAnsi" w:hAnsiTheme="minorHAnsi" w:cstheme="minorHAnsi"/>
                <w:sz w:val="20"/>
                <w:szCs w:val="20"/>
                <w:lang w:eastAsia="pl-PL"/>
              </w:rPr>
            </w:pPr>
          </w:p>
        </w:tc>
        <w:tc>
          <w:tcPr>
            <w:tcW w:w="990" w:type="dxa"/>
            <w:tcBorders>
              <w:top w:val="double" w:sz="4" w:space="0" w:color="000000"/>
              <w:left w:val="single" w:sz="6" w:space="0" w:color="000000"/>
              <w:bottom w:val="single" w:sz="6" w:space="0" w:color="000000"/>
            </w:tcBorders>
            <w:shd w:val="clear" w:color="auto" w:fill="E6E6E6"/>
            <w:vAlign w:val="center"/>
          </w:tcPr>
          <w:p w14:paraId="10B450EA"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51</w:t>
            </w:r>
          </w:p>
        </w:tc>
        <w:tc>
          <w:tcPr>
            <w:tcW w:w="2422" w:type="dxa"/>
            <w:tcBorders>
              <w:top w:val="double" w:sz="4" w:space="0" w:color="000000"/>
              <w:left w:val="single" w:sz="6" w:space="0" w:color="000000"/>
              <w:bottom w:val="single" w:sz="6" w:space="0" w:color="000000"/>
              <w:right w:val="single" w:sz="4" w:space="0" w:color="000000"/>
            </w:tcBorders>
            <w:shd w:val="clear" w:color="auto" w:fill="auto"/>
            <w:vAlign w:val="center"/>
          </w:tcPr>
          <w:p w14:paraId="7090E4F7"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5165</w:t>
            </w:r>
          </w:p>
        </w:tc>
      </w:tr>
      <w:tr w:rsidR="00086C4F" w:rsidRPr="00F1449C" w14:paraId="682D2EB8" w14:textId="77777777" w:rsidTr="00026BED">
        <w:tc>
          <w:tcPr>
            <w:tcW w:w="496" w:type="dxa"/>
            <w:tcBorders>
              <w:top w:val="single" w:sz="6" w:space="0" w:color="000000"/>
              <w:left w:val="single" w:sz="4" w:space="0" w:color="000000"/>
              <w:bottom w:val="single" w:sz="6" w:space="0" w:color="000000"/>
            </w:tcBorders>
            <w:shd w:val="clear" w:color="auto" w:fill="auto"/>
            <w:vAlign w:val="center"/>
          </w:tcPr>
          <w:p w14:paraId="5D71EE54"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val="de-DE" w:eastAsia="pl-PL"/>
              </w:rPr>
              <w:t>2</w:t>
            </w:r>
          </w:p>
        </w:tc>
        <w:tc>
          <w:tcPr>
            <w:tcW w:w="4254" w:type="dxa"/>
            <w:tcBorders>
              <w:top w:val="single" w:sz="6" w:space="0" w:color="000000"/>
              <w:left w:val="single" w:sz="6" w:space="0" w:color="000000"/>
              <w:bottom w:val="single" w:sz="6" w:space="0" w:color="000000"/>
            </w:tcBorders>
            <w:shd w:val="clear" w:color="auto" w:fill="auto"/>
            <w:vAlign w:val="center"/>
          </w:tcPr>
          <w:p w14:paraId="76D0EE5F"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Indeks cetanowy                               nie niższy niż:</w:t>
            </w:r>
          </w:p>
        </w:tc>
        <w:tc>
          <w:tcPr>
            <w:tcW w:w="990" w:type="dxa"/>
            <w:tcBorders>
              <w:top w:val="single" w:sz="6" w:space="0" w:color="000000"/>
              <w:left w:val="single" w:sz="6" w:space="0" w:color="000000"/>
              <w:bottom w:val="single" w:sz="6" w:space="0" w:color="000000"/>
            </w:tcBorders>
            <w:shd w:val="clear" w:color="auto" w:fill="auto"/>
            <w:vAlign w:val="center"/>
          </w:tcPr>
          <w:p w14:paraId="4855ABE5" w14:textId="77777777" w:rsidR="00086C4F" w:rsidRPr="00F1449C" w:rsidRDefault="00086C4F" w:rsidP="00026BED">
            <w:pPr>
              <w:suppressAutoHyphens w:val="0"/>
              <w:snapToGrid w:val="0"/>
              <w:spacing w:before="120"/>
              <w:rPr>
                <w:rFonts w:asciiTheme="minorHAnsi" w:hAnsiTheme="minorHAnsi" w:cstheme="minorHAnsi"/>
                <w:sz w:val="20"/>
                <w:szCs w:val="20"/>
                <w:lang w:eastAsia="pl-PL"/>
              </w:rPr>
            </w:pPr>
          </w:p>
        </w:tc>
        <w:tc>
          <w:tcPr>
            <w:tcW w:w="990" w:type="dxa"/>
            <w:tcBorders>
              <w:top w:val="single" w:sz="6" w:space="0" w:color="000000"/>
              <w:left w:val="single" w:sz="6" w:space="0" w:color="000000"/>
              <w:bottom w:val="single" w:sz="6" w:space="0" w:color="000000"/>
            </w:tcBorders>
            <w:shd w:val="clear" w:color="auto" w:fill="E6E6E6"/>
            <w:vAlign w:val="center"/>
          </w:tcPr>
          <w:p w14:paraId="19B053EC"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46</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C905582"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4264</w:t>
            </w:r>
          </w:p>
        </w:tc>
      </w:tr>
      <w:tr w:rsidR="00086C4F" w:rsidRPr="00F1449C" w14:paraId="759B648C" w14:textId="77777777" w:rsidTr="00026BED">
        <w:tc>
          <w:tcPr>
            <w:tcW w:w="496" w:type="dxa"/>
            <w:tcBorders>
              <w:top w:val="single" w:sz="6" w:space="0" w:color="000000"/>
              <w:left w:val="single" w:sz="4" w:space="0" w:color="000000"/>
              <w:bottom w:val="single" w:sz="6" w:space="0" w:color="000000"/>
            </w:tcBorders>
            <w:shd w:val="clear" w:color="auto" w:fill="auto"/>
            <w:vAlign w:val="center"/>
          </w:tcPr>
          <w:p w14:paraId="28664886"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3</w:t>
            </w:r>
          </w:p>
        </w:tc>
        <w:tc>
          <w:tcPr>
            <w:tcW w:w="4254" w:type="dxa"/>
            <w:tcBorders>
              <w:top w:val="single" w:sz="6" w:space="0" w:color="000000"/>
              <w:left w:val="single" w:sz="6" w:space="0" w:color="000000"/>
              <w:bottom w:val="single" w:sz="6" w:space="0" w:color="000000"/>
            </w:tcBorders>
            <w:shd w:val="clear" w:color="auto" w:fill="auto"/>
            <w:vAlign w:val="center"/>
          </w:tcPr>
          <w:p w14:paraId="76F903EF"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Gęstość w temperaturze 15</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zakres od ÷ do</w:t>
            </w:r>
          </w:p>
        </w:tc>
        <w:tc>
          <w:tcPr>
            <w:tcW w:w="990" w:type="dxa"/>
            <w:tcBorders>
              <w:top w:val="single" w:sz="6" w:space="0" w:color="000000"/>
              <w:left w:val="single" w:sz="6" w:space="0" w:color="000000"/>
              <w:bottom w:val="single" w:sz="6" w:space="0" w:color="000000"/>
            </w:tcBorders>
            <w:shd w:val="clear" w:color="auto" w:fill="auto"/>
            <w:vAlign w:val="center"/>
          </w:tcPr>
          <w:p w14:paraId="4A18DE10"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kg/m</w:t>
            </w:r>
            <w:r w:rsidRPr="00F1449C">
              <w:rPr>
                <w:rFonts w:asciiTheme="minorHAnsi" w:hAnsiTheme="minorHAnsi" w:cstheme="minorHAnsi"/>
                <w:sz w:val="20"/>
                <w:szCs w:val="20"/>
                <w:vertAlign w:val="superscript"/>
                <w:lang w:val="de-DE" w:eastAsia="pl-PL"/>
              </w:rPr>
              <w:t>3</w:t>
            </w:r>
          </w:p>
        </w:tc>
        <w:tc>
          <w:tcPr>
            <w:tcW w:w="990" w:type="dxa"/>
            <w:tcBorders>
              <w:top w:val="single" w:sz="6" w:space="0" w:color="000000"/>
              <w:left w:val="single" w:sz="6" w:space="0" w:color="000000"/>
              <w:bottom w:val="single" w:sz="6" w:space="0" w:color="000000"/>
            </w:tcBorders>
            <w:shd w:val="clear" w:color="auto" w:fill="E6E6E6"/>
            <w:vAlign w:val="center"/>
          </w:tcPr>
          <w:p w14:paraId="370BD791"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820÷845</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C59A1A7"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12185</w:t>
            </w:r>
          </w:p>
        </w:tc>
      </w:tr>
      <w:tr w:rsidR="00086C4F" w:rsidRPr="00F1449C" w14:paraId="42215876" w14:textId="77777777" w:rsidTr="00026BED">
        <w:trPr>
          <w:trHeight w:val="575"/>
        </w:trPr>
        <w:tc>
          <w:tcPr>
            <w:tcW w:w="496" w:type="dxa"/>
            <w:tcBorders>
              <w:top w:val="single" w:sz="6" w:space="0" w:color="000000"/>
              <w:left w:val="single" w:sz="4" w:space="0" w:color="000000"/>
              <w:bottom w:val="single" w:sz="6" w:space="0" w:color="000000"/>
            </w:tcBorders>
            <w:shd w:val="clear" w:color="auto" w:fill="auto"/>
            <w:vAlign w:val="center"/>
          </w:tcPr>
          <w:p w14:paraId="656D49BD"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4</w:t>
            </w:r>
          </w:p>
        </w:tc>
        <w:tc>
          <w:tcPr>
            <w:tcW w:w="4254" w:type="dxa"/>
            <w:tcBorders>
              <w:top w:val="single" w:sz="6" w:space="0" w:color="000000"/>
              <w:left w:val="single" w:sz="6" w:space="0" w:color="000000"/>
              <w:bottom w:val="single" w:sz="6" w:space="0" w:color="000000"/>
            </w:tcBorders>
            <w:shd w:val="clear" w:color="auto" w:fill="auto"/>
            <w:vAlign w:val="center"/>
          </w:tcPr>
          <w:p w14:paraId="2CB2D3AB"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Zawartość wielopierścieniowych węglowodorów aromatycznych                                   nie więcej niż:</w:t>
            </w:r>
          </w:p>
        </w:tc>
        <w:tc>
          <w:tcPr>
            <w:tcW w:w="990" w:type="dxa"/>
            <w:tcBorders>
              <w:top w:val="single" w:sz="6" w:space="0" w:color="000000"/>
              <w:left w:val="single" w:sz="6" w:space="0" w:color="000000"/>
              <w:bottom w:val="single" w:sz="6" w:space="0" w:color="000000"/>
            </w:tcBorders>
            <w:shd w:val="clear" w:color="auto" w:fill="auto"/>
            <w:vAlign w:val="center"/>
          </w:tcPr>
          <w:p w14:paraId="636F1233" w14:textId="77777777" w:rsidR="00086C4F" w:rsidRPr="00F1449C" w:rsidRDefault="00086C4F" w:rsidP="00026BED">
            <w:pPr>
              <w:suppressAutoHyphens w:val="0"/>
              <w:spacing w:before="240"/>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 (m/m)</w:t>
            </w:r>
          </w:p>
        </w:tc>
        <w:tc>
          <w:tcPr>
            <w:tcW w:w="990" w:type="dxa"/>
            <w:tcBorders>
              <w:top w:val="single" w:sz="6" w:space="0" w:color="000000"/>
              <w:left w:val="single" w:sz="6" w:space="0" w:color="000000"/>
              <w:bottom w:val="single" w:sz="6" w:space="0" w:color="000000"/>
            </w:tcBorders>
            <w:shd w:val="clear" w:color="auto" w:fill="E6E6E6"/>
            <w:vAlign w:val="center"/>
          </w:tcPr>
          <w:p w14:paraId="371A0884" w14:textId="77777777" w:rsidR="00086C4F" w:rsidRPr="00F1449C" w:rsidRDefault="00086C4F" w:rsidP="00026BED">
            <w:pPr>
              <w:suppressAutoHyphens w:val="0"/>
              <w:spacing w:before="24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8</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CC58F8F"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12916</w:t>
            </w:r>
          </w:p>
        </w:tc>
      </w:tr>
      <w:tr w:rsidR="00086C4F" w:rsidRPr="00F1449C" w14:paraId="5047661E" w14:textId="77777777" w:rsidTr="00026BED">
        <w:trPr>
          <w:trHeight w:val="301"/>
        </w:trPr>
        <w:tc>
          <w:tcPr>
            <w:tcW w:w="496" w:type="dxa"/>
            <w:tcBorders>
              <w:top w:val="single" w:sz="6" w:space="0" w:color="000000"/>
              <w:left w:val="single" w:sz="4" w:space="0" w:color="000000"/>
              <w:bottom w:val="single" w:sz="6" w:space="0" w:color="000000"/>
            </w:tcBorders>
            <w:shd w:val="clear" w:color="auto" w:fill="auto"/>
          </w:tcPr>
          <w:p w14:paraId="144B75EB" w14:textId="77777777" w:rsidR="00086C4F" w:rsidRPr="00F1449C" w:rsidRDefault="00086C4F" w:rsidP="00026BED">
            <w:pPr>
              <w:suppressAutoHyphens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5</w:t>
            </w:r>
          </w:p>
        </w:tc>
        <w:tc>
          <w:tcPr>
            <w:tcW w:w="4254" w:type="dxa"/>
            <w:tcBorders>
              <w:top w:val="single" w:sz="6" w:space="0" w:color="000000"/>
              <w:left w:val="single" w:sz="6" w:space="0" w:color="000000"/>
              <w:bottom w:val="single" w:sz="6" w:space="0" w:color="000000"/>
            </w:tcBorders>
            <w:shd w:val="clear" w:color="auto" w:fill="auto"/>
          </w:tcPr>
          <w:p w14:paraId="2DF7840D" w14:textId="77777777" w:rsidR="00086C4F" w:rsidRPr="00F1449C" w:rsidRDefault="00086C4F" w:rsidP="00026BED">
            <w:pPr>
              <w:suppressAutoHyphens w:val="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Zawartość siarki                                nie więcej niż:</w:t>
            </w:r>
          </w:p>
        </w:tc>
        <w:tc>
          <w:tcPr>
            <w:tcW w:w="990" w:type="dxa"/>
            <w:tcBorders>
              <w:top w:val="single" w:sz="6" w:space="0" w:color="000000"/>
              <w:left w:val="single" w:sz="6" w:space="0" w:color="000000"/>
              <w:bottom w:val="single" w:sz="6" w:space="0" w:color="000000"/>
            </w:tcBorders>
            <w:shd w:val="clear" w:color="auto" w:fill="auto"/>
          </w:tcPr>
          <w:p w14:paraId="0B91ABBC" w14:textId="77777777" w:rsidR="00086C4F" w:rsidRPr="00F1449C" w:rsidRDefault="00086C4F" w:rsidP="00026BED">
            <w:pPr>
              <w:suppressAutoHyphens w:val="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(mg/kg)</w:t>
            </w:r>
          </w:p>
        </w:tc>
        <w:tc>
          <w:tcPr>
            <w:tcW w:w="990" w:type="dxa"/>
            <w:tcBorders>
              <w:top w:val="single" w:sz="6" w:space="0" w:color="000000"/>
              <w:left w:val="single" w:sz="6" w:space="0" w:color="000000"/>
              <w:bottom w:val="single" w:sz="6" w:space="0" w:color="000000"/>
            </w:tcBorders>
            <w:shd w:val="clear" w:color="auto" w:fill="E6E6E6"/>
          </w:tcPr>
          <w:p w14:paraId="6E7609EF" w14:textId="77777777" w:rsidR="00086C4F" w:rsidRPr="00F1449C" w:rsidRDefault="00086C4F" w:rsidP="00026BED">
            <w:pPr>
              <w:suppressAutoHyphens w:val="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10</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41681055" w14:textId="77777777" w:rsidR="00086C4F" w:rsidRPr="00F1449C" w:rsidRDefault="00086C4F" w:rsidP="00026BED">
            <w:pPr>
              <w:tabs>
                <w:tab w:val="left" w:pos="869"/>
                <w:tab w:val="center" w:pos="1490"/>
              </w:tabs>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20846</w:t>
            </w:r>
          </w:p>
        </w:tc>
      </w:tr>
      <w:tr w:rsidR="00086C4F" w:rsidRPr="00F1449C" w14:paraId="2B338EFB" w14:textId="77777777" w:rsidTr="00026BED">
        <w:tc>
          <w:tcPr>
            <w:tcW w:w="496" w:type="dxa"/>
            <w:tcBorders>
              <w:top w:val="single" w:sz="6" w:space="0" w:color="000000"/>
              <w:left w:val="single" w:sz="4" w:space="0" w:color="000000"/>
              <w:bottom w:val="single" w:sz="6" w:space="0" w:color="000000"/>
            </w:tcBorders>
            <w:shd w:val="clear" w:color="auto" w:fill="auto"/>
          </w:tcPr>
          <w:p w14:paraId="5E25738C"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6</w:t>
            </w:r>
          </w:p>
        </w:tc>
        <w:tc>
          <w:tcPr>
            <w:tcW w:w="4254" w:type="dxa"/>
            <w:tcBorders>
              <w:top w:val="single" w:sz="6" w:space="0" w:color="000000"/>
              <w:left w:val="single" w:sz="6" w:space="0" w:color="000000"/>
            </w:tcBorders>
            <w:shd w:val="clear" w:color="auto" w:fill="auto"/>
          </w:tcPr>
          <w:p w14:paraId="5DCEBC37"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Temperatura zapłonu,                       nie niższa niż:</w:t>
            </w:r>
          </w:p>
        </w:tc>
        <w:tc>
          <w:tcPr>
            <w:tcW w:w="990" w:type="dxa"/>
            <w:tcBorders>
              <w:top w:val="single" w:sz="6" w:space="0" w:color="000000"/>
              <w:left w:val="single" w:sz="6" w:space="0" w:color="000000"/>
              <w:bottom w:val="single" w:sz="6" w:space="0" w:color="000000"/>
            </w:tcBorders>
            <w:shd w:val="clear" w:color="auto" w:fill="auto"/>
          </w:tcPr>
          <w:p w14:paraId="5F177B92"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w:t>
            </w:r>
            <w:r w:rsidRPr="00F1449C">
              <w:rPr>
                <w:rFonts w:asciiTheme="minorHAnsi" w:hAnsiTheme="minorHAnsi" w:cstheme="minorHAnsi"/>
                <w:sz w:val="20"/>
                <w:szCs w:val="20"/>
                <w:lang w:val="de-DE" w:eastAsia="pl-PL"/>
              </w:rPr>
              <w:t>C</w:t>
            </w:r>
          </w:p>
        </w:tc>
        <w:tc>
          <w:tcPr>
            <w:tcW w:w="990" w:type="dxa"/>
            <w:tcBorders>
              <w:top w:val="single" w:sz="6" w:space="0" w:color="000000"/>
              <w:left w:val="single" w:sz="6" w:space="0" w:color="000000"/>
              <w:bottom w:val="single" w:sz="6" w:space="0" w:color="000000"/>
            </w:tcBorders>
            <w:shd w:val="clear" w:color="auto" w:fill="E6E6E6"/>
          </w:tcPr>
          <w:p w14:paraId="22EC77F7"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55</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64C31618"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2719</w:t>
            </w:r>
          </w:p>
        </w:tc>
      </w:tr>
      <w:tr w:rsidR="00086C4F" w:rsidRPr="00F1449C" w14:paraId="53CD451F" w14:textId="77777777" w:rsidTr="00026BED">
        <w:tc>
          <w:tcPr>
            <w:tcW w:w="496" w:type="dxa"/>
            <w:tcBorders>
              <w:top w:val="single" w:sz="6" w:space="0" w:color="000000"/>
              <w:left w:val="single" w:sz="4" w:space="0" w:color="000000"/>
              <w:bottom w:val="single" w:sz="6" w:space="0" w:color="000000"/>
            </w:tcBorders>
            <w:shd w:val="clear" w:color="auto" w:fill="auto"/>
          </w:tcPr>
          <w:p w14:paraId="7400FB1D"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7</w:t>
            </w:r>
          </w:p>
        </w:tc>
        <w:tc>
          <w:tcPr>
            <w:tcW w:w="4254" w:type="dxa"/>
            <w:tcBorders>
              <w:top w:val="single" w:sz="4" w:space="0" w:color="000000"/>
              <w:left w:val="single" w:sz="4" w:space="0" w:color="000000"/>
              <w:bottom w:val="single" w:sz="4" w:space="0" w:color="000000"/>
            </w:tcBorders>
            <w:shd w:val="clear" w:color="auto" w:fill="auto"/>
          </w:tcPr>
          <w:p w14:paraId="64AE6FC2"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Pozostałość po koksowaniu (z 10% pozostałości  destylacyjnej)                                    nie więcej niż:</w:t>
            </w:r>
          </w:p>
        </w:tc>
        <w:tc>
          <w:tcPr>
            <w:tcW w:w="990" w:type="dxa"/>
            <w:tcBorders>
              <w:top w:val="single" w:sz="6" w:space="0" w:color="000000"/>
              <w:left w:val="single" w:sz="4" w:space="0" w:color="000000"/>
              <w:bottom w:val="single" w:sz="6" w:space="0" w:color="000000"/>
            </w:tcBorders>
            <w:shd w:val="clear" w:color="auto" w:fill="auto"/>
          </w:tcPr>
          <w:p w14:paraId="130258CB"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 (m/m)</w:t>
            </w:r>
          </w:p>
        </w:tc>
        <w:tc>
          <w:tcPr>
            <w:tcW w:w="990" w:type="dxa"/>
            <w:tcBorders>
              <w:top w:val="single" w:sz="6" w:space="0" w:color="000000"/>
              <w:left w:val="single" w:sz="6" w:space="0" w:color="000000"/>
              <w:bottom w:val="single" w:sz="6" w:space="0" w:color="000000"/>
            </w:tcBorders>
            <w:shd w:val="clear" w:color="auto" w:fill="E6E6E6"/>
          </w:tcPr>
          <w:p w14:paraId="5C152C20"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0,30</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34AB34C"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10370</w:t>
            </w:r>
          </w:p>
        </w:tc>
      </w:tr>
      <w:tr w:rsidR="00086C4F" w:rsidRPr="00F1449C" w14:paraId="29F5E8F1" w14:textId="77777777" w:rsidTr="00026BED">
        <w:tc>
          <w:tcPr>
            <w:tcW w:w="496" w:type="dxa"/>
            <w:tcBorders>
              <w:top w:val="single" w:sz="6" w:space="0" w:color="000000"/>
              <w:left w:val="single" w:sz="4" w:space="0" w:color="000000"/>
              <w:bottom w:val="single" w:sz="6" w:space="0" w:color="000000"/>
            </w:tcBorders>
            <w:shd w:val="clear" w:color="auto" w:fill="auto"/>
          </w:tcPr>
          <w:p w14:paraId="04E1A04A"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8</w:t>
            </w:r>
          </w:p>
        </w:tc>
        <w:tc>
          <w:tcPr>
            <w:tcW w:w="4254" w:type="dxa"/>
            <w:tcBorders>
              <w:left w:val="single" w:sz="6" w:space="0" w:color="000000"/>
              <w:bottom w:val="single" w:sz="6" w:space="0" w:color="000000"/>
            </w:tcBorders>
            <w:shd w:val="clear" w:color="auto" w:fill="auto"/>
          </w:tcPr>
          <w:p w14:paraId="5ECEEB2E"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Pozostałość po spopieleniu              nie więcej niż:</w:t>
            </w:r>
          </w:p>
        </w:tc>
        <w:tc>
          <w:tcPr>
            <w:tcW w:w="990" w:type="dxa"/>
            <w:tcBorders>
              <w:top w:val="single" w:sz="6" w:space="0" w:color="000000"/>
              <w:left w:val="single" w:sz="6" w:space="0" w:color="000000"/>
              <w:bottom w:val="single" w:sz="6" w:space="0" w:color="000000"/>
            </w:tcBorders>
            <w:shd w:val="clear" w:color="auto" w:fill="auto"/>
          </w:tcPr>
          <w:p w14:paraId="43213BAC"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 (m/m)</w:t>
            </w:r>
          </w:p>
        </w:tc>
        <w:tc>
          <w:tcPr>
            <w:tcW w:w="990" w:type="dxa"/>
            <w:tcBorders>
              <w:top w:val="single" w:sz="6" w:space="0" w:color="000000"/>
              <w:left w:val="single" w:sz="6" w:space="0" w:color="000000"/>
              <w:bottom w:val="single" w:sz="6" w:space="0" w:color="000000"/>
            </w:tcBorders>
            <w:shd w:val="clear" w:color="auto" w:fill="E6E6E6"/>
          </w:tcPr>
          <w:p w14:paraId="6CFB07E7"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0,01</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756B21A0"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6245</w:t>
            </w:r>
          </w:p>
        </w:tc>
      </w:tr>
      <w:tr w:rsidR="00086C4F" w:rsidRPr="00F1449C" w14:paraId="054694B4" w14:textId="77777777" w:rsidTr="00026BED">
        <w:tc>
          <w:tcPr>
            <w:tcW w:w="496" w:type="dxa"/>
            <w:tcBorders>
              <w:top w:val="single" w:sz="6" w:space="0" w:color="000000"/>
              <w:left w:val="single" w:sz="4" w:space="0" w:color="000000"/>
              <w:bottom w:val="single" w:sz="6" w:space="0" w:color="000000"/>
            </w:tcBorders>
            <w:shd w:val="clear" w:color="auto" w:fill="auto"/>
          </w:tcPr>
          <w:p w14:paraId="59F63C17"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9</w:t>
            </w:r>
          </w:p>
        </w:tc>
        <w:tc>
          <w:tcPr>
            <w:tcW w:w="4254" w:type="dxa"/>
            <w:tcBorders>
              <w:top w:val="single" w:sz="6" w:space="0" w:color="000000"/>
              <w:left w:val="single" w:sz="6" w:space="0" w:color="000000"/>
              <w:bottom w:val="single" w:sz="6" w:space="0" w:color="000000"/>
            </w:tcBorders>
            <w:shd w:val="clear" w:color="auto" w:fill="auto"/>
          </w:tcPr>
          <w:p w14:paraId="566C36B0"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Zawartość wody                               nie więcej niż:</w:t>
            </w:r>
          </w:p>
        </w:tc>
        <w:tc>
          <w:tcPr>
            <w:tcW w:w="990" w:type="dxa"/>
            <w:tcBorders>
              <w:top w:val="single" w:sz="6" w:space="0" w:color="000000"/>
              <w:left w:val="single" w:sz="6" w:space="0" w:color="000000"/>
              <w:bottom w:val="single" w:sz="6" w:space="0" w:color="000000"/>
            </w:tcBorders>
            <w:shd w:val="clear" w:color="auto" w:fill="auto"/>
          </w:tcPr>
          <w:p w14:paraId="107AF334"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mg/kg</w:t>
            </w:r>
          </w:p>
        </w:tc>
        <w:tc>
          <w:tcPr>
            <w:tcW w:w="990" w:type="dxa"/>
            <w:tcBorders>
              <w:top w:val="single" w:sz="6" w:space="0" w:color="000000"/>
              <w:left w:val="single" w:sz="6" w:space="0" w:color="000000"/>
              <w:bottom w:val="single" w:sz="6" w:space="0" w:color="000000"/>
            </w:tcBorders>
            <w:shd w:val="clear" w:color="auto" w:fill="E6E6E6"/>
          </w:tcPr>
          <w:p w14:paraId="57D0CFA1"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200</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00BA471B"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12937</w:t>
            </w:r>
          </w:p>
        </w:tc>
      </w:tr>
      <w:tr w:rsidR="00086C4F" w:rsidRPr="00F1449C" w14:paraId="2A521D97" w14:textId="77777777" w:rsidTr="00026BED">
        <w:tc>
          <w:tcPr>
            <w:tcW w:w="496" w:type="dxa"/>
            <w:tcBorders>
              <w:top w:val="single" w:sz="6" w:space="0" w:color="000000"/>
              <w:left w:val="single" w:sz="4" w:space="0" w:color="000000"/>
              <w:bottom w:val="single" w:sz="6" w:space="0" w:color="000000"/>
            </w:tcBorders>
            <w:shd w:val="clear" w:color="auto" w:fill="auto"/>
          </w:tcPr>
          <w:p w14:paraId="7FC37236"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10</w:t>
            </w:r>
          </w:p>
        </w:tc>
        <w:tc>
          <w:tcPr>
            <w:tcW w:w="4254" w:type="dxa"/>
            <w:tcBorders>
              <w:top w:val="single" w:sz="6" w:space="0" w:color="000000"/>
              <w:left w:val="single" w:sz="6" w:space="0" w:color="000000"/>
              <w:bottom w:val="single" w:sz="6" w:space="0" w:color="000000"/>
            </w:tcBorders>
            <w:shd w:val="clear" w:color="auto" w:fill="auto"/>
          </w:tcPr>
          <w:p w14:paraId="08018F7E"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 xml:space="preserve">Zawartość zanieczyszczeń              nie więcej niż:   </w:t>
            </w:r>
          </w:p>
        </w:tc>
        <w:tc>
          <w:tcPr>
            <w:tcW w:w="990" w:type="dxa"/>
            <w:tcBorders>
              <w:top w:val="single" w:sz="6" w:space="0" w:color="000000"/>
              <w:left w:val="single" w:sz="6" w:space="0" w:color="000000"/>
              <w:bottom w:val="single" w:sz="6" w:space="0" w:color="000000"/>
            </w:tcBorders>
            <w:shd w:val="clear" w:color="auto" w:fill="auto"/>
          </w:tcPr>
          <w:p w14:paraId="3EEA9164"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mg/kg</w:t>
            </w:r>
          </w:p>
        </w:tc>
        <w:tc>
          <w:tcPr>
            <w:tcW w:w="990" w:type="dxa"/>
            <w:tcBorders>
              <w:top w:val="single" w:sz="6" w:space="0" w:color="000000"/>
              <w:left w:val="single" w:sz="6" w:space="0" w:color="000000"/>
              <w:bottom w:val="single" w:sz="6" w:space="0" w:color="000000"/>
            </w:tcBorders>
            <w:shd w:val="clear" w:color="auto" w:fill="E6E6E6"/>
          </w:tcPr>
          <w:p w14:paraId="47D88125"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24</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57DF3DC9" w14:textId="77777777" w:rsidR="00086C4F" w:rsidRPr="00F1449C" w:rsidRDefault="00086C4F" w:rsidP="00026BED">
            <w:pPr>
              <w:suppressAutoHyphens w:val="0"/>
              <w:spacing w:before="12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12662</w:t>
            </w:r>
          </w:p>
        </w:tc>
      </w:tr>
      <w:tr w:rsidR="00086C4F" w:rsidRPr="00F1449C" w14:paraId="09084DEE" w14:textId="77777777" w:rsidTr="00026BED">
        <w:tc>
          <w:tcPr>
            <w:tcW w:w="496" w:type="dxa"/>
            <w:tcBorders>
              <w:top w:val="single" w:sz="6" w:space="0" w:color="000000"/>
              <w:left w:val="single" w:sz="4" w:space="0" w:color="000000"/>
              <w:bottom w:val="single" w:sz="6" w:space="0" w:color="000000"/>
            </w:tcBorders>
            <w:shd w:val="clear" w:color="auto" w:fill="auto"/>
            <w:vAlign w:val="center"/>
          </w:tcPr>
          <w:p w14:paraId="2B45EDF8"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11</w:t>
            </w:r>
          </w:p>
        </w:tc>
        <w:tc>
          <w:tcPr>
            <w:tcW w:w="4254" w:type="dxa"/>
            <w:tcBorders>
              <w:top w:val="single" w:sz="6" w:space="0" w:color="000000"/>
              <w:left w:val="single" w:sz="6" w:space="0" w:color="000000"/>
              <w:bottom w:val="single" w:sz="6" w:space="0" w:color="000000"/>
            </w:tcBorders>
            <w:shd w:val="clear" w:color="auto" w:fill="auto"/>
            <w:vAlign w:val="center"/>
          </w:tcPr>
          <w:p w14:paraId="34C6FAD7" w14:textId="77777777" w:rsidR="00086C4F" w:rsidRPr="00F1449C" w:rsidRDefault="00086C4F" w:rsidP="00026BED">
            <w:pPr>
              <w:suppressAutoHyphens w:val="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Badanie działania korodującego na miedzi (3h, 50</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w:t>
            </w:r>
          </w:p>
        </w:tc>
        <w:tc>
          <w:tcPr>
            <w:tcW w:w="990" w:type="dxa"/>
            <w:tcBorders>
              <w:top w:val="single" w:sz="6" w:space="0" w:color="000000"/>
              <w:left w:val="single" w:sz="6" w:space="0" w:color="000000"/>
              <w:bottom w:val="single" w:sz="6" w:space="0" w:color="000000"/>
            </w:tcBorders>
            <w:shd w:val="clear" w:color="auto" w:fill="auto"/>
            <w:vAlign w:val="center"/>
          </w:tcPr>
          <w:p w14:paraId="5091E957" w14:textId="77777777" w:rsidR="00086C4F" w:rsidRPr="00F1449C" w:rsidRDefault="00086C4F" w:rsidP="00026BED">
            <w:pPr>
              <w:suppressAutoHyphens w:val="0"/>
              <w:jc w:val="center"/>
              <w:rPr>
                <w:rFonts w:asciiTheme="minorHAnsi" w:hAnsiTheme="minorHAnsi" w:cstheme="minorHAnsi"/>
                <w:sz w:val="20"/>
                <w:szCs w:val="20"/>
                <w:lang w:val="de-DE" w:eastAsia="pl-PL"/>
              </w:rPr>
            </w:pPr>
            <w:proofErr w:type="spellStart"/>
            <w:r w:rsidRPr="00F1449C">
              <w:rPr>
                <w:rFonts w:asciiTheme="minorHAnsi" w:hAnsiTheme="minorHAnsi" w:cstheme="minorHAnsi"/>
                <w:sz w:val="20"/>
                <w:szCs w:val="20"/>
                <w:lang w:val="de-DE" w:eastAsia="pl-PL"/>
              </w:rPr>
              <w:t>klasa</w:t>
            </w:r>
            <w:proofErr w:type="spellEnd"/>
          </w:p>
        </w:tc>
        <w:tc>
          <w:tcPr>
            <w:tcW w:w="990" w:type="dxa"/>
            <w:tcBorders>
              <w:top w:val="single" w:sz="6" w:space="0" w:color="000000"/>
              <w:left w:val="single" w:sz="6" w:space="0" w:color="000000"/>
              <w:bottom w:val="single" w:sz="6" w:space="0" w:color="000000"/>
            </w:tcBorders>
            <w:shd w:val="clear" w:color="auto" w:fill="E6E6E6"/>
            <w:vAlign w:val="center"/>
          </w:tcPr>
          <w:p w14:paraId="08B18347" w14:textId="77777777" w:rsidR="00086C4F" w:rsidRPr="00F1449C" w:rsidRDefault="00086C4F" w:rsidP="00026BED">
            <w:pPr>
              <w:suppressAutoHyphens w:val="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1</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D05F803"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2160</w:t>
            </w:r>
          </w:p>
        </w:tc>
      </w:tr>
      <w:tr w:rsidR="00086C4F" w:rsidRPr="00F1449C" w14:paraId="5D69D411" w14:textId="77777777" w:rsidTr="00026BED">
        <w:trPr>
          <w:trHeight w:val="518"/>
        </w:trPr>
        <w:tc>
          <w:tcPr>
            <w:tcW w:w="496" w:type="dxa"/>
            <w:tcBorders>
              <w:top w:val="single" w:sz="6" w:space="0" w:color="000000"/>
              <w:left w:val="single" w:sz="4" w:space="0" w:color="000000"/>
              <w:bottom w:val="single" w:sz="6" w:space="0" w:color="000000"/>
            </w:tcBorders>
            <w:shd w:val="clear" w:color="auto" w:fill="auto"/>
          </w:tcPr>
          <w:p w14:paraId="1EA257D7"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12</w:t>
            </w:r>
          </w:p>
        </w:tc>
        <w:tc>
          <w:tcPr>
            <w:tcW w:w="4254" w:type="dxa"/>
            <w:tcBorders>
              <w:top w:val="single" w:sz="6" w:space="0" w:color="000000"/>
              <w:left w:val="single" w:sz="6" w:space="0" w:color="000000"/>
              <w:bottom w:val="single" w:sz="6" w:space="0" w:color="000000"/>
            </w:tcBorders>
            <w:shd w:val="clear" w:color="auto" w:fill="auto"/>
          </w:tcPr>
          <w:p w14:paraId="5510854E"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Odporność na utlenianie                  nie więcej niż:</w:t>
            </w:r>
          </w:p>
        </w:tc>
        <w:tc>
          <w:tcPr>
            <w:tcW w:w="990" w:type="dxa"/>
            <w:tcBorders>
              <w:top w:val="single" w:sz="6" w:space="0" w:color="000000"/>
              <w:left w:val="single" w:sz="6" w:space="0" w:color="000000"/>
              <w:bottom w:val="single" w:sz="6" w:space="0" w:color="000000"/>
            </w:tcBorders>
            <w:shd w:val="clear" w:color="auto" w:fill="auto"/>
          </w:tcPr>
          <w:p w14:paraId="75D6F5FF"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g/m</w:t>
            </w:r>
            <w:r w:rsidRPr="00F1449C">
              <w:rPr>
                <w:rFonts w:asciiTheme="minorHAnsi" w:hAnsiTheme="minorHAnsi" w:cstheme="minorHAnsi"/>
                <w:sz w:val="20"/>
                <w:szCs w:val="20"/>
                <w:vertAlign w:val="superscript"/>
                <w:lang w:val="de-DE" w:eastAsia="pl-PL"/>
              </w:rPr>
              <w:t>3</w:t>
            </w:r>
          </w:p>
        </w:tc>
        <w:tc>
          <w:tcPr>
            <w:tcW w:w="990" w:type="dxa"/>
            <w:tcBorders>
              <w:top w:val="single" w:sz="6" w:space="0" w:color="000000"/>
              <w:left w:val="single" w:sz="6" w:space="0" w:color="000000"/>
              <w:bottom w:val="single" w:sz="6" w:space="0" w:color="000000"/>
            </w:tcBorders>
            <w:shd w:val="clear" w:color="auto" w:fill="E6E6E6"/>
          </w:tcPr>
          <w:p w14:paraId="52A830B8"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20</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61F111"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15751</w:t>
            </w:r>
          </w:p>
        </w:tc>
      </w:tr>
      <w:tr w:rsidR="00086C4F" w:rsidRPr="00F1449C" w14:paraId="43555F7E" w14:textId="77777777" w:rsidTr="00026BED">
        <w:trPr>
          <w:trHeight w:val="427"/>
        </w:trPr>
        <w:tc>
          <w:tcPr>
            <w:tcW w:w="496" w:type="dxa"/>
            <w:tcBorders>
              <w:top w:val="single" w:sz="6" w:space="0" w:color="000000"/>
              <w:left w:val="single" w:sz="4" w:space="0" w:color="000000"/>
              <w:bottom w:val="single" w:sz="6" w:space="0" w:color="000000"/>
            </w:tcBorders>
            <w:shd w:val="clear" w:color="auto" w:fill="auto"/>
          </w:tcPr>
          <w:p w14:paraId="3FF98789"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13</w:t>
            </w:r>
          </w:p>
        </w:tc>
        <w:tc>
          <w:tcPr>
            <w:tcW w:w="4254" w:type="dxa"/>
            <w:tcBorders>
              <w:top w:val="single" w:sz="6" w:space="0" w:color="000000"/>
              <w:left w:val="single" w:sz="6" w:space="0" w:color="000000"/>
              <w:bottom w:val="single" w:sz="6" w:space="0" w:color="000000"/>
            </w:tcBorders>
            <w:shd w:val="clear" w:color="auto" w:fill="auto"/>
          </w:tcPr>
          <w:p w14:paraId="62D17A2B" w14:textId="77777777" w:rsidR="00086C4F" w:rsidRPr="00F1449C" w:rsidRDefault="00086C4F" w:rsidP="00026BED">
            <w:pPr>
              <w:suppressAutoHyphens w:val="0"/>
              <w:spacing w:before="120"/>
              <w:rPr>
                <w:rFonts w:asciiTheme="minorHAnsi" w:hAnsiTheme="minorHAnsi" w:cstheme="minorHAnsi"/>
                <w:sz w:val="20"/>
                <w:szCs w:val="20"/>
                <w:lang w:val="de-DE" w:eastAsia="pl-PL"/>
              </w:rPr>
            </w:pPr>
            <w:r w:rsidRPr="00F1449C">
              <w:rPr>
                <w:rFonts w:asciiTheme="minorHAnsi" w:hAnsiTheme="minorHAnsi" w:cstheme="minorHAnsi"/>
                <w:sz w:val="20"/>
                <w:szCs w:val="20"/>
                <w:lang w:eastAsia="pl-PL"/>
              </w:rPr>
              <w:t>Smarność, Skorygowana średnica śladu zużycia (WS 1,4) w temperaturze 60</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nie wyższa niż:</w:t>
            </w:r>
          </w:p>
        </w:tc>
        <w:tc>
          <w:tcPr>
            <w:tcW w:w="990" w:type="dxa"/>
            <w:tcBorders>
              <w:top w:val="single" w:sz="6" w:space="0" w:color="000000"/>
              <w:left w:val="single" w:sz="6" w:space="0" w:color="000000"/>
              <w:bottom w:val="single" w:sz="6" w:space="0" w:color="000000"/>
            </w:tcBorders>
            <w:shd w:val="clear" w:color="auto" w:fill="auto"/>
          </w:tcPr>
          <w:p w14:paraId="1948B6F0" w14:textId="77777777" w:rsidR="00086C4F" w:rsidRPr="00F1449C" w:rsidRDefault="00086C4F" w:rsidP="00026BED">
            <w:pPr>
              <w:suppressAutoHyphens w:val="0"/>
              <w:spacing w:before="36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µm</w:t>
            </w:r>
          </w:p>
        </w:tc>
        <w:tc>
          <w:tcPr>
            <w:tcW w:w="990" w:type="dxa"/>
            <w:tcBorders>
              <w:top w:val="single" w:sz="6" w:space="0" w:color="000000"/>
              <w:left w:val="single" w:sz="6" w:space="0" w:color="000000"/>
              <w:bottom w:val="single" w:sz="6" w:space="0" w:color="000000"/>
            </w:tcBorders>
            <w:shd w:val="clear" w:color="auto" w:fill="E6E6E6"/>
          </w:tcPr>
          <w:p w14:paraId="159EDD92" w14:textId="77777777" w:rsidR="00086C4F" w:rsidRPr="00F1449C" w:rsidRDefault="00086C4F" w:rsidP="00026BED">
            <w:pPr>
              <w:suppressAutoHyphens w:val="0"/>
              <w:spacing w:before="36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460</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AA6EF5A" w14:textId="77777777" w:rsidR="00086C4F" w:rsidRPr="00F1449C" w:rsidRDefault="00086C4F" w:rsidP="00026BED">
            <w:pPr>
              <w:suppressAutoHyphens w:val="0"/>
              <w:snapToGrid w:val="0"/>
              <w:jc w:val="center"/>
              <w:rPr>
                <w:rFonts w:asciiTheme="minorHAnsi" w:hAnsiTheme="minorHAnsi" w:cstheme="minorHAnsi"/>
                <w:sz w:val="20"/>
                <w:szCs w:val="20"/>
                <w:lang w:val="de-DE" w:eastAsia="pl-PL"/>
              </w:rPr>
            </w:pPr>
          </w:p>
          <w:p w14:paraId="413903D8"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ISO 12156-1</w:t>
            </w:r>
          </w:p>
        </w:tc>
      </w:tr>
      <w:tr w:rsidR="00086C4F" w:rsidRPr="00F1449C" w14:paraId="5728B704" w14:textId="77777777" w:rsidTr="00026BED">
        <w:trPr>
          <w:trHeight w:val="566"/>
        </w:trPr>
        <w:tc>
          <w:tcPr>
            <w:tcW w:w="496" w:type="dxa"/>
            <w:tcBorders>
              <w:top w:val="single" w:sz="6" w:space="0" w:color="000000"/>
              <w:left w:val="single" w:sz="4" w:space="0" w:color="000000"/>
              <w:bottom w:val="single" w:sz="6" w:space="0" w:color="000000"/>
            </w:tcBorders>
            <w:shd w:val="clear" w:color="auto" w:fill="auto"/>
          </w:tcPr>
          <w:p w14:paraId="3D3D3F70"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14</w:t>
            </w:r>
          </w:p>
        </w:tc>
        <w:tc>
          <w:tcPr>
            <w:tcW w:w="4254" w:type="dxa"/>
            <w:tcBorders>
              <w:top w:val="single" w:sz="6" w:space="0" w:color="000000"/>
              <w:left w:val="single" w:sz="6" w:space="0" w:color="000000"/>
              <w:bottom w:val="single" w:sz="6" w:space="0" w:color="000000"/>
            </w:tcBorders>
            <w:shd w:val="clear" w:color="auto" w:fill="auto"/>
          </w:tcPr>
          <w:p w14:paraId="71B77D48" w14:textId="77777777" w:rsidR="00086C4F" w:rsidRPr="00F1449C" w:rsidRDefault="00086C4F" w:rsidP="00026BED">
            <w:pPr>
              <w:suppressAutoHyphens w:val="0"/>
              <w:spacing w:before="120"/>
              <w:rPr>
                <w:rFonts w:asciiTheme="minorHAnsi" w:eastAsia="Calibri" w:hAnsiTheme="minorHAnsi" w:cstheme="minorHAnsi"/>
                <w:sz w:val="20"/>
                <w:szCs w:val="20"/>
                <w:lang w:eastAsia="pl-PL"/>
              </w:rPr>
            </w:pPr>
            <w:r w:rsidRPr="00F1449C">
              <w:rPr>
                <w:rFonts w:asciiTheme="minorHAnsi" w:hAnsiTheme="minorHAnsi" w:cstheme="minorHAnsi"/>
                <w:sz w:val="20"/>
                <w:szCs w:val="20"/>
                <w:lang w:eastAsia="pl-PL"/>
              </w:rPr>
              <w:t>Lepkość kinematyczna w temperaturze 40</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w:t>
            </w:r>
          </w:p>
          <w:p w14:paraId="274E2BF1"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eastAsia="Calibri" w:hAnsiTheme="minorHAnsi" w:cstheme="minorHAnsi"/>
                <w:sz w:val="20"/>
                <w:szCs w:val="20"/>
                <w:lang w:eastAsia="pl-PL"/>
              </w:rPr>
              <w:t xml:space="preserve">                                                         </w:t>
            </w:r>
            <w:r w:rsidRPr="00F1449C">
              <w:rPr>
                <w:rFonts w:asciiTheme="minorHAnsi" w:hAnsiTheme="minorHAnsi" w:cstheme="minorHAnsi"/>
                <w:sz w:val="20"/>
                <w:szCs w:val="20"/>
                <w:lang w:eastAsia="pl-PL"/>
              </w:rPr>
              <w:t xml:space="preserve">zakres od ÷ do:                                </w:t>
            </w:r>
          </w:p>
        </w:tc>
        <w:tc>
          <w:tcPr>
            <w:tcW w:w="990" w:type="dxa"/>
            <w:tcBorders>
              <w:top w:val="single" w:sz="6" w:space="0" w:color="000000"/>
              <w:left w:val="single" w:sz="6" w:space="0" w:color="000000"/>
              <w:bottom w:val="single" w:sz="6" w:space="0" w:color="000000"/>
            </w:tcBorders>
            <w:shd w:val="clear" w:color="auto" w:fill="auto"/>
          </w:tcPr>
          <w:p w14:paraId="7CF88EE5" w14:textId="77777777" w:rsidR="00086C4F" w:rsidRPr="00F1449C" w:rsidRDefault="00086C4F" w:rsidP="00026BED">
            <w:pPr>
              <w:suppressAutoHyphens w:val="0"/>
              <w:spacing w:before="24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mm</w:t>
            </w:r>
            <w:r w:rsidRPr="00F1449C">
              <w:rPr>
                <w:rFonts w:asciiTheme="minorHAnsi" w:hAnsiTheme="minorHAnsi" w:cstheme="minorHAnsi"/>
                <w:sz w:val="20"/>
                <w:szCs w:val="20"/>
                <w:vertAlign w:val="superscript"/>
                <w:lang w:eastAsia="pl-PL"/>
              </w:rPr>
              <w:t>2</w:t>
            </w:r>
            <w:r w:rsidRPr="00F1449C">
              <w:rPr>
                <w:rFonts w:asciiTheme="minorHAnsi" w:hAnsiTheme="minorHAnsi" w:cstheme="minorHAnsi"/>
                <w:sz w:val="20"/>
                <w:szCs w:val="20"/>
                <w:lang w:eastAsia="pl-PL"/>
              </w:rPr>
              <w:t>/s</w:t>
            </w:r>
          </w:p>
        </w:tc>
        <w:tc>
          <w:tcPr>
            <w:tcW w:w="990" w:type="dxa"/>
            <w:tcBorders>
              <w:top w:val="single" w:sz="6" w:space="0" w:color="000000"/>
              <w:left w:val="single" w:sz="6" w:space="0" w:color="000000"/>
              <w:bottom w:val="single" w:sz="6" w:space="0" w:color="000000"/>
            </w:tcBorders>
            <w:shd w:val="clear" w:color="auto" w:fill="E6E6E6"/>
          </w:tcPr>
          <w:p w14:paraId="668ED8EE" w14:textId="77777777" w:rsidR="00086C4F" w:rsidRPr="00F1449C" w:rsidRDefault="00086C4F" w:rsidP="00026BED">
            <w:pPr>
              <w:suppressAutoHyphens w:val="0"/>
              <w:spacing w:before="24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2,00÷4,50</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1125187A" w14:textId="77777777" w:rsidR="00086C4F" w:rsidRPr="00F1449C" w:rsidRDefault="00086C4F" w:rsidP="00026BED">
            <w:pPr>
              <w:suppressAutoHyphens w:val="0"/>
              <w:spacing w:before="240"/>
              <w:jc w:val="center"/>
              <w:rPr>
                <w:rFonts w:asciiTheme="minorHAnsi" w:hAnsiTheme="minorHAnsi" w:cstheme="minorHAnsi"/>
                <w:sz w:val="20"/>
                <w:szCs w:val="20"/>
              </w:rPr>
            </w:pPr>
            <w:r w:rsidRPr="00F1449C">
              <w:rPr>
                <w:rFonts w:asciiTheme="minorHAnsi" w:hAnsiTheme="minorHAnsi" w:cstheme="minorHAnsi"/>
                <w:sz w:val="20"/>
                <w:szCs w:val="20"/>
                <w:lang w:eastAsia="pl-PL"/>
              </w:rPr>
              <w:t>EN ISO 3104</w:t>
            </w:r>
          </w:p>
        </w:tc>
      </w:tr>
      <w:tr w:rsidR="00086C4F" w:rsidRPr="00F1449C" w14:paraId="631A88E0" w14:textId="77777777" w:rsidTr="00026BED">
        <w:trPr>
          <w:trHeight w:val="1018"/>
        </w:trPr>
        <w:tc>
          <w:tcPr>
            <w:tcW w:w="496" w:type="dxa"/>
            <w:tcBorders>
              <w:top w:val="single" w:sz="6" w:space="0" w:color="000000"/>
              <w:left w:val="single" w:sz="4" w:space="0" w:color="000000"/>
              <w:bottom w:val="single" w:sz="6" w:space="0" w:color="000000"/>
            </w:tcBorders>
            <w:shd w:val="clear" w:color="auto" w:fill="auto"/>
          </w:tcPr>
          <w:p w14:paraId="50020538"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15</w:t>
            </w:r>
          </w:p>
        </w:tc>
        <w:tc>
          <w:tcPr>
            <w:tcW w:w="4254" w:type="dxa"/>
            <w:tcBorders>
              <w:top w:val="single" w:sz="6" w:space="0" w:color="000000"/>
              <w:left w:val="single" w:sz="6" w:space="0" w:color="000000"/>
              <w:bottom w:val="single" w:sz="6" w:space="0" w:color="000000"/>
            </w:tcBorders>
            <w:shd w:val="clear" w:color="auto" w:fill="auto"/>
          </w:tcPr>
          <w:p w14:paraId="788F1D57" w14:textId="77777777" w:rsidR="00086C4F" w:rsidRPr="00F1449C" w:rsidRDefault="00086C4F" w:rsidP="00026BED">
            <w:pPr>
              <w:suppressAutoHyphens w:val="0"/>
              <w:spacing w:before="120"/>
              <w:rPr>
                <w:rFonts w:asciiTheme="minorHAnsi" w:eastAsia="Calibri" w:hAnsiTheme="minorHAnsi" w:cstheme="minorHAnsi"/>
                <w:sz w:val="20"/>
                <w:szCs w:val="20"/>
                <w:lang w:eastAsia="pl-PL"/>
              </w:rPr>
            </w:pPr>
            <w:r w:rsidRPr="00F1449C">
              <w:rPr>
                <w:rFonts w:asciiTheme="minorHAnsi" w:hAnsiTheme="minorHAnsi" w:cstheme="minorHAnsi"/>
                <w:sz w:val="20"/>
                <w:szCs w:val="20"/>
                <w:lang w:eastAsia="pl-PL"/>
              </w:rPr>
              <w:t>Skład frakcyjny:</w:t>
            </w:r>
          </w:p>
          <w:p w14:paraId="2565974E" w14:textId="77777777" w:rsidR="00086C4F" w:rsidRPr="00F1449C" w:rsidRDefault="00086C4F" w:rsidP="00026BED">
            <w:pPr>
              <w:suppressAutoHyphens w:val="0"/>
              <w:spacing w:before="120"/>
              <w:rPr>
                <w:rFonts w:asciiTheme="minorHAnsi" w:eastAsia="Calibri" w:hAnsiTheme="minorHAnsi" w:cstheme="minorHAnsi"/>
                <w:sz w:val="20"/>
                <w:szCs w:val="20"/>
                <w:lang w:eastAsia="pl-PL"/>
              </w:rPr>
            </w:pPr>
            <w:r w:rsidRPr="00F1449C">
              <w:rPr>
                <w:rFonts w:asciiTheme="minorHAnsi" w:eastAsia="Calibri" w:hAnsiTheme="minorHAnsi" w:cstheme="minorHAnsi"/>
                <w:sz w:val="20"/>
                <w:szCs w:val="20"/>
                <w:lang w:eastAsia="pl-PL"/>
              </w:rPr>
              <w:t xml:space="preserve">   </w:t>
            </w:r>
            <w:r w:rsidRPr="00F1449C">
              <w:rPr>
                <w:rFonts w:asciiTheme="minorHAnsi" w:hAnsiTheme="minorHAnsi" w:cstheme="minorHAnsi"/>
                <w:sz w:val="20"/>
                <w:szCs w:val="20"/>
                <w:lang w:eastAsia="pl-PL"/>
              </w:rPr>
              <w:t>do 250</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destyluje                          nie więcej niż:</w:t>
            </w:r>
          </w:p>
          <w:p w14:paraId="456A5930" w14:textId="77777777" w:rsidR="00086C4F" w:rsidRPr="00F1449C" w:rsidRDefault="00086C4F" w:rsidP="00026BED">
            <w:pPr>
              <w:suppressAutoHyphens w:val="0"/>
              <w:spacing w:before="120"/>
              <w:rPr>
                <w:rFonts w:asciiTheme="minorHAnsi" w:eastAsia="Calibri" w:hAnsiTheme="minorHAnsi" w:cstheme="minorHAnsi"/>
                <w:sz w:val="20"/>
                <w:szCs w:val="20"/>
                <w:lang w:eastAsia="pl-PL"/>
              </w:rPr>
            </w:pPr>
            <w:r w:rsidRPr="00F1449C">
              <w:rPr>
                <w:rFonts w:asciiTheme="minorHAnsi" w:eastAsia="Calibri" w:hAnsiTheme="minorHAnsi" w:cstheme="minorHAnsi"/>
                <w:sz w:val="20"/>
                <w:szCs w:val="20"/>
                <w:lang w:eastAsia="pl-PL"/>
              </w:rPr>
              <w:t xml:space="preserve">   </w:t>
            </w:r>
            <w:r w:rsidRPr="00F1449C">
              <w:rPr>
                <w:rFonts w:asciiTheme="minorHAnsi" w:hAnsiTheme="minorHAnsi" w:cstheme="minorHAnsi"/>
                <w:sz w:val="20"/>
                <w:szCs w:val="20"/>
                <w:lang w:eastAsia="pl-PL"/>
              </w:rPr>
              <w:t>do 350</w:t>
            </w:r>
            <w:r w:rsidRPr="00F1449C">
              <w:rPr>
                <w:rFonts w:asciiTheme="minorHAnsi" w:hAnsiTheme="minorHAnsi" w:cstheme="minorHAnsi"/>
                <w:sz w:val="20"/>
                <w:szCs w:val="20"/>
                <w:vertAlign w:val="superscript"/>
                <w:lang w:eastAsia="pl-PL"/>
              </w:rPr>
              <w:t>o</w:t>
            </w:r>
            <w:r w:rsidRPr="00F1449C">
              <w:rPr>
                <w:rFonts w:asciiTheme="minorHAnsi" w:hAnsiTheme="minorHAnsi" w:cstheme="minorHAnsi"/>
                <w:sz w:val="20"/>
                <w:szCs w:val="20"/>
                <w:lang w:eastAsia="pl-PL"/>
              </w:rPr>
              <w:t>C destyluje                          nie mniej niż:</w:t>
            </w:r>
          </w:p>
          <w:p w14:paraId="1BEC55B7"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eastAsia="Calibri" w:hAnsiTheme="minorHAnsi" w:cstheme="minorHAnsi"/>
                <w:sz w:val="20"/>
                <w:szCs w:val="20"/>
                <w:lang w:eastAsia="pl-PL"/>
              </w:rPr>
              <w:t xml:space="preserve">   </w:t>
            </w:r>
            <w:r w:rsidRPr="00F1449C">
              <w:rPr>
                <w:rFonts w:asciiTheme="minorHAnsi" w:hAnsiTheme="minorHAnsi" w:cstheme="minorHAnsi"/>
                <w:sz w:val="20"/>
                <w:szCs w:val="20"/>
                <w:lang w:eastAsia="pl-PL"/>
              </w:rPr>
              <w:t>95% (V/V) destyluje do temp.         nie więcej niż:</w:t>
            </w:r>
          </w:p>
        </w:tc>
        <w:tc>
          <w:tcPr>
            <w:tcW w:w="990" w:type="dxa"/>
            <w:tcBorders>
              <w:top w:val="single" w:sz="6" w:space="0" w:color="000000"/>
              <w:left w:val="single" w:sz="6" w:space="0" w:color="000000"/>
              <w:bottom w:val="single" w:sz="6" w:space="0" w:color="000000"/>
            </w:tcBorders>
            <w:shd w:val="clear" w:color="auto" w:fill="auto"/>
          </w:tcPr>
          <w:p w14:paraId="54A107B3" w14:textId="77777777" w:rsidR="00086C4F" w:rsidRPr="00F1449C" w:rsidRDefault="00086C4F" w:rsidP="00026BED">
            <w:pPr>
              <w:suppressAutoHyphens w:val="0"/>
              <w:snapToGrid w:val="0"/>
              <w:spacing w:before="120"/>
              <w:rPr>
                <w:rFonts w:asciiTheme="minorHAnsi" w:hAnsiTheme="minorHAnsi" w:cstheme="minorHAnsi"/>
                <w:sz w:val="20"/>
                <w:szCs w:val="20"/>
                <w:lang w:eastAsia="pl-PL"/>
              </w:rPr>
            </w:pPr>
          </w:p>
          <w:p w14:paraId="40B13D09"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 (V/V)</w:t>
            </w:r>
          </w:p>
          <w:p w14:paraId="6A7F6865" w14:textId="77777777" w:rsidR="00086C4F" w:rsidRPr="00F1449C" w:rsidRDefault="00086C4F" w:rsidP="00026BED">
            <w:pPr>
              <w:suppressAutoHyphens w:val="0"/>
              <w:spacing w:before="120"/>
              <w:jc w:val="center"/>
              <w:rPr>
                <w:rFonts w:asciiTheme="minorHAnsi" w:hAnsiTheme="minorHAnsi" w:cstheme="minorHAnsi"/>
                <w:sz w:val="20"/>
                <w:szCs w:val="20"/>
                <w:vertAlign w:val="superscript"/>
                <w:lang w:val="de-DE" w:eastAsia="pl-PL"/>
              </w:rPr>
            </w:pPr>
            <w:r w:rsidRPr="00F1449C">
              <w:rPr>
                <w:rFonts w:asciiTheme="minorHAnsi" w:hAnsiTheme="minorHAnsi" w:cstheme="minorHAnsi"/>
                <w:sz w:val="20"/>
                <w:szCs w:val="20"/>
                <w:lang w:eastAsia="pl-PL"/>
              </w:rPr>
              <w:t>% (V/V)</w:t>
            </w:r>
          </w:p>
          <w:p w14:paraId="34D4DAA3"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vertAlign w:val="superscript"/>
                <w:lang w:val="de-DE" w:eastAsia="pl-PL"/>
              </w:rPr>
              <w:t xml:space="preserve">o </w:t>
            </w:r>
            <w:r w:rsidRPr="00F1449C">
              <w:rPr>
                <w:rFonts w:asciiTheme="minorHAnsi" w:hAnsiTheme="minorHAnsi" w:cstheme="minorHAnsi"/>
                <w:sz w:val="20"/>
                <w:szCs w:val="20"/>
                <w:lang w:val="de-DE" w:eastAsia="pl-PL"/>
              </w:rPr>
              <w:t>C</w:t>
            </w:r>
          </w:p>
        </w:tc>
        <w:tc>
          <w:tcPr>
            <w:tcW w:w="990" w:type="dxa"/>
            <w:tcBorders>
              <w:top w:val="single" w:sz="6" w:space="0" w:color="000000"/>
              <w:left w:val="single" w:sz="6" w:space="0" w:color="000000"/>
              <w:bottom w:val="single" w:sz="6" w:space="0" w:color="000000"/>
            </w:tcBorders>
            <w:shd w:val="clear" w:color="auto" w:fill="E6E6E6"/>
          </w:tcPr>
          <w:p w14:paraId="64D460ED" w14:textId="77777777" w:rsidR="00086C4F" w:rsidRPr="00F1449C" w:rsidRDefault="00086C4F" w:rsidP="00026BED">
            <w:pPr>
              <w:suppressAutoHyphens w:val="0"/>
              <w:snapToGrid w:val="0"/>
              <w:spacing w:before="120"/>
              <w:jc w:val="center"/>
              <w:rPr>
                <w:rFonts w:asciiTheme="minorHAnsi" w:hAnsiTheme="minorHAnsi" w:cstheme="minorHAnsi"/>
                <w:sz w:val="20"/>
                <w:szCs w:val="20"/>
                <w:lang w:val="de-DE" w:eastAsia="pl-PL"/>
              </w:rPr>
            </w:pPr>
          </w:p>
          <w:p w14:paraId="42974967"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65</w:t>
            </w:r>
          </w:p>
          <w:p w14:paraId="40E7BE13"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85</w:t>
            </w:r>
          </w:p>
          <w:p w14:paraId="1573A796" w14:textId="77777777" w:rsidR="00086C4F" w:rsidRPr="00F1449C" w:rsidRDefault="00086C4F" w:rsidP="00026BED">
            <w:pPr>
              <w:suppressAutoHyphens w:val="0"/>
              <w:spacing w:before="12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360</w:t>
            </w:r>
          </w:p>
        </w:tc>
        <w:tc>
          <w:tcPr>
            <w:tcW w:w="24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0F0E050" w14:textId="77777777" w:rsidR="00086C4F" w:rsidRPr="00F1449C" w:rsidRDefault="00086C4F" w:rsidP="00026BED">
            <w:pPr>
              <w:suppressAutoHyphens w:val="0"/>
              <w:jc w:val="center"/>
              <w:rPr>
                <w:rFonts w:asciiTheme="minorHAnsi" w:hAnsiTheme="minorHAnsi" w:cstheme="minorHAnsi"/>
                <w:sz w:val="20"/>
                <w:szCs w:val="20"/>
                <w:lang w:val="de-DE" w:eastAsia="pl-PL"/>
              </w:rPr>
            </w:pPr>
            <w:r w:rsidRPr="00F1449C">
              <w:rPr>
                <w:rFonts w:asciiTheme="minorHAnsi" w:hAnsiTheme="minorHAnsi" w:cstheme="minorHAnsi"/>
                <w:sz w:val="20"/>
                <w:szCs w:val="20"/>
                <w:lang w:val="de-DE" w:eastAsia="pl-PL"/>
              </w:rPr>
              <w:t>EN ISO 3405</w:t>
            </w:r>
          </w:p>
          <w:p w14:paraId="03DA2718" w14:textId="77777777" w:rsidR="00086C4F" w:rsidRPr="00F1449C" w:rsidRDefault="00086C4F" w:rsidP="00026BED">
            <w:pPr>
              <w:suppressAutoHyphens w:val="0"/>
              <w:jc w:val="center"/>
              <w:rPr>
                <w:rFonts w:asciiTheme="minorHAnsi" w:hAnsiTheme="minorHAnsi" w:cstheme="minorHAnsi"/>
                <w:sz w:val="20"/>
                <w:szCs w:val="20"/>
                <w:lang w:val="de-DE" w:eastAsia="pl-PL"/>
              </w:rPr>
            </w:pPr>
          </w:p>
        </w:tc>
      </w:tr>
      <w:tr w:rsidR="00086C4F" w:rsidRPr="00F1449C" w14:paraId="41F4446A" w14:textId="77777777" w:rsidTr="00026BED">
        <w:trPr>
          <w:cantSplit/>
          <w:trHeight w:val="247"/>
        </w:trPr>
        <w:tc>
          <w:tcPr>
            <w:tcW w:w="496" w:type="dxa"/>
            <w:vMerge w:val="restart"/>
            <w:tcBorders>
              <w:top w:val="single" w:sz="6" w:space="0" w:color="000000"/>
              <w:left w:val="single" w:sz="4" w:space="0" w:color="000000"/>
              <w:bottom w:val="single" w:sz="6" w:space="0" w:color="000000"/>
            </w:tcBorders>
            <w:shd w:val="clear" w:color="auto" w:fill="auto"/>
          </w:tcPr>
          <w:p w14:paraId="0C01EC52" w14:textId="77777777" w:rsidR="00086C4F" w:rsidRPr="00F1449C" w:rsidRDefault="00086C4F" w:rsidP="00026BED">
            <w:pPr>
              <w:suppressAutoHyphens w:val="0"/>
              <w:snapToGrid w:val="0"/>
              <w:spacing w:before="120"/>
              <w:jc w:val="center"/>
              <w:rPr>
                <w:rFonts w:asciiTheme="minorHAnsi" w:hAnsiTheme="minorHAnsi" w:cstheme="minorHAnsi"/>
                <w:sz w:val="20"/>
                <w:szCs w:val="20"/>
                <w:lang w:eastAsia="pl-PL"/>
              </w:rPr>
            </w:pPr>
          </w:p>
          <w:p w14:paraId="40D3AB54"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16</w:t>
            </w:r>
          </w:p>
          <w:p w14:paraId="13608F6F"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p>
        </w:tc>
        <w:tc>
          <w:tcPr>
            <w:tcW w:w="4254" w:type="dxa"/>
            <w:tcBorders>
              <w:top w:val="single" w:sz="6" w:space="0" w:color="000000"/>
              <w:left w:val="single" w:sz="6" w:space="0" w:color="000000"/>
              <w:bottom w:val="single" w:sz="6" w:space="0" w:color="000000"/>
            </w:tcBorders>
            <w:shd w:val="clear" w:color="auto" w:fill="auto"/>
          </w:tcPr>
          <w:p w14:paraId="7A6B4799"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Temperatura zablokowania zimnego filtru (CFPP) </w:t>
            </w:r>
          </w:p>
        </w:tc>
        <w:tc>
          <w:tcPr>
            <w:tcW w:w="990" w:type="dxa"/>
            <w:vMerge w:val="restart"/>
            <w:tcBorders>
              <w:top w:val="single" w:sz="6" w:space="0" w:color="000000"/>
              <w:left w:val="single" w:sz="6" w:space="0" w:color="000000"/>
              <w:bottom w:val="single" w:sz="6" w:space="0" w:color="000000"/>
            </w:tcBorders>
            <w:shd w:val="clear" w:color="auto" w:fill="auto"/>
          </w:tcPr>
          <w:p w14:paraId="00A6B438" w14:textId="77777777" w:rsidR="00086C4F" w:rsidRPr="00F1449C" w:rsidRDefault="00086C4F" w:rsidP="00026BED">
            <w:pPr>
              <w:suppressAutoHyphens w:val="0"/>
              <w:snapToGrid w:val="0"/>
              <w:rPr>
                <w:rFonts w:asciiTheme="minorHAnsi" w:hAnsiTheme="minorHAnsi" w:cstheme="minorHAnsi"/>
                <w:sz w:val="20"/>
                <w:szCs w:val="20"/>
                <w:lang w:eastAsia="pl-PL"/>
              </w:rPr>
            </w:pPr>
          </w:p>
          <w:p w14:paraId="165C70BC" w14:textId="77777777" w:rsidR="00086C4F" w:rsidRPr="00F1449C" w:rsidRDefault="00086C4F" w:rsidP="00026BED">
            <w:pPr>
              <w:suppressAutoHyphens w:val="0"/>
              <w:rPr>
                <w:rFonts w:asciiTheme="minorHAnsi" w:hAnsiTheme="minorHAnsi" w:cstheme="minorHAnsi"/>
                <w:sz w:val="20"/>
                <w:szCs w:val="20"/>
                <w:lang w:eastAsia="pl-PL"/>
              </w:rPr>
            </w:pPr>
          </w:p>
          <w:p w14:paraId="735D8C19" w14:textId="77777777" w:rsidR="00086C4F" w:rsidRPr="00F1449C" w:rsidRDefault="00086C4F" w:rsidP="00026BED">
            <w:pPr>
              <w:suppressAutoHyphens w:val="0"/>
              <w:rPr>
                <w:rFonts w:asciiTheme="minorHAnsi" w:hAnsiTheme="minorHAnsi" w:cstheme="minorHAnsi"/>
                <w:sz w:val="20"/>
                <w:szCs w:val="20"/>
                <w:lang w:eastAsia="pl-PL"/>
              </w:rPr>
            </w:pPr>
          </w:p>
          <w:p w14:paraId="66D4A270" w14:textId="77777777" w:rsidR="00086C4F" w:rsidRPr="00F1449C" w:rsidRDefault="00086C4F" w:rsidP="00026BED">
            <w:pPr>
              <w:suppressAutoHyphens w:val="0"/>
              <w:rPr>
                <w:rFonts w:asciiTheme="minorHAnsi" w:hAnsiTheme="minorHAnsi" w:cstheme="minorHAnsi"/>
                <w:sz w:val="20"/>
                <w:szCs w:val="20"/>
                <w:lang w:eastAsia="pl-PL"/>
              </w:rPr>
            </w:pPr>
            <w:r w:rsidRPr="00F1449C">
              <w:rPr>
                <w:rFonts w:asciiTheme="minorHAnsi" w:hAnsiTheme="minorHAnsi" w:cstheme="minorHAnsi"/>
                <w:sz w:val="20"/>
                <w:szCs w:val="20"/>
                <w:lang w:eastAsia="pl-PL"/>
              </w:rPr>
              <w:t></w:t>
            </w:r>
            <w:r w:rsidRPr="00F1449C">
              <w:rPr>
                <w:rFonts w:asciiTheme="minorHAnsi" w:hAnsiTheme="minorHAnsi" w:cstheme="minorHAnsi"/>
                <w:sz w:val="20"/>
                <w:szCs w:val="20"/>
                <w:lang w:val="de-DE" w:eastAsia="pl-PL"/>
              </w:rPr>
              <w:t>C</w:t>
            </w:r>
          </w:p>
        </w:tc>
        <w:tc>
          <w:tcPr>
            <w:tcW w:w="990" w:type="dxa"/>
            <w:tcBorders>
              <w:top w:val="single" w:sz="6" w:space="0" w:color="000000"/>
              <w:left w:val="single" w:sz="6" w:space="0" w:color="000000"/>
              <w:bottom w:val="single" w:sz="6" w:space="0" w:color="000000"/>
            </w:tcBorders>
            <w:shd w:val="clear" w:color="auto" w:fill="E6E6E6"/>
          </w:tcPr>
          <w:p w14:paraId="066894F5" w14:textId="77777777" w:rsidR="00086C4F" w:rsidRPr="00F1449C" w:rsidRDefault="00086C4F" w:rsidP="00026BED">
            <w:pPr>
              <w:suppressAutoHyphens w:val="0"/>
              <w:snapToGrid w:val="0"/>
              <w:spacing w:before="240"/>
              <w:rPr>
                <w:rFonts w:asciiTheme="minorHAnsi" w:hAnsiTheme="minorHAnsi" w:cstheme="minorHAnsi"/>
                <w:sz w:val="20"/>
                <w:szCs w:val="20"/>
                <w:lang w:eastAsia="pl-PL"/>
              </w:rPr>
            </w:pPr>
          </w:p>
        </w:tc>
        <w:tc>
          <w:tcPr>
            <w:tcW w:w="2422" w:type="dxa"/>
            <w:vMerge w:val="restart"/>
            <w:tcBorders>
              <w:top w:val="single" w:sz="6" w:space="0" w:color="000000"/>
              <w:left w:val="single" w:sz="6" w:space="0" w:color="000000"/>
              <w:bottom w:val="single" w:sz="6" w:space="0" w:color="000000"/>
              <w:right w:val="single" w:sz="4" w:space="0" w:color="000000"/>
            </w:tcBorders>
            <w:shd w:val="clear" w:color="auto" w:fill="auto"/>
          </w:tcPr>
          <w:p w14:paraId="75272E8D" w14:textId="77777777" w:rsidR="00086C4F" w:rsidRPr="00F1449C" w:rsidRDefault="00086C4F" w:rsidP="00026BED">
            <w:pPr>
              <w:suppressAutoHyphens w:val="0"/>
              <w:snapToGrid w:val="0"/>
              <w:spacing w:before="240"/>
              <w:jc w:val="center"/>
              <w:rPr>
                <w:rFonts w:asciiTheme="minorHAnsi" w:hAnsiTheme="minorHAnsi" w:cstheme="minorHAnsi"/>
                <w:sz w:val="20"/>
                <w:szCs w:val="20"/>
                <w:lang w:val="de-DE" w:eastAsia="pl-PL"/>
              </w:rPr>
            </w:pPr>
          </w:p>
          <w:p w14:paraId="7B31D639" w14:textId="77777777" w:rsidR="00086C4F" w:rsidRPr="00F1449C" w:rsidRDefault="00086C4F" w:rsidP="00026BED">
            <w:pPr>
              <w:suppressAutoHyphens w:val="0"/>
              <w:spacing w:before="240"/>
              <w:jc w:val="center"/>
              <w:rPr>
                <w:rFonts w:asciiTheme="minorHAnsi" w:hAnsiTheme="minorHAnsi" w:cstheme="minorHAnsi"/>
                <w:sz w:val="20"/>
                <w:szCs w:val="20"/>
              </w:rPr>
            </w:pPr>
            <w:r w:rsidRPr="00F1449C">
              <w:rPr>
                <w:rFonts w:asciiTheme="minorHAnsi" w:hAnsiTheme="minorHAnsi" w:cstheme="minorHAnsi"/>
                <w:sz w:val="20"/>
                <w:szCs w:val="20"/>
                <w:lang w:val="de-DE" w:eastAsia="pl-PL"/>
              </w:rPr>
              <w:t>EN 116</w:t>
            </w:r>
          </w:p>
        </w:tc>
      </w:tr>
      <w:tr w:rsidR="00086C4F" w:rsidRPr="00F1449C" w14:paraId="1481B0A4" w14:textId="77777777" w:rsidTr="00026BED">
        <w:trPr>
          <w:cantSplit/>
          <w:trHeight w:val="350"/>
        </w:trPr>
        <w:tc>
          <w:tcPr>
            <w:tcW w:w="496" w:type="dxa"/>
            <w:vMerge/>
            <w:tcBorders>
              <w:top w:val="single" w:sz="6" w:space="0" w:color="000000"/>
              <w:left w:val="single" w:sz="4" w:space="0" w:color="000000"/>
              <w:bottom w:val="single" w:sz="6" w:space="0" w:color="000000"/>
            </w:tcBorders>
            <w:shd w:val="clear" w:color="auto" w:fill="auto"/>
          </w:tcPr>
          <w:p w14:paraId="52F16C26" w14:textId="77777777" w:rsidR="00086C4F" w:rsidRPr="00F1449C" w:rsidRDefault="00086C4F" w:rsidP="00026BED">
            <w:pPr>
              <w:suppressAutoHyphens w:val="0"/>
              <w:snapToGrid w:val="0"/>
              <w:spacing w:before="120"/>
              <w:jc w:val="center"/>
              <w:rPr>
                <w:rFonts w:asciiTheme="minorHAnsi" w:hAnsiTheme="minorHAnsi" w:cstheme="minorHAnsi"/>
                <w:sz w:val="20"/>
                <w:szCs w:val="20"/>
                <w:lang w:eastAsia="pl-PL"/>
              </w:rPr>
            </w:pPr>
          </w:p>
        </w:tc>
        <w:tc>
          <w:tcPr>
            <w:tcW w:w="4254" w:type="dxa"/>
            <w:tcBorders>
              <w:top w:val="single" w:sz="6" w:space="0" w:color="000000"/>
              <w:left w:val="single" w:sz="6" w:space="0" w:color="000000"/>
              <w:bottom w:val="single" w:sz="6" w:space="0" w:color="000000"/>
            </w:tcBorders>
            <w:shd w:val="clear" w:color="auto" w:fill="auto"/>
          </w:tcPr>
          <w:p w14:paraId="12CEDF40"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 w okresie letnim                             nie wyższa niż:</w:t>
            </w:r>
          </w:p>
        </w:tc>
        <w:tc>
          <w:tcPr>
            <w:tcW w:w="990" w:type="dxa"/>
            <w:vMerge/>
            <w:tcBorders>
              <w:top w:val="single" w:sz="6" w:space="0" w:color="000000"/>
              <w:left w:val="single" w:sz="6" w:space="0" w:color="000000"/>
              <w:bottom w:val="single" w:sz="6" w:space="0" w:color="000000"/>
            </w:tcBorders>
            <w:shd w:val="clear" w:color="auto" w:fill="auto"/>
          </w:tcPr>
          <w:p w14:paraId="25574DE1" w14:textId="77777777" w:rsidR="00086C4F" w:rsidRPr="00F1449C" w:rsidRDefault="00086C4F" w:rsidP="00026BED">
            <w:pPr>
              <w:suppressAutoHyphens w:val="0"/>
              <w:snapToGrid w:val="0"/>
              <w:rPr>
                <w:rFonts w:asciiTheme="minorHAnsi" w:hAnsiTheme="minorHAnsi" w:cstheme="minorHAnsi"/>
                <w:sz w:val="20"/>
                <w:szCs w:val="20"/>
                <w:lang w:eastAsia="pl-PL"/>
              </w:rPr>
            </w:pPr>
          </w:p>
        </w:tc>
        <w:tc>
          <w:tcPr>
            <w:tcW w:w="990" w:type="dxa"/>
            <w:tcBorders>
              <w:top w:val="single" w:sz="6" w:space="0" w:color="000000"/>
              <w:left w:val="single" w:sz="6" w:space="0" w:color="000000"/>
              <w:bottom w:val="single" w:sz="6" w:space="0" w:color="000000"/>
            </w:tcBorders>
            <w:shd w:val="clear" w:color="auto" w:fill="E6E6E6"/>
          </w:tcPr>
          <w:p w14:paraId="215369FC" w14:textId="77777777" w:rsidR="00086C4F" w:rsidRPr="00F1449C" w:rsidRDefault="00086C4F" w:rsidP="00026BED">
            <w:pPr>
              <w:suppressAutoHyphens w:val="0"/>
              <w:spacing w:before="24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0</w:t>
            </w:r>
          </w:p>
        </w:tc>
        <w:tc>
          <w:tcPr>
            <w:tcW w:w="2422" w:type="dxa"/>
            <w:vMerge/>
            <w:tcBorders>
              <w:top w:val="single" w:sz="6" w:space="0" w:color="000000"/>
              <w:left w:val="single" w:sz="6" w:space="0" w:color="000000"/>
              <w:bottom w:val="single" w:sz="6" w:space="0" w:color="000000"/>
              <w:right w:val="single" w:sz="4" w:space="0" w:color="000000"/>
            </w:tcBorders>
            <w:shd w:val="clear" w:color="auto" w:fill="auto"/>
          </w:tcPr>
          <w:p w14:paraId="1815B9B2" w14:textId="77777777" w:rsidR="00086C4F" w:rsidRPr="00F1449C" w:rsidRDefault="00086C4F" w:rsidP="00026BED">
            <w:pPr>
              <w:suppressAutoHyphens w:val="0"/>
              <w:snapToGrid w:val="0"/>
              <w:spacing w:before="240"/>
              <w:jc w:val="center"/>
              <w:rPr>
                <w:rFonts w:asciiTheme="minorHAnsi" w:hAnsiTheme="minorHAnsi" w:cstheme="minorHAnsi"/>
                <w:sz w:val="20"/>
                <w:szCs w:val="20"/>
                <w:lang w:eastAsia="pl-PL"/>
              </w:rPr>
            </w:pPr>
          </w:p>
        </w:tc>
      </w:tr>
      <w:tr w:rsidR="00086C4F" w:rsidRPr="00F1449C" w14:paraId="141B5173" w14:textId="77777777" w:rsidTr="00026BED">
        <w:trPr>
          <w:cantSplit/>
          <w:trHeight w:val="65"/>
        </w:trPr>
        <w:tc>
          <w:tcPr>
            <w:tcW w:w="496" w:type="dxa"/>
            <w:vMerge/>
            <w:tcBorders>
              <w:top w:val="single" w:sz="6" w:space="0" w:color="000000"/>
              <w:left w:val="single" w:sz="4" w:space="0" w:color="000000"/>
              <w:bottom w:val="single" w:sz="6" w:space="0" w:color="000000"/>
            </w:tcBorders>
            <w:shd w:val="clear" w:color="auto" w:fill="auto"/>
          </w:tcPr>
          <w:p w14:paraId="4E624849" w14:textId="77777777" w:rsidR="00086C4F" w:rsidRPr="00F1449C" w:rsidRDefault="00086C4F" w:rsidP="00026BED">
            <w:pPr>
              <w:suppressAutoHyphens w:val="0"/>
              <w:snapToGrid w:val="0"/>
              <w:spacing w:before="120"/>
              <w:jc w:val="center"/>
              <w:rPr>
                <w:rFonts w:asciiTheme="minorHAnsi" w:hAnsiTheme="minorHAnsi" w:cstheme="minorHAnsi"/>
                <w:sz w:val="20"/>
                <w:szCs w:val="20"/>
                <w:lang w:eastAsia="pl-PL"/>
              </w:rPr>
            </w:pPr>
          </w:p>
        </w:tc>
        <w:tc>
          <w:tcPr>
            <w:tcW w:w="4254" w:type="dxa"/>
            <w:tcBorders>
              <w:top w:val="single" w:sz="6" w:space="0" w:color="000000"/>
              <w:left w:val="single" w:sz="6" w:space="0" w:color="000000"/>
              <w:bottom w:val="single" w:sz="6" w:space="0" w:color="000000"/>
            </w:tcBorders>
            <w:shd w:val="clear" w:color="auto" w:fill="auto"/>
          </w:tcPr>
          <w:p w14:paraId="2B7C0804"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 w okresie przejściowym                 nie wyższa niż:</w:t>
            </w:r>
          </w:p>
        </w:tc>
        <w:tc>
          <w:tcPr>
            <w:tcW w:w="990" w:type="dxa"/>
            <w:vMerge/>
            <w:tcBorders>
              <w:top w:val="single" w:sz="6" w:space="0" w:color="000000"/>
              <w:left w:val="single" w:sz="6" w:space="0" w:color="000000"/>
              <w:bottom w:val="single" w:sz="6" w:space="0" w:color="000000"/>
            </w:tcBorders>
            <w:shd w:val="clear" w:color="auto" w:fill="auto"/>
          </w:tcPr>
          <w:p w14:paraId="504C3FB8" w14:textId="77777777" w:rsidR="00086C4F" w:rsidRPr="00F1449C" w:rsidRDefault="00086C4F" w:rsidP="00026BED">
            <w:pPr>
              <w:suppressAutoHyphens w:val="0"/>
              <w:snapToGrid w:val="0"/>
              <w:rPr>
                <w:rFonts w:asciiTheme="minorHAnsi" w:hAnsiTheme="minorHAnsi" w:cstheme="minorHAnsi"/>
                <w:sz w:val="20"/>
                <w:szCs w:val="20"/>
                <w:lang w:eastAsia="pl-PL"/>
              </w:rPr>
            </w:pPr>
          </w:p>
        </w:tc>
        <w:tc>
          <w:tcPr>
            <w:tcW w:w="990" w:type="dxa"/>
            <w:tcBorders>
              <w:top w:val="single" w:sz="6" w:space="0" w:color="000000"/>
              <w:left w:val="single" w:sz="6" w:space="0" w:color="000000"/>
              <w:bottom w:val="single" w:sz="6" w:space="0" w:color="000000"/>
            </w:tcBorders>
            <w:shd w:val="clear" w:color="auto" w:fill="E6E6E6"/>
          </w:tcPr>
          <w:p w14:paraId="18354D83" w14:textId="77777777" w:rsidR="00086C4F" w:rsidRPr="00F1449C" w:rsidRDefault="00086C4F" w:rsidP="00026BED">
            <w:pPr>
              <w:suppressAutoHyphens w:val="0"/>
              <w:spacing w:before="24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-10</w:t>
            </w:r>
          </w:p>
        </w:tc>
        <w:tc>
          <w:tcPr>
            <w:tcW w:w="2422" w:type="dxa"/>
            <w:vMerge/>
            <w:tcBorders>
              <w:top w:val="single" w:sz="6" w:space="0" w:color="000000"/>
              <w:left w:val="single" w:sz="6" w:space="0" w:color="000000"/>
              <w:bottom w:val="single" w:sz="6" w:space="0" w:color="000000"/>
              <w:right w:val="single" w:sz="4" w:space="0" w:color="000000"/>
            </w:tcBorders>
            <w:shd w:val="clear" w:color="auto" w:fill="auto"/>
          </w:tcPr>
          <w:p w14:paraId="4FEB61FF" w14:textId="77777777" w:rsidR="00086C4F" w:rsidRPr="00F1449C" w:rsidRDefault="00086C4F" w:rsidP="00026BED">
            <w:pPr>
              <w:suppressAutoHyphens w:val="0"/>
              <w:snapToGrid w:val="0"/>
              <w:spacing w:before="240"/>
              <w:jc w:val="center"/>
              <w:rPr>
                <w:rFonts w:asciiTheme="minorHAnsi" w:hAnsiTheme="minorHAnsi" w:cstheme="minorHAnsi"/>
                <w:sz w:val="20"/>
                <w:szCs w:val="20"/>
                <w:lang w:eastAsia="pl-PL"/>
              </w:rPr>
            </w:pPr>
          </w:p>
        </w:tc>
      </w:tr>
      <w:tr w:rsidR="00086C4F" w:rsidRPr="00F1449C" w14:paraId="4BB721C0" w14:textId="77777777" w:rsidTr="00026BED">
        <w:trPr>
          <w:cantSplit/>
          <w:trHeight w:val="337"/>
        </w:trPr>
        <w:tc>
          <w:tcPr>
            <w:tcW w:w="496" w:type="dxa"/>
            <w:vMerge/>
            <w:tcBorders>
              <w:top w:val="single" w:sz="6" w:space="0" w:color="000000"/>
              <w:left w:val="single" w:sz="4" w:space="0" w:color="000000"/>
              <w:bottom w:val="single" w:sz="6" w:space="0" w:color="000000"/>
            </w:tcBorders>
            <w:shd w:val="clear" w:color="auto" w:fill="auto"/>
          </w:tcPr>
          <w:p w14:paraId="77106C23" w14:textId="77777777" w:rsidR="00086C4F" w:rsidRPr="00F1449C" w:rsidRDefault="00086C4F" w:rsidP="00026BED">
            <w:pPr>
              <w:suppressAutoHyphens w:val="0"/>
              <w:snapToGrid w:val="0"/>
              <w:spacing w:before="120"/>
              <w:jc w:val="center"/>
              <w:rPr>
                <w:rFonts w:asciiTheme="minorHAnsi" w:hAnsiTheme="minorHAnsi" w:cstheme="minorHAnsi"/>
                <w:sz w:val="20"/>
                <w:szCs w:val="20"/>
                <w:lang w:eastAsia="pl-PL"/>
              </w:rPr>
            </w:pPr>
          </w:p>
        </w:tc>
        <w:tc>
          <w:tcPr>
            <w:tcW w:w="4254" w:type="dxa"/>
            <w:tcBorders>
              <w:top w:val="single" w:sz="6" w:space="0" w:color="000000"/>
              <w:left w:val="single" w:sz="6" w:space="0" w:color="000000"/>
              <w:bottom w:val="single" w:sz="6" w:space="0" w:color="000000"/>
            </w:tcBorders>
            <w:shd w:val="clear" w:color="auto" w:fill="auto"/>
          </w:tcPr>
          <w:p w14:paraId="4C115FDE"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 w okresie zimowym                        nie wyższa niż:</w:t>
            </w:r>
          </w:p>
        </w:tc>
        <w:tc>
          <w:tcPr>
            <w:tcW w:w="990" w:type="dxa"/>
            <w:vMerge/>
            <w:tcBorders>
              <w:top w:val="single" w:sz="6" w:space="0" w:color="000000"/>
              <w:left w:val="single" w:sz="6" w:space="0" w:color="000000"/>
              <w:bottom w:val="single" w:sz="6" w:space="0" w:color="000000"/>
            </w:tcBorders>
            <w:shd w:val="clear" w:color="auto" w:fill="auto"/>
          </w:tcPr>
          <w:p w14:paraId="5197A9E1" w14:textId="77777777" w:rsidR="00086C4F" w:rsidRPr="00F1449C" w:rsidRDefault="00086C4F" w:rsidP="00026BED">
            <w:pPr>
              <w:suppressAutoHyphens w:val="0"/>
              <w:snapToGrid w:val="0"/>
              <w:rPr>
                <w:rFonts w:asciiTheme="minorHAnsi" w:hAnsiTheme="minorHAnsi" w:cstheme="minorHAnsi"/>
                <w:sz w:val="20"/>
                <w:szCs w:val="20"/>
                <w:lang w:eastAsia="pl-PL"/>
              </w:rPr>
            </w:pPr>
          </w:p>
        </w:tc>
        <w:tc>
          <w:tcPr>
            <w:tcW w:w="990" w:type="dxa"/>
            <w:tcBorders>
              <w:top w:val="single" w:sz="6" w:space="0" w:color="000000"/>
              <w:left w:val="single" w:sz="6" w:space="0" w:color="000000"/>
              <w:bottom w:val="single" w:sz="6" w:space="0" w:color="000000"/>
            </w:tcBorders>
            <w:shd w:val="clear" w:color="auto" w:fill="E6E6E6"/>
          </w:tcPr>
          <w:p w14:paraId="425CFB99" w14:textId="77777777" w:rsidR="00086C4F" w:rsidRPr="00F1449C" w:rsidRDefault="00086C4F" w:rsidP="00026BED">
            <w:pPr>
              <w:suppressAutoHyphens w:val="0"/>
              <w:spacing w:before="24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-20</w:t>
            </w:r>
          </w:p>
        </w:tc>
        <w:tc>
          <w:tcPr>
            <w:tcW w:w="2422" w:type="dxa"/>
            <w:vMerge/>
            <w:tcBorders>
              <w:top w:val="single" w:sz="6" w:space="0" w:color="000000"/>
              <w:left w:val="single" w:sz="6" w:space="0" w:color="000000"/>
              <w:bottom w:val="single" w:sz="6" w:space="0" w:color="000000"/>
              <w:right w:val="single" w:sz="4" w:space="0" w:color="000000"/>
            </w:tcBorders>
            <w:shd w:val="clear" w:color="auto" w:fill="auto"/>
          </w:tcPr>
          <w:p w14:paraId="042CF4C7" w14:textId="77777777" w:rsidR="00086C4F" w:rsidRPr="00F1449C" w:rsidRDefault="00086C4F" w:rsidP="00026BED">
            <w:pPr>
              <w:suppressAutoHyphens w:val="0"/>
              <w:snapToGrid w:val="0"/>
              <w:spacing w:before="240"/>
              <w:jc w:val="center"/>
              <w:rPr>
                <w:rFonts w:asciiTheme="minorHAnsi" w:hAnsiTheme="minorHAnsi" w:cstheme="minorHAnsi"/>
                <w:sz w:val="20"/>
                <w:szCs w:val="20"/>
                <w:lang w:eastAsia="pl-PL"/>
              </w:rPr>
            </w:pPr>
          </w:p>
        </w:tc>
      </w:tr>
      <w:tr w:rsidR="00086C4F" w:rsidRPr="00F1449C" w14:paraId="0E9945DA" w14:textId="77777777" w:rsidTr="00026BED">
        <w:trPr>
          <w:cantSplit/>
          <w:trHeight w:val="337"/>
        </w:trPr>
        <w:tc>
          <w:tcPr>
            <w:tcW w:w="496" w:type="dxa"/>
            <w:tcBorders>
              <w:top w:val="single" w:sz="6" w:space="0" w:color="000000"/>
              <w:left w:val="single" w:sz="4" w:space="0" w:color="000000"/>
              <w:bottom w:val="single" w:sz="6" w:space="0" w:color="000000"/>
            </w:tcBorders>
            <w:shd w:val="clear" w:color="auto" w:fill="auto"/>
          </w:tcPr>
          <w:p w14:paraId="4B96AA13" w14:textId="77777777" w:rsidR="00086C4F" w:rsidRPr="00F1449C" w:rsidRDefault="00086C4F" w:rsidP="00026BED">
            <w:pPr>
              <w:suppressAutoHyphens w:val="0"/>
              <w:spacing w:before="12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17</w:t>
            </w:r>
          </w:p>
        </w:tc>
        <w:tc>
          <w:tcPr>
            <w:tcW w:w="4254" w:type="dxa"/>
            <w:tcBorders>
              <w:top w:val="single" w:sz="6" w:space="0" w:color="000000"/>
              <w:left w:val="single" w:sz="6" w:space="0" w:color="000000"/>
              <w:bottom w:val="single" w:sz="6" w:space="0" w:color="000000"/>
            </w:tcBorders>
            <w:shd w:val="clear" w:color="auto" w:fill="auto"/>
          </w:tcPr>
          <w:p w14:paraId="6E07873F" w14:textId="77777777" w:rsidR="00086C4F" w:rsidRPr="00F1449C" w:rsidRDefault="00086C4F" w:rsidP="00026BED">
            <w:pPr>
              <w:suppressAutoHyphens w:val="0"/>
              <w:spacing w:before="120"/>
              <w:rPr>
                <w:rFonts w:asciiTheme="minorHAnsi" w:hAnsiTheme="minorHAnsi" w:cstheme="minorHAnsi"/>
                <w:sz w:val="20"/>
                <w:szCs w:val="20"/>
                <w:lang w:eastAsia="pl-PL"/>
              </w:rPr>
            </w:pPr>
            <w:r w:rsidRPr="00F1449C">
              <w:rPr>
                <w:rFonts w:asciiTheme="minorHAnsi" w:hAnsiTheme="minorHAnsi" w:cstheme="minorHAnsi"/>
                <w:sz w:val="20"/>
                <w:szCs w:val="20"/>
                <w:lang w:eastAsia="pl-PL"/>
              </w:rPr>
              <w:t>Estry metylowy kwasów tłuszczowych (FAME)</w:t>
            </w:r>
          </w:p>
        </w:tc>
        <w:tc>
          <w:tcPr>
            <w:tcW w:w="990" w:type="dxa"/>
            <w:tcBorders>
              <w:top w:val="single" w:sz="6" w:space="0" w:color="000000"/>
              <w:left w:val="single" w:sz="6" w:space="0" w:color="000000"/>
              <w:bottom w:val="single" w:sz="6" w:space="0" w:color="000000"/>
            </w:tcBorders>
            <w:shd w:val="clear" w:color="auto" w:fill="auto"/>
            <w:vAlign w:val="center"/>
          </w:tcPr>
          <w:p w14:paraId="31DC6EC1" w14:textId="77777777" w:rsidR="00086C4F" w:rsidRPr="00F1449C" w:rsidRDefault="00086C4F" w:rsidP="00026BED">
            <w:pPr>
              <w:suppressAutoHyphens w:val="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 (V/V)</w:t>
            </w:r>
          </w:p>
        </w:tc>
        <w:tc>
          <w:tcPr>
            <w:tcW w:w="990" w:type="dxa"/>
            <w:tcBorders>
              <w:top w:val="single" w:sz="6" w:space="0" w:color="000000"/>
              <w:left w:val="single" w:sz="6" w:space="0" w:color="000000"/>
              <w:bottom w:val="single" w:sz="6" w:space="0" w:color="000000"/>
            </w:tcBorders>
            <w:shd w:val="clear" w:color="auto" w:fill="E6E6E6"/>
          </w:tcPr>
          <w:p w14:paraId="7091A71F" w14:textId="77777777" w:rsidR="00086C4F" w:rsidRPr="00F1449C" w:rsidRDefault="00086C4F" w:rsidP="00026BED">
            <w:pPr>
              <w:suppressAutoHyphens w:val="0"/>
              <w:spacing w:before="240"/>
              <w:jc w:val="center"/>
              <w:rPr>
                <w:rFonts w:asciiTheme="minorHAnsi" w:hAnsiTheme="minorHAnsi" w:cstheme="minorHAnsi"/>
                <w:sz w:val="20"/>
                <w:szCs w:val="20"/>
                <w:lang w:eastAsia="pl-PL"/>
              </w:rPr>
            </w:pPr>
            <w:r w:rsidRPr="00F1449C">
              <w:rPr>
                <w:rFonts w:asciiTheme="minorHAnsi" w:hAnsiTheme="minorHAnsi" w:cstheme="minorHAnsi"/>
                <w:sz w:val="20"/>
                <w:szCs w:val="20"/>
                <w:lang w:eastAsia="pl-PL"/>
              </w:rPr>
              <w:t>7</w:t>
            </w:r>
          </w:p>
        </w:tc>
        <w:tc>
          <w:tcPr>
            <w:tcW w:w="2422" w:type="dxa"/>
            <w:tcBorders>
              <w:top w:val="single" w:sz="6" w:space="0" w:color="000000"/>
              <w:left w:val="single" w:sz="6" w:space="0" w:color="000000"/>
              <w:bottom w:val="single" w:sz="6" w:space="0" w:color="000000"/>
              <w:right w:val="single" w:sz="4" w:space="0" w:color="000000"/>
            </w:tcBorders>
            <w:shd w:val="clear" w:color="auto" w:fill="auto"/>
          </w:tcPr>
          <w:p w14:paraId="1EC53544" w14:textId="77777777" w:rsidR="00086C4F" w:rsidRPr="00F1449C" w:rsidRDefault="00086C4F" w:rsidP="00026BED">
            <w:pPr>
              <w:suppressAutoHyphens w:val="0"/>
              <w:spacing w:before="240"/>
              <w:jc w:val="center"/>
              <w:rPr>
                <w:rFonts w:asciiTheme="minorHAnsi" w:hAnsiTheme="minorHAnsi" w:cstheme="minorHAnsi"/>
                <w:sz w:val="20"/>
                <w:szCs w:val="20"/>
              </w:rPr>
            </w:pPr>
            <w:r w:rsidRPr="00F1449C">
              <w:rPr>
                <w:rFonts w:asciiTheme="minorHAnsi" w:hAnsiTheme="minorHAnsi" w:cstheme="minorHAnsi"/>
                <w:sz w:val="20"/>
                <w:szCs w:val="20"/>
                <w:lang w:eastAsia="pl-PL"/>
              </w:rPr>
              <w:t>EN 14078</w:t>
            </w:r>
          </w:p>
        </w:tc>
      </w:tr>
    </w:tbl>
    <w:p w14:paraId="29196F00" w14:textId="77777777" w:rsidR="00086C4F" w:rsidRPr="00F1449C" w:rsidRDefault="00086C4F" w:rsidP="00086C4F">
      <w:pPr>
        <w:suppressAutoHyphens w:val="0"/>
        <w:rPr>
          <w:rFonts w:asciiTheme="minorHAnsi" w:hAnsiTheme="minorHAnsi" w:cstheme="minorHAnsi"/>
          <w:sz w:val="20"/>
          <w:szCs w:val="20"/>
          <w:lang w:eastAsia="pl-PL"/>
        </w:rPr>
      </w:pPr>
    </w:p>
    <w:p w14:paraId="4FC40C52" w14:textId="77777777" w:rsidR="00086C4F" w:rsidRPr="00F1449C" w:rsidRDefault="00086C4F" w:rsidP="00086C4F">
      <w:pPr>
        <w:suppressAutoHyphens w:val="0"/>
        <w:rPr>
          <w:rFonts w:asciiTheme="minorHAnsi" w:hAnsiTheme="minorHAnsi" w:cstheme="minorHAnsi"/>
          <w:sz w:val="20"/>
          <w:szCs w:val="20"/>
          <w:lang w:eastAsia="pl-PL"/>
        </w:rPr>
      </w:pPr>
    </w:p>
    <w:p w14:paraId="2F197DE8" w14:textId="77777777" w:rsidR="00086C4F" w:rsidRPr="00F1449C" w:rsidRDefault="00086C4F" w:rsidP="00086C4F">
      <w:pPr>
        <w:suppressAutoHyphens w:val="0"/>
        <w:rPr>
          <w:rFonts w:asciiTheme="minorHAnsi" w:hAnsiTheme="minorHAnsi" w:cstheme="minorHAnsi"/>
          <w:sz w:val="20"/>
          <w:szCs w:val="20"/>
          <w:lang w:eastAsia="pl-PL"/>
        </w:rPr>
      </w:pPr>
    </w:p>
    <w:p w14:paraId="7FFFF822" w14:textId="77777777" w:rsidR="00086C4F" w:rsidRPr="00F1449C" w:rsidRDefault="00086C4F" w:rsidP="00086C4F">
      <w:pPr>
        <w:suppressAutoHyphens w:val="0"/>
        <w:rPr>
          <w:rFonts w:asciiTheme="minorHAnsi" w:hAnsiTheme="minorHAnsi" w:cstheme="minorHAnsi"/>
          <w:sz w:val="20"/>
          <w:szCs w:val="20"/>
          <w:lang w:eastAsia="pl-PL"/>
        </w:rPr>
      </w:pPr>
    </w:p>
    <w:p w14:paraId="19DF1BCD" w14:textId="77777777" w:rsidR="00086C4F" w:rsidRPr="00F1449C" w:rsidRDefault="00086C4F" w:rsidP="00086C4F">
      <w:pPr>
        <w:suppressAutoHyphens w:val="0"/>
        <w:rPr>
          <w:rFonts w:asciiTheme="minorHAnsi" w:hAnsiTheme="minorHAnsi" w:cstheme="minorHAnsi"/>
          <w:sz w:val="20"/>
          <w:szCs w:val="20"/>
          <w:lang w:eastAsia="pl-PL"/>
        </w:rPr>
      </w:pPr>
    </w:p>
    <w:p w14:paraId="1F3A4D3C" w14:textId="77777777" w:rsidR="00086C4F" w:rsidRPr="00F1449C" w:rsidRDefault="00086C4F" w:rsidP="00086C4F">
      <w:pPr>
        <w:suppressAutoHyphens w:val="0"/>
        <w:rPr>
          <w:rFonts w:asciiTheme="minorHAnsi" w:hAnsiTheme="minorHAnsi" w:cstheme="minorHAnsi"/>
          <w:sz w:val="20"/>
          <w:szCs w:val="20"/>
          <w:lang w:eastAsia="pl-PL"/>
        </w:rPr>
      </w:pPr>
    </w:p>
    <w:p w14:paraId="1AB1AE65" w14:textId="77777777" w:rsidR="00086C4F" w:rsidRPr="00F1449C" w:rsidRDefault="00086C4F" w:rsidP="00086C4F">
      <w:pPr>
        <w:suppressAutoHyphens w:val="0"/>
        <w:rPr>
          <w:rFonts w:asciiTheme="minorHAnsi" w:hAnsiTheme="minorHAnsi" w:cstheme="minorHAnsi"/>
          <w:sz w:val="20"/>
          <w:szCs w:val="20"/>
          <w:lang w:eastAsia="pl-PL"/>
        </w:rPr>
      </w:pPr>
    </w:p>
    <w:p w14:paraId="2D7C29FD" w14:textId="77777777" w:rsidR="00086C4F" w:rsidRPr="00F1449C" w:rsidRDefault="00086C4F" w:rsidP="00086C4F">
      <w:pPr>
        <w:suppressAutoHyphens w:val="0"/>
        <w:rPr>
          <w:rFonts w:asciiTheme="minorHAnsi" w:hAnsiTheme="minorHAnsi" w:cstheme="minorHAnsi"/>
          <w:sz w:val="20"/>
          <w:szCs w:val="20"/>
          <w:lang w:eastAsia="pl-PL"/>
        </w:rPr>
      </w:pPr>
      <w:r w:rsidRPr="00F1449C">
        <w:rPr>
          <w:rFonts w:asciiTheme="minorHAnsi" w:hAnsiTheme="minorHAnsi" w:cstheme="minorHAnsi"/>
          <w:sz w:val="20"/>
          <w:szCs w:val="20"/>
          <w:lang w:eastAsia="pl-PL"/>
        </w:rPr>
        <w:t>Załącznik nr 2 do umowy</w:t>
      </w:r>
    </w:p>
    <w:p w14:paraId="0F63ABD3" w14:textId="77777777" w:rsidR="00086C4F" w:rsidRPr="00F1449C" w:rsidRDefault="00086C4F" w:rsidP="00086C4F">
      <w:pPr>
        <w:suppressAutoHyphens w:val="0"/>
        <w:ind w:left="6372"/>
        <w:rPr>
          <w:rFonts w:asciiTheme="minorHAnsi" w:hAnsiTheme="minorHAnsi" w:cstheme="minorHAnsi"/>
          <w:sz w:val="20"/>
          <w:szCs w:val="20"/>
          <w:lang w:eastAsia="pl-PL"/>
        </w:rPr>
      </w:pPr>
    </w:p>
    <w:p w14:paraId="7DC37A1E" w14:textId="77777777" w:rsidR="00086C4F" w:rsidRPr="00F1449C" w:rsidRDefault="00086C4F" w:rsidP="00086C4F">
      <w:pPr>
        <w:suppressAutoHyphens w:val="0"/>
        <w:jc w:val="right"/>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Dopiewo, dnia .....................</w:t>
      </w:r>
    </w:p>
    <w:p w14:paraId="4F30C124" w14:textId="77777777" w:rsidR="00086C4F" w:rsidRPr="00F1449C" w:rsidRDefault="00086C4F" w:rsidP="00086C4F">
      <w:pPr>
        <w:suppressAutoHyphens w:val="0"/>
        <w:jc w:val="right"/>
        <w:rPr>
          <w:rFonts w:asciiTheme="minorHAnsi" w:eastAsia="Calibri" w:hAnsiTheme="minorHAnsi" w:cstheme="minorHAnsi"/>
          <w:sz w:val="20"/>
          <w:szCs w:val="20"/>
          <w:lang w:eastAsia="en-US"/>
        </w:rPr>
      </w:pPr>
    </w:p>
    <w:p w14:paraId="1C6E5FD1" w14:textId="77777777" w:rsidR="00086C4F" w:rsidRPr="00F1449C" w:rsidRDefault="00086C4F" w:rsidP="00086C4F">
      <w:pPr>
        <w:suppressAutoHyphens w:val="0"/>
        <w:jc w:val="center"/>
        <w:rPr>
          <w:rFonts w:asciiTheme="minorHAnsi" w:eastAsia="Calibri" w:hAnsiTheme="minorHAnsi" w:cstheme="minorHAnsi"/>
          <w:b/>
          <w:bCs/>
          <w:caps/>
          <w:sz w:val="20"/>
          <w:szCs w:val="20"/>
          <w:lang w:eastAsia="en-US"/>
        </w:rPr>
      </w:pPr>
      <w:r w:rsidRPr="00F1449C">
        <w:rPr>
          <w:rFonts w:asciiTheme="minorHAnsi" w:eastAsia="Calibri" w:hAnsiTheme="minorHAnsi" w:cstheme="minorHAnsi"/>
          <w:b/>
          <w:bCs/>
          <w:caps/>
          <w:sz w:val="20"/>
          <w:szCs w:val="20"/>
          <w:lang w:eastAsia="en-US"/>
        </w:rPr>
        <w:t>Protokół przyjęcia dostawy OLEJU NAPĘDOWEGO nr..............................</w:t>
      </w:r>
    </w:p>
    <w:p w14:paraId="515E9151" w14:textId="77777777" w:rsidR="00086C4F" w:rsidRPr="00F1449C" w:rsidRDefault="00086C4F" w:rsidP="00086C4F">
      <w:pPr>
        <w:suppressAutoHyphens w:val="0"/>
        <w:jc w:val="center"/>
        <w:rPr>
          <w:rFonts w:asciiTheme="minorHAnsi" w:eastAsia="Calibri" w:hAnsiTheme="minorHAnsi" w:cstheme="minorHAnsi"/>
          <w:b/>
          <w:bCs/>
          <w:caps/>
          <w:sz w:val="20"/>
          <w:szCs w:val="20"/>
          <w:lang w:eastAsia="en-US"/>
        </w:rPr>
      </w:pPr>
    </w:p>
    <w:p w14:paraId="33F9B9B3"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W dniu ............................. o godz. ............... dostarczono do Zbiornika TITAN FM5000 usytuowanego w (62-070) Dopiewo na dz. Nr 761/2 – składowisko odpadów autocysterną nr rej. ............................. olej napędowy o parametrach określonych świadectwem jakości nr ...................................... . </w:t>
      </w:r>
    </w:p>
    <w:p w14:paraId="0E55E9BD"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Dowód dostawy nr ............................... .</w:t>
      </w:r>
    </w:p>
    <w:p w14:paraId="10F4A5BF"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Komisja w składzie:</w:t>
      </w:r>
    </w:p>
    <w:p w14:paraId="148738B3"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xml:space="preserve">Upoważnieni przedstawiciele/pracownicy  Zamawiającego (ZUK Sp. z o.o. z siedzibą w Dopiewie): </w:t>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p>
    <w:p w14:paraId="2296FA3B"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t>
      </w:r>
    </w:p>
    <w:p w14:paraId="150A5CB0"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t>
      </w:r>
    </w:p>
    <w:p w14:paraId="499288B4"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w obecności upoważnionego przedstawiciela/pracownika Wykonawcy - kierowcy:</w:t>
      </w:r>
      <w:r w:rsidRPr="00F1449C">
        <w:rPr>
          <w:rFonts w:asciiTheme="minorHAnsi" w:hAnsiTheme="minorHAnsi" w:cstheme="minorHAnsi"/>
          <w:sz w:val="20"/>
          <w:szCs w:val="20"/>
          <w:lang w:eastAsia="pl-PL"/>
        </w:rPr>
        <w:tab/>
        <w:t>.........................................</w:t>
      </w:r>
    </w:p>
    <w:p w14:paraId="15934725"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po sprawdzeniu nienaruszalności plomb stwierdza, że pobrana próbka paliwa posiada dostateczną klarowność i nie zawiera wody.</w:t>
      </w:r>
    </w:p>
    <w:p w14:paraId="4E1D238B" w14:textId="77777777" w:rsidR="00086C4F" w:rsidRPr="00F1449C" w:rsidRDefault="00086C4F" w:rsidP="00086C4F">
      <w:pPr>
        <w:suppressAutoHyphens w:val="0"/>
        <w:ind w:left="-567"/>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lang w:eastAsia="pl-PL"/>
        </w:rPr>
        <w:t>Ilość deklarowana (dane wg dowodu Dostawcy)</w:t>
      </w:r>
    </w:p>
    <w:tbl>
      <w:tblPr>
        <w:tblW w:w="0" w:type="auto"/>
        <w:tblInd w:w="-587" w:type="dxa"/>
        <w:tblLayout w:type="fixed"/>
        <w:tblCellMar>
          <w:left w:w="0" w:type="dxa"/>
          <w:right w:w="0" w:type="dxa"/>
        </w:tblCellMar>
        <w:tblLook w:val="0000" w:firstRow="0" w:lastRow="0" w:firstColumn="0" w:lastColumn="0" w:noHBand="0" w:noVBand="0"/>
      </w:tblPr>
      <w:tblGrid>
        <w:gridCol w:w="1260"/>
        <w:gridCol w:w="1404"/>
        <w:gridCol w:w="1466"/>
        <w:gridCol w:w="1733"/>
        <w:gridCol w:w="1296"/>
        <w:gridCol w:w="1566"/>
      </w:tblGrid>
      <w:tr w:rsidR="00086C4F" w:rsidRPr="00F1449C" w14:paraId="17D28663" w14:textId="77777777" w:rsidTr="00026BED">
        <w:trPr>
          <w:trHeight w:val="225"/>
        </w:trPr>
        <w:tc>
          <w:tcPr>
            <w:tcW w:w="1260" w:type="dxa"/>
            <w:tcBorders>
              <w:top w:val="single" w:sz="4" w:space="0" w:color="000000"/>
              <w:left w:val="single" w:sz="4" w:space="0" w:color="000000"/>
            </w:tcBorders>
            <w:shd w:val="clear" w:color="auto" w:fill="auto"/>
            <w:vAlign w:val="bottom"/>
          </w:tcPr>
          <w:p w14:paraId="4EE961D0"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404" w:type="dxa"/>
            <w:tcBorders>
              <w:top w:val="single" w:sz="4" w:space="0" w:color="000000"/>
              <w:left w:val="single" w:sz="4" w:space="0" w:color="000000"/>
            </w:tcBorders>
            <w:shd w:val="clear" w:color="auto" w:fill="auto"/>
            <w:vAlign w:val="bottom"/>
          </w:tcPr>
          <w:p w14:paraId="6A5A4BFD"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xml:space="preserve">Temperatura </w:t>
            </w:r>
          </w:p>
        </w:tc>
        <w:tc>
          <w:tcPr>
            <w:tcW w:w="1466" w:type="dxa"/>
            <w:tcBorders>
              <w:top w:val="single" w:sz="4" w:space="0" w:color="000000"/>
              <w:left w:val="single" w:sz="4" w:space="0" w:color="000000"/>
            </w:tcBorders>
            <w:shd w:val="clear" w:color="auto" w:fill="auto"/>
            <w:vAlign w:val="bottom"/>
          </w:tcPr>
          <w:p w14:paraId="25222A8A"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Objętość</w:t>
            </w:r>
          </w:p>
        </w:tc>
        <w:tc>
          <w:tcPr>
            <w:tcW w:w="1733" w:type="dxa"/>
            <w:tcBorders>
              <w:top w:val="single" w:sz="4" w:space="0" w:color="000000"/>
              <w:left w:val="single" w:sz="4" w:space="0" w:color="000000"/>
            </w:tcBorders>
            <w:shd w:val="clear" w:color="auto" w:fill="auto"/>
            <w:vAlign w:val="bottom"/>
          </w:tcPr>
          <w:p w14:paraId="2AC6ACC0"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Gęstość</w:t>
            </w:r>
          </w:p>
        </w:tc>
        <w:tc>
          <w:tcPr>
            <w:tcW w:w="1296" w:type="dxa"/>
            <w:tcBorders>
              <w:top w:val="single" w:sz="4" w:space="0" w:color="000000"/>
              <w:left w:val="single" w:sz="4" w:space="0" w:color="000000"/>
            </w:tcBorders>
            <w:shd w:val="clear" w:color="auto" w:fill="auto"/>
            <w:vAlign w:val="bottom"/>
          </w:tcPr>
          <w:p w14:paraId="22DE1991"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Objętość</w:t>
            </w:r>
          </w:p>
        </w:tc>
        <w:tc>
          <w:tcPr>
            <w:tcW w:w="1566" w:type="dxa"/>
            <w:tcBorders>
              <w:top w:val="single" w:sz="4" w:space="0" w:color="000000"/>
              <w:left w:val="single" w:sz="4" w:space="0" w:color="000000"/>
              <w:right w:val="single" w:sz="4" w:space="0" w:color="000000"/>
            </w:tcBorders>
            <w:shd w:val="clear" w:color="auto" w:fill="auto"/>
            <w:vAlign w:val="bottom"/>
          </w:tcPr>
          <w:p w14:paraId="3D87A505"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eastAsia="Calibri" w:hAnsiTheme="minorHAnsi" w:cstheme="minorHAnsi"/>
                <w:sz w:val="20"/>
                <w:szCs w:val="20"/>
                <w:lang w:eastAsia="en-US"/>
              </w:rPr>
              <w:t>Masa</w:t>
            </w:r>
          </w:p>
        </w:tc>
      </w:tr>
      <w:tr w:rsidR="00086C4F" w:rsidRPr="00F1449C" w14:paraId="410612D2" w14:textId="77777777" w:rsidTr="00026BED">
        <w:trPr>
          <w:trHeight w:val="225"/>
        </w:trPr>
        <w:tc>
          <w:tcPr>
            <w:tcW w:w="1260" w:type="dxa"/>
            <w:tcBorders>
              <w:left w:val="single" w:sz="4" w:space="0" w:color="000000"/>
            </w:tcBorders>
            <w:shd w:val="clear" w:color="auto" w:fill="auto"/>
            <w:vAlign w:val="bottom"/>
          </w:tcPr>
          <w:p w14:paraId="027A4814"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Data</w:t>
            </w:r>
          </w:p>
        </w:tc>
        <w:tc>
          <w:tcPr>
            <w:tcW w:w="1404" w:type="dxa"/>
            <w:tcBorders>
              <w:left w:val="single" w:sz="4" w:space="0" w:color="000000"/>
            </w:tcBorders>
            <w:shd w:val="clear" w:color="auto" w:fill="auto"/>
            <w:vAlign w:val="bottom"/>
          </w:tcPr>
          <w:p w14:paraId="282BDF04" w14:textId="77777777" w:rsidR="00086C4F" w:rsidRPr="00F1449C" w:rsidRDefault="00086C4F" w:rsidP="00026BED">
            <w:pPr>
              <w:suppressAutoHyphens w:val="0"/>
              <w:jc w:val="center"/>
              <w:rPr>
                <w:rFonts w:asciiTheme="minorHAnsi" w:eastAsia="Arial Unicode MS" w:hAnsiTheme="minorHAnsi" w:cstheme="minorHAnsi"/>
                <w:sz w:val="20"/>
                <w:szCs w:val="20"/>
                <w:lang w:eastAsia="en-US"/>
              </w:rPr>
            </w:pPr>
            <w:r w:rsidRPr="00F1449C">
              <w:rPr>
                <w:rFonts w:asciiTheme="minorHAnsi" w:eastAsia="Calibri" w:hAnsiTheme="minorHAnsi" w:cstheme="minorHAnsi"/>
                <w:sz w:val="20"/>
                <w:szCs w:val="20"/>
                <w:lang w:eastAsia="en-US"/>
              </w:rPr>
              <w:t>nalewu</w:t>
            </w:r>
          </w:p>
        </w:tc>
        <w:tc>
          <w:tcPr>
            <w:tcW w:w="1466" w:type="dxa"/>
            <w:tcBorders>
              <w:left w:val="single" w:sz="4" w:space="0" w:color="000000"/>
            </w:tcBorders>
            <w:shd w:val="clear" w:color="auto" w:fill="auto"/>
            <w:vAlign w:val="bottom"/>
          </w:tcPr>
          <w:p w14:paraId="36175554" w14:textId="77777777" w:rsidR="00086C4F" w:rsidRPr="00F1449C" w:rsidRDefault="00086C4F" w:rsidP="00026BED">
            <w:pPr>
              <w:suppressAutoHyphens w:val="0"/>
              <w:snapToGrid w:val="0"/>
              <w:rPr>
                <w:rFonts w:asciiTheme="minorHAnsi" w:eastAsia="Arial Unicode MS" w:hAnsiTheme="minorHAnsi" w:cstheme="minorHAnsi"/>
                <w:sz w:val="20"/>
                <w:szCs w:val="20"/>
                <w:lang w:eastAsia="en-US"/>
              </w:rPr>
            </w:pPr>
          </w:p>
        </w:tc>
        <w:tc>
          <w:tcPr>
            <w:tcW w:w="1733" w:type="dxa"/>
            <w:tcBorders>
              <w:left w:val="single" w:sz="4" w:space="0" w:color="000000"/>
            </w:tcBorders>
            <w:shd w:val="clear" w:color="auto" w:fill="auto"/>
            <w:vAlign w:val="bottom"/>
          </w:tcPr>
          <w:p w14:paraId="38313CD3"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 temp. 15</w:t>
            </w:r>
            <w:r w:rsidRPr="00F1449C">
              <w:rPr>
                <w:rFonts w:asciiTheme="minorHAnsi" w:eastAsia="Calibri" w:hAnsiTheme="minorHAnsi" w:cstheme="minorHAnsi"/>
                <w:sz w:val="20"/>
                <w:szCs w:val="20"/>
                <w:vertAlign w:val="superscript"/>
                <w:lang w:eastAsia="en-US"/>
              </w:rPr>
              <w:t>o</w:t>
            </w:r>
            <w:r w:rsidRPr="00F1449C">
              <w:rPr>
                <w:rFonts w:asciiTheme="minorHAnsi" w:eastAsia="Calibri" w:hAnsiTheme="minorHAnsi" w:cstheme="minorHAnsi"/>
                <w:sz w:val="20"/>
                <w:szCs w:val="20"/>
                <w:lang w:eastAsia="en-US"/>
              </w:rPr>
              <w:t xml:space="preserve">C </w:t>
            </w:r>
          </w:p>
        </w:tc>
        <w:tc>
          <w:tcPr>
            <w:tcW w:w="1296" w:type="dxa"/>
            <w:tcBorders>
              <w:left w:val="single" w:sz="4" w:space="0" w:color="000000"/>
            </w:tcBorders>
            <w:shd w:val="clear" w:color="auto" w:fill="auto"/>
            <w:vAlign w:val="bottom"/>
          </w:tcPr>
          <w:p w14:paraId="53F7452A"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 temp.  15</w:t>
            </w:r>
            <w:r w:rsidRPr="00F1449C">
              <w:rPr>
                <w:rFonts w:asciiTheme="minorHAnsi" w:eastAsia="Calibri" w:hAnsiTheme="minorHAnsi" w:cstheme="minorHAnsi"/>
                <w:sz w:val="20"/>
                <w:szCs w:val="20"/>
                <w:vertAlign w:val="superscript"/>
                <w:lang w:eastAsia="en-US"/>
              </w:rPr>
              <w:t>o</w:t>
            </w:r>
            <w:r w:rsidRPr="00F1449C">
              <w:rPr>
                <w:rFonts w:asciiTheme="minorHAnsi" w:eastAsia="Calibri" w:hAnsiTheme="minorHAnsi" w:cstheme="minorHAnsi"/>
                <w:sz w:val="20"/>
                <w:szCs w:val="20"/>
                <w:lang w:eastAsia="en-US"/>
              </w:rPr>
              <w:t>C</w:t>
            </w:r>
          </w:p>
        </w:tc>
        <w:tc>
          <w:tcPr>
            <w:tcW w:w="1566" w:type="dxa"/>
            <w:tcBorders>
              <w:left w:val="single" w:sz="4" w:space="0" w:color="000000"/>
              <w:right w:val="single" w:sz="4" w:space="0" w:color="000000"/>
            </w:tcBorders>
            <w:shd w:val="clear" w:color="auto" w:fill="auto"/>
            <w:vAlign w:val="bottom"/>
          </w:tcPr>
          <w:p w14:paraId="50254648"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eastAsia="Calibri" w:hAnsiTheme="minorHAnsi" w:cstheme="minorHAnsi"/>
                <w:sz w:val="20"/>
                <w:szCs w:val="20"/>
                <w:lang w:eastAsia="en-US"/>
              </w:rPr>
              <w:t>[Mg]</w:t>
            </w:r>
          </w:p>
        </w:tc>
      </w:tr>
      <w:tr w:rsidR="00086C4F" w:rsidRPr="00F1449C" w14:paraId="1F29C67B" w14:textId="77777777" w:rsidTr="00026BED">
        <w:trPr>
          <w:trHeight w:val="225"/>
        </w:trPr>
        <w:tc>
          <w:tcPr>
            <w:tcW w:w="1260" w:type="dxa"/>
            <w:tcBorders>
              <w:left w:val="single" w:sz="4" w:space="0" w:color="000000"/>
              <w:bottom w:val="single" w:sz="4" w:space="0" w:color="000000"/>
            </w:tcBorders>
            <w:shd w:val="clear" w:color="auto" w:fill="auto"/>
            <w:vAlign w:val="bottom"/>
          </w:tcPr>
          <w:p w14:paraId="210CD3E3"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404" w:type="dxa"/>
            <w:tcBorders>
              <w:left w:val="single" w:sz="4" w:space="0" w:color="000000"/>
              <w:bottom w:val="single" w:sz="4" w:space="0" w:color="000000"/>
            </w:tcBorders>
            <w:shd w:val="clear" w:color="auto" w:fill="auto"/>
            <w:vAlign w:val="bottom"/>
          </w:tcPr>
          <w:p w14:paraId="04297DE4"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t>
            </w:r>
            <w:proofErr w:type="spellStart"/>
            <w:r w:rsidRPr="00F1449C">
              <w:rPr>
                <w:rFonts w:asciiTheme="minorHAnsi" w:eastAsia="Calibri" w:hAnsiTheme="minorHAnsi" w:cstheme="minorHAnsi"/>
                <w:sz w:val="20"/>
                <w:szCs w:val="20"/>
                <w:vertAlign w:val="superscript"/>
                <w:lang w:eastAsia="en-US"/>
              </w:rPr>
              <w:t>o</w:t>
            </w:r>
            <w:r w:rsidRPr="00F1449C">
              <w:rPr>
                <w:rFonts w:asciiTheme="minorHAnsi" w:eastAsia="Calibri" w:hAnsiTheme="minorHAnsi" w:cstheme="minorHAnsi"/>
                <w:sz w:val="20"/>
                <w:szCs w:val="20"/>
                <w:lang w:eastAsia="en-US"/>
              </w:rPr>
              <w:t>C</w:t>
            </w:r>
            <w:proofErr w:type="spellEnd"/>
            <w:r w:rsidRPr="00F1449C">
              <w:rPr>
                <w:rFonts w:asciiTheme="minorHAnsi" w:eastAsia="Calibri" w:hAnsiTheme="minorHAnsi" w:cstheme="minorHAnsi"/>
                <w:sz w:val="20"/>
                <w:szCs w:val="20"/>
                <w:lang w:eastAsia="en-US"/>
              </w:rPr>
              <w:t>]</w:t>
            </w:r>
          </w:p>
        </w:tc>
        <w:tc>
          <w:tcPr>
            <w:tcW w:w="1466" w:type="dxa"/>
            <w:tcBorders>
              <w:left w:val="single" w:sz="4" w:space="0" w:color="000000"/>
              <w:bottom w:val="single" w:sz="4" w:space="0" w:color="000000"/>
            </w:tcBorders>
            <w:shd w:val="clear" w:color="auto" w:fill="auto"/>
            <w:vAlign w:val="bottom"/>
          </w:tcPr>
          <w:p w14:paraId="46CF3FD0"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[m</w:t>
            </w:r>
            <w:r w:rsidRPr="00F1449C">
              <w:rPr>
                <w:rFonts w:asciiTheme="minorHAnsi" w:eastAsia="Calibri" w:hAnsiTheme="minorHAnsi" w:cstheme="minorHAnsi"/>
                <w:sz w:val="20"/>
                <w:szCs w:val="20"/>
                <w:vertAlign w:val="superscript"/>
                <w:lang w:eastAsia="en-US"/>
              </w:rPr>
              <w:t>3</w:t>
            </w:r>
            <w:r w:rsidRPr="00F1449C">
              <w:rPr>
                <w:rFonts w:asciiTheme="minorHAnsi" w:eastAsia="Calibri" w:hAnsiTheme="minorHAnsi" w:cstheme="minorHAnsi"/>
                <w:sz w:val="20"/>
                <w:szCs w:val="20"/>
                <w:lang w:eastAsia="en-US"/>
              </w:rPr>
              <w:t>]</w:t>
            </w:r>
          </w:p>
        </w:tc>
        <w:tc>
          <w:tcPr>
            <w:tcW w:w="1733" w:type="dxa"/>
            <w:tcBorders>
              <w:left w:val="single" w:sz="4" w:space="0" w:color="000000"/>
              <w:bottom w:val="single" w:sz="4" w:space="0" w:color="000000"/>
            </w:tcBorders>
            <w:shd w:val="clear" w:color="auto" w:fill="auto"/>
            <w:vAlign w:val="bottom"/>
          </w:tcPr>
          <w:p w14:paraId="17CFD9F1"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[Mg/m</w:t>
            </w:r>
            <w:r w:rsidRPr="00F1449C">
              <w:rPr>
                <w:rFonts w:asciiTheme="minorHAnsi" w:eastAsia="Calibri" w:hAnsiTheme="minorHAnsi" w:cstheme="minorHAnsi"/>
                <w:sz w:val="20"/>
                <w:szCs w:val="20"/>
                <w:vertAlign w:val="superscript"/>
                <w:lang w:eastAsia="en-US"/>
              </w:rPr>
              <w:t>3</w:t>
            </w:r>
            <w:r w:rsidRPr="00F1449C">
              <w:rPr>
                <w:rFonts w:asciiTheme="minorHAnsi" w:eastAsia="Calibri" w:hAnsiTheme="minorHAnsi" w:cstheme="minorHAnsi"/>
                <w:sz w:val="20"/>
                <w:szCs w:val="20"/>
                <w:lang w:eastAsia="en-US"/>
              </w:rPr>
              <w:t xml:space="preserve">] </w:t>
            </w:r>
          </w:p>
        </w:tc>
        <w:tc>
          <w:tcPr>
            <w:tcW w:w="1296" w:type="dxa"/>
            <w:tcBorders>
              <w:left w:val="single" w:sz="4" w:space="0" w:color="000000"/>
              <w:bottom w:val="single" w:sz="4" w:space="0" w:color="000000"/>
            </w:tcBorders>
            <w:shd w:val="clear" w:color="auto" w:fill="auto"/>
            <w:vAlign w:val="bottom"/>
          </w:tcPr>
          <w:p w14:paraId="1BE8C20D" w14:textId="77777777" w:rsidR="00086C4F" w:rsidRPr="00F1449C" w:rsidRDefault="00086C4F" w:rsidP="00026BED">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[m</w:t>
            </w:r>
            <w:r w:rsidRPr="00F1449C">
              <w:rPr>
                <w:rFonts w:asciiTheme="minorHAnsi" w:eastAsia="Calibri" w:hAnsiTheme="minorHAnsi" w:cstheme="minorHAnsi"/>
                <w:sz w:val="20"/>
                <w:szCs w:val="20"/>
                <w:vertAlign w:val="superscript"/>
                <w:lang w:eastAsia="en-US"/>
              </w:rPr>
              <w:t>3</w:t>
            </w:r>
            <w:r w:rsidRPr="00F1449C">
              <w:rPr>
                <w:rFonts w:asciiTheme="minorHAnsi" w:eastAsia="Calibri" w:hAnsiTheme="minorHAnsi" w:cstheme="minorHAnsi"/>
                <w:sz w:val="20"/>
                <w:szCs w:val="20"/>
                <w:lang w:eastAsia="en-US"/>
              </w:rPr>
              <w:t>]</w:t>
            </w:r>
          </w:p>
        </w:tc>
        <w:tc>
          <w:tcPr>
            <w:tcW w:w="1566" w:type="dxa"/>
            <w:tcBorders>
              <w:left w:val="single" w:sz="4" w:space="0" w:color="000000"/>
              <w:bottom w:val="single" w:sz="4" w:space="0" w:color="000000"/>
              <w:right w:val="single" w:sz="4" w:space="0" w:color="000000"/>
            </w:tcBorders>
            <w:shd w:val="clear" w:color="auto" w:fill="auto"/>
            <w:vAlign w:val="bottom"/>
          </w:tcPr>
          <w:p w14:paraId="4B693BD9"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eastAsia="Calibri" w:hAnsiTheme="minorHAnsi" w:cstheme="minorHAnsi"/>
                <w:sz w:val="20"/>
                <w:szCs w:val="20"/>
                <w:lang w:eastAsia="en-US"/>
              </w:rPr>
              <w:t> </w:t>
            </w:r>
          </w:p>
        </w:tc>
      </w:tr>
      <w:tr w:rsidR="00086C4F" w:rsidRPr="00F1449C" w14:paraId="793BB1C9" w14:textId="77777777" w:rsidTr="00026BED">
        <w:trPr>
          <w:trHeight w:val="195"/>
        </w:trPr>
        <w:tc>
          <w:tcPr>
            <w:tcW w:w="1260" w:type="dxa"/>
            <w:tcBorders>
              <w:left w:val="single" w:sz="4" w:space="0" w:color="000000"/>
              <w:bottom w:val="single" w:sz="4" w:space="0" w:color="000000"/>
            </w:tcBorders>
            <w:shd w:val="clear" w:color="auto" w:fill="auto"/>
            <w:vAlign w:val="bottom"/>
          </w:tcPr>
          <w:p w14:paraId="20B01D93" w14:textId="77777777" w:rsidR="00086C4F" w:rsidRPr="00F1449C" w:rsidRDefault="00086C4F" w:rsidP="00026BED">
            <w:pPr>
              <w:suppressAutoHyphens w:val="0"/>
              <w:jc w:val="center"/>
              <w:rPr>
                <w:rFonts w:asciiTheme="minorHAnsi" w:eastAsia="Calibri" w:hAnsiTheme="minorHAnsi" w:cstheme="minorHAnsi"/>
                <w:i/>
                <w:iCs/>
                <w:sz w:val="20"/>
                <w:szCs w:val="20"/>
                <w:lang w:eastAsia="en-US"/>
              </w:rPr>
            </w:pPr>
            <w:r w:rsidRPr="00F1449C">
              <w:rPr>
                <w:rFonts w:asciiTheme="minorHAnsi" w:eastAsia="Calibri" w:hAnsiTheme="minorHAnsi" w:cstheme="minorHAnsi"/>
                <w:i/>
                <w:iCs/>
                <w:sz w:val="20"/>
                <w:szCs w:val="20"/>
                <w:lang w:eastAsia="en-US"/>
              </w:rPr>
              <w:t>1</w:t>
            </w:r>
          </w:p>
        </w:tc>
        <w:tc>
          <w:tcPr>
            <w:tcW w:w="1404" w:type="dxa"/>
            <w:tcBorders>
              <w:left w:val="single" w:sz="4" w:space="0" w:color="000000"/>
              <w:bottom w:val="single" w:sz="4" w:space="0" w:color="000000"/>
            </w:tcBorders>
            <w:shd w:val="clear" w:color="auto" w:fill="auto"/>
            <w:vAlign w:val="bottom"/>
          </w:tcPr>
          <w:p w14:paraId="1F6B4F6B" w14:textId="77777777" w:rsidR="00086C4F" w:rsidRPr="00F1449C" w:rsidRDefault="00086C4F" w:rsidP="00026BED">
            <w:pPr>
              <w:suppressAutoHyphens w:val="0"/>
              <w:jc w:val="center"/>
              <w:rPr>
                <w:rFonts w:asciiTheme="minorHAnsi" w:eastAsia="Calibri" w:hAnsiTheme="minorHAnsi" w:cstheme="minorHAnsi"/>
                <w:i/>
                <w:iCs/>
                <w:sz w:val="20"/>
                <w:szCs w:val="20"/>
                <w:lang w:eastAsia="en-US"/>
              </w:rPr>
            </w:pPr>
            <w:r w:rsidRPr="00F1449C">
              <w:rPr>
                <w:rFonts w:asciiTheme="minorHAnsi" w:eastAsia="Calibri" w:hAnsiTheme="minorHAnsi" w:cstheme="minorHAnsi"/>
                <w:i/>
                <w:iCs/>
                <w:sz w:val="20"/>
                <w:szCs w:val="20"/>
                <w:lang w:eastAsia="en-US"/>
              </w:rPr>
              <w:t>2</w:t>
            </w:r>
          </w:p>
        </w:tc>
        <w:tc>
          <w:tcPr>
            <w:tcW w:w="1466" w:type="dxa"/>
            <w:tcBorders>
              <w:left w:val="single" w:sz="4" w:space="0" w:color="000000"/>
              <w:bottom w:val="single" w:sz="4" w:space="0" w:color="000000"/>
            </w:tcBorders>
            <w:shd w:val="clear" w:color="auto" w:fill="auto"/>
            <w:vAlign w:val="bottom"/>
          </w:tcPr>
          <w:p w14:paraId="72D28C7E" w14:textId="77777777" w:rsidR="00086C4F" w:rsidRPr="00F1449C" w:rsidRDefault="00086C4F" w:rsidP="00026BED">
            <w:pPr>
              <w:suppressAutoHyphens w:val="0"/>
              <w:jc w:val="center"/>
              <w:rPr>
                <w:rFonts w:asciiTheme="minorHAnsi" w:eastAsia="Calibri" w:hAnsiTheme="minorHAnsi" w:cstheme="minorHAnsi"/>
                <w:i/>
                <w:iCs/>
                <w:sz w:val="20"/>
                <w:szCs w:val="20"/>
                <w:lang w:eastAsia="en-US"/>
              </w:rPr>
            </w:pPr>
            <w:r w:rsidRPr="00F1449C">
              <w:rPr>
                <w:rFonts w:asciiTheme="minorHAnsi" w:eastAsia="Calibri" w:hAnsiTheme="minorHAnsi" w:cstheme="minorHAnsi"/>
                <w:i/>
                <w:iCs/>
                <w:sz w:val="20"/>
                <w:szCs w:val="20"/>
                <w:lang w:eastAsia="en-US"/>
              </w:rPr>
              <w:t>3</w:t>
            </w:r>
          </w:p>
        </w:tc>
        <w:tc>
          <w:tcPr>
            <w:tcW w:w="1733" w:type="dxa"/>
            <w:tcBorders>
              <w:left w:val="single" w:sz="4" w:space="0" w:color="000000"/>
              <w:bottom w:val="single" w:sz="4" w:space="0" w:color="000000"/>
            </w:tcBorders>
            <w:shd w:val="clear" w:color="auto" w:fill="auto"/>
            <w:vAlign w:val="bottom"/>
          </w:tcPr>
          <w:p w14:paraId="1264A8B3" w14:textId="77777777" w:rsidR="00086C4F" w:rsidRPr="00F1449C" w:rsidRDefault="00086C4F" w:rsidP="00026BED">
            <w:pPr>
              <w:suppressAutoHyphens w:val="0"/>
              <w:jc w:val="center"/>
              <w:rPr>
                <w:rFonts w:asciiTheme="minorHAnsi" w:eastAsia="Calibri" w:hAnsiTheme="minorHAnsi" w:cstheme="minorHAnsi"/>
                <w:i/>
                <w:iCs/>
                <w:sz w:val="20"/>
                <w:szCs w:val="20"/>
                <w:lang w:eastAsia="en-US"/>
              </w:rPr>
            </w:pPr>
            <w:r w:rsidRPr="00F1449C">
              <w:rPr>
                <w:rFonts w:asciiTheme="minorHAnsi" w:eastAsia="Calibri" w:hAnsiTheme="minorHAnsi" w:cstheme="minorHAnsi"/>
                <w:i/>
                <w:iCs/>
                <w:sz w:val="20"/>
                <w:szCs w:val="20"/>
                <w:lang w:eastAsia="en-US"/>
              </w:rPr>
              <w:t>4</w:t>
            </w:r>
          </w:p>
        </w:tc>
        <w:tc>
          <w:tcPr>
            <w:tcW w:w="1296" w:type="dxa"/>
            <w:tcBorders>
              <w:left w:val="single" w:sz="4" w:space="0" w:color="000000"/>
              <w:bottom w:val="single" w:sz="4" w:space="0" w:color="000000"/>
            </w:tcBorders>
            <w:shd w:val="clear" w:color="auto" w:fill="auto"/>
            <w:vAlign w:val="bottom"/>
          </w:tcPr>
          <w:p w14:paraId="3AA8964C" w14:textId="77777777" w:rsidR="00086C4F" w:rsidRPr="00F1449C" w:rsidRDefault="00086C4F" w:rsidP="00026BED">
            <w:pPr>
              <w:suppressAutoHyphens w:val="0"/>
              <w:jc w:val="center"/>
              <w:rPr>
                <w:rFonts w:asciiTheme="minorHAnsi" w:eastAsia="Calibri" w:hAnsiTheme="minorHAnsi" w:cstheme="minorHAnsi"/>
                <w:i/>
                <w:iCs/>
                <w:sz w:val="20"/>
                <w:szCs w:val="20"/>
                <w:lang w:eastAsia="en-US"/>
              </w:rPr>
            </w:pPr>
            <w:r w:rsidRPr="00F1449C">
              <w:rPr>
                <w:rFonts w:asciiTheme="minorHAnsi" w:eastAsia="Calibri" w:hAnsiTheme="minorHAnsi" w:cstheme="minorHAnsi"/>
                <w:i/>
                <w:iCs/>
                <w:sz w:val="20"/>
                <w:szCs w:val="20"/>
                <w:lang w:eastAsia="en-US"/>
              </w:rPr>
              <w:t>5</w:t>
            </w:r>
          </w:p>
        </w:tc>
        <w:tc>
          <w:tcPr>
            <w:tcW w:w="1566" w:type="dxa"/>
            <w:tcBorders>
              <w:left w:val="single" w:sz="4" w:space="0" w:color="000000"/>
              <w:bottom w:val="single" w:sz="4" w:space="0" w:color="000000"/>
              <w:right w:val="single" w:sz="4" w:space="0" w:color="000000"/>
            </w:tcBorders>
            <w:shd w:val="clear" w:color="auto" w:fill="auto"/>
            <w:vAlign w:val="bottom"/>
          </w:tcPr>
          <w:p w14:paraId="709AAF15"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eastAsia="Calibri" w:hAnsiTheme="minorHAnsi" w:cstheme="minorHAnsi"/>
                <w:i/>
                <w:iCs/>
                <w:sz w:val="20"/>
                <w:szCs w:val="20"/>
                <w:lang w:eastAsia="en-US"/>
              </w:rPr>
              <w:t>6</w:t>
            </w:r>
          </w:p>
        </w:tc>
      </w:tr>
      <w:tr w:rsidR="00086C4F" w:rsidRPr="00F1449C" w14:paraId="699DC46A" w14:textId="77777777" w:rsidTr="00026BED">
        <w:trPr>
          <w:trHeight w:val="161"/>
        </w:trPr>
        <w:tc>
          <w:tcPr>
            <w:tcW w:w="1260" w:type="dxa"/>
            <w:tcBorders>
              <w:left w:val="single" w:sz="4" w:space="0" w:color="000000"/>
            </w:tcBorders>
            <w:shd w:val="clear" w:color="auto" w:fill="auto"/>
            <w:vAlign w:val="bottom"/>
          </w:tcPr>
          <w:p w14:paraId="02206149" w14:textId="77777777" w:rsidR="00086C4F" w:rsidRPr="00F1449C" w:rsidRDefault="00086C4F" w:rsidP="00026BED">
            <w:pPr>
              <w:suppressAutoHyphens w:val="0"/>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404" w:type="dxa"/>
            <w:tcBorders>
              <w:left w:val="single" w:sz="4" w:space="0" w:color="000000"/>
            </w:tcBorders>
            <w:shd w:val="clear" w:color="auto" w:fill="auto"/>
            <w:vAlign w:val="bottom"/>
          </w:tcPr>
          <w:p w14:paraId="2F40EB56" w14:textId="77777777" w:rsidR="00086C4F" w:rsidRPr="00F1449C" w:rsidRDefault="00086C4F" w:rsidP="00026BED">
            <w:pPr>
              <w:suppressAutoHyphens w:val="0"/>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466" w:type="dxa"/>
            <w:tcBorders>
              <w:left w:val="single" w:sz="4" w:space="0" w:color="000000"/>
            </w:tcBorders>
            <w:shd w:val="clear" w:color="auto" w:fill="auto"/>
            <w:vAlign w:val="bottom"/>
          </w:tcPr>
          <w:p w14:paraId="68911676" w14:textId="77777777" w:rsidR="00086C4F" w:rsidRPr="00F1449C" w:rsidRDefault="00086C4F" w:rsidP="00026BED">
            <w:pPr>
              <w:suppressAutoHyphens w:val="0"/>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733" w:type="dxa"/>
            <w:tcBorders>
              <w:left w:val="single" w:sz="4" w:space="0" w:color="000000"/>
            </w:tcBorders>
            <w:shd w:val="clear" w:color="auto" w:fill="auto"/>
            <w:vAlign w:val="bottom"/>
          </w:tcPr>
          <w:p w14:paraId="2117A401" w14:textId="77777777" w:rsidR="00086C4F" w:rsidRPr="00F1449C" w:rsidRDefault="00086C4F" w:rsidP="00026BED">
            <w:pPr>
              <w:suppressAutoHyphens w:val="0"/>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296" w:type="dxa"/>
            <w:tcBorders>
              <w:left w:val="single" w:sz="4" w:space="0" w:color="000000"/>
            </w:tcBorders>
            <w:shd w:val="clear" w:color="auto" w:fill="auto"/>
            <w:vAlign w:val="bottom"/>
          </w:tcPr>
          <w:p w14:paraId="22FB8CDD" w14:textId="77777777" w:rsidR="00086C4F" w:rsidRPr="00F1449C" w:rsidRDefault="00086C4F" w:rsidP="00026BED">
            <w:pPr>
              <w:suppressAutoHyphens w:val="0"/>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w:t>
            </w:r>
          </w:p>
        </w:tc>
        <w:tc>
          <w:tcPr>
            <w:tcW w:w="1566" w:type="dxa"/>
            <w:tcBorders>
              <w:left w:val="single" w:sz="4" w:space="0" w:color="000000"/>
              <w:right w:val="single" w:sz="4" w:space="0" w:color="000000"/>
            </w:tcBorders>
            <w:shd w:val="clear" w:color="auto" w:fill="auto"/>
            <w:vAlign w:val="bottom"/>
          </w:tcPr>
          <w:p w14:paraId="2757AD3D" w14:textId="77777777" w:rsidR="00086C4F" w:rsidRPr="00F1449C" w:rsidRDefault="00086C4F" w:rsidP="00026BED">
            <w:pPr>
              <w:suppressAutoHyphens w:val="0"/>
              <w:rPr>
                <w:rFonts w:asciiTheme="minorHAnsi" w:hAnsiTheme="minorHAnsi" w:cstheme="minorHAnsi"/>
                <w:sz w:val="20"/>
                <w:szCs w:val="20"/>
              </w:rPr>
            </w:pPr>
            <w:r w:rsidRPr="00F1449C">
              <w:rPr>
                <w:rFonts w:asciiTheme="minorHAnsi" w:eastAsia="Calibri" w:hAnsiTheme="minorHAnsi" w:cstheme="minorHAnsi"/>
                <w:sz w:val="20"/>
                <w:szCs w:val="20"/>
                <w:lang w:eastAsia="en-US"/>
              </w:rPr>
              <w:t> </w:t>
            </w:r>
          </w:p>
        </w:tc>
      </w:tr>
      <w:tr w:rsidR="00086C4F" w:rsidRPr="00F1449C" w14:paraId="020C4B7B" w14:textId="77777777" w:rsidTr="00026BED">
        <w:trPr>
          <w:trHeight w:val="161"/>
        </w:trPr>
        <w:tc>
          <w:tcPr>
            <w:tcW w:w="1260" w:type="dxa"/>
            <w:tcBorders>
              <w:left w:val="single" w:sz="4" w:space="0" w:color="000000"/>
              <w:bottom w:val="single" w:sz="4" w:space="0" w:color="000000"/>
            </w:tcBorders>
            <w:shd w:val="clear" w:color="auto" w:fill="auto"/>
            <w:vAlign w:val="bottom"/>
          </w:tcPr>
          <w:p w14:paraId="64850CBE" w14:textId="77777777" w:rsidR="00086C4F" w:rsidRPr="00F1449C" w:rsidRDefault="00086C4F" w:rsidP="00026BED">
            <w:pPr>
              <w:suppressAutoHyphens w:val="0"/>
              <w:snapToGrid w:val="0"/>
              <w:rPr>
                <w:rFonts w:asciiTheme="minorHAnsi" w:eastAsia="Calibri" w:hAnsiTheme="minorHAnsi" w:cstheme="minorHAnsi"/>
                <w:sz w:val="20"/>
                <w:szCs w:val="20"/>
                <w:lang w:eastAsia="en-US"/>
              </w:rPr>
            </w:pPr>
          </w:p>
        </w:tc>
        <w:tc>
          <w:tcPr>
            <w:tcW w:w="1404" w:type="dxa"/>
            <w:tcBorders>
              <w:left w:val="single" w:sz="4" w:space="0" w:color="000000"/>
              <w:bottom w:val="single" w:sz="4" w:space="0" w:color="000000"/>
            </w:tcBorders>
            <w:shd w:val="clear" w:color="auto" w:fill="auto"/>
            <w:vAlign w:val="bottom"/>
          </w:tcPr>
          <w:p w14:paraId="5F46C6FD" w14:textId="77777777" w:rsidR="00086C4F" w:rsidRPr="00F1449C" w:rsidRDefault="00086C4F" w:rsidP="00026BED">
            <w:pPr>
              <w:suppressAutoHyphens w:val="0"/>
              <w:snapToGrid w:val="0"/>
              <w:rPr>
                <w:rFonts w:asciiTheme="minorHAnsi" w:eastAsia="Calibri" w:hAnsiTheme="minorHAnsi" w:cstheme="minorHAnsi"/>
                <w:sz w:val="20"/>
                <w:szCs w:val="20"/>
                <w:lang w:eastAsia="en-US"/>
              </w:rPr>
            </w:pPr>
          </w:p>
        </w:tc>
        <w:tc>
          <w:tcPr>
            <w:tcW w:w="1466" w:type="dxa"/>
            <w:tcBorders>
              <w:left w:val="single" w:sz="4" w:space="0" w:color="000000"/>
              <w:bottom w:val="single" w:sz="4" w:space="0" w:color="000000"/>
            </w:tcBorders>
            <w:shd w:val="clear" w:color="auto" w:fill="auto"/>
            <w:vAlign w:val="bottom"/>
          </w:tcPr>
          <w:p w14:paraId="394CBC51" w14:textId="77777777" w:rsidR="00086C4F" w:rsidRPr="00F1449C" w:rsidRDefault="00086C4F" w:rsidP="00026BED">
            <w:pPr>
              <w:suppressAutoHyphens w:val="0"/>
              <w:snapToGrid w:val="0"/>
              <w:rPr>
                <w:rFonts w:asciiTheme="minorHAnsi" w:eastAsia="Calibri" w:hAnsiTheme="minorHAnsi" w:cstheme="minorHAnsi"/>
                <w:sz w:val="20"/>
                <w:szCs w:val="20"/>
                <w:lang w:eastAsia="en-US"/>
              </w:rPr>
            </w:pPr>
          </w:p>
        </w:tc>
        <w:tc>
          <w:tcPr>
            <w:tcW w:w="1733" w:type="dxa"/>
            <w:tcBorders>
              <w:left w:val="single" w:sz="4" w:space="0" w:color="000000"/>
              <w:bottom w:val="single" w:sz="4" w:space="0" w:color="000000"/>
            </w:tcBorders>
            <w:shd w:val="clear" w:color="auto" w:fill="auto"/>
            <w:vAlign w:val="bottom"/>
          </w:tcPr>
          <w:p w14:paraId="4FE13230" w14:textId="77777777" w:rsidR="00086C4F" w:rsidRPr="00F1449C" w:rsidRDefault="00086C4F" w:rsidP="00026BED">
            <w:pPr>
              <w:suppressAutoHyphens w:val="0"/>
              <w:snapToGrid w:val="0"/>
              <w:rPr>
                <w:rFonts w:asciiTheme="minorHAnsi" w:eastAsia="Calibri" w:hAnsiTheme="minorHAnsi" w:cstheme="minorHAnsi"/>
                <w:sz w:val="20"/>
                <w:szCs w:val="20"/>
                <w:lang w:eastAsia="en-US"/>
              </w:rPr>
            </w:pPr>
          </w:p>
        </w:tc>
        <w:tc>
          <w:tcPr>
            <w:tcW w:w="1296" w:type="dxa"/>
            <w:tcBorders>
              <w:left w:val="single" w:sz="4" w:space="0" w:color="000000"/>
              <w:bottom w:val="single" w:sz="4" w:space="0" w:color="000000"/>
            </w:tcBorders>
            <w:shd w:val="clear" w:color="auto" w:fill="auto"/>
            <w:vAlign w:val="bottom"/>
          </w:tcPr>
          <w:p w14:paraId="0D4F2F36" w14:textId="77777777" w:rsidR="00086C4F" w:rsidRPr="00F1449C" w:rsidRDefault="00086C4F" w:rsidP="00026BED">
            <w:pPr>
              <w:suppressAutoHyphens w:val="0"/>
              <w:snapToGrid w:val="0"/>
              <w:rPr>
                <w:rFonts w:asciiTheme="minorHAnsi" w:eastAsia="Calibri" w:hAnsiTheme="minorHAnsi" w:cstheme="minorHAnsi"/>
                <w:sz w:val="20"/>
                <w:szCs w:val="20"/>
                <w:lang w:eastAsia="en-US"/>
              </w:rPr>
            </w:pPr>
          </w:p>
        </w:tc>
        <w:tc>
          <w:tcPr>
            <w:tcW w:w="1566" w:type="dxa"/>
            <w:tcBorders>
              <w:left w:val="single" w:sz="4" w:space="0" w:color="000000"/>
              <w:bottom w:val="single" w:sz="4" w:space="0" w:color="000000"/>
              <w:right w:val="single" w:sz="4" w:space="0" w:color="000000"/>
            </w:tcBorders>
            <w:shd w:val="clear" w:color="auto" w:fill="auto"/>
            <w:vAlign w:val="bottom"/>
          </w:tcPr>
          <w:p w14:paraId="31D2E0F1" w14:textId="77777777" w:rsidR="00086C4F" w:rsidRPr="00F1449C" w:rsidRDefault="00086C4F" w:rsidP="00026BED">
            <w:pPr>
              <w:suppressAutoHyphens w:val="0"/>
              <w:snapToGrid w:val="0"/>
              <w:rPr>
                <w:rFonts w:asciiTheme="minorHAnsi" w:eastAsia="Calibri" w:hAnsiTheme="minorHAnsi" w:cstheme="minorHAnsi"/>
                <w:sz w:val="20"/>
                <w:szCs w:val="20"/>
                <w:lang w:eastAsia="en-US"/>
              </w:rPr>
            </w:pPr>
          </w:p>
        </w:tc>
      </w:tr>
    </w:tbl>
    <w:p w14:paraId="2CB85D90" w14:textId="77777777" w:rsidR="00086C4F" w:rsidRPr="00F1449C" w:rsidRDefault="00086C4F" w:rsidP="00086C4F">
      <w:pPr>
        <w:suppressAutoHyphens w:val="0"/>
        <w:ind w:left="-567"/>
        <w:jc w:val="both"/>
        <w:rPr>
          <w:rFonts w:asciiTheme="minorHAnsi" w:hAnsiTheme="minorHAnsi" w:cstheme="minorHAnsi"/>
          <w:sz w:val="20"/>
          <w:szCs w:val="20"/>
          <w:lang w:eastAsia="pl-PL"/>
        </w:rPr>
      </w:pPr>
    </w:p>
    <w:p w14:paraId="37EA39C7" w14:textId="77777777" w:rsidR="00086C4F" w:rsidRPr="00F1449C" w:rsidRDefault="00086C4F" w:rsidP="00086C4F">
      <w:pPr>
        <w:suppressAutoHyphens w:val="0"/>
        <w:ind w:left="-567"/>
        <w:jc w:val="both"/>
        <w:rPr>
          <w:rFonts w:asciiTheme="minorHAnsi" w:hAnsiTheme="minorHAnsi" w:cstheme="minorHAnsi"/>
          <w:sz w:val="20"/>
          <w:szCs w:val="20"/>
          <w:lang w:eastAsia="pl-PL"/>
        </w:rPr>
      </w:pPr>
    </w:p>
    <w:p w14:paraId="2FB75751" w14:textId="77777777" w:rsidR="00086C4F" w:rsidRPr="00F1449C" w:rsidRDefault="00086C4F" w:rsidP="00086C4F">
      <w:pPr>
        <w:suppressAutoHyphens w:val="0"/>
        <w:ind w:left="-567"/>
        <w:jc w:val="both"/>
        <w:rPr>
          <w:rFonts w:asciiTheme="minorHAnsi" w:hAnsiTheme="minorHAnsi" w:cstheme="minorHAnsi"/>
          <w:sz w:val="20"/>
          <w:szCs w:val="20"/>
          <w:lang w:eastAsia="pl-PL"/>
        </w:rPr>
      </w:pPr>
    </w:p>
    <w:p w14:paraId="279D97F8" w14:textId="77777777" w:rsidR="00086C4F" w:rsidRPr="00F1449C" w:rsidRDefault="00086C4F" w:rsidP="00086C4F">
      <w:pPr>
        <w:suppressAutoHyphens w:val="0"/>
        <w:ind w:left="-567"/>
        <w:jc w:val="both"/>
        <w:rPr>
          <w:rFonts w:asciiTheme="minorHAnsi" w:eastAsia="Calibri" w:hAnsiTheme="minorHAnsi" w:cstheme="minorHAnsi"/>
          <w:sz w:val="20"/>
          <w:szCs w:val="20"/>
          <w:lang w:eastAsia="en-US"/>
        </w:rPr>
      </w:pPr>
      <w:r w:rsidRPr="00F1449C">
        <w:rPr>
          <w:rFonts w:asciiTheme="minorHAnsi" w:hAnsiTheme="minorHAnsi" w:cstheme="minorHAnsi"/>
          <w:sz w:val="20"/>
          <w:szCs w:val="20"/>
          <w:lang w:eastAsia="pl-PL"/>
        </w:rPr>
        <w:t xml:space="preserve">Ilość przyjęta na stan magazynowy </w:t>
      </w:r>
      <w:r w:rsidRPr="00F1449C">
        <w:rPr>
          <w:rFonts w:asciiTheme="minorHAnsi" w:eastAsia="Calibri" w:hAnsiTheme="minorHAnsi" w:cstheme="minorHAnsi"/>
          <w:sz w:val="20"/>
          <w:szCs w:val="20"/>
          <w:lang w:eastAsia="en-US"/>
        </w:rPr>
        <w:t>[m</w:t>
      </w:r>
      <w:r w:rsidRPr="00F1449C">
        <w:rPr>
          <w:rFonts w:asciiTheme="minorHAnsi" w:eastAsia="Calibri" w:hAnsiTheme="minorHAnsi" w:cstheme="minorHAnsi"/>
          <w:sz w:val="20"/>
          <w:szCs w:val="20"/>
          <w:vertAlign w:val="superscript"/>
          <w:lang w:eastAsia="en-US"/>
        </w:rPr>
        <w:t>3</w:t>
      </w:r>
      <w:r w:rsidRPr="00F1449C">
        <w:rPr>
          <w:rFonts w:asciiTheme="minorHAnsi" w:eastAsia="Calibri" w:hAnsiTheme="minorHAnsi" w:cstheme="minorHAnsi"/>
          <w:sz w:val="20"/>
          <w:szCs w:val="20"/>
          <w:lang w:eastAsia="en-US"/>
        </w:rPr>
        <w:t>]</w:t>
      </w:r>
    </w:p>
    <w:tbl>
      <w:tblPr>
        <w:tblW w:w="0" w:type="auto"/>
        <w:tblInd w:w="-572" w:type="dxa"/>
        <w:tblLayout w:type="fixed"/>
        <w:tblLook w:val="0000" w:firstRow="0" w:lastRow="0" w:firstColumn="0" w:lastColumn="0" w:noHBand="0" w:noVBand="0"/>
      </w:tblPr>
      <w:tblGrid>
        <w:gridCol w:w="3287"/>
        <w:gridCol w:w="3014"/>
      </w:tblGrid>
      <w:tr w:rsidR="00086C4F" w:rsidRPr="00F1449C" w14:paraId="5E11141E" w14:textId="77777777" w:rsidTr="00026BED">
        <w:trPr>
          <w:trHeight w:val="432"/>
        </w:trPr>
        <w:tc>
          <w:tcPr>
            <w:tcW w:w="3287" w:type="dxa"/>
            <w:tcBorders>
              <w:top w:val="single" w:sz="4" w:space="0" w:color="000000"/>
              <w:left w:val="single" w:sz="4" w:space="0" w:color="000000"/>
              <w:bottom w:val="single" w:sz="4" w:space="0" w:color="000000"/>
            </w:tcBorders>
            <w:shd w:val="clear" w:color="auto" w:fill="auto"/>
          </w:tcPr>
          <w:p w14:paraId="63DBBAE4" w14:textId="77777777" w:rsidR="00086C4F" w:rsidRPr="00F1449C" w:rsidRDefault="00086C4F" w:rsidP="00026BED">
            <w:pPr>
              <w:suppressAutoHyphens w:val="0"/>
              <w:snapToGrid w:val="0"/>
              <w:jc w:val="both"/>
              <w:rPr>
                <w:rFonts w:asciiTheme="minorHAnsi" w:eastAsia="Calibri" w:hAnsiTheme="minorHAnsi" w:cstheme="minorHAnsi"/>
                <w:sz w:val="20"/>
                <w:szCs w:val="20"/>
                <w:lang w:eastAsia="en-US"/>
              </w:rPr>
            </w:pP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7F9DA6B3" w14:textId="77777777" w:rsidR="00086C4F" w:rsidRPr="00F1449C" w:rsidRDefault="00086C4F" w:rsidP="00026BED">
            <w:pPr>
              <w:suppressAutoHyphens w:val="0"/>
              <w:jc w:val="center"/>
              <w:rPr>
                <w:rFonts w:asciiTheme="minorHAnsi" w:hAnsiTheme="minorHAnsi" w:cstheme="minorHAnsi"/>
                <w:sz w:val="20"/>
                <w:szCs w:val="20"/>
              </w:rPr>
            </w:pPr>
            <w:r w:rsidRPr="00F1449C">
              <w:rPr>
                <w:rFonts w:asciiTheme="minorHAnsi" w:eastAsia="Calibri" w:hAnsiTheme="minorHAnsi" w:cstheme="minorHAnsi"/>
                <w:sz w:val="20"/>
                <w:szCs w:val="20"/>
                <w:lang w:eastAsia="pl-PL"/>
              </w:rPr>
              <w:t xml:space="preserve">Objętość  </w:t>
            </w:r>
            <w:r w:rsidRPr="00F1449C">
              <w:rPr>
                <w:rFonts w:asciiTheme="minorHAnsi" w:eastAsia="Calibri" w:hAnsiTheme="minorHAnsi" w:cstheme="minorHAnsi"/>
                <w:sz w:val="20"/>
                <w:szCs w:val="20"/>
                <w:lang w:eastAsia="en-US"/>
              </w:rPr>
              <w:t>[m</w:t>
            </w:r>
            <w:r w:rsidRPr="00F1449C">
              <w:rPr>
                <w:rFonts w:asciiTheme="minorHAnsi" w:eastAsia="Calibri" w:hAnsiTheme="minorHAnsi" w:cstheme="minorHAnsi"/>
                <w:sz w:val="20"/>
                <w:szCs w:val="20"/>
                <w:vertAlign w:val="superscript"/>
                <w:lang w:eastAsia="en-US"/>
              </w:rPr>
              <w:t>3</w:t>
            </w:r>
            <w:r w:rsidRPr="00F1449C">
              <w:rPr>
                <w:rFonts w:asciiTheme="minorHAnsi" w:eastAsia="Calibri" w:hAnsiTheme="minorHAnsi" w:cstheme="minorHAnsi"/>
                <w:sz w:val="20"/>
                <w:szCs w:val="20"/>
                <w:lang w:eastAsia="en-US"/>
              </w:rPr>
              <w:t>]</w:t>
            </w:r>
          </w:p>
        </w:tc>
      </w:tr>
      <w:tr w:rsidR="00086C4F" w:rsidRPr="00F1449C" w14:paraId="74EF2644" w14:textId="77777777" w:rsidTr="00026BED">
        <w:trPr>
          <w:trHeight w:val="456"/>
        </w:trPr>
        <w:tc>
          <w:tcPr>
            <w:tcW w:w="3287" w:type="dxa"/>
            <w:tcBorders>
              <w:top w:val="single" w:sz="4" w:space="0" w:color="000000"/>
              <w:left w:val="single" w:sz="4" w:space="0" w:color="000000"/>
              <w:bottom w:val="single" w:sz="4" w:space="0" w:color="000000"/>
            </w:tcBorders>
            <w:shd w:val="clear" w:color="auto" w:fill="auto"/>
          </w:tcPr>
          <w:p w14:paraId="503D9CBD" w14:textId="77777777" w:rsidR="00086C4F" w:rsidRPr="00F1449C" w:rsidRDefault="00086C4F" w:rsidP="00026BED">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 temperaturze 15</w:t>
            </w:r>
            <w:r w:rsidRPr="00F1449C">
              <w:rPr>
                <w:rFonts w:asciiTheme="minorHAnsi" w:eastAsia="Calibri" w:hAnsiTheme="minorHAnsi" w:cstheme="minorHAnsi"/>
                <w:sz w:val="20"/>
                <w:szCs w:val="20"/>
                <w:vertAlign w:val="superscript"/>
                <w:lang w:eastAsia="en-US"/>
              </w:rPr>
              <w:t xml:space="preserve"> </w:t>
            </w:r>
            <w:proofErr w:type="spellStart"/>
            <w:r w:rsidRPr="00F1449C">
              <w:rPr>
                <w:rFonts w:asciiTheme="minorHAnsi" w:eastAsia="Calibri" w:hAnsiTheme="minorHAnsi" w:cstheme="minorHAnsi"/>
                <w:sz w:val="20"/>
                <w:szCs w:val="20"/>
                <w:vertAlign w:val="superscript"/>
                <w:lang w:eastAsia="en-US"/>
              </w:rPr>
              <w:t>o</w:t>
            </w:r>
            <w:r w:rsidRPr="00F1449C">
              <w:rPr>
                <w:rFonts w:asciiTheme="minorHAnsi" w:eastAsia="Calibri" w:hAnsiTheme="minorHAnsi" w:cstheme="minorHAnsi"/>
                <w:sz w:val="20"/>
                <w:szCs w:val="20"/>
                <w:lang w:eastAsia="en-US"/>
              </w:rPr>
              <w:t>C</w:t>
            </w:r>
            <w:proofErr w:type="spellEnd"/>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66B2D054" w14:textId="77777777" w:rsidR="00086C4F" w:rsidRPr="00F1449C" w:rsidRDefault="00086C4F" w:rsidP="00026BED">
            <w:pPr>
              <w:suppressAutoHyphens w:val="0"/>
              <w:snapToGrid w:val="0"/>
              <w:jc w:val="both"/>
              <w:rPr>
                <w:rFonts w:asciiTheme="minorHAnsi" w:eastAsia="Calibri" w:hAnsiTheme="minorHAnsi" w:cstheme="minorHAnsi"/>
                <w:sz w:val="20"/>
                <w:szCs w:val="20"/>
                <w:lang w:eastAsia="en-US"/>
              </w:rPr>
            </w:pPr>
          </w:p>
        </w:tc>
      </w:tr>
      <w:tr w:rsidR="00086C4F" w:rsidRPr="00F1449C" w14:paraId="6AF6DBFA" w14:textId="77777777" w:rsidTr="00026BED">
        <w:trPr>
          <w:trHeight w:val="432"/>
        </w:trPr>
        <w:tc>
          <w:tcPr>
            <w:tcW w:w="3287" w:type="dxa"/>
            <w:tcBorders>
              <w:top w:val="single" w:sz="4" w:space="0" w:color="000000"/>
              <w:left w:val="single" w:sz="4" w:space="0" w:color="000000"/>
              <w:bottom w:val="single" w:sz="4" w:space="0" w:color="000000"/>
            </w:tcBorders>
            <w:shd w:val="clear" w:color="auto" w:fill="auto"/>
          </w:tcPr>
          <w:p w14:paraId="159BF34B" w14:textId="77777777" w:rsidR="00086C4F" w:rsidRPr="00F1449C" w:rsidRDefault="00086C4F" w:rsidP="00026BED">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 temperaturze rzeczywistej</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AD15000" w14:textId="77777777" w:rsidR="00086C4F" w:rsidRPr="00F1449C" w:rsidRDefault="00086C4F" w:rsidP="00026BED">
            <w:pPr>
              <w:suppressAutoHyphens w:val="0"/>
              <w:snapToGrid w:val="0"/>
              <w:jc w:val="both"/>
              <w:rPr>
                <w:rFonts w:asciiTheme="minorHAnsi" w:eastAsia="Calibri" w:hAnsiTheme="minorHAnsi" w:cstheme="minorHAnsi"/>
                <w:sz w:val="20"/>
                <w:szCs w:val="20"/>
                <w:lang w:eastAsia="en-US"/>
              </w:rPr>
            </w:pPr>
          </w:p>
        </w:tc>
      </w:tr>
    </w:tbl>
    <w:p w14:paraId="1B61E6B5" w14:textId="77777777" w:rsidR="00086C4F" w:rsidRPr="00F1449C" w:rsidRDefault="00086C4F" w:rsidP="00086C4F">
      <w:pPr>
        <w:suppressAutoHyphens w:val="0"/>
        <w:ind w:left="-567"/>
        <w:jc w:val="both"/>
        <w:rPr>
          <w:rFonts w:asciiTheme="minorHAnsi" w:eastAsia="Calibri" w:hAnsiTheme="minorHAnsi" w:cstheme="minorHAnsi"/>
          <w:sz w:val="20"/>
          <w:szCs w:val="20"/>
          <w:lang w:eastAsia="en-US"/>
        </w:rPr>
      </w:pPr>
    </w:p>
    <w:p w14:paraId="15DC5BFD" w14:textId="77777777" w:rsidR="00086C4F" w:rsidRPr="00F1449C" w:rsidRDefault="00086C4F" w:rsidP="00086C4F">
      <w:pPr>
        <w:suppressAutoHyphens w:val="0"/>
        <w:ind w:left="-567"/>
        <w:jc w:val="both"/>
        <w:rPr>
          <w:rFonts w:asciiTheme="minorHAnsi" w:hAnsiTheme="minorHAnsi" w:cstheme="minorHAnsi"/>
          <w:sz w:val="20"/>
          <w:szCs w:val="20"/>
          <w:lang w:eastAsia="pl-PL"/>
        </w:rPr>
      </w:pPr>
    </w:p>
    <w:p w14:paraId="41C1AF29"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Podpisy członków komisji:</w:t>
      </w:r>
      <w:r w:rsidRPr="00F1449C">
        <w:rPr>
          <w:rFonts w:asciiTheme="minorHAnsi" w:hAnsiTheme="minorHAnsi" w:cstheme="minorHAnsi"/>
          <w:sz w:val="20"/>
          <w:szCs w:val="20"/>
          <w:lang w:eastAsia="pl-PL"/>
        </w:rPr>
        <w:tab/>
      </w:r>
    </w:p>
    <w:p w14:paraId="3E697EDA" w14:textId="77777777" w:rsidR="00086C4F" w:rsidRPr="00F1449C" w:rsidRDefault="00086C4F" w:rsidP="00086C4F">
      <w:pPr>
        <w:suppressAutoHyphens w:val="0"/>
        <w:ind w:left="-567"/>
        <w:jc w:val="both"/>
        <w:rPr>
          <w:rFonts w:asciiTheme="minorHAnsi" w:hAnsiTheme="minorHAnsi" w:cstheme="minorHAnsi"/>
          <w:sz w:val="20"/>
          <w:szCs w:val="20"/>
          <w:lang w:eastAsia="pl-PL"/>
        </w:rPr>
      </w:pPr>
    </w:p>
    <w:p w14:paraId="70344B8E"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upoważnieni pracownicy Zamawiającego (ZUK Sp. z o.o.):    ..............................................................................</w:t>
      </w:r>
    </w:p>
    <w:p w14:paraId="2143890A"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t xml:space="preserve">       </w:t>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p>
    <w:p w14:paraId="36ED0140" w14:textId="77777777" w:rsidR="00086C4F" w:rsidRPr="00F1449C" w:rsidRDefault="00086C4F" w:rsidP="00086C4F">
      <w:pPr>
        <w:suppressAutoHyphens w:val="0"/>
        <w:ind w:left="-567"/>
        <w:jc w:val="both"/>
        <w:rPr>
          <w:rFonts w:asciiTheme="minorHAnsi" w:hAnsiTheme="minorHAnsi" w:cstheme="minorHAnsi"/>
          <w:sz w:val="20"/>
          <w:szCs w:val="20"/>
          <w:lang w:eastAsia="pl-PL"/>
        </w:rPr>
      </w:pPr>
      <w:r w:rsidRPr="00F1449C">
        <w:rPr>
          <w:rFonts w:asciiTheme="minorHAnsi" w:hAnsiTheme="minorHAnsi" w:cstheme="minorHAnsi"/>
          <w:sz w:val="20"/>
          <w:szCs w:val="20"/>
          <w:lang w:eastAsia="pl-PL"/>
        </w:rPr>
        <w:t>- upoważniony przedstawiciel/pracownik Wykonawcy-kierowca : ......................................................................</w:t>
      </w:r>
    </w:p>
    <w:p w14:paraId="3D55CC11" w14:textId="77777777" w:rsidR="00086C4F" w:rsidRPr="00F1449C" w:rsidRDefault="00086C4F" w:rsidP="00086C4F">
      <w:pPr>
        <w:suppressAutoHyphens w:val="0"/>
        <w:rPr>
          <w:rFonts w:asciiTheme="minorHAnsi" w:hAnsiTheme="minorHAnsi" w:cstheme="minorHAnsi"/>
          <w:sz w:val="20"/>
          <w:szCs w:val="20"/>
          <w:lang w:eastAsia="pl-PL"/>
        </w:rPr>
      </w:pP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r w:rsidRPr="00F1449C">
        <w:rPr>
          <w:rFonts w:asciiTheme="minorHAnsi" w:hAnsiTheme="minorHAnsi" w:cstheme="minorHAnsi"/>
          <w:sz w:val="20"/>
          <w:szCs w:val="20"/>
          <w:lang w:eastAsia="pl-PL"/>
        </w:rPr>
        <w:tab/>
      </w:r>
    </w:p>
    <w:p w14:paraId="1F827D85" w14:textId="77777777" w:rsidR="00086C4F" w:rsidRPr="00F1449C" w:rsidRDefault="00086C4F" w:rsidP="00086C4F">
      <w:pPr>
        <w:pageBreakBefore/>
        <w:suppressAutoHyphens w:val="0"/>
        <w:jc w:val="right"/>
        <w:rPr>
          <w:rFonts w:asciiTheme="minorHAnsi" w:hAnsiTheme="minorHAnsi" w:cstheme="minorHAnsi"/>
          <w:sz w:val="20"/>
          <w:szCs w:val="20"/>
          <w:lang w:eastAsia="pl-PL"/>
        </w:rPr>
      </w:pPr>
      <w:r w:rsidRPr="00F1449C">
        <w:rPr>
          <w:rFonts w:asciiTheme="minorHAnsi" w:hAnsiTheme="minorHAnsi" w:cstheme="minorHAnsi"/>
          <w:sz w:val="20"/>
          <w:szCs w:val="20"/>
          <w:lang w:eastAsia="pl-PL"/>
        </w:rPr>
        <w:lastRenderedPageBreak/>
        <w:t xml:space="preserve">Załącznik nr 3 do umowy </w:t>
      </w:r>
    </w:p>
    <w:p w14:paraId="6C162CE2" w14:textId="77777777" w:rsidR="00086C4F" w:rsidRPr="00F1449C" w:rsidRDefault="00086C4F" w:rsidP="00086C4F">
      <w:pPr>
        <w:suppressAutoHyphens w:val="0"/>
        <w:rPr>
          <w:rFonts w:asciiTheme="minorHAnsi" w:hAnsiTheme="minorHAnsi" w:cstheme="minorHAnsi"/>
          <w:sz w:val="20"/>
          <w:szCs w:val="20"/>
          <w:lang w:eastAsia="pl-PL"/>
        </w:rPr>
      </w:pPr>
    </w:p>
    <w:p w14:paraId="29C4C494" w14:textId="77777777" w:rsidR="00086C4F" w:rsidRPr="00F1449C" w:rsidRDefault="00086C4F" w:rsidP="00086C4F">
      <w:pPr>
        <w:suppressAutoHyphens w:val="0"/>
        <w:rPr>
          <w:rFonts w:asciiTheme="minorHAnsi" w:hAnsiTheme="minorHAnsi" w:cstheme="minorHAnsi"/>
          <w:sz w:val="20"/>
          <w:szCs w:val="20"/>
          <w:lang w:eastAsia="pl-PL"/>
        </w:rPr>
      </w:pPr>
    </w:p>
    <w:p w14:paraId="7CB61995" w14:textId="77777777" w:rsidR="00086C4F" w:rsidRPr="00F1449C" w:rsidRDefault="00086C4F" w:rsidP="00086C4F">
      <w:pPr>
        <w:suppressAutoHyphens w:val="0"/>
        <w:ind w:left="5245" w:firstLine="427"/>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Dopiewo dnia ………………………………. roku.</w:t>
      </w:r>
    </w:p>
    <w:p w14:paraId="710075B1"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p>
    <w:p w14:paraId="39AFFE36" w14:textId="77777777" w:rsidR="00086C4F" w:rsidRPr="00F1449C" w:rsidRDefault="00086C4F" w:rsidP="00086C4F">
      <w:pPr>
        <w:suppressAutoHyphens w:val="0"/>
        <w:jc w:val="center"/>
        <w:rPr>
          <w:rFonts w:asciiTheme="minorHAnsi" w:eastAsia="Calibri" w:hAnsiTheme="minorHAnsi" w:cstheme="minorHAnsi"/>
          <w:b/>
          <w:sz w:val="20"/>
          <w:szCs w:val="20"/>
          <w:u w:val="single"/>
          <w:lang w:eastAsia="en-US"/>
        </w:rPr>
      </w:pPr>
    </w:p>
    <w:p w14:paraId="2FB841A6" w14:textId="77777777" w:rsidR="00086C4F" w:rsidRPr="00F1449C" w:rsidRDefault="00086C4F" w:rsidP="00086C4F">
      <w:pPr>
        <w:suppressAutoHyphens w:val="0"/>
        <w:jc w:val="center"/>
        <w:rPr>
          <w:rFonts w:asciiTheme="minorHAnsi" w:eastAsia="Calibri" w:hAnsiTheme="minorHAnsi" w:cstheme="minorHAnsi"/>
          <w:b/>
          <w:sz w:val="20"/>
          <w:szCs w:val="20"/>
          <w:u w:val="single"/>
          <w:lang w:eastAsia="en-US"/>
        </w:rPr>
      </w:pPr>
      <w:r w:rsidRPr="00F1449C">
        <w:rPr>
          <w:rFonts w:asciiTheme="minorHAnsi" w:eastAsia="Calibri" w:hAnsiTheme="minorHAnsi" w:cstheme="minorHAnsi"/>
          <w:b/>
          <w:sz w:val="20"/>
          <w:szCs w:val="20"/>
          <w:u w:val="single"/>
          <w:lang w:eastAsia="en-US"/>
        </w:rPr>
        <w:t>Formularz zamówienia</w:t>
      </w:r>
    </w:p>
    <w:p w14:paraId="4ABB4396" w14:textId="77777777" w:rsidR="00086C4F" w:rsidRPr="00F1449C" w:rsidRDefault="00086C4F" w:rsidP="00086C4F">
      <w:pPr>
        <w:suppressAutoHyphens w:val="0"/>
        <w:jc w:val="center"/>
        <w:rPr>
          <w:rFonts w:asciiTheme="minorHAnsi" w:eastAsia="Calibri" w:hAnsiTheme="minorHAnsi" w:cstheme="minorHAnsi"/>
          <w:b/>
          <w:sz w:val="20"/>
          <w:szCs w:val="20"/>
          <w:u w:val="single"/>
          <w:lang w:eastAsia="en-US"/>
        </w:rPr>
      </w:pPr>
      <w:r w:rsidRPr="00F1449C">
        <w:rPr>
          <w:rFonts w:asciiTheme="minorHAnsi" w:eastAsia="Calibri" w:hAnsiTheme="minorHAnsi" w:cstheme="minorHAnsi"/>
          <w:b/>
          <w:sz w:val="20"/>
          <w:szCs w:val="20"/>
          <w:u w:val="single"/>
          <w:lang w:eastAsia="en-US"/>
        </w:rPr>
        <w:t>dostawy oleju napędowego</w:t>
      </w:r>
    </w:p>
    <w:p w14:paraId="0D1CB9DF" w14:textId="77777777" w:rsidR="00086C4F" w:rsidRPr="00F1449C" w:rsidRDefault="00086C4F" w:rsidP="00086C4F">
      <w:pPr>
        <w:suppressAutoHyphens w:val="0"/>
        <w:rPr>
          <w:rFonts w:asciiTheme="minorHAnsi" w:eastAsia="Calibri" w:hAnsiTheme="minorHAnsi" w:cstheme="minorHAnsi"/>
          <w:b/>
          <w:sz w:val="20"/>
          <w:szCs w:val="20"/>
          <w:u w:val="single"/>
          <w:lang w:eastAsia="en-US"/>
        </w:rPr>
      </w:pPr>
    </w:p>
    <w:p w14:paraId="22135477" w14:textId="77777777" w:rsidR="00086C4F" w:rsidRPr="00F1449C" w:rsidRDefault="00086C4F" w:rsidP="00086C4F">
      <w:pPr>
        <w:suppressAutoHyphens w:val="0"/>
        <w:jc w:val="center"/>
        <w:rPr>
          <w:rFonts w:asciiTheme="minorHAnsi" w:eastAsia="Calibri" w:hAnsiTheme="minorHAnsi" w:cstheme="minorHAnsi"/>
          <w:b/>
          <w:sz w:val="20"/>
          <w:szCs w:val="20"/>
          <w:u w:val="single"/>
          <w:lang w:eastAsia="en-US"/>
        </w:rPr>
      </w:pPr>
    </w:p>
    <w:p w14:paraId="5A9C1266" w14:textId="77777777" w:rsidR="00086C4F" w:rsidRPr="00F1449C" w:rsidRDefault="00086C4F" w:rsidP="00086C4F">
      <w:pPr>
        <w:suppressAutoHyphens w:val="0"/>
        <w:ind w:left="3540"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Wykonawca:</w:t>
      </w:r>
      <w:r w:rsidRPr="00F1449C">
        <w:rPr>
          <w:rFonts w:asciiTheme="minorHAnsi" w:eastAsia="Calibri" w:hAnsiTheme="minorHAnsi" w:cstheme="minorHAnsi"/>
          <w:sz w:val="20"/>
          <w:szCs w:val="20"/>
          <w:lang w:eastAsia="en-US"/>
        </w:rPr>
        <w:tab/>
        <w:t>……………………….…………………………………</w:t>
      </w:r>
    </w:p>
    <w:p w14:paraId="307AC399" w14:textId="77777777" w:rsidR="00086C4F" w:rsidRPr="00F1449C" w:rsidRDefault="00086C4F" w:rsidP="00086C4F">
      <w:pPr>
        <w:suppressAutoHyphens w:val="0"/>
        <w:ind w:left="4956"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t>
      </w:r>
    </w:p>
    <w:p w14:paraId="70AE97AD" w14:textId="77777777" w:rsidR="00086C4F" w:rsidRPr="00F1449C" w:rsidRDefault="00086C4F" w:rsidP="00086C4F">
      <w:pPr>
        <w:suppressAutoHyphens w:val="0"/>
        <w:ind w:left="4956"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t>
      </w:r>
    </w:p>
    <w:p w14:paraId="74FDB28B" w14:textId="77777777" w:rsidR="00086C4F" w:rsidRPr="00F1449C" w:rsidRDefault="00086C4F" w:rsidP="00086C4F">
      <w:pPr>
        <w:suppressAutoHyphens w:val="0"/>
        <w:ind w:left="4956"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nr faxu ….………………………………….………</w:t>
      </w:r>
    </w:p>
    <w:p w14:paraId="43B77183" w14:textId="77777777" w:rsidR="00086C4F" w:rsidRPr="00F1449C" w:rsidRDefault="00086C4F" w:rsidP="00086C4F">
      <w:pPr>
        <w:suppressAutoHyphens w:val="0"/>
        <w:ind w:left="4956"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xml:space="preserve">adres email:  </w:t>
      </w:r>
    </w:p>
    <w:p w14:paraId="6F8A8188" w14:textId="77777777" w:rsidR="00086C4F" w:rsidRPr="00F1449C" w:rsidRDefault="00086C4F" w:rsidP="00086C4F">
      <w:pPr>
        <w:suppressAutoHyphens w:val="0"/>
        <w:ind w:left="4956"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t>
      </w:r>
    </w:p>
    <w:p w14:paraId="2F984188" w14:textId="77777777" w:rsidR="00086C4F" w:rsidRPr="00F1449C" w:rsidRDefault="00086C4F" w:rsidP="00086C4F">
      <w:pPr>
        <w:suppressAutoHyphens w:val="0"/>
        <w:ind w:left="4956" w:firstLine="708"/>
        <w:jc w:val="both"/>
        <w:rPr>
          <w:rFonts w:asciiTheme="minorHAnsi" w:eastAsia="Calibri" w:hAnsiTheme="minorHAnsi" w:cstheme="minorHAnsi"/>
          <w:sz w:val="20"/>
          <w:szCs w:val="20"/>
          <w:lang w:eastAsia="en-US"/>
        </w:rPr>
      </w:pPr>
    </w:p>
    <w:p w14:paraId="7F16D372" w14:textId="77777777" w:rsidR="00086C4F" w:rsidRPr="00F1449C" w:rsidRDefault="00086C4F" w:rsidP="00086C4F">
      <w:pPr>
        <w:suppressAutoHyphens w:val="0"/>
        <w:autoSpaceDE w:val="0"/>
        <w:ind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xml:space="preserve">Niniejszym w imieniu </w:t>
      </w:r>
      <w:r w:rsidRPr="00F1449C">
        <w:rPr>
          <w:rFonts w:asciiTheme="minorHAnsi" w:eastAsia="Calibri" w:hAnsiTheme="minorHAnsi" w:cstheme="minorHAnsi"/>
          <w:b/>
          <w:sz w:val="20"/>
          <w:szCs w:val="20"/>
          <w:lang w:eastAsia="en-US"/>
        </w:rPr>
        <w:t>Zakładu Usług Komunalnych Spółka z ograniczoną odpowiedzialnością</w:t>
      </w:r>
      <w:r w:rsidRPr="00F1449C">
        <w:rPr>
          <w:rFonts w:asciiTheme="minorHAnsi" w:eastAsia="Calibri" w:hAnsiTheme="minorHAnsi" w:cstheme="minorHAnsi"/>
          <w:sz w:val="20"/>
          <w:szCs w:val="20"/>
          <w:lang w:eastAsia="en-US"/>
        </w:rPr>
        <w:t xml:space="preserve"> z siedzibą w </w:t>
      </w:r>
      <w:r w:rsidRPr="00F1449C">
        <w:rPr>
          <w:rFonts w:asciiTheme="minorHAnsi" w:hAnsiTheme="minorHAnsi" w:cstheme="minorHAnsi"/>
          <w:sz w:val="20"/>
          <w:szCs w:val="20"/>
          <w:lang w:eastAsia="pl-PL"/>
        </w:rPr>
        <w:t xml:space="preserve">Dopiewie, ul. Wyzwolenia 15, 62-070 Dopiewo zarejestrowaną w rejestrze przedsiębiorców Krajowego Rejestru Sądowego prowadzonym przez Sąd Rejonowy Poznań - Nowe Miasto i Wilda, Wydział VIII Gospodarczy Krajowego Rejestru Sądowego pod  nr KRS 0000207519, REGON: 631286380, NIP: 777-23-74-247, Kapitał zakładowy 79.232.000,00 PLN </w:t>
      </w:r>
      <w:r w:rsidRPr="00F1449C">
        <w:rPr>
          <w:rFonts w:asciiTheme="minorHAnsi" w:eastAsia="Calibri" w:hAnsiTheme="minorHAnsi" w:cstheme="minorHAnsi"/>
          <w:sz w:val="20"/>
          <w:szCs w:val="20"/>
          <w:lang w:eastAsia="en-US"/>
        </w:rPr>
        <w:t xml:space="preserve"> (zwanego dalej Zamawiającym),</w:t>
      </w:r>
    </w:p>
    <w:p w14:paraId="29BAC2D6"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xml:space="preserve">niniejszym </w:t>
      </w:r>
      <w:r w:rsidRPr="00F1449C">
        <w:rPr>
          <w:rFonts w:asciiTheme="minorHAnsi" w:eastAsia="Calibri" w:hAnsiTheme="minorHAnsi" w:cstheme="minorHAnsi"/>
          <w:b/>
          <w:sz w:val="20"/>
          <w:szCs w:val="20"/>
          <w:lang w:eastAsia="en-US"/>
        </w:rPr>
        <w:t xml:space="preserve">zamawiam dostawę </w:t>
      </w:r>
      <w:r w:rsidRPr="00F1449C">
        <w:rPr>
          <w:rFonts w:asciiTheme="minorHAnsi" w:eastAsia="Calibri" w:hAnsiTheme="minorHAnsi" w:cstheme="minorHAnsi"/>
          <w:sz w:val="20"/>
          <w:szCs w:val="20"/>
          <w:lang w:eastAsia="en-US"/>
        </w:rPr>
        <w:t>…………m</w:t>
      </w:r>
      <w:r w:rsidRPr="00F1449C">
        <w:rPr>
          <w:rFonts w:asciiTheme="minorHAnsi" w:eastAsia="Calibri" w:hAnsiTheme="minorHAnsi" w:cstheme="minorHAnsi"/>
          <w:sz w:val="20"/>
          <w:szCs w:val="20"/>
          <w:vertAlign w:val="superscript"/>
          <w:lang w:eastAsia="en-US"/>
        </w:rPr>
        <w:t>3</w:t>
      </w:r>
      <w:r w:rsidRPr="00F1449C">
        <w:rPr>
          <w:rFonts w:asciiTheme="minorHAnsi" w:eastAsia="Calibri" w:hAnsiTheme="minorHAnsi" w:cstheme="minorHAnsi"/>
          <w:sz w:val="20"/>
          <w:szCs w:val="20"/>
          <w:lang w:eastAsia="en-US"/>
        </w:rPr>
        <w:t xml:space="preserve"> (słownie metrów sześciennych: …………………………………….) oleju napędowego w wykonaniu postanowień umowy z dnia ……………………… nr ……………………..</w:t>
      </w:r>
    </w:p>
    <w:p w14:paraId="7CD1607C"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Data złożenia zamówienia: ………………………..……… roku.</w:t>
      </w:r>
    </w:p>
    <w:p w14:paraId="076F5F99"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Godzina złożenia zamówienia ……… : ……….</w:t>
      </w:r>
    </w:p>
    <w:p w14:paraId="56B32F72" w14:textId="77777777" w:rsidR="00086C4F" w:rsidRPr="00F1449C" w:rsidRDefault="00086C4F" w:rsidP="00086C4F">
      <w:pPr>
        <w:suppressAutoHyphens w:val="0"/>
        <w:ind w:firstLine="708"/>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 xml:space="preserve">Zgodnie z powołaną umową, dostawa winna zostać wykonana w terminie 48 (czterdziestu ośmiu) godzin od chwili złożenia zamówienia. </w:t>
      </w:r>
    </w:p>
    <w:p w14:paraId="33301177"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p>
    <w:p w14:paraId="561ACF08"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Podpis osoby upoważnionej przez  Zamawiającego i pieczątka firmowa :  …………………………………………</w:t>
      </w:r>
    </w:p>
    <w:p w14:paraId="5D8546B6"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p>
    <w:p w14:paraId="5CF6A808" w14:textId="77777777" w:rsidR="00086C4F" w:rsidRPr="00F1449C" w:rsidRDefault="00086C4F" w:rsidP="00086C4F">
      <w:pPr>
        <w:suppressAutoHyphens w:val="0"/>
        <w:jc w:val="both"/>
        <w:rPr>
          <w:rFonts w:asciiTheme="minorHAnsi" w:eastAsia="Calibri" w:hAnsiTheme="minorHAnsi" w:cstheme="minorHAnsi"/>
          <w:b/>
          <w:sz w:val="20"/>
          <w:szCs w:val="20"/>
          <w:lang w:eastAsia="en-US"/>
        </w:rPr>
      </w:pPr>
    </w:p>
    <w:p w14:paraId="7D9914AB" w14:textId="77777777" w:rsidR="00086C4F" w:rsidRPr="00F1449C" w:rsidRDefault="00086C4F" w:rsidP="00086C4F">
      <w:pPr>
        <w:suppressAutoHyphens w:val="0"/>
        <w:jc w:val="both"/>
        <w:rPr>
          <w:rFonts w:asciiTheme="minorHAnsi" w:eastAsia="Calibri" w:hAnsiTheme="minorHAnsi" w:cstheme="minorHAnsi"/>
          <w:b/>
          <w:sz w:val="20"/>
          <w:szCs w:val="20"/>
          <w:lang w:eastAsia="en-US"/>
        </w:rPr>
      </w:pPr>
    </w:p>
    <w:p w14:paraId="74BAD52F" w14:textId="77777777" w:rsidR="00086C4F" w:rsidRPr="00F1449C" w:rsidRDefault="00086C4F" w:rsidP="00086C4F">
      <w:pPr>
        <w:suppressAutoHyphens w:val="0"/>
        <w:jc w:val="center"/>
        <w:rPr>
          <w:rFonts w:asciiTheme="minorHAnsi" w:eastAsia="Calibri" w:hAnsiTheme="minorHAnsi" w:cstheme="minorHAnsi"/>
          <w:sz w:val="20"/>
          <w:szCs w:val="20"/>
          <w:lang w:eastAsia="en-US"/>
        </w:rPr>
      </w:pPr>
      <w:r w:rsidRPr="00F1449C">
        <w:rPr>
          <w:rFonts w:asciiTheme="minorHAnsi" w:eastAsia="Calibri" w:hAnsiTheme="minorHAnsi" w:cstheme="minorHAnsi"/>
          <w:b/>
          <w:sz w:val="20"/>
          <w:szCs w:val="20"/>
          <w:lang w:eastAsia="en-US"/>
        </w:rPr>
        <w:t>Potwierdzenie otrzymania zamówienia przez Wykonawcę</w:t>
      </w:r>
    </w:p>
    <w:p w14:paraId="3E917006"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p>
    <w:p w14:paraId="6C836B12"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W imieniu Wykonawcy potwierdzam otrzymanie zamówienia na dostawę oleju napędowego jak powyżej.</w:t>
      </w:r>
    </w:p>
    <w:p w14:paraId="08AF8A07"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Data otrzymania zamówienia: ………………………..……… roku.</w:t>
      </w:r>
    </w:p>
    <w:p w14:paraId="514EE504"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r w:rsidRPr="00F1449C">
        <w:rPr>
          <w:rFonts w:asciiTheme="minorHAnsi" w:eastAsia="Calibri" w:hAnsiTheme="minorHAnsi" w:cstheme="minorHAnsi"/>
          <w:sz w:val="20"/>
          <w:szCs w:val="20"/>
          <w:lang w:eastAsia="en-US"/>
        </w:rPr>
        <w:t>Godzina otrzymania  zamówienia ……… : ……….</w:t>
      </w:r>
    </w:p>
    <w:p w14:paraId="5AB4A650" w14:textId="77777777" w:rsidR="00086C4F" w:rsidRPr="00F1449C" w:rsidRDefault="00086C4F" w:rsidP="00086C4F">
      <w:pPr>
        <w:suppressAutoHyphens w:val="0"/>
        <w:jc w:val="both"/>
        <w:rPr>
          <w:rFonts w:asciiTheme="minorHAnsi" w:eastAsia="Calibri" w:hAnsiTheme="minorHAnsi" w:cstheme="minorHAnsi"/>
          <w:sz w:val="20"/>
          <w:szCs w:val="20"/>
          <w:lang w:eastAsia="en-US"/>
        </w:rPr>
      </w:pPr>
    </w:p>
    <w:p w14:paraId="5F5D3F6D" w14:textId="77777777" w:rsidR="00086C4F" w:rsidRPr="008E1CE8" w:rsidRDefault="00086C4F" w:rsidP="00086C4F">
      <w:pPr>
        <w:suppressAutoHyphens w:val="0"/>
        <w:jc w:val="both"/>
        <w:rPr>
          <w:rFonts w:asciiTheme="minorHAnsi" w:hAnsiTheme="minorHAnsi" w:cstheme="minorHAnsi"/>
          <w:sz w:val="20"/>
          <w:szCs w:val="20"/>
        </w:rPr>
      </w:pPr>
      <w:r w:rsidRPr="00F1449C">
        <w:rPr>
          <w:rFonts w:asciiTheme="minorHAnsi" w:eastAsia="Calibri" w:hAnsiTheme="minorHAnsi" w:cstheme="minorHAnsi"/>
          <w:sz w:val="20"/>
          <w:szCs w:val="20"/>
          <w:lang w:eastAsia="en-US"/>
        </w:rPr>
        <w:t>Podpis osoby upoważnionej przez Wykonawcy i pieczątka firmowa :  …………………………………………</w:t>
      </w:r>
    </w:p>
    <w:p w14:paraId="175715D0" w14:textId="77777777" w:rsidR="00086C4F" w:rsidRPr="008E1CE8" w:rsidRDefault="00086C4F" w:rsidP="00086C4F">
      <w:pPr>
        <w:suppressAutoHyphens w:val="0"/>
        <w:rPr>
          <w:rFonts w:asciiTheme="minorHAnsi" w:hAnsiTheme="minorHAnsi" w:cstheme="minorHAnsi"/>
          <w:sz w:val="20"/>
          <w:szCs w:val="20"/>
        </w:rPr>
      </w:pPr>
    </w:p>
    <w:p w14:paraId="6A3D1757" w14:textId="0490A2BC" w:rsidR="008248ED" w:rsidRPr="00086C4F" w:rsidRDefault="008248ED" w:rsidP="00086C4F">
      <w:pPr>
        <w:suppressAutoHyphens w:val="0"/>
        <w:rPr>
          <w:rFonts w:asciiTheme="minorHAnsi" w:eastAsia="Arial" w:hAnsiTheme="minorHAnsi" w:cstheme="minorHAnsi"/>
          <w:b/>
        </w:rPr>
      </w:pPr>
      <w:bookmarkStart w:id="6" w:name="_GoBack"/>
      <w:bookmarkEnd w:id="6"/>
    </w:p>
    <w:sectPr w:rsidR="008248ED" w:rsidRPr="00086C4F" w:rsidSect="00E12271">
      <w:headerReference w:type="default" r:id="rId8"/>
      <w:footerReference w:type="default" r:id="rId9"/>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8443F" w14:textId="77777777" w:rsidR="005B45AC" w:rsidRDefault="005B45AC" w:rsidP="00EF2556">
      <w:r>
        <w:separator/>
      </w:r>
    </w:p>
  </w:endnote>
  <w:endnote w:type="continuationSeparator" w:id="0">
    <w:p w14:paraId="4C27D12B" w14:textId="77777777" w:rsidR="005B45AC" w:rsidRDefault="005B45AC" w:rsidP="00E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Cambria Math">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rebuchetM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63D5" w14:textId="77777777" w:rsidR="002A2E4B" w:rsidRDefault="002A2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033E" w14:textId="77777777" w:rsidR="005B45AC" w:rsidRDefault="005B45AC" w:rsidP="00EF2556">
      <w:r>
        <w:separator/>
      </w:r>
    </w:p>
  </w:footnote>
  <w:footnote w:type="continuationSeparator" w:id="0">
    <w:p w14:paraId="65B2F447" w14:textId="77777777" w:rsidR="005B45AC" w:rsidRDefault="005B45AC" w:rsidP="00EF2556">
      <w:r>
        <w:continuationSeparator/>
      </w:r>
    </w:p>
  </w:footnote>
  <w:footnote w:id="1">
    <w:p w14:paraId="45BF53E4" w14:textId="77777777" w:rsidR="00086C4F" w:rsidRPr="009D3FF3" w:rsidRDefault="00086C4F" w:rsidP="00086C4F">
      <w:pPr>
        <w:pStyle w:val="Tekstprzypisudolnego"/>
        <w:rPr>
          <w:highlight w:val="red"/>
        </w:rPr>
      </w:pPr>
      <w:r>
        <w:rPr>
          <w:rStyle w:val="Znakiprzypiswdolnych"/>
          <w:rFonts w:ascii="Calibri" w:hAnsi="Calibri"/>
        </w:rPr>
        <w:footnoteRef/>
      </w:r>
      <w:r>
        <w:rPr>
          <w:rFonts w:ascii="Arial Narrow" w:hAnsi="Arial Narrow" w:cs="Arial Narrow"/>
          <w:b/>
          <w:color w:val="808080"/>
        </w:rPr>
        <w:tab/>
      </w:r>
      <w:r w:rsidRPr="006F1E3B">
        <w:rPr>
          <w:rFonts w:ascii="Arial Narrow" w:hAnsi="Arial Narrow" w:cs="Arial Narrow"/>
          <w:b/>
          <w:color w:val="808080"/>
        </w:rPr>
        <w:t xml:space="preserve">adres strony internetowej: </w:t>
      </w:r>
      <w:r w:rsidRPr="001D7A17">
        <w:rPr>
          <w:rFonts w:ascii="Arial Narrow" w:hAnsi="Arial Narrow" w:cs="Arial Narrow"/>
          <w:b/>
          <w:i/>
          <w:color w:val="808080"/>
        </w:rPr>
        <w:t>http://www.orlen.pl/PL/DlaBiznesu/HurtoweCenyPaliw/Strony/default.aspx</w:t>
      </w:r>
    </w:p>
  </w:footnote>
  <w:footnote w:id="2">
    <w:p w14:paraId="580230EA" w14:textId="77777777" w:rsidR="00086C4F" w:rsidRDefault="00086C4F" w:rsidP="00086C4F">
      <w:pPr>
        <w:pStyle w:val="Tekstprzypisudolnego"/>
        <w:rPr>
          <w:rFonts w:ascii="Arial Narrow" w:hAnsi="Arial Narrow" w:cs="Arial Narrow"/>
          <w:b/>
          <w:color w:val="FF0000"/>
        </w:rPr>
      </w:pPr>
      <w:r w:rsidRPr="006F1E3B">
        <w:rPr>
          <w:rStyle w:val="Znakiprzypiswdolnych"/>
          <w:rFonts w:ascii="Calibri" w:hAnsi="Calibri"/>
        </w:rPr>
        <w:footnoteRef/>
      </w:r>
      <w:r w:rsidRPr="006F1E3B">
        <w:rPr>
          <w:rFonts w:ascii="Arial Narrow" w:eastAsia="Arial Narrow" w:hAnsi="Arial Narrow" w:cs="Arial Narrow"/>
          <w:b/>
          <w:color w:val="808080"/>
        </w:rPr>
        <w:tab/>
        <w:t xml:space="preserve"> </w:t>
      </w:r>
      <w:r w:rsidRPr="006F1E3B">
        <w:rPr>
          <w:rFonts w:ascii="Arial Narrow" w:hAnsi="Arial Narrow" w:cs="Arial Narrow"/>
          <w:b/>
          <w:color w:val="808080"/>
        </w:rPr>
        <w:t xml:space="preserve">adres strony internetowej: </w:t>
      </w:r>
      <w:r w:rsidRPr="00B900C7">
        <w:rPr>
          <w:rFonts w:ascii="Arial Narrow" w:hAnsi="Arial Narrow" w:cs="Arial Narrow"/>
          <w:b/>
          <w:color w:val="808080"/>
        </w:rPr>
        <w:t>https://www.lotos.pl/144/dla_biznesu/hurtowe_ceny_paliw</w:t>
      </w:r>
    </w:p>
    <w:p w14:paraId="671B5EBE" w14:textId="77777777" w:rsidR="00086C4F" w:rsidRDefault="00086C4F" w:rsidP="00086C4F">
      <w:pPr>
        <w:pStyle w:val="Tekstprzypisudolnego"/>
        <w:rPr>
          <w:rFonts w:ascii="Arial Narrow" w:hAnsi="Arial Narrow" w:cs="Arial Narrow"/>
          <w:b/>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64A4" w14:textId="090DE9A2" w:rsidR="002A2E4B" w:rsidRPr="007F7053" w:rsidRDefault="002A2E4B" w:rsidP="007F7053">
    <w:pPr>
      <w:jc w:val="center"/>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4A8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singleLevel"/>
    <w:tmpl w:val="00000017"/>
    <w:lvl w:ilvl="0">
      <w:start w:val="1"/>
      <w:numFmt w:val="decimal"/>
      <w:lvlText w:val="%1."/>
      <w:lvlJc w:val="left"/>
      <w:pPr>
        <w:tabs>
          <w:tab w:val="num" w:pos="0"/>
        </w:tabs>
        <w:ind w:left="720" w:hanging="360"/>
      </w:pPr>
      <w:rPr>
        <w:rFonts w:hint="default"/>
      </w:rPr>
    </w:lvl>
  </w:abstractNum>
  <w:abstractNum w:abstractNumId="7" w15:restartNumberingAfterBreak="0">
    <w:nsid w:val="00000018"/>
    <w:multiLevelType w:val="singleLevel"/>
    <w:tmpl w:val="00000018"/>
    <w:name w:val="WW8Num39"/>
    <w:lvl w:ilvl="0">
      <w:start w:val="1"/>
      <w:numFmt w:val="bullet"/>
      <w:lvlText w:val=""/>
      <w:lvlJc w:val="left"/>
      <w:pPr>
        <w:tabs>
          <w:tab w:val="num" w:pos="0"/>
        </w:tabs>
        <w:ind w:left="1080" w:hanging="360"/>
      </w:pPr>
      <w:rPr>
        <w:rFonts w:ascii="Symbol" w:hAnsi="Symbol" w:cs="Symbol" w:hint="default"/>
        <w:sz w:val="20"/>
        <w:szCs w:val="20"/>
        <w:lang w:eastAsia="pl-PL"/>
      </w:rPr>
    </w:lvl>
  </w:abstractNum>
  <w:abstractNum w:abstractNumId="8" w15:restartNumberingAfterBreak="0">
    <w:nsid w:val="00000019"/>
    <w:multiLevelType w:val="singleLevel"/>
    <w:tmpl w:val="00000019"/>
    <w:lvl w:ilvl="0">
      <w:start w:val="1"/>
      <w:numFmt w:val="bullet"/>
      <w:lvlText w:val=""/>
      <w:lvlJc w:val="left"/>
      <w:pPr>
        <w:tabs>
          <w:tab w:val="num" w:pos="0"/>
        </w:tabs>
        <w:ind w:left="1080" w:hanging="360"/>
      </w:pPr>
      <w:rPr>
        <w:rFonts w:ascii="Symbol" w:hAnsi="Symbol" w:cs="Symbol" w:hint="default"/>
      </w:rPr>
    </w:lvl>
  </w:abstractNum>
  <w:abstractNum w:abstractNumId="9" w15:restartNumberingAfterBreak="0">
    <w:nsid w:val="0000001B"/>
    <w:multiLevelType w:val="singleLevel"/>
    <w:tmpl w:val="0000001B"/>
    <w:lvl w:ilvl="0">
      <w:start w:val="1"/>
      <w:numFmt w:val="decimal"/>
      <w:lvlText w:val="%1."/>
      <w:lvlJc w:val="left"/>
      <w:pPr>
        <w:tabs>
          <w:tab w:val="num" w:pos="0"/>
        </w:tabs>
        <w:ind w:left="360" w:hanging="360"/>
      </w:pPr>
      <w:rPr>
        <w:rFonts w:ascii="Calibri" w:hAnsi="Calibri" w:cs="Calibri"/>
        <w:b w:val="0"/>
        <w:strike w:val="0"/>
        <w:dstrike w:val="0"/>
        <w:sz w:val="20"/>
        <w:szCs w:val="20"/>
        <w:lang w:eastAsia="pl-PL"/>
      </w:rPr>
    </w:lvl>
  </w:abstractNum>
  <w:abstractNum w:abstractNumId="10" w15:restartNumberingAfterBreak="0">
    <w:nsid w:val="0000001C"/>
    <w:multiLevelType w:val="singleLevel"/>
    <w:tmpl w:val="0000001C"/>
    <w:lvl w:ilvl="0">
      <w:start w:val="1"/>
      <w:numFmt w:val="decimal"/>
      <w:lvlText w:val="%1."/>
      <w:lvlJc w:val="left"/>
      <w:pPr>
        <w:tabs>
          <w:tab w:val="num" w:pos="709"/>
        </w:tabs>
        <w:ind w:left="360" w:hanging="360"/>
      </w:pPr>
      <w:rPr>
        <w:rFonts w:ascii="Calibri" w:hAnsi="Calibri" w:cs="Calibri"/>
        <w:bCs/>
        <w:color w:val="auto"/>
        <w:sz w:val="20"/>
        <w:szCs w:val="20"/>
        <w:lang w:eastAsia="pl-PL"/>
      </w:rPr>
    </w:lvl>
  </w:abstractNum>
  <w:abstractNum w:abstractNumId="11" w15:restartNumberingAfterBreak="0">
    <w:nsid w:val="0000001F"/>
    <w:multiLevelType w:val="singleLevel"/>
    <w:tmpl w:val="0000001F"/>
    <w:lvl w:ilvl="0">
      <w:start w:val="1"/>
      <w:numFmt w:val="decimal"/>
      <w:lvlText w:val="%1."/>
      <w:lvlJc w:val="left"/>
      <w:pPr>
        <w:tabs>
          <w:tab w:val="num" w:pos="0"/>
        </w:tabs>
        <w:ind w:left="360" w:hanging="360"/>
      </w:pPr>
      <w:rPr>
        <w:rFonts w:ascii="Calibri" w:hAnsi="Calibri" w:cs="Calibri"/>
        <w:sz w:val="20"/>
        <w:szCs w:val="20"/>
        <w:lang w:eastAsia="pl-PL"/>
      </w:rPr>
    </w:lvl>
  </w:abstractNum>
  <w:abstractNum w:abstractNumId="12" w15:restartNumberingAfterBreak="0">
    <w:nsid w:val="00000021"/>
    <w:multiLevelType w:val="singleLevel"/>
    <w:tmpl w:val="00000021"/>
    <w:lvl w:ilvl="0">
      <w:start w:val="1"/>
      <w:numFmt w:val="lowerLetter"/>
      <w:lvlText w:val="%1)"/>
      <w:lvlJc w:val="left"/>
      <w:pPr>
        <w:tabs>
          <w:tab w:val="num" w:pos="0"/>
        </w:tabs>
        <w:ind w:left="360" w:hanging="360"/>
      </w:pPr>
    </w:lvl>
  </w:abstractNum>
  <w:abstractNum w:abstractNumId="13" w15:restartNumberingAfterBreak="0">
    <w:nsid w:val="00000022"/>
    <w:multiLevelType w:val="singleLevel"/>
    <w:tmpl w:val="00000022"/>
    <w:name w:val="WW8Num49"/>
    <w:lvl w:ilvl="0">
      <w:start w:val="1"/>
      <w:numFmt w:val="decimal"/>
      <w:lvlText w:val="%1."/>
      <w:lvlJc w:val="left"/>
      <w:pPr>
        <w:tabs>
          <w:tab w:val="num" w:pos="0"/>
        </w:tabs>
        <w:ind w:left="360" w:hanging="360"/>
      </w:pPr>
      <w:rPr>
        <w:rFonts w:ascii="Calibri" w:hAnsi="Calibri" w:cs="Arial"/>
        <w:sz w:val="20"/>
        <w:szCs w:val="20"/>
        <w:lang w:eastAsia="pl-PL"/>
      </w:rPr>
    </w:lvl>
  </w:abstractNum>
  <w:abstractNum w:abstractNumId="14" w15:restartNumberingAfterBreak="0">
    <w:nsid w:val="00000024"/>
    <w:multiLevelType w:val="singleLevel"/>
    <w:tmpl w:val="00000024"/>
    <w:name w:val="WW8Num51"/>
    <w:lvl w:ilvl="0">
      <w:start w:val="1"/>
      <w:numFmt w:val="lowerLetter"/>
      <w:lvlText w:val="%1)"/>
      <w:lvlJc w:val="left"/>
      <w:pPr>
        <w:tabs>
          <w:tab w:val="num" w:pos="709"/>
        </w:tabs>
        <w:ind w:left="720" w:hanging="360"/>
      </w:pPr>
      <w:rPr>
        <w:rFonts w:ascii="Calibri" w:hAnsi="Calibri" w:cs="Calibri"/>
        <w:iCs/>
        <w:sz w:val="20"/>
        <w:szCs w:val="20"/>
        <w:lang w:eastAsia="pl-PL"/>
      </w:rPr>
    </w:lvl>
  </w:abstractNum>
  <w:abstractNum w:abstractNumId="15" w15:restartNumberingAfterBreak="0">
    <w:nsid w:val="00000025"/>
    <w:multiLevelType w:val="multilevel"/>
    <w:tmpl w:val="BC4E8158"/>
    <w:name w:val="WW8Num38"/>
    <w:lvl w:ilvl="0">
      <w:start w:val="1"/>
      <w:numFmt w:val="decimal"/>
      <w:lvlText w:val="%1."/>
      <w:lvlJc w:val="left"/>
      <w:pPr>
        <w:tabs>
          <w:tab w:val="num" w:pos="360"/>
        </w:tabs>
        <w:ind w:left="360" w:hanging="360"/>
      </w:pPr>
      <w:rPr>
        <w:rFonts w:asciiTheme="majorHAnsi" w:hAnsiTheme="majorHAnsi" w:cstheme="majorHAnsi" w:hint="default"/>
        <w:i w:val="0"/>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6"/>
    <w:multiLevelType w:val="singleLevel"/>
    <w:tmpl w:val="00000026"/>
    <w:name w:val="WW8Num53"/>
    <w:lvl w:ilvl="0">
      <w:start w:val="1"/>
      <w:numFmt w:val="lowerLetter"/>
      <w:lvlText w:val="%1)"/>
      <w:lvlJc w:val="left"/>
      <w:pPr>
        <w:tabs>
          <w:tab w:val="num" w:pos="0"/>
        </w:tabs>
        <w:ind w:left="360" w:hanging="360"/>
      </w:pPr>
      <w:rPr>
        <w:rFonts w:ascii="Calibri" w:hAnsi="Calibri" w:cs="Calibri"/>
        <w:iCs/>
        <w:sz w:val="20"/>
        <w:szCs w:val="20"/>
        <w:lang w:eastAsia="pl-PL"/>
      </w:rPr>
    </w:lvl>
  </w:abstractNum>
  <w:abstractNum w:abstractNumId="17"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8"/>
    <w:multiLevelType w:val="singleLevel"/>
    <w:tmpl w:val="00000028"/>
    <w:name w:val="WW8Num55"/>
    <w:lvl w:ilvl="0">
      <w:start w:val="1"/>
      <w:numFmt w:val="lowerLetter"/>
      <w:lvlText w:val="%1)"/>
      <w:lvlJc w:val="left"/>
      <w:pPr>
        <w:tabs>
          <w:tab w:val="num" w:pos="0"/>
        </w:tabs>
        <w:ind w:left="360" w:hanging="360"/>
      </w:pPr>
    </w:lvl>
  </w:abstractNum>
  <w:abstractNum w:abstractNumId="19"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F"/>
    <w:multiLevelType w:val="multilevel"/>
    <w:tmpl w:val="B4ACB9E4"/>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b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12D3EB3"/>
    <w:multiLevelType w:val="hybridMultilevel"/>
    <w:tmpl w:val="0FEC2B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FE22F5"/>
    <w:multiLevelType w:val="hybridMultilevel"/>
    <w:tmpl w:val="869449F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9262254"/>
    <w:multiLevelType w:val="hybridMultilevel"/>
    <w:tmpl w:val="3D205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71463"/>
    <w:multiLevelType w:val="hybridMultilevel"/>
    <w:tmpl w:val="40A08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617996"/>
    <w:multiLevelType w:val="hybridMultilevel"/>
    <w:tmpl w:val="54C4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574582"/>
    <w:multiLevelType w:val="hybridMultilevel"/>
    <w:tmpl w:val="7AF44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507FD9"/>
    <w:multiLevelType w:val="multilevel"/>
    <w:tmpl w:val="F8987D30"/>
    <w:styleLink w:val="WW8Num211"/>
    <w:lvl w:ilvl="0">
      <w:start w:val="1"/>
      <w:numFmt w:val="decimal"/>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32CF5A23"/>
    <w:multiLevelType w:val="hybridMultilevel"/>
    <w:tmpl w:val="B4DAAD20"/>
    <w:lvl w:ilvl="0" w:tplc="1E5619A2">
      <w:start w:val="1"/>
      <w:numFmt w:val="lowerLetter"/>
      <w:lvlText w:val="%1)"/>
      <w:lvlJc w:val="left"/>
      <w:pPr>
        <w:ind w:left="644" w:hanging="360"/>
      </w:pPr>
      <w:rPr>
        <w:rFonts w:hint="default"/>
        <w:i/>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2E02EB"/>
    <w:multiLevelType w:val="hybridMultilevel"/>
    <w:tmpl w:val="A4CA7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36" w15:restartNumberingAfterBreak="0">
    <w:nsid w:val="47F367A4"/>
    <w:multiLevelType w:val="hybridMultilevel"/>
    <w:tmpl w:val="84844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94629"/>
    <w:multiLevelType w:val="hybridMultilevel"/>
    <w:tmpl w:val="82767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12C7F"/>
    <w:multiLevelType w:val="hybridMultilevel"/>
    <w:tmpl w:val="81866C58"/>
    <w:lvl w:ilvl="0" w:tplc="61D82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2166D2"/>
    <w:multiLevelType w:val="hybridMultilevel"/>
    <w:tmpl w:val="30E41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9618C"/>
    <w:multiLevelType w:val="hybridMultilevel"/>
    <w:tmpl w:val="61CC5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7B20DC"/>
    <w:multiLevelType w:val="hybridMultilevel"/>
    <w:tmpl w:val="C9AC8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4"/>
  </w:num>
  <w:num w:numId="3">
    <w:abstractNumId w:val="2"/>
  </w:num>
  <w:num w:numId="4">
    <w:abstractNumId w:val="0"/>
  </w:num>
  <w:num w:numId="5">
    <w:abstractNumId w:val="15"/>
  </w:num>
  <w:num w:numId="6">
    <w:abstractNumId w:val="22"/>
  </w:num>
  <w:num w:numId="7">
    <w:abstractNumId w:val="31"/>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 w:numId="18">
    <w:abstractNumId w:val="18"/>
  </w:num>
  <w:num w:numId="19">
    <w:abstractNumId w:val="32"/>
  </w:num>
  <w:num w:numId="20">
    <w:abstractNumId w:val="26"/>
  </w:num>
  <w:num w:numId="21">
    <w:abstractNumId w:val="24"/>
  </w:num>
  <w:num w:numId="22">
    <w:abstractNumId w:val="28"/>
  </w:num>
  <w:num w:numId="23">
    <w:abstractNumId w:val="27"/>
  </w:num>
  <w:num w:numId="24">
    <w:abstractNumId w:val="33"/>
  </w:num>
  <w:num w:numId="25">
    <w:abstractNumId w:val="39"/>
  </w:num>
  <w:num w:numId="26">
    <w:abstractNumId w:val="41"/>
  </w:num>
  <w:num w:numId="27">
    <w:abstractNumId w:val="36"/>
  </w:num>
  <w:num w:numId="28">
    <w:abstractNumId w:val="38"/>
  </w:num>
  <w:num w:numId="29">
    <w:abstractNumId w:val="30"/>
  </w:num>
  <w:num w:numId="30">
    <w:abstractNumId w:val="37"/>
  </w:num>
  <w:num w:numId="31">
    <w:abstractNumId w:val="40"/>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0D13"/>
    <w:rsid w:val="00006013"/>
    <w:rsid w:val="000113D3"/>
    <w:rsid w:val="00025F7F"/>
    <w:rsid w:val="00040338"/>
    <w:rsid w:val="00046071"/>
    <w:rsid w:val="00054F89"/>
    <w:rsid w:val="000550AC"/>
    <w:rsid w:val="00055AFE"/>
    <w:rsid w:val="00057A84"/>
    <w:rsid w:val="00081A31"/>
    <w:rsid w:val="00086C4F"/>
    <w:rsid w:val="000A15CC"/>
    <w:rsid w:val="000B27F7"/>
    <w:rsid w:val="000C26A0"/>
    <w:rsid w:val="000C7D22"/>
    <w:rsid w:val="000D08C3"/>
    <w:rsid w:val="001064E5"/>
    <w:rsid w:val="00121567"/>
    <w:rsid w:val="00130A20"/>
    <w:rsid w:val="00167DDD"/>
    <w:rsid w:val="00194784"/>
    <w:rsid w:val="001976BB"/>
    <w:rsid w:val="001F077C"/>
    <w:rsid w:val="00213A6F"/>
    <w:rsid w:val="00222033"/>
    <w:rsid w:val="00232235"/>
    <w:rsid w:val="00240179"/>
    <w:rsid w:val="002830DE"/>
    <w:rsid w:val="00291F35"/>
    <w:rsid w:val="00294B08"/>
    <w:rsid w:val="002A2E4B"/>
    <w:rsid w:val="002B51E2"/>
    <w:rsid w:val="002B77F1"/>
    <w:rsid w:val="002F154B"/>
    <w:rsid w:val="00314CE0"/>
    <w:rsid w:val="00321E2B"/>
    <w:rsid w:val="00326167"/>
    <w:rsid w:val="00331449"/>
    <w:rsid w:val="00341E0B"/>
    <w:rsid w:val="0034507B"/>
    <w:rsid w:val="00355290"/>
    <w:rsid w:val="00367BB5"/>
    <w:rsid w:val="003D203B"/>
    <w:rsid w:val="003D2545"/>
    <w:rsid w:val="003E5FBA"/>
    <w:rsid w:val="00401B81"/>
    <w:rsid w:val="00416D67"/>
    <w:rsid w:val="00436DE4"/>
    <w:rsid w:val="004C599C"/>
    <w:rsid w:val="004C5CC8"/>
    <w:rsid w:val="004C6325"/>
    <w:rsid w:val="004E2EB3"/>
    <w:rsid w:val="004E57D0"/>
    <w:rsid w:val="004F1BF6"/>
    <w:rsid w:val="004F71FF"/>
    <w:rsid w:val="004F74D6"/>
    <w:rsid w:val="00502E26"/>
    <w:rsid w:val="005056A7"/>
    <w:rsid w:val="0051747B"/>
    <w:rsid w:val="00521E05"/>
    <w:rsid w:val="00522CB9"/>
    <w:rsid w:val="005316CC"/>
    <w:rsid w:val="00533878"/>
    <w:rsid w:val="00546F69"/>
    <w:rsid w:val="005626D4"/>
    <w:rsid w:val="00562F56"/>
    <w:rsid w:val="00571D12"/>
    <w:rsid w:val="005B0A52"/>
    <w:rsid w:val="005B45AC"/>
    <w:rsid w:val="00625864"/>
    <w:rsid w:val="00626F1D"/>
    <w:rsid w:val="00635C1F"/>
    <w:rsid w:val="00637501"/>
    <w:rsid w:val="00720ACD"/>
    <w:rsid w:val="00730D36"/>
    <w:rsid w:val="007320E6"/>
    <w:rsid w:val="0077636B"/>
    <w:rsid w:val="007825DB"/>
    <w:rsid w:val="00785552"/>
    <w:rsid w:val="007A59B2"/>
    <w:rsid w:val="007E23D8"/>
    <w:rsid w:val="007F4D4B"/>
    <w:rsid w:val="007F7053"/>
    <w:rsid w:val="008248ED"/>
    <w:rsid w:val="00824D30"/>
    <w:rsid w:val="00840DE6"/>
    <w:rsid w:val="00872B0D"/>
    <w:rsid w:val="00891005"/>
    <w:rsid w:val="00897E93"/>
    <w:rsid w:val="00910D7A"/>
    <w:rsid w:val="009144B8"/>
    <w:rsid w:val="00937BB5"/>
    <w:rsid w:val="00947865"/>
    <w:rsid w:val="00952468"/>
    <w:rsid w:val="009629C4"/>
    <w:rsid w:val="009C60BE"/>
    <w:rsid w:val="009C7F07"/>
    <w:rsid w:val="00A05CC1"/>
    <w:rsid w:val="00A132F2"/>
    <w:rsid w:val="00A17BC5"/>
    <w:rsid w:val="00A31623"/>
    <w:rsid w:val="00A318B8"/>
    <w:rsid w:val="00A55A8C"/>
    <w:rsid w:val="00A63C80"/>
    <w:rsid w:val="00A757BA"/>
    <w:rsid w:val="00A87017"/>
    <w:rsid w:val="00AE5ED5"/>
    <w:rsid w:val="00AE66EC"/>
    <w:rsid w:val="00AF1E46"/>
    <w:rsid w:val="00B012AC"/>
    <w:rsid w:val="00B113DB"/>
    <w:rsid w:val="00B369D3"/>
    <w:rsid w:val="00B45669"/>
    <w:rsid w:val="00B8371F"/>
    <w:rsid w:val="00B85433"/>
    <w:rsid w:val="00BB799F"/>
    <w:rsid w:val="00BC0C97"/>
    <w:rsid w:val="00BC2FD2"/>
    <w:rsid w:val="00BD31C6"/>
    <w:rsid w:val="00BD5501"/>
    <w:rsid w:val="00C16D63"/>
    <w:rsid w:val="00C1735A"/>
    <w:rsid w:val="00C3341A"/>
    <w:rsid w:val="00C33960"/>
    <w:rsid w:val="00C44035"/>
    <w:rsid w:val="00C461A3"/>
    <w:rsid w:val="00C506BD"/>
    <w:rsid w:val="00C83082"/>
    <w:rsid w:val="00CE21DF"/>
    <w:rsid w:val="00CF3E9A"/>
    <w:rsid w:val="00D13993"/>
    <w:rsid w:val="00D231F5"/>
    <w:rsid w:val="00D325E3"/>
    <w:rsid w:val="00DB7AFE"/>
    <w:rsid w:val="00DC7835"/>
    <w:rsid w:val="00DD1C82"/>
    <w:rsid w:val="00DD6945"/>
    <w:rsid w:val="00DE1AB3"/>
    <w:rsid w:val="00DE57D6"/>
    <w:rsid w:val="00DF0FC3"/>
    <w:rsid w:val="00E12271"/>
    <w:rsid w:val="00E12835"/>
    <w:rsid w:val="00E52C8A"/>
    <w:rsid w:val="00E56A83"/>
    <w:rsid w:val="00EA6FC6"/>
    <w:rsid w:val="00EF2556"/>
    <w:rsid w:val="00F309A3"/>
    <w:rsid w:val="00F57299"/>
    <w:rsid w:val="00FB4703"/>
    <w:rsid w:val="00FD1AA0"/>
    <w:rsid w:val="00FE34F4"/>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86C4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rsid w:val="00294B08"/>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link w:val="Nagwek2Znak"/>
    <w:rsid w:val="00294B08"/>
    <w:pPr>
      <w:keepNext/>
      <w:numPr>
        <w:ilvl w:val="1"/>
        <w:numId w:val="1"/>
      </w:numPr>
      <w:jc w:val="center"/>
      <w:outlineLvl w:val="1"/>
    </w:pPr>
    <w:rPr>
      <w:b/>
      <w:bCs/>
      <w:sz w:val="36"/>
    </w:rPr>
  </w:style>
  <w:style w:type="paragraph" w:styleId="Nagwek3">
    <w:name w:val="heading 3"/>
    <w:basedOn w:val="Normalny"/>
    <w:next w:val="Normalny"/>
    <w:link w:val="Nagwek3Znak"/>
    <w:rsid w:val="00294B08"/>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rsid w:val="00294B08"/>
    <w:pPr>
      <w:keepNext/>
      <w:numPr>
        <w:ilvl w:val="3"/>
        <w:numId w:val="1"/>
      </w:numPr>
      <w:jc w:val="center"/>
      <w:outlineLvl w:val="3"/>
    </w:pPr>
    <w:rPr>
      <w:b/>
      <w:sz w:val="32"/>
    </w:rPr>
  </w:style>
  <w:style w:type="paragraph" w:styleId="Nagwek5">
    <w:name w:val="heading 5"/>
    <w:basedOn w:val="Normalny"/>
    <w:next w:val="Normalny"/>
    <w:link w:val="Nagwek5Znak"/>
    <w:rsid w:val="00294B08"/>
    <w:pPr>
      <w:keepNext/>
      <w:numPr>
        <w:ilvl w:val="4"/>
        <w:numId w:val="1"/>
      </w:numPr>
      <w:jc w:val="both"/>
      <w:outlineLvl w:val="4"/>
    </w:pPr>
    <w:rPr>
      <w:u w:val="single"/>
    </w:rPr>
  </w:style>
  <w:style w:type="paragraph" w:styleId="Nagwek6">
    <w:name w:val="heading 6"/>
    <w:basedOn w:val="Normalny"/>
    <w:next w:val="Normalny"/>
    <w:link w:val="Nagwek6Znak"/>
    <w:rsid w:val="00294B08"/>
    <w:pPr>
      <w:numPr>
        <w:ilvl w:val="5"/>
        <w:numId w:val="1"/>
      </w:numPr>
      <w:spacing w:before="240" w:after="60"/>
      <w:outlineLvl w:val="5"/>
    </w:pPr>
    <w:rPr>
      <w:b/>
      <w:bCs/>
    </w:rPr>
  </w:style>
  <w:style w:type="paragraph" w:styleId="Nagwek7">
    <w:name w:val="heading 7"/>
    <w:basedOn w:val="Normalny"/>
    <w:next w:val="Normalny"/>
    <w:link w:val="Nagwek7Znak"/>
    <w:rsid w:val="00294B08"/>
    <w:pPr>
      <w:keepNext/>
      <w:numPr>
        <w:ilvl w:val="6"/>
        <w:numId w:val="1"/>
      </w:numPr>
      <w:jc w:val="center"/>
      <w:outlineLvl w:val="6"/>
    </w:pPr>
    <w:rPr>
      <w:b/>
      <w:sz w:val="26"/>
      <w:szCs w:val="26"/>
    </w:rPr>
  </w:style>
  <w:style w:type="paragraph" w:styleId="Nagwek8">
    <w:name w:val="heading 8"/>
    <w:basedOn w:val="Normalny"/>
    <w:next w:val="Normalny"/>
    <w:link w:val="Nagwek8Znak"/>
    <w:rsid w:val="00294B08"/>
    <w:pPr>
      <w:numPr>
        <w:ilvl w:val="7"/>
        <w:numId w:val="1"/>
      </w:numPr>
      <w:spacing w:before="240" w:after="60"/>
      <w:outlineLvl w:val="7"/>
    </w:pPr>
    <w:rPr>
      <w:i/>
      <w:iCs/>
    </w:rPr>
  </w:style>
  <w:style w:type="paragraph" w:styleId="Nagwek9">
    <w:name w:val="heading 9"/>
    <w:basedOn w:val="Normalny"/>
    <w:next w:val="Normalny"/>
    <w:link w:val="Nagwek9Znak"/>
    <w:rsid w:val="00294B08"/>
    <w:pPr>
      <w:keepNext/>
      <w:numPr>
        <w:ilvl w:val="8"/>
        <w:numId w:val="1"/>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nhideWhenUsed/>
    <w:rsid w:val="00EF2556"/>
    <w:pPr>
      <w:tabs>
        <w:tab w:val="center" w:pos="4536"/>
        <w:tab w:val="right" w:pos="9072"/>
      </w:tabs>
    </w:pPr>
  </w:style>
  <w:style w:type="character" w:customStyle="1" w:styleId="NagwekZnak">
    <w:name w:val="Nagłówek Znak"/>
    <w:basedOn w:val="Domylnaczcionkaakapitu"/>
    <w:link w:val="Nagwek"/>
    <w:rsid w:val="00EF2556"/>
  </w:style>
  <w:style w:type="paragraph" w:styleId="Stopka">
    <w:name w:val="footer"/>
    <w:basedOn w:val="Normalny"/>
    <w:link w:val="StopkaZnak"/>
    <w:uiPriority w:val="99"/>
    <w:unhideWhenUsed/>
    <w:rsid w:val="00EF2556"/>
    <w:pPr>
      <w:tabs>
        <w:tab w:val="center" w:pos="4536"/>
        <w:tab w:val="right" w:pos="9072"/>
      </w:tabs>
    </w:pPr>
  </w:style>
  <w:style w:type="character" w:customStyle="1" w:styleId="StopkaZnak">
    <w:name w:val="Stopka Znak"/>
    <w:basedOn w:val="Domylnaczcionkaakapitu"/>
    <w:link w:val="Stopka"/>
    <w:uiPriority w:val="99"/>
    <w:rsid w:val="00EF2556"/>
  </w:style>
  <w:style w:type="character" w:styleId="Hipercze">
    <w:name w:val="Hyperlink"/>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uiPriority w:val="59"/>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8248ED"/>
    <w:pPr>
      <w:spacing w:before="100" w:beforeAutospacing="1" w:after="100" w:afterAutospacing="1"/>
    </w:pPr>
    <w:rPr>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8248ED"/>
    <w:rPr>
      <w:rFonts w:ascii="Segoe UI" w:hAnsi="Segoe UI" w:cs="Segoe UI"/>
      <w:sz w:val="18"/>
      <w:szCs w:val="18"/>
    </w:rPr>
  </w:style>
  <w:style w:type="character" w:customStyle="1" w:styleId="TekstdymkaZnak">
    <w:name w:val="Tekst dymka Znak"/>
    <w:basedOn w:val="Domylnaczcionkaakapitu"/>
    <w:link w:val="Tekstdymka"/>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rPr>
      <w:rFonts w:ascii="Arial" w:hAnsi="Arial" w:cs="Arial"/>
    </w:rPr>
  </w:style>
  <w:style w:type="paragraph" w:customStyle="1" w:styleId="Tekstpodstawowy31">
    <w:name w:val="Tekst podstawowy 31"/>
    <w:basedOn w:val="Normalny"/>
    <w:rsid w:val="008248ED"/>
    <w:pPr>
      <w:jc w:val="both"/>
    </w:pPr>
  </w:style>
  <w:style w:type="character" w:customStyle="1" w:styleId="AkapitzlistZnak">
    <w:name w:val="Akapit z listą Znak"/>
    <w:aliases w:val="sw tekst Znak"/>
    <w:link w:val="Akapitzlist"/>
    <w:uiPriority w:val="34"/>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rPr>
      <w:sz w:val="20"/>
      <w:szCs w:val="20"/>
    </w:rPr>
  </w:style>
  <w:style w:type="character" w:customStyle="1" w:styleId="TekstkomentarzaZnak">
    <w:name w:val="Tekst komentarza Znak"/>
    <w:basedOn w:val="Domylnaczcionkaakapitu"/>
    <w:link w:val="Tekstkomentarza"/>
    <w:uiPriority w:val="99"/>
    <w:rsid w:val="00C83082"/>
    <w:rPr>
      <w:sz w:val="20"/>
      <w:szCs w:val="20"/>
    </w:rPr>
  </w:style>
  <w:style w:type="paragraph" w:styleId="Tematkomentarza">
    <w:name w:val="annotation subject"/>
    <w:basedOn w:val="Tekstkomentarza"/>
    <w:next w:val="Tekstkomentarza"/>
    <w:link w:val="TematkomentarzaZnak"/>
    <w:unhideWhenUsed/>
    <w:rsid w:val="00C83082"/>
    <w:rPr>
      <w:b/>
      <w:bCs/>
    </w:rPr>
  </w:style>
  <w:style w:type="character" w:customStyle="1" w:styleId="TematkomentarzaZnak">
    <w:name w:val="Temat komentarza Znak"/>
    <w:basedOn w:val="TekstkomentarzaZnak"/>
    <w:link w:val="Tematkomentarza"/>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Nagwek1Znak">
    <w:name w:val="Nagłówek 1 Znak"/>
    <w:basedOn w:val="Domylnaczcionkaakapitu"/>
    <w:link w:val="Nagwek1"/>
    <w:rsid w:val="00294B08"/>
    <w:rPr>
      <w:rFonts w:ascii="Arial" w:eastAsia="Times New Roman" w:hAnsi="Arial" w:cs="Arial"/>
      <w:b/>
      <w:bCs/>
      <w:sz w:val="32"/>
      <w:szCs w:val="32"/>
      <w:lang w:eastAsia="zh-CN"/>
    </w:rPr>
  </w:style>
  <w:style w:type="character" w:customStyle="1" w:styleId="Nagwek2Znak">
    <w:name w:val="Nagłówek 2 Znak"/>
    <w:basedOn w:val="Domylnaczcionkaakapitu"/>
    <w:link w:val="Nagwek2"/>
    <w:rsid w:val="00294B08"/>
    <w:rPr>
      <w:rFonts w:ascii="Times New Roman" w:eastAsia="Times New Roman" w:hAnsi="Times New Roman" w:cs="Times New Roman"/>
      <w:b/>
      <w:bCs/>
      <w:sz w:val="36"/>
      <w:szCs w:val="24"/>
      <w:lang w:eastAsia="zh-CN"/>
    </w:rPr>
  </w:style>
  <w:style w:type="character" w:customStyle="1" w:styleId="Nagwek3Znak">
    <w:name w:val="Nagłówek 3 Znak"/>
    <w:basedOn w:val="Domylnaczcionkaakapitu"/>
    <w:link w:val="Nagwek3"/>
    <w:rsid w:val="00294B08"/>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294B08"/>
    <w:rPr>
      <w:rFonts w:ascii="Times New Roman" w:eastAsia="Times New Roman" w:hAnsi="Times New Roman" w:cs="Times New Roman"/>
      <w:b/>
      <w:sz w:val="32"/>
      <w:szCs w:val="24"/>
      <w:lang w:eastAsia="zh-CN"/>
    </w:rPr>
  </w:style>
  <w:style w:type="character" w:customStyle="1" w:styleId="Nagwek5Znak">
    <w:name w:val="Nagłówek 5 Znak"/>
    <w:basedOn w:val="Domylnaczcionkaakapitu"/>
    <w:link w:val="Nagwek5"/>
    <w:rsid w:val="00294B08"/>
    <w:rPr>
      <w:rFonts w:ascii="Times New Roman" w:eastAsia="Times New Roman" w:hAnsi="Times New Roman" w:cs="Times New Roman"/>
      <w:sz w:val="24"/>
      <w:szCs w:val="24"/>
      <w:u w:val="single"/>
      <w:lang w:eastAsia="zh-CN"/>
    </w:rPr>
  </w:style>
  <w:style w:type="character" w:customStyle="1" w:styleId="Nagwek6Znak">
    <w:name w:val="Nagłówek 6 Znak"/>
    <w:basedOn w:val="Domylnaczcionkaakapitu"/>
    <w:link w:val="Nagwek6"/>
    <w:rsid w:val="00294B08"/>
    <w:rPr>
      <w:rFonts w:ascii="Times New Roman" w:eastAsia="Times New Roman" w:hAnsi="Times New Roman" w:cs="Times New Roman"/>
      <w:b/>
      <w:bCs/>
      <w:sz w:val="24"/>
      <w:szCs w:val="24"/>
      <w:lang w:eastAsia="zh-CN"/>
    </w:rPr>
  </w:style>
  <w:style w:type="character" w:customStyle="1" w:styleId="Nagwek7Znak">
    <w:name w:val="Nagłówek 7 Znak"/>
    <w:basedOn w:val="Domylnaczcionkaakapitu"/>
    <w:link w:val="Nagwek7"/>
    <w:rsid w:val="00294B08"/>
    <w:rPr>
      <w:rFonts w:ascii="Times New Roman" w:eastAsia="Times New Roman" w:hAnsi="Times New Roman" w:cs="Times New Roman"/>
      <w:b/>
      <w:sz w:val="26"/>
      <w:szCs w:val="26"/>
      <w:lang w:eastAsia="zh-CN"/>
    </w:rPr>
  </w:style>
  <w:style w:type="character" w:customStyle="1" w:styleId="Nagwek8Znak">
    <w:name w:val="Nagłówek 8 Znak"/>
    <w:basedOn w:val="Domylnaczcionkaakapitu"/>
    <w:link w:val="Nagwek8"/>
    <w:rsid w:val="00294B08"/>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294B08"/>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294B08"/>
  </w:style>
  <w:style w:type="character" w:customStyle="1" w:styleId="WW8Num1z0">
    <w:name w:val="WW8Num1z0"/>
    <w:rsid w:val="00294B08"/>
    <w:rPr>
      <w:rFonts w:ascii="Arial" w:hAnsi="Arial" w:cs="Arial"/>
      <w:sz w:val="20"/>
      <w:szCs w:val="20"/>
    </w:rPr>
  </w:style>
  <w:style w:type="character" w:customStyle="1" w:styleId="WW8Num1z1">
    <w:name w:val="WW8Num1z1"/>
    <w:rsid w:val="00294B08"/>
  </w:style>
  <w:style w:type="character" w:customStyle="1" w:styleId="WW8Num1z3">
    <w:name w:val="WW8Num1z3"/>
    <w:rsid w:val="00294B08"/>
  </w:style>
  <w:style w:type="character" w:customStyle="1" w:styleId="WW8Num1z4">
    <w:name w:val="WW8Num1z4"/>
    <w:rsid w:val="00294B08"/>
  </w:style>
  <w:style w:type="character" w:customStyle="1" w:styleId="WW8Num1z5">
    <w:name w:val="WW8Num1z5"/>
    <w:rsid w:val="00294B08"/>
  </w:style>
  <w:style w:type="character" w:customStyle="1" w:styleId="WW8Num1z6">
    <w:name w:val="WW8Num1z6"/>
    <w:rsid w:val="00294B08"/>
  </w:style>
  <w:style w:type="character" w:customStyle="1" w:styleId="WW8Num1z7">
    <w:name w:val="WW8Num1z7"/>
    <w:rsid w:val="00294B08"/>
  </w:style>
  <w:style w:type="character" w:customStyle="1" w:styleId="WW8Num1z8">
    <w:name w:val="WW8Num1z8"/>
    <w:rsid w:val="00294B08"/>
  </w:style>
  <w:style w:type="character" w:customStyle="1" w:styleId="WW8Num2z0">
    <w:name w:val="WW8Num2z0"/>
    <w:rsid w:val="00294B08"/>
    <w:rPr>
      <w:rFonts w:ascii="Arial" w:hAnsi="Arial" w:cs="Arial"/>
      <w:sz w:val="20"/>
      <w:szCs w:val="20"/>
    </w:rPr>
  </w:style>
  <w:style w:type="character" w:customStyle="1" w:styleId="WW8Num2z1">
    <w:name w:val="WW8Num2z1"/>
    <w:rsid w:val="00294B08"/>
  </w:style>
  <w:style w:type="character" w:customStyle="1" w:styleId="WW8Num2z3">
    <w:name w:val="WW8Num2z3"/>
    <w:rsid w:val="00294B08"/>
  </w:style>
  <w:style w:type="character" w:customStyle="1" w:styleId="WW8Num2z4">
    <w:name w:val="WW8Num2z4"/>
    <w:rsid w:val="00294B08"/>
  </w:style>
  <w:style w:type="character" w:customStyle="1" w:styleId="WW8Num2z5">
    <w:name w:val="WW8Num2z5"/>
    <w:rsid w:val="00294B08"/>
  </w:style>
  <w:style w:type="character" w:customStyle="1" w:styleId="WW8Num2z6">
    <w:name w:val="WW8Num2z6"/>
    <w:rsid w:val="00294B08"/>
  </w:style>
  <w:style w:type="character" w:customStyle="1" w:styleId="WW8Num2z7">
    <w:name w:val="WW8Num2z7"/>
    <w:rsid w:val="00294B08"/>
  </w:style>
  <w:style w:type="character" w:customStyle="1" w:styleId="WW8Num2z8">
    <w:name w:val="WW8Num2z8"/>
    <w:rsid w:val="00294B08"/>
  </w:style>
  <w:style w:type="character" w:customStyle="1" w:styleId="WW8Num3z0">
    <w:name w:val="WW8Num3z0"/>
    <w:rsid w:val="00294B08"/>
    <w:rPr>
      <w:rFonts w:ascii="Symbol" w:hAnsi="Symbol" w:cs="Symbol"/>
    </w:rPr>
  </w:style>
  <w:style w:type="character" w:customStyle="1" w:styleId="WW8Num4z0">
    <w:name w:val="WW8Num4z0"/>
    <w:rsid w:val="00294B08"/>
  </w:style>
  <w:style w:type="character" w:customStyle="1" w:styleId="WW8Num5z0">
    <w:name w:val="WW8Num5z0"/>
    <w:rsid w:val="00294B08"/>
    <w:rPr>
      <w:rFonts w:ascii="Arial" w:hAnsi="Arial" w:cs="Arial"/>
      <w:b/>
      <w:bCs w:val="0"/>
      <w:i w:val="0"/>
      <w:sz w:val="18"/>
      <w:szCs w:val="18"/>
      <w:lang w:eastAsia="ar-SA"/>
    </w:rPr>
  </w:style>
  <w:style w:type="character" w:customStyle="1" w:styleId="WW8Num5z1">
    <w:name w:val="WW8Num5z1"/>
    <w:rsid w:val="00294B08"/>
  </w:style>
  <w:style w:type="character" w:customStyle="1" w:styleId="WW8Num5z2">
    <w:name w:val="WW8Num5z2"/>
    <w:rsid w:val="00294B08"/>
  </w:style>
  <w:style w:type="character" w:customStyle="1" w:styleId="WW8Num5z3">
    <w:name w:val="WW8Num5z3"/>
    <w:rsid w:val="00294B08"/>
  </w:style>
  <w:style w:type="character" w:customStyle="1" w:styleId="WW8Num5z4">
    <w:name w:val="WW8Num5z4"/>
    <w:rsid w:val="00294B08"/>
  </w:style>
  <w:style w:type="character" w:customStyle="1" w:styleId="WW8Num5z5">
    <w:name w:val="WW8Num5z5"/>
    <w:rsid w:val="00294B08"/>
  </w:style>
  <w:style w:type="character" w:customStyle="1" w:styleId="WW8Num5z6">
    <w:name w:val="WW8Num5z6"/>
    <w:rsid w:val="00294B08"/>
  </w:style>
  <w:style w:type="character" w:customStyle="1" w:styleId="WW8Num5z7">
    <w:name w:val="WW8Num5z7"/>
    <w:rsid w:val="00294B08"/>
  </w:style>
  <w:style w:type="character" w:customStyle="1" w:styleId="WW8Num5z8">
    <w:name w:val="WW8Num5z8"/>
    <w:rsid w:val="00294B08"/>
  </w:style>
  <w:style w:type="character" w:customStyle="1" w:styleId="WW8Num6z0">
    <w:name w:val="WW8Num6z0"/>
    <w:rsid w:val="00294B08"/>
    <w:rPr>
      <w:rFonts w:cs="Times New Roman"/>
      <w:b/>
    </w:rPr>
  </w:style>
  <w:style w:type="character" w:customStyle="1" w:styleId="WW8Num7z0">
    <w:name w:val="WW8Num7z0"/>
    <w:rsid w:val="00294B08"/>
    <w:rPr>
      <w:rFonts w:cs="Times New Roman"/>
    </w:rPr>
  </w:style>
  <w:style w:type="character" w:customStyle="1" w:styleId="WW8Num8z0">
    <w:name w:val="WW8Num8z0"/>
    <w:rsid w:val="00294B08"/>
    <w:rPr>
      <w:rFonts w:cs="Times New Roman"/>
      <w:b w:val="0"/>
    </w:rPr>
  </w:style>
  <w:style w:type="character" w:customStyle="1" w:styleId="WW8Num8z2">
    <w:name w:val="WW8Num8z2"/>
    <w:rsid w:val="00294B08"/>
    <w:rPr>
      <w:rFonts w:cs="Times New Roman"/>
    </w:rPr>
  </w:style>
  <w:style w:type="character" w:customStyle="1" w:styleId="WW8Num9z0">
    <w:name w:val="WW8Num9z0"/>
    <w:rsid w:val="00294B08"/>
  </w:style>
  <w:style w:type="character" w:customStyle="1" w:styleId="WW8Num10z0">
    <w:name w:val="WW8Num10z0"/>
    <w:rsid w:val="00294B08"/>
  </w:style>
  <w:style w:type="character" w:customStyle="1" w:styleId="WW8Num10z1">
    <w:name w:val="WW8Num10z1"/>
    <w:rsid w:val="00294B08"/>
    <w:rPr>
      <w:b w:val="0"/>
    </w:rPr>
  </w:style>
  <w:style w:type="character" w:customStyle="1" w:styleId="WW8Num11z0">
    <w:name w:val="WW8Num11z0"/>
    <w:rsid w:val="00294B08"/>
    <w:rPr>
      <w:b/>
      <w:color w:val="000000"/>
    </w:rPr>
  </w:style>
  <w:style w:type="character" w:customStyle="1" w:styleId="WW8Num12z0">
    <w:name w:val="WW8Num12z0"/>
    <w:rsid w:val="00294B08"/>
    <w:rPr>
      <w:rFonts w:cs="Times New Roman"/>
      <w:b/>
      <w:i w:val="0"/>
      <w:color w:val="000000"/>
      <w:sz w:val="20"/>
      <w:szCs w:val="20"/>
    </w:rPr>
  </w:style>
  <w:style w:type="character" w:customStyle="1" w:styleId="WW8Num12z1">
    <w:name w:val="WW8Num12z1"/>
    <w:rsid w:val="00294B08"/>
    <w:rPr>
      <w:rFonts w:ascii="Times New Roman" w:hAnsi="Times New Roman" w:cs="Times New Roman"/>
      <w:b w:val="0"/>
      <w:color w:val="000000"/>
      <w:sz w:val="20"/>
      <w:szCs w:val="20"/>
    </w:rPr>
  </w:style>
  <w:style w:type="character" w:customStyle="1" w:styleId="WW8Num12z2">
    <w:name w:val="WW8Num12z2"/>
    <w:rsid w:val="00294B08"/>
    <w:rPr>
      <w:rFonts w:cs="Times New Roman"/>
    </w:rPr>
  </w:style>
  <w:style w:type="character" w:customStyle="1" w:styleId="WW8Num13z0">
    <w:name w:val="WW8Num13z0"/>
    <w:rsid w:val="00294B08"/>
  </w:style>
  <w:style w:type="character" w:customStyle="1" w:styleId="WW8Num13z1">
    <w:name w:val="WW8Num13z1"/>
    <w:rsid w:val="00294B08"/>
    <w:rPr>
      <w:b w:val="0"/>
      <w:bCs/>
    </w:rPr>
  </w:style>
  <w:style w:type="character" w:customStyle="1" w:styleId="WW8Num14z0">
    <w:name w:val="WW8Num14z0"/>
    <w:rsid w:val="00294B08"/>
    <w:rPr>
      <w:rFonts w:cs="Times New Roman"/>
      <w:b w:val="0"/>
    </w:rPr>
  </w:style>
  <w:style w:type="character" w:customStyle="1" w:styleId="WW8Num15z0">
    <w:name w:val="WW8Num15z0"/>
    <w:rsid w:val="00294B08"/>
    <w:rPr>
      <w:b w:val="0"/>
      <w:bCs/>
    </w:rPr>
  </w:style>
  <w:style w:type="character" w:customStyle="1" w:styleId="WW8Num16z0">
    <w:name w:val="WW8Num16z0"/>
    <w:rsid w:val="00294B08"/>
    <w:rPr>
      <w:b w:val="0"/>
      <w:bCs/>
      <w:color w:val="000000"/>
    </w:rPr>
  </w:style>
  <w:style w:type="character" w:customStyle="1" w:styleId="WW8Num16z1">
    <w:name w:val="WW8Num16z1"/>
    <w:rsid w:val="00294B08"/>
    <w:rPr>
      <w:b/>
    </w:rPr>
  </w:style>
  <w:style w:type="character" w:customStyle="1" w:styleId="WW8Num16z2">
    <w:name w:val="WW8Num16z2"/>
    <w:rsid w:val="00294B08"/>
  </w:style>
  <w:style w:type="character" w:customStyle="1" w:styleId="WW8Num16z3">
    <w:name w:val="WW8Num16z3"/>
    <w:rsid w:val="00294B08"/>
  </w:style>
  <w:style w:type="character" w:customStyle="1" w:styleId="WW8Num16z4">
    <w:name w:val="WW8Num16z4"/>
    <w:rsid w:val="00294B08"/>
  </w:style>
  <w:style w:type="character" w:customStyle="1" w:styleId="WW8Num16z5">
    <w:name w:val="WW8Num16z5"/>
    <w:rsid w:val="00294B08"/>
  </w:style>
  <w:style w:type="character" w:customStyle="1" w:styleId="WW8Num16z6">
    <w:name w:val="WW8Num16z6"/>
    <w:rsid w:val="00294B08"/>
  </w:style>
  <w:style w:type="character" w:customStyle="1" w:styleId="WW8Num16z7">
    <w:name w:val="WW8Num16z7"/>
    <w:rsid w:val="00294B08"/>
  </w:style>
  <w:style w:type="character" w:customStyle="1" w:styleId="WW8Num16z8">
    <w:name w:val="WW8Num16z8"/>
    <w:rsid w:val="00294B08"/>
  </w:style>
  <w:style w:type="character" w:customStyle="1" w:styleId="WW8Num17z0">
    <w:name w:val="WW8Num17z0"/>
    <w:rsid w:val="00294B08"/>
  </w:style>
  <w:style w:type="character" w:customStyle="1" w:styleId="WW8Num18z0">
    <w:name w:val="WW8Num18z0"/>
    <w:rsid w:val="00294B08"/>
  </w:style>
  <w:style w:type="character" w:customStyle="1" w:styleId="WW8Num19z0">
    <w:name w:val="WW8Num19z0"/>
    <w:rsid w:val="00294B08"/>
    <w:rPr>
      <w:rFonts w:cs="Times New Roman"/>
    </w:rPr>
  </w:style>
  <w:style w:type="character" w:customStyle="1" w:styleId="WW8Num19z2">
    <w:name w:val="WW8Num19z2"/>
    <w:rsid w:val="00294B08"/>
    <w:rPr>
      <w:rFonts w:cs="Times New Roman"/>
      <w:b w:val="0"/>
    </w:rPr>
  </w:style>
  <w:style w:type="character" w:customStyle="1" w:styleId="WW8Num19z3">
    <w:name w:val="WW8Num19z3"/>
    <w:rsid w:val="00294B08"/>
    <w:rPr>
      <w:rFonts w:cs="Times New Roman"/>
    </w:rPr>
  </w:style>
  <w:style w:type="character" w:customStyle="1" w:styleId="WW8Num20z0">
    <w:name w:val="WW8Num20z0"/>
    <w:rsid w:val="00294B08"/>
  </w:style>
  <w:style w:type="character" w:customStyle="1" w:styleId="WW8Num20z1">
    <w:name w:val="WW8Num20z1"/>
    <w:rsid w:val="00294B08"/>
    <w:rPr>
      <w:b/>
    </w:rPr>
  </w:style>
  <w:style w:type="character" w:customStyle="1" w:styleId="WW8Num21z0">
    <w:name w:val="WW8Num21z0"/>
    <w:rsid w:val="00294B08"/>
  </w:style>
  <w:style w:type="character" w:customStyle="1" w:styleId="WW8Num1z2">
    <w:name w:val="WW8Num1z2"/>
    <w:rsid w:val="00294B08"/>
    <w:rPr>
      <w:rFonts w:ascii="Arial" w:hAnsi="Arial" w:cs="Arial"/>
      <w:sz w:val="20"/>
      <w:szCs w:val="20"/>
    </w:rPr>
  </w:style>
  <w:style w:type="character" w:customStyle="1" w:styleId="WW8Num2z2">
    <w:name w:val="WW8Num2z2"/>
    <w:rsid w:val="00294B08"/>
  </w:style>
  <w:style w:type="character" w:customStyle="1" w:styleId="WW8Num8z1">
    <w:name w:val="WW8Num8z1"/>
    <w:rsid w:val="00294B08"/>
    <w:rPr>
      <w:b/>
    </w:rPr>
  </w:style>
  <w:style w:type="character" w:customStyle="1" w:styleId="WW8Num8z3">
    <w:name w:val="WW8Num8z3"/>
    <w:rsid w:val="00294B08"/>
  </w:style>
  <w:style w:type="character" w:customStyle="1" w:styleId="WW8Num8z4">
    <w:name w:val="WW8Num8z4"/>
    <w:rsid w:val="00294B08"/>
  </w:style>
  <w:style w:type="character" w:customStyle="1" w:styleId="WW8Num8z5">
    <w:name w:val="WW8Num8z5"/>
    <w:rsid w:val="00294B08"/>
  </w:style>
  <w:style w:type="character" w:customStyle="1" w:styleId="WW8Num8z6">
    <w:name w:val="WW8Num8z6"/>
    <w:rsid w:val="00294B08"/>
  </w:style>
  <w:style w:type="character" w:customStyle="1" w:styleId="WW8Num8z7">
    <w:name w:val="WW8Num8z7"/>
    <w:rsid w:val="00294B08"/>
  </w:style>
  <w:style w:type="character" w:customStyle="1" w:styleId="WW8Num8z8">
    <w:name w:val="WW8Num8z8"/>
    <w:rsid w:val="00294B08"/>
  </w:style>
  <w:style w:type="character" w:customStyle="1" w:styleId="WW8Num13z2">
    <w:name w:val="WW8Num13z2"/>
    <w:rsid w:val="00294B08"/>
  </w:style>
  <w:style w:type="character" w:customStyle="1" w:styleId="WW8Num13z3">
    <w:name w:val="WW8Num13z3"/>
    <w:rsid w:val="00294B08"/>
  </w:style>
  <w:style w:type="character" w:customStyle="1" w:styleId="WW8Num13z4">
    <w:name w:val="WW8Num13z4"/>
    <w:rsid w:val="00294B08"/>
  </w:style>
  <w:style w:type="character" w:customStyle="1" w:styleId="WW8Num13z5">
    <w:name w:val="WW8Num13z5"/>
    <w:rsid w:val="00294B08"/>
  </w:style>
  <w:style w:type="character" w:customStyle="1" w:styleId="WW8Num13z6">
    <w:name w:val="WW8Num13z6"/>
    <w:rsid w:val="00294B08"/>
  </w:style>
  <w:style w:type="character" w:customStyle="1" w:styleId="WW8Num13z7">
    <w:name w:val="WW8Num13z7"/>
    <w:rsid w:val="00294B08"/>
  </w:style>
  <w:style w:type="character" w:customStyle="1" w:styleId="WW8Num13z8">
    <w:name w:val="WW8Num13z8"/>
    <w:rsid w:val="00294B08"/>
  </w:style>
  <w:style w:type="character" w:customStyle="1" w:styleId="WW8Num14z1">
    <w:name w:val="WW8Num14z1"/>
    <w:rsid w:val="00294B08"/>
  </w:style>
  <w:style w:type="character" w:customStyle="1" w:styleId="WW8Num14z2">
    <w:name w:val="WW8Num14z2"/>
    <w:rsid w:val="00294B08"/>
  </w:style>
  <w:style w:type="character" w:customStyle="1" w:styleId="WW8Num14z3">
    <w:name w:val="WW8Num14z3"/>
    <w:rsid w:val="00294B08"/>
  </w:style>
  <w:style w:type="character" w:customStyle="1" w:styleId="WW8Num14z4">
    <w:name w:val="WW8Num14z4"/>
    <w:rsid w:val="00294B08"/>
  </w:style>
  <w:style w:type="character" w:customStyle="1" w:styleId="WW8Num14z5">
    <w:name w:val="WW8Num14z5"/>
    <w:rsid w:val="00294B08"/>
  </w:style>
  <w:style w:type="character" w:customStyle="1" w:styleId="WW8Num14z6">
    <w:name w:val="WW8Num14z6"/>
    <w:rsid w:val="00294B08"/>
  </w:style>
  <w:style w:type="character" w:customStyle="1" w:styleId="WW8Num14z7">
    <w:name w:val="WW8Num14z7"/>
    <w:rsid w:val="00294B08"/>
  </w:style>
  <w:style w:type="character" w:customStyle="1" w:styleId="WW8Num14z8">
    <w:name w:val="WW8Num14z8"/>
    <w:rsid w:val="00294B08"/>
  </w:style>
  <w:style w:type="character" w:customStyle="1" w:styleId="WW8Num15z1">
    <w:name w:val="WW8Num15z1"/>
    <w:rsid w:val="00294B08"/>
  </w:style>
  <w:style w:type="character" w:customStyle="1" w:styleId="WW8Num15z2">
    <w:name w:val="WW8Num15z2"/>
    <w:rsid w:val="00294B08"/>
  </w:style>
  <w:style w:type="character" w:customStyle="1" w:styleId="WW8Num15z3">
    <w:name w:val="WW8Num15z3"/>
    <w:rsid w:val="00294B08"/>
  </w:style>
  <w:style w:type="character" w:customStyle="1" w:styleId="WW8Num15z4">
    <w:name w:val="WW8Num15z4"/>
    <w:rsid w:val="00294B08"/>
  </w:style>
  <w:style w:type="character" w:customStyle="1" w:styleId="WW8Num15z5">
    <w:name w:val="WW8Num15z5"/>
    <w:rsid w:val="00294B08"/>
  </w:style>
  <w:style w:type="character" w:customStyle="1" w:styleId="WW8Num15z6">
    <w:name w:val="WW8Num15z6"/>
    <w:rsid w:val="00294B08"/>
    <w:rPr>
      <w:color w:val="000000"/>
    </w:rPr>
  </w:style>
  <w:style w:type="character" w:customStyle="1" w:styleId="WW8Num15z7">
    <w:name w:val="WW8Num15z7"/>
    <w:rsid w:val="00294B08"/>
  </w:style>
  <w:style w:type="character" w:customStyle="1" w:styleId="WW8Num15z8">
    <w:name w:val="WW8Num15z8"/>
    <w:rsid w:val="00294B08"/>
  </w:style>
  <w:style w:type="character" w:customStyle="1" w:styleId="WW8Num17z1">
    <w:name w:val="WW8Num17z1"/>
    <w:rsid w:val="00294B08"/>
  </w:style>
  <w:style w:type="character" w:customStyle="1" w:styleId="WW8Num17z2">
    <w:name w:val="WW8Num17z2"/>
    <w:rsid w:val="00294B08"/>
  </w:style>
  <w:style w:type="character" w:customStyle="1" w:styleId="WW8Num17z3">
    <w:name w:val="WW8Num17z3"/>
    <w:rsid w:val="00294B08"/>
  </w:style>
  <w:style w:type="character" w:customStyle="1" w:styleId="WW8Num17z4">
    <w:name w:val="WW8Num17z4"/>
    <w:rsid w:val="00294B08"/>
  </w:style>
  <w:style w:type="character" w:customStyle="1" w:styleId="WW8Num17z5">
    <w:name w:val="WW8Num17z5"/>
    <w:rsid w:val="00294B08"/>
  </w:style>
  <w:style w:type="character" w:customStyle="1" w:styleId="WW8Num17z6">
    <w:name w:val="WW8Num17z6"/>
    <w:rsid w:val="00294B08"/>
  </w:style>
  <w:style w:type="character" w:customStyle="1" w:styleId="WW8Num17z7">
    <w:name w:val="WW8Num17z7"/>
    <w:rsid w:val="00294B08"/>
  </w:style>
  <w:style w:type="character" w:customStyle="1" w:styleId="WW8Num17z8">
    <w:name w:val="WW8Num17z8"/>
    <w:rsid w:val="00294B08"/>
  </w:style>
  <w:style w:type="character" w:customStyle="1" w:styleId="WW8Num18z1">
    <w:name w:val="WW8Num18z1"/>
    <w:rsid w:val="00294B08"/>
  </w:style>
  <w:style w:type="character" w:customStyle="1" w:styleId="WW8Num18z2">
    <w:name w:val="WW8Num18z2"/>
    <w:rsid w:val="00294B08"/>
  </w:style>
  <w:style w:type="character" w:customStyle="1" w:styleId="WW8Num18z3">
    <w:name w:val="WW8Num18z3"/>
    <w:rsid w:val="00294B08"/>
  </w:style>
  <w:style w:type="character" w:customStyle="1" w:styleId="WW8Num18z4">
    <w:name w:val="WW8Num18z4"/>
    <w:rsid w:val="00294B08"/>
  </w:style>
  <w:style w:type="character" w:customStyle="1" w:styleId="WW8Num18z5">
    <w:name w:val="WW8Num18z5"/>
    <w:rsid w:val="00294B08"/>
  </w:style>
  <w:style w:type="character" w:customStyle="1" w:styleId="WW8Num18z6">
    <w:name w:val="WW8Num18z6"/>
    <w:rsid w:val="00294B08"/>
  </w:style>
  <w:style w:type="character" w:customStyle="1" w:styleId="WW8Num18z7">
    <w:name w:val="WW8Num18z7"/>
    <w:rsid w:val="00294B08"/>
  </w:style>
  <w:style w:type="character" w:customStyle="1" w:styleId="WW8Num18z8">
    <w:name w:val="WW8Num18z8"/>
    <w:rsid w:val="00294B08"/>
  </w:style>
  <w:style w:type="character" w:customStyle="1" w:styleId="WW8Num19z1">
    <w:name w:val="WW8Num19z1"/>
    <w:rsid w:val="00294B08"/>
  </w:style>
  <w:style w:type="character" w:customStyle="1" w:styleId="WW8Num20z2">
    <w:name w:val="WW8Num20z2"/>
    <w:rsid w:val="00294B08"/>
  </w:style>
  <w:style w:type="character" w:customStyle="1" w:styleId="WW8Num20z3">
    <w:name w:val="WW8Num20z3"/>
    <w:rsid w:val="00294B08"/>
  </w:style>
  <w:style w:type="character" w:customStyle="1" w:styleId="WW8Num20z4">
    <w:name w:val="WW8Num20z4"/>
    <w:rsid w:val="00294B08"/>
  </w:style>
  <w:style w:type="character" w:customStyle="1" w:styleId="WW8Num20z5">
    <w:name w:val="WW8Num20z5"/>
    <w:rsid w:val="00294B08"/>
  </w:style>
  <w:style w:type="character" w:customStyle="1" w:styleId="WW8Num20z6">
    <w:name w:val="WW8Num20z6"/>
    <w:rsid w:val="00294B08"/>
  </w:style>
  <w:style w:type="character" w:customStyle="1" w:styleId="WW8Num20z7">
    <w:name w:val="WW8Num20z7"/>
    <w:rsid w:val="00294B08"/>
  </w:style>
  <w:style w:type="character" w:customStyle="1" w:styleId="WW8Num20z8">
    <w:name w:val="WW8Num20z8"/>
    <w:rsid w:val="00294B08"/>
  </w:style>
  <w:style w:type="character" w:customStyle="1" w:styleId="WW8Num21z1">
    <w:name w:val="WW8Num21z1"/>
    <w:rsid w:val="00294B08"/>
  </w:style>
  <w:style w:type="character" w:customStyle="1" w:styleId="WW8Num21z2">
    <w:name w:val="WW8Num21z2"/>
    <w:rsid w:val="00294B08"/>
  </w:style>
  <w:style w:type="character" w:customStyle="1" w:styleId="WW8Num21z3">
    <w:name w:val="WW8Num21z3"/>
    <w:rsid w:val="00294B08"/>
  </w:style>
  <w:style w:type="character" w:customStyle="1" w:styleId="WW8Num21z4">
    <w:name w:val="WW8Num21z4"/>
    <w:rsid w:val="00294B08"/>
  </w:style>
  <w:style w:type="character" w:customStyle="1" w:styleId="WW8Num21z5">
    <w:name w:val="WW8Num21z5"/>
    <w:rsid w:val="00294B08"/>
  </w:style>
  <w:style w:type="character" w:customStyle="1" w:styleId="WW8Num21z6">
    <w:name w:val="WW8Num21z6"/>
    <w:rsid w:val="00294B08"/>
  </w:style>
  <w:style w:type="character" w:customStyle="1" w:styleId="WW8Num21z7">
    <w:name w:val="WW8Num21z7"/>
    <w:rsid w:val="00294B08"/>
  </w:style>
  <w:style w:type="character" w:customStyle="1" w:styleId="WW8Num21z8">
    <w:name w:val="WW8Num21z8"/>
    <w:rsid w:val="00294B08"/>
  </w:style>
  <w:style w:type="character" w:customStyle="1" w:styleId="WW8Num22z0">
    <w:name w:val="WW8Num22z0"/>
    <w:rsid w:val="00294B08"/>
  </w:style>
  <w:style w:type="character" w:customStyle="1" w:styleId="WW8Num22z1">
    <w:name w:val="WW8Num22z1"/>
    <w:rsid w:val="00294B08"/>
  </w:style>
  <w:style w:type="character" w:customStyle="1" w:styleId="WW8Num22z2">
    <w:name w:val="WW8Num22z2"/>
    <w:rsid w:val="00294B08"/>
  </w:style>
  <w:style w:type="character" w:customStyle="1" w:styleId="WW8Num22z3">
    <w:name w:val="WW8Num22z3"/>
    <w:rsid w:val="00294B08"/>
  </w:style>
  <w:style w:type="character" w:customStyle="1" w:styleId="WW8Num22z4">
    <w:name w:val="WW8Num22z4"/>
    <w:rsid w:val="00294B08"/>
  </w:style>
  <w:style w:type="character" w:customStyle="1" w:styleId="WW8Num22z5">
    <w:name w:val="WW8Num22z5"/>
    <w:rsid w:val="00294B08"/>
  </w:style>
  <w:style w:type="character" w:customStyle="1" w:styleId="WW8Num22z6">
    <w:name w:val="WW8Num22z6"/>
    <w:rsid w:val="00294B08"/>
  </w:style>
  <w:style w:type="character" w:customStyle="1" w:styleId="WW8Num22z7">
    <w:name w:val="WW8Num22z7"/>
    <w:rsid w:val="00294B08"/>
  </w:style>
  <w:style w:type="character" w:customStyle="1" w:styleId="WW8Num22z8">
    <w:name w:val="WW8Num22z8"/>
    <w:rsid w:val="00294B08"/>
  </w:style>
  <w:style w:type="character" w:customStyle="1" w:styleId="WW8Num23z0">
    <w:name w:val="WW8Num23z0"/>
    <w:rsid w:val="00294B08"/>
  </w:style>
  <w:style w:type="character" w:customStyle="1" w:styleId="WW8Num23z1">
    <w:name w:val="WW8Num23z1"/>
    <w:rsid w:val="00294B08"/>
    <w:rPr>
      <w:rFonts w:ascii="Calibri" w:eastAsia="Times New Roman" w:hAnsi="Calibri" w:cs="Times New Roman"/>
    </w:rPr>
  </w:style>
  <w:style w:type="character" w:customStyle="1" w:styleId="WW8Num23z2">
    <w:name w:val="WW8Num23z2"/>
    <w:rsid w:val="00294B08"/>
  </w:style>
  <w:style w:type="character" w:customStyle="1" w:styleId="WW8Num23z3">
    <w:name w:val="WW8Num23z3"/>
    <w:rsid w:val="00294B08"/>
  </w:style>
  <w:style w:type="character" w:customStyle="1" w:styleId="WW8Num23z4">
    <w:name w:val="WW8Num23z4"/>
    <w:rsid w:val="00294B08"/>
  </w:style>
  <w:style w:type="character" w:customStyle="1" w:styleId="WW8Num23z5">
    <w:name w:val="WW8Num23z5"/>
    <w:rsid w:val="00294B08"/>
  </w:style>
  <w:style w:type="character" w:customStyle="1" w:styleId="WW8Num23z6">
    <w:name w:val="WW8Num23z6"/>
    <w:rsid w:val="00294B08"/>
  </w:style>
  <w:style w:type="character" w:customStyle="1" w:styleId="WW8Num23z7">
    <w:name w:val="WW8Num23z7"/>
    <w:rsid w:val="00294B08"/>
  </w:style>
  <w:style w:type="character" w:customStyle="1" w:styleId="WW8Num23z8">
    <w:name w:val="WW8Num23z8"/>
    <w:rsid w:val="00294B08"/>
  </w:style>
  <w:style w:type="character" w:customStyle="1" w:styleId="WW8Num24z0">
    <w:name w:val="WW8Num24z0"/>
    <w:rsid w:val="00294B08"/>
    <w:rPr>
      <w:rFonts w:ascii="Calibri" w:hAnsi="Calibri" w:cs="Calibri"/>
      <w:sz w:val="22"/>
      <w:szCs w:val="22"/>
    </w:rPr>
  </w:style>
  <w:style w:type="character" w:customStyle="1" w:styleId="WW8Num24z1">
    <w:name w:val="WW8Num24z1"/>
    <w:rsid w:val="00294B08"/>
    <w:rPr>
      <w:rFonts w:ascii="Calibri" w:eastAsia="Times New Roman" w:hAnsi="Calibri" w:cs="Times New Roman"/>
    </w:rPr>
  </w:style>
  <w:style w:type="character" w:customStyle="1" w:styleId="WW8Num24z3">
    <w:name w:val="WW8Num24z3"/>
    <w:rsid w:val="00294B08"/>
  </w:style>
  <w:style w:type="character" w:customStyle="1" w:styleId="WW8Num24z4">
    <w:name w:val="WW8Num24z4"/>
    <w:rsid w:val="00294B08"/>
  </w:style>
  <w:style w:type="character" w:customStyle="1" w:styleId="WW8Num24z5">
    <w:name w:val="WW8Num24z5"/>
    <w:rsid w:val="00294B08"/>
  </w:style>
  <w:style w:type="character" w:customStyle="1" w:styleId="WW8Num24z6">
    <w:name w:val="WW8Num24z6"/>
    <w:rsid w:val="00294B08"/>
  </w:style>
  <w:style w:type="character" w:customStyle="1" w:styleId="WW8Num24z7">
    <w:name w:val="WW8Num24z7"/>
    <w:rsid w:val="00294B08"/>
  </w:style>
  <w:style w:type="character" w:customStyle="1" w:styleId="WW8Num24z8">
    <w:name w:val="WW8Num24z8"/>
    <w:rsid w:val="00294B08"/>
  </w:style>
  <w:style w:type="character" w:customStyle="1" w:styleId="WW8Num25z0">
    <w:name w:val="WW8Num25z0"/>
    <w:rsid w:val="00294B08"/>
  </w:style>
  <w:style w:type="character" w:customStyle="1" w:styleId="WW8Num25z1">
    <w:name w:val="WW8Num25z1"/>
    <w:rsid w:val="00294B08"/>
  </w:style>
  <w:style w:type="character" w:customStyle="1" w:styleId="WW8Num25z2">
    <w:name w:val="WW8Num25z2"/>
    <w:rsid w:val="00294B08"/>
  </w:style>
  <w:style w:type="character" w:customStyle="1" w:styleId="WW8Num25z3">
    <w:name w:val="WW8Num25z3"/>
    <w:rsid w:val="00294B08"/>
  </w:style>
  <w:style w:type="character" w:customStyle="1" w:styleId="WW8Num25z4">
    <w:name w:val="WW8Num25z4"/>
    <w:rsid w:val="00294B08"/>
  </w:style>
  <w:style w:type="character" w:customStyle="1" w:styleId="WW8Num25z5">
    <w:name w:val="WW8Num25z5"/>
    <w:rsid w:val="00294B08"/>
  </w:style>
  <w:style w:type="character" w:customStyle="1" w:styleId="WW8Num25z6">
    <w:name w:val="WW8Num25z6"/>
    <w:rsid w:val="00294B08"/>
  </w:style>
  <w:style w:type="character" w:customStyle="1" w:styleId="WW8Num25z7">
    <w:name w:val="WW8Num25z7"/>
    <w:rsid w:val="00294B08"/>
  </w:style>
  <w:style w:type="character" w:customStyle="1" w:styleId="WW8Num25z8">
    <w:name w:val="WW8Num25z8"/>
    <w:rsid w:val="00294B08"/>
  </w:style>
  <w:style w:type="character" w:customStyle="1" w:styleId="WW8Num26z0">
    <w:name w:val="WW8Num26z0"/>
    <w:rsid w:val="00294B08"/>
    <w:rPr>
      <w:rFonts w:ascii="Calibri" w:hAnsi="Calibri" w:cs="Calibri"/>
    </w:rPr>
  </w:style>
  <w:style w:type="character" w:customStyle="1" w:styleId="WW8Num26z1">
    <w:name w:val="WW8Num26z1"/>
    <w:rsid w:val="00294B08"/>
  </w:style>
  <w:style w:type="character" w:customStyle="1" w:styleId="WW8Num26z2">
    <w:name w:val="WW8Num26z2"/>
    <w:rsid w:val="00294B08"/>
  </w:style>
  <w:style w:type="character" w:customStyle="1" w:styleId="WW8Num26z3">
    <w:name w:val="WW8Num26z3"/>
    <w:rsid w:val="00294B08"/>
  </w:style>
  <w:style w:type="character" w:customStyle="1" w:styleId="WW8Num26z4">
    <w:name w:val="WW8Num26z4"/>
    <w:rsid w:val="00294B08"/>
  </w:style>
  <w:style w:type="character" w:customStyle="1" w:styleId="WW8Num26z5">
    <w:name w:val="WW8Num26z5"/>
    <w:rsid w:val="00294B08"/>
  </w:style>
  <w:style w:type="character" w:customStyle="1" w:styleId="WW8Num26z6">
    <w:name w:val="WW8Num26z6"/>
    <w:rsid w:val="00294B08"/>
  </w:style>
  <w:style w:type="character" w:customStyle="1" w:styleId="WW8Num26z7">
    <w:name w:val="WW8Num26z7"/>
    <w:rsid w:val="00294B08"/>
  </w:style>
  <w:style w:type="character" w:customStyle="1" w:styleId="WW8Num26z8">
    <w:name w:val="WW8Num26z8"/>
    <w:rsid w:val="00294B08"/>
  </w:style>
  <w:style w:type="character" w:customStyle="1" w:styleId="WW8Num27z0">
    <w:name w:val="WW8Num27z0"/>
    <w:rsid w:val="00294B08"/>
  </w:style>
  <w:style w:type="character" w:customStyle="1" w:styleId="WW8Num27z1">
    <w:name w:val="WW8Num27z1"/>
    <w:rsid w:val="00294B08"/>
  </w:style>
  <w:style w:type="character" w:customStyle="1" w:styleId="WW8Num27z2">
    <w:name w:val="WW8Num27z2"/>
    <w:rsid w:val="00294B08"/>
  </w:style>
  <w:style w:type="character" w:customStyle="1" w:styleId="WW8Num27z3">
    <w:name w:val="WW8Num27z3"/>
    <w:rsid w:val="00294B08"/>
  </w:style>
  <w:style w:type="character" w:customStyle="1" w:styleId="WW8Num27z4">
    <w:name w:val="WW8Num27z4"/>
    <w:rsid w:val="00294B08"/>
  </w:style>
  <w:style w:type="character" w:customStyle="1" w:styleId="WW8Num27z5">
    <w:name w:val="WW8Num27z5"/>
    <w:rsid w:val="00294B08"/>
  </w:style>
  <w:style w:type="character" w:customStyle="1" w:styleId="WW8Num27z6">
    <w:name w:val="WW8Num27z6"/>
    <w:rsid w:val="00294B08"/>
  </w:style>
  <w:style w:type="character" w:customStyle="1" w:styleId="WW8Num27z7">
    <w:name w:val="WW8Num27z7"/>
    <w:rsid w:val="00294B08"/>
  </w:style>
  <w:style w:type="character" w:customStyle="1" w:styleId="WW8Num27z8">
    <w:name w:val="WW8Num27z8"/>
    <w:rsid w:val="00294B08"/>
  </w:style>
  <w:style w:type="character" w:customStyle="1" w:styleId="WW8Num28z0">
    <w:name w:val="WW8Num28z0"/>
    <w:rsid w:val="00294B08"/>
  </w:style>
  <w:style w:type="character" w:customStyle="1" w:styleId="WW8Num28z1">
    <w:name w:val="WW8Num28z1"/>
    <w:rsid w:val="00294B08"/>
  </w:style>
  <w:style w:type="character" w:customStyle="1" w:styleId="WW8Num28z2">
    <w:name w:val="WW8Num28z2"/>
    <w:rsid w:val="00294B08"/>
  </w:style>
  <w:style w:type="character" w:customStyle="1" w:styleId="WW8Num28z3">
    <w:name w:val="WW8Num28z3"/>
    <w:rsid w:val="00294B08"/>
  </w:style>
  <w:style w:type="character" w:customStyle="1" w:styleId="WW8Num28z4">
    <w:name w:val="WW8Num28z4"/>
    <w:rsid w:val="00294B08"/>
  </w:style>
  <w:style w:type="character" w:customStyle="1" w:styleId="WW8Num28z5">
    <w:name w:val="WW8Num28z5"/>
    <w:rsid w:val="00294B08"/>
  </w:style>
  <w:style w:type="character" w:customStyle="1" w:styleId="WW8Num28z6">
    <w:name w:val="WW8Num28z6"/>
    <w:rsid w:val="00294B08"/>
  </w:style>
  <w:style w:type="character" w:customStyle="1" w:styleId="WW8Num28z7">
    <w:name w:val="WW8Num28z7"/>
    <w:rsid w:val="00294B08"/>
  </w:style>
  <w:style w:type="character" w:customStyle="1" w:styleId="WW8Num28z8">
    <w:name w:val="WW8Num28z8"/>
    <w:rsid w:val="00294B08"/>
  </w:style>
  <w:style w:type="character" w:customStyle="1" w:styleId="WW8Num29z0">
    <w:name w:val="WW8Num29z0"/>
    <w:rsid w:val="00294B08"/>
    <w:rPr>
      <w:color w:val="000000"/>
      <w:sz w:val="22"/>
      <w:szCs w:val="22"/>
    </w:rPr>
  </w:style>
  <w:style w:type="character" w:customStyle="1" w:styleId="WW8Num29z1">
    <w:name w:val="WW8Num29z1"/>
    <w:rsid w:val="00294B08"/>
  </w:style>
  <w:style w:type="character" w:customStyle="1" w:styleId="WW8Num29z2">
    <w:name w:val="WW8Num29z2"/>
    <w:rsid w:val="00294B08"/>
  </w:style>
  <w:style w:type="character" w:customStyle="1" w:styleId="WW8Num29z3">
    <w:name w:val="WW8Num29z3"/>
    <w:rsid w:val="00294B08"/>
  </w:style>
  <w:style w:type="character" w:customStyle="1" w:styleId="WW8Num29z4">
    <w:name w:val="WW8Num29z4"/>
    <w:rsid w:val="00294B08"/>
  </w:style>
  <w:style w:type="character" w:customStyle="1" w:styleId="WW8Num29z5">
    <w:name w:val="WW8Num29z5"/>
    <w:rsid w:val="00294B08"/>
  </w:style>
  <w:style w:type="character" w:customStyle="1" w:styleId="WW8Num29z6">
    <w:name w:val="WW8Num29z6"/>
    <w:rsid w:val="00294B08"/>
  </w:style>
  <w:style w:type="character" w:customStyle="1" w:styleId="WW8Num29z7">
    <w:name w:val="WW8Num29z7"/>
    <w:rsid w:val="00294B08"/>
  </w:style>
  <w:style w:type="character" w:customStyle="1" w:styleId="WW8Num29z8">
    <w:name w:val="WW8Num29z8"/>
    <w:rsid w:val="00294B08"/>
  </w:style>
  <w:style w:type="character" w:customStyle="1" w:styleId="WW8Num30z0">
    <w:name w:val="WW8Num30z0"/>
    <w:rsid w:val="00294B08"/>
  </w:style>
  <w:style w:type="character" w:customStyle="1" w:styleId="WW8Num30z1">
    <w:name w:val="WW8Num30z1"/>
    <w:rsid w:val="00294B08"/>
  </w:style>
  <w:style w:type="character" w:customStyle="1" w:styleId="WW8Num30z2">
    <w:name w:val="WW8Num30z2"/>
    <w:rsid w:val="00294B08"/>
  </w:style>
  <w:style w:type="character" w:customStyle="1" w:styleId="WW8Num30z3">
    <w:name w:val="WW8Num30z3"/>
    <w:rsid w:val="00294B08"/>
  </w:style>
  <w:style w:type="character" w:customStyle="1" w:styleId="WW8Num30z4">
    <w:name w:val="WW8Num30z4"/>
    <w:rsid w:val="00294B08"/>
  </w:style>
  <w:style w:type="character" w:customStyle="1" w:styleId="WW8Num30z5">
    <w:name w:val="WW8Num30z5"/>
    <w:rsid w:val="00294B08"/>
  </w:style>
  <w:style w:type="character" w:customStyle="1" w:styleId="WW8Num30z6">
    <w:name w:val="WW8Num30z6"/>
    <w:rsid w:val="00294B08"/>
  </w:style>
  <w:style w:type="character" w:customStyle="1" w:styleId="WW8Num30z7">
    <w:name w:val="WW8Num30z7"/>
    <w:rsid w:val="00294B08"/>
  </w:style>
  <w:style w:type="character" w:customStyle="1" w:styleId="WW8Num30z8">
    <w:name w:val="WW8Num30z8"/>
    <w:rsid w:val="00294B08"/>
  </w:style>
  <w:style w:type="character" w:customStyle="1" w:styleId="WW8Num31z0">
    <w:name w:val="WW8Num31z0"/>
    <w:rsid w:val="00294B08"/>
    <w:rPr>
      <w:rFonts w:ascii="Liberation Serif;Times New Roma" w:hAnsi="Liberation Serif;Times New Roma" w:cs="Liberation Serif;Times New Roma"/>
      <w:szCs w:val="20"/>
      <w:shd w:val="clear" w:color="auto" w:fill="00FF00"/>
    </w:rPr>
  </w:style>
  <w:style w:type="character" w:customStyle="1" w:styleId="WW8Num32z0">
    <w:name w:val="WW8Num32z0"/>
    <w:rsid w:val="00294B08"/>
    <w:rPr>
      <w:rFonts w:ascii="Calibri" w:hAnsi="Calibri" w:cs="Calibri"/>
      <w:color w:val="000000"/>
      <w:sz w:val="22"/>
      <w:szCs w:val="22"/>
    </w:rPr>
  </w:style>
  <w:style w:type="character" w:customStyle="1" w:styleId="WW8Num32z1">
    <w:name w:val="WW8Num32z1"/>
    <w:rsid w:val="00294B08"/>
  </w:style>
  <w:style w:type="character" w:customStyle="1" w:styleId="WW8Num32z2">
    <w:name w:val="WW8Num32z2"/>
    <w:rsid w:val="00294B08"/>
  </w:style>
  <w:style w:type="character" w:customStyle="1" w:styleId="WW8Num32z3">
    <w:name w:val="WW8Num32z3"/>
    <w:rsid w:val="00294B08"/>
  </w:style>
  <w:style w:type="character" w:customStyle="1" w:styleId="WW8Num32z4">
    <w:name w:val="WW8Num32z4"/>
    <w:rsid w:val="00294B08"/>
  </w:style>
  <w:style w:type="character" w:customStyle="1" w:styleId="WW8Num32z5">
    <w:name w:val="WW8Num32z5"/>
    <w:rsid w:val="00294B08"/>
  </w:style>
  <w:style w:type="character" w:customStyle="1" w:styleId="WW8Num32z6">
    <w:name w:val="WW8Num32z6"/>
    <w:rsid w:val="00294B08"/>
  </w:style>
  <w:style w:type="character" w:customStyle="1" w:styleId="WW8Num32z7">
    <w:name w:val="WW8Num32z7"/>
    <w:rsid w:val="00294B08"/>
  </w:style>
  <w:style w:type="character" w:customStyle="1" w:styleId="WW8Num32z8">
    <w:name w:val="WW8Num32z8"/>
    <w:rsid w:val="00294B08"/>
  </w:style>
  <w:style w:type="character" w:customStyle="1" w:styleId="WW8Num33z0">
    <w:name w:val="WW8Num33z0"/>
    <w:rsid w:val="00294B08"/>
    <w:rPr>
      <w:rFonts w:ascii="Calibri" w:hAnsi="Calibri" w:cs="Calibri"/>
      <w:color w:val="000000"/>
      <w:sz w:val="22"/>
      <w:szCs w:val="22"/>
    </w:rPr>
  </w:style>
  <w:style w:type="character" w:customStyle="1" w:styleId="WW8Num33z1">
    <w:name w:val="WW8Num33z1"/>
    <w:rsid w:val="00294B08"/>
  </w:style>
  <w:style w:type="character" w:customStyle="1" w:styleId="WW8Num33z2">
    <w:name w:val="WW8Num33z2"/>
    <w:rsid w:val="00294B08"/>
  </w:style>
  <w:style w:type="character" w:customStyle="1" w:styleId="WW8Num33z3">
    <w:name w:val="WW8Num33z3"/>
    <w:rsid w:val="00294B08"/>
  </w:style>
  <w:style w:type="character" w:customStyle="1" w:styleId="WW8Num33z4">
    <w:name w:val="WW8Num33z4"/>
    <w:rsid w:val="00294B08"/>
  </w:style>
  <w:style w:type="character" w:customStyle="1" w:styleId="WW8Num33z5">
    <w:name w:val="WW8Num33z5"/>
    <w:rsid w:val="00294B08"/>
  </w:style>
  <w:style w:type="character" w:customStyle="1" w:styleId="WW8Num33z6">
    <w:name w:val="WW8Num33z6"/>
    <w:rsid w:val="00294B08"/>
  </w:style>
  <w:style w:type="character" w:customStyle="1" w:styleId="WW8Num33z7">
    <w:name w:val="WW8Num33z7"/>
    <w:rsid w:val="00294B08"/>
  </w:style>
  <w:style w:type="character" w:customStyle="1" w:styleId="WW8Num33z8">
    <w:name w:val="WW8Num33z8"/>
    <w:rsid w:val="00294B08"/>
  </w:style>
  <w:style w:type="character" w:customStyle="1" w:styleId="WW8Num34z0">
    <w:name w:val="WW8Num34z0"/>
    <w:rsid w:val="00294B08"/>
  </w:style>
  <w:style w:type="character" w:customStyle="1" w:styleId="WW8Num34z1">
    <w:name w:val="WW8Num34z1"/>
    <w:rsid w:val="00294B08"/>
  </w:style>
  <w:style w:type="character" w:customStyle="1" w:styleId="WW8Num34z2">
    <w:name w:val="WW8Num34z2"/>
    <w:rsid w:val="00294B08"/>
  </w:style>
  <w:style w:type="character" w:customStyle="1" w:styleId="WW8Num34z3">
    <w:name w:val="WW8Num34z3"/>
    <w:rsid w:val="00294B08"/>
  </w:style>
  <w:style w:type="character" w:customStyle="1" w:styleId="WW8Num34z4">
    <w:name w:val="WW8Num34z4"/>
    <w:rsid w:val="00294B08"/>
  </w:style>
  <w:style w:type="character" w:customStyle="1" w:styleId="WW8Num34z5">
    <w:name w:val="WW8Num34z5"/>
    <w:rsid w:val="00294B08"/>
  </w:style>
  <w:style w:type="character" w:customStyle="1" w:styleId="WW8Num34z6">
    <w:name w:val="WW8Num34z6"/>
    <w:rsid w:val="00294B08"/>
  </w:style>
  <w:style w:type="character" w:customStyle="1" w:styleId="WW8Num34z7">
    <w:name w:val="WW8Num34z7"/>
    <w:rsid w:val="00294B08"/>
  </w:style>
  <w:style w:type="character" w:customStyle="1" w:styleId="WW8Num34z8">
    <w:name w:val="WW8Num34z8"/>
    <w:rsid w:val="00294B08"/>
  </w:style>
  <w:style w:type="character" w:customStyle="1" w:styleId="WW8Num35z0">
    <w:name w:val="WW8Num35z0"/>
    <w:rsid w:val="00294B08"/>
    <w:rPr>
      <w:rFonts w:ascii="Calibri" w:hAnsi="Calibri" w:cs="Calibri"/>
      <w:sz w:val="22"/>
      <w:szCs w:val="22"/>
    </w:rPr>
  </w:style>
  <w:style w:type="character" w:customStyle="1" w:styleId="WW8Num35z1">
    <w:name w:val="WW8Num35z1"/>
    <w:rsid w:val="00294B08"/>
    <w:rPr>
      <w:rFonts w:ascii="Calibri" w:eastAsia="Times New Roman" w:hAnsi="Calibri" w:cs="Times New Roman"/>
    </w:rPr>
  </w:style>
  <w:style w:type="character" w:customStyle="1" w:styleId="WW8Num35z3">
    <w:name w:val="WW8Num35z3"/>
    <w:rsid w:val="00294B08"/>
  </w:style>
  <w:style w:type="character" w:customStyle="1" w:styleId="WW8Num36z0">
    <w:name w:val="WW8Num36z0"/>
    <w:rsid w:val="00294B08"/>
  </w:style>
  <w:style w:type="character" w:customStyle="1" w:styleId="WW8Num36z1">
    <w:name w:val="WW8Num36z1"/>
    <w:rsid w:val="00294B08"/>
  </w:style>
  <w:style w:type="character" w:customStyle="1" w:styleId="WW8Num36z2">
    <w:name w:val="WW8Num36z2"/>
    <w:rsid w:val="00294B08"/>
  </w:style>
  <w:style w:type="character" w:customStyle="1" w:styleId="WW8Num36z3">
    <w:name w:val="WW8Num36z3"/>
    <w:rsid w:val="00294B08"/>
  </w:style>
  <w:style w:type="character" w:customStyle="1" w:styleId="WW8Num36z4">
    <w:name w:val="WW8Num36z4"/>
    <w:rsid w:val="00294B08"/>
  </w:style>
  <w:style w:type="character" w:customStyle="1" w:styleId="WW8Num36z5">
    <w:name w:val="WW8Num36z5"/>
    <w:rsid w:val="00294B08"/>
  </w:style>
  <w:style w:type="character" w:customStyle="1" w:styleId="WW8Num36z6">
    <w:name w:val="WW8Num36z6"/>
    <w:rsid w:val="00294B08"/>
  </w:style>
  <w:style w:type="character" w:customStyle="1" w:styleId="WW8Num36z7">
    <w:name w:val="WW8Num36z7"/>
    <w:rsid w:val="00294B08"/>
  </w:style>
  <w:style w:type="character" w:customStyle="1" w:styleId="WW8Num36z8">
    <w:name w:val="WW8Num36z8"/>
    <w:rsid w:val="00294B08"/>
  </w:style>
  <w:style w:type="character" w:customStyle="1" w:styleId="WW8Num37z0">
    <w:name w:val="WW8Num37z0"/>
    <w:rsid w:val="00294B08"/>
    <w:rPr>
      <w:rFonts w:ascii="Symbol" w:hAnsi="Symbol" w:cs="Symbol"/>
    </w:rPr>
  </w:style>
  <w:style w:type="character" w:customStyle="1" w:styleId="WW8Num38z0">
    <w:name w:val="WW8Num38z0"/>
    <w:rsid w:val="00294B08"/>
  </w:style>
  <w:style w:type="character" w:customStyle="1" w:styleId="WW8Num38z1">
    <w:name w:val="WW8Num38z1"/>
    <w:rsid w:val="00294B08"/>
    <w:rPr>
      <w:rFonts w:ascii="Calibri" w:eastAsia="Times New Roman" w:hAnsi="Calibri" w:cs="Times New Roman"/>
    </w:rPr>
  </w:style>
  <w:style w:type="character" w:customStyle="1" w:styleId="WW8Num38z2">
    <w:name w:val="WW8Num38z2"/>
    <w:rsid w:val="00294B08"/>
  </w:style>
  <w:style w:type="character" w:customStyle="1" w:styleId="WW8Num38z3">
    <w:name w:val="WW8Num38z3"/>
    <w:rsid w:val="00294B08"/>
  </w:style>
  <w:style w:type="character" w:customStyle="1" w:styleId="WW8Num38z4">
    <w:name w:val="WW8Num38z4"/>
    <w:rsid w:val="00294B08"/>
  </w:style>
  <w:style w:type="character" w:customStyle="1" w:styleId="WW8Num38z5">
    <w:name w:val="WW8Num38z5"/>
    <w:rsid w:val="00294B08"/>
  </w:style>
  <w:style w:type="character" w:customStyle="1" w:styleId="WW8Num38z6">
    <w:name w:val="WW8Num38z6"/>
    <w:rsid w:val="00294B08"/>
  </w:style>
  <w:style w:type="character" w:customStyle="1" w:styleId="WW8Num38z7">
    <w:name w:val="WW8Num38z7"/>
    <w:rsid w:val="00294B08"/>
  </w:style>
  <w:style w:type="character" w:customStyle="1" w:styleId="WW8Num38z8">
    <w:name w:val="WW8Num38z8"/>
    <w:rsid w:val="00294B08"/>
  </w:style>
  <w:style w:type="character" w:customStyle="1" w:styleId="WW8Num39z0">
    <w:name w:val="WW8Num39z0"/>
    <w:rsid w:val="00294B08"/>
    <w:rPr>
      <w:rFonts w:ascii="Calibri" w:eastAsia="Times New Roman" w:hAnsi="Calibri" w:cs="Times New Roman"/>
    </w:rPr>
  </w:style>
  <w:style w:type="character" w:customStyle="1" w:styleId="WW8Num39z1">
    <w:name w:val="WW8Num39z1"/>
    <w:rsid w:val="00294B08"/>
  </w:style>
  <w:style w:type="character" w:customStyle="1" w:styleId="WW8Num39z2">
    <w:name w:val="WW8Num39z2"/>
    <w:rsid w:val="00294B08"/>
  </w:style>
  <w:style w:type="character" w:customStyle="1" w:styleId="WW8Num39z3">
    <w:name w:val="WW8Num39z3"/>
    <w:rsid w:val="00294B08"/>
  </w:style>
  <w:style w:type="character" w:customStyle="1" w:styleId="WW8Num39z4">
    <w:name w:val="WW8Num39z4"/>
    <w:rsid w:val="00294B08"/>
  </w:style>
  <w:style w:type="character" w:customStyle="1" w:styleId="WW8Num39z5">
    <w:name w:val="WW8Num39z5"/>
    <w:rsid w:val="00294B08"/>
  </w:style>
  <w:style w:type="character" w:customStyle="1" w:styleId="WW8Num39z6">
    <w:name w:val="WW8Num39z6"/>
    <w:rsid w:val="00294B08"/>
  </w:style>
  <w:style w:type="character" w:customStyle="1" w:styleId="WW8Num39z7">
    <w:name w:val="WW8Num39z7"/>
    <w:rsid w:val="00294B08"/>
  </w:style>
  <w:style w:type="character" w:customStyle="1" w:styleId="WW8Num39z8">
    <w:name w:val="WW8Num39z8"/>
    <w:rsid w:val="00294B08"/>
  </w:style>
  <w:style w:type="character" w:customStyle="1" w:styleId="WW8Num40z0">
    <w:name w:val="WW8Num40z0"/>
    <w:rsid w:val="00294B08"/>
  </w:style>
  <w:style w:type="character" w:customStyle="1" w:styleId="WW8Num40z1">
    <w:name w:val="WW8Num40z1"/>
    <w:rsid w:val="00294B08"/>
  </w:style>
  <w:style w:type="character" w:customStyle="1" w:styleId="WW8Num40z2">
    <w:name w:val="WW8Num40z2"/>
    <w:rsid w:val="00294B08"/>
  </w:style>
  <w:style w:type="character" w:customStyle="1" w:styleId="WW8Num40z3">
    <w:name w:val="WW8Num40z3"/>
    <w:rsid w:val="00294B08"/>
  </w:style>
  <w:style w:type="character" w:customStyle="1" w:styleId="WW8Num40z4">
    <w:name w:val="WW8Num40z4"/>
    <w:rsid w:val="00294B08"/>
  </w:style>
  <w:style w:type="character" w:customStyle="1" w:styleId="WW8Num40z5">
    <w:name w:val="WW8Num40z5"/>
    <w:rsid w:val="00294B08"/>
  </w:style>
  <w:style w:type="character" w:customStyle="1" w:styleId="WW8Num40z6">
    <w:name w:val="WW8Num40z6"/>
    <w:rsid w:val="00294B08"/>
  </w:style>
  <w:style w:type="character" w:customStyle="1" w:styleId="WW8Num40z7">
    <w:name w:val="WW8Num40z7"/>
    <w:rsid w:val="00294B08"/>
  </w:style>
  <w:style w:type="character" w:customStyle="1" w:styleId="WW8Num40z8">
    <w:name w:val="WW8Num40z8"/>
    <w:rsid w:val="00294B08"/>
  </w:style>
  <w:style w:type="character" w:customStyle="1" w:styleId="WW8Num41z0">
    <w:name w:val="WW8Num41z0"/>
    <w:rsid w:val="00294B08"/>
  </w:style>
  <w:style w:type="character" w:customStyle="1" w:styleId="WW8Num41z1">
    <w:name w:val="WW8Num41z1"/>
    <w:rsid w:val="00294B08"/>
  </w:style>
  <w:style w:type="character" w:customStyle="1" w:styleId="WW8Num41z2">
    <w:name w:val="WW8Num41z2"/>
    <w:rsid w:val="00294B08"/>
  </w:style>
  <w:style w:type="character" w:customStyle="1" w:styleId="WW8Num41z3">
    <w:name w:val="WW8Num41z3"/>
    <w:rsid w:val="00294B08"/>
  </w:style>
  <w:style w:type="character" w:customStyle="1" w:styleId="WW8Num41z4">
    <w:name w:val="WW8Num41z4"/>
    <w:rsid w:val="00294B08"/>
  </w:style>
  <w:style w:type="character" w:customStyle="1" w:styleId="WW8Num41z5">
    <w:name w:val="WW8Num41z5"/>
    <w:rsid w:val="00294B08"/>
  </w:style>
  <w:style w:type="character" w:customStyle="1" w:styleId="WW8Num41z6">
    <w:name w:val="WW8Num41z6"/>
    <w:rsid w:val="00294B08"/>
  </w:style>
  <w:style w:type="character" w:customStyle="1" w:styleId="WW8Num41z7">
    <w:name w:val="WW8Num41z7"/>
    <w:rsid w:val="00294B08"/>
  </w:style>
  <w:style w:type="character" w:customStyle="1" w:styleId="WW8Num41z8">
    <w:name w:val="WW8Num41z8"/>
    <w:rsid w:val="00294B08"/>
  </w:style>
  <w:style w:type="character" w:customStyle="1" w:styleId="WW8Num42z0">
    <w:name w:val="WW8Num42z0"/>
    <w:rsid w:val="00294B08"/>
  </w:style>
  <w:style w:type="character" w:customStyle="1" w:styleId="WW8Num42z1">
    <w:name w:val="WW8Num42z1"/>
    <w:rsid w:val="00294B08"/>
  </w:style>
  <w:style w:type="character" w:customStyle="1" w:styleId="WW8Num42z2">
    <w:name w:val="WW8Num42z2"/>
    <w:rsid w:val="00294B08"/>
  </w:style>
  <w:style w:type="character" w:customStyle="1" w:styleId="WW8Num42z3">
    <w:name w:val="WW8Num42z3"/>
    <w:rsid w:val="00294B08"/>
  </w:style>
  <w:style w:type="character" w:customStyle="1" w:styleId="WW8Num42z4">
    <w:name w:val="WW8Num42z4"/>
    <w:rsid w:val="00294B08"/>
  </w:style>
  <w:style w:type="character" w:customStyle="1" w:styleId="WW8Num42z5">
    <w:name w:val="WW8Num42z5"/>
    <w:rsid w:val="00294B08"/>
  </w:style>
  <w:style w:type="character" w:customStyle="1" w:styleId="WW8Num42z6">
    <w:name w:val="WW8Num42z6"/>
    <w:rsid w:val="00294B08"/>
  </w:style>
  <w:style w:type="character" w:customStyle="1" w:styleId="WW8Num42z7">
    <w:name w:val="WW8Num42z7"/>
    <w:rsid w:val="00294B08"/>
  </w:style>
  <w:style w:type="character" w:customStyle="1" w:styleId="WW8Num42z8">
    <w:name w:val="WW8Num42z8"/>
    <w:rsid w:val="00294B08"/>
  </w:style>
  <w:style w:type="character" w:customStyle="1" w:styleId="WW8Num43z0">
    <w:name w:val="WW8Num43z0"/>
    <w:rsid w:val="00294B08"/>
  </w:style>
  <w:style w:type="character" w:customStyle="1" w:styleId="WW8Num43z1">
    <w:name w:val="WW8Num43z1"/>
    <w:rsid w:val="00294B08"/>
  </w:style>
  <w:style w:type="character" w:customStyle="1" w:styleId="WW8Num43z2">
    <w:name w:val="WW8Num43z2"/>
    <w:rsid w:val="00294B08"/>
  </w:style>
  <w:style w:type="character" w:customStyle="1" w:styleId="WW8Num43z3">
    <w:name w:val="WW8Num43z3"/>
    <w:rsid w:val="00294B08"/>
  </w:style>
  <w:style w:type="character" w:customStyle="1" w:styleId="WW8Num43z4">
    <w:name w:val="WW8Num43z4"/>
    <w:rsid w:val="00294B08"/>
  </w:style>
  <w:style w:type="character" w:customStyle="1" w:styleId="WW8Num43z5">
    <w:name w:val="WW8Num43z5"/>
    <w:rsid w:val="00294B08"/>
  </w:style>
  <w:style w:type="character" w:customStyle="1" w:styleId="WW8Num43z6">
    <w:name w:val="WW8Num43z6"/>
    <w:rsid w:val="00294B08"/>
  </w:style>
  <w:style w:type="character" w:customStyle="1" w:styleId="WW8Num43z7">
    <w:name w:val="WW8Num43z7"/>
    <w:rsid w:val="00294B08"/>
  </w:style>
  <w:style w:type="character" w:customStyle="1" w:styleId="WW8Num43z8">
    <w:name w:val="WW8Num43z8"/>
    <w:rsid w:val="00294B08"/>
  </w:style>
  <w:style w:type="character" w:customStyle="1" w:styleId="WW8Num44z0">
    <w:name w:val="WW8Num44z0"/>
    <w:rsid w:val="00294B08"/>
  </w:style>
  <w:style w:type="character" w:customStyle="1" w:styleId="WW8Num44z1">
    <w:name w:val="WW8Num44z1"/>
    <w:rsid w:val="00294B08"/>
    <w:rPr>
      <w:rFonts w:ascii="Calibri" w:eastAsia="Times New Roman" w:hAnsi="Calibri" w:cs="Times New Roman"/>
    </w:rPr>
  </w:style>
  <w:style w:type="character" w:customStyle="1" w:styleId="WW8Num44z2">
    <w:name w:val="WW8Num44z2"/>
    <w:rsid w:val="00294B08"/>
  </w:style>
  <w:style w:type="character" w:customStyle="1" w:styleId="WW8Num44z3">
    <w:name w:val="WW8Num44z3"/>
    <w:rsid w:val="00294B08"/>
  </w:style>
  <w:style w:type="character" w:customStyle="1" w:styleId="WW8Num44z4">
    <w:name w:val="WW8Num44z4"/>
    <w:rsid w:val="00294B08"/>
  </w:style>
  <w:style w:type="character" w:customStyle="1" w:styleId="WW8Num44z5">
    <w:name w:val="WW8Num44z5"/>
    <w:rsid w:val="00294B08"/>
  </w:style>
  <w:style w:type="character" w:customStyle="1" w:styleId="WW8Num44z6">
    <w:name w:val="WW8Num44z6"/>
    <w:rsid w:val="00294B08"/>
  </w:style>
  <w:style w:type="character" w:customStyle="1" w:styleId="WW8Num44z7">
    <w:name w:val="WW8Num44z7"/>
    <w:rsid w:val="00294B08"/>
  </w:style>
  <w:style w:type="character" w:customStyle="1" w:styleId="WW8Num44z8">
    <w:name w:val="WW8Num44z8"/>
    <w:rsid w:val="00294B08"/>
  </w:style>
  <w:style w:type="character" w:customStyle="1" w:styleId="WW8Num45z0">
    <w:name w:val="WW8Num45z0"/>
    <w:rsid w:val="00294B08"/>
  </w:style>
  <w:style w:type="character" w:customStyle="1" w:styleId="WW8Num45z1">
    <w:name w:val="WW8Num45z1"/>
    <w:rsid w:val="00294B08"/>
  </w:style>
  <w:style w:type="character" w:customStyle="1" w:styleId="WW8Num45z2">
    <w:name w:val="WW8Num45z2"/>
    <w:rsid w:val="00294B08"/>
  </w:style>
  <w:style w:type="character" w:customStyle="1" w:styleId="WW8Num45z3">
    <w:name w:val="WW8Num45z3"/>
    <w:rsid w:val="00294B08"/>
  </w:style>
  <w:style w:type="character" w:customStyle="1" w:styleId="WW8Num45z4">
    <w:name w:val="WW8Num45z4"/>
    <w:rsid w:val="00294B08"/>
  </w:style>
  <w:style w:type="character" w:customStyle="1" w:styleId="WW8Num45z5">
    <w:name w:val="WW8Num45z5"/>
    <w:rsid w:val="00294B08"/>
  </w:style>
  <w:style w:type="character" w:customStyle="1" w:styleId="WW8Num45z6">
    <w:name w:val="WW8Num45z6"/>
    <w:rsid w:val="00294B08"/>
  </w:style>
  <w:style w:type="character" w:customStyle="1" w:styleId="WW8Num45z7">
    <w:name w:val="WW8Num45z7"/>
    <w:rsid w:val="00294B08"/>
  </w:style>
  <w:style w:type="character" w:customStyle="1" w:styleId="WW8Num45z8">
    <w:name w:val="WW8Num45z8"/>
    <w:rsid w:val="00294B08"/>
  </w:style>
  <w:style w:type="character" w:customStyle="1" w:styleId="WW8Num46z0">
    <w:name w:val="WW8Num46z0"/>
    <w:rsid w:val="00294B08"/>
    <w:rPr>
      <w:b/>
    </w:rPr>
  </w:style>
  <w:style w:type="character" w:customStyle="1" w:styleId="WW8Num46z1">
    <w:name w:val="WW8Num46z1"/>
    <w:rsid w:val="00294B08"/>
  </w:style>
  <w:style w:type="character" w:customStyle="1" w:styleId="WW8Num46z2">
    <w:name w:val="WW8Num46z2"/>
    <w:rsid w:val="00294B08"/>
  </w:style>
  <w:style w:type="character" w:customStyle="1" w:styleId="WW8Num46z3">
    <w:name w:val="WW8Num46z3"/>
    <w:rsid w:val="00294B08"/>
  </w:style>
  <w:style w:type="character" w:customStyle="1" w:styleId="WW8Num46z4">
    <w:name w:val="WW8Num46z4"/>
    <w:rsid w:val="00294B08"/>
  </w:style>
  <w:style w:type="character" w:customStyle="1" w:styleId="WW8Num46z5">
    <w:name w:val="WW8Num46z5"/>
    <w:rsid w:val="00294B08"/>
  </w:style>
  <w:style w:type="character" w:customStyle="1" w:styleId="WW8Num46z6">
    <w:name w:val="WW8Num46z6"/>
    <w:rsid w:val="00294B08"/>
  </w:style>
  <w:style w:type="character" w:customStyle="1" w:styleId="WW8Num46z7">
    <w:name w:val="WW8Num46z7"/>
    <w:rsid w:val="00294B08"/>
  </w:style>
  <w:style w:type="character" w:customStyle="1" w:styleId="WW8Num46z8">
    <w:name w:val="WW8Num46z8"/>
    <w:rsid w:val="00294B08"/>
  </w:style>
  <w:style w:type="character" w:customStyle="1" w:styleId="WW8Num47z0">
    <w:name w:val="WW8Num47z0"/>
    <w:rsid w:val="00294B08"/>
  </w:style>
  <w:style w:type="character" w:customStyle="1" w:styleId="WW8Num48z0">
    <w:name w:val="WW8Num48z0"/>
    <w:rsid w:val="00294B08"/>
    <w:rPr>
      <w:rFonts w:ascii="Calibri" w:hAnsi="Calibri" w:cs="Calibri"/>
      <w:color w:val="000000"/>
      <w:sz w:val="22"/>
      <w:szCs w:val="22"/>
    </w:rPr>
  </w:style>
  <w:style w:type="character" w:customStyle="1" w:styleId="WW8Num48z1">
    <w:name w:val="WW8Num48z1"/>
    <w:rsid w:val="00294B08"/>
  </w:style>
  <w:style w:type="character" w:customStyle="1" w:styleId="WW8Num48z2">
    <w:name w:val="WW8Num48z2"/>
    <w:rsid w:val="00294B08"/>
  </w:style>
  <w:style w:type="character" w:customStyle="1" w:styleId="WW8Num48z3">
    <w:name w:val="WW8Num48z3"/>
    <w:rsid w:val="00294B08"/>
  </w:style>
  <w:style w:type="character" w:customStyle="1" w:styleId="WW8Num48z4">
    <w:name w:val="WW8Num48z4"/>
    <w:rsid w:val="00294B08"/>
  </w:style>
  <w:style w:type="character" w:customStyle="1" w:styleId="WW8Num48z5">
    <w:name w:val="WW8Num48z5"/>
    <w:rsid w:val="00294B08"/>
  </w:style>
  <w:style w:type="character" w:customStyle="1" w:styleId="WW8Num48z6">
    <w:name w:val="WW8Num48z6"/>
    <w:rsid w:val="00294B08"/>
  </w:style>
  <w:style w:type="character" w:customStyle="1" w:styleId="WW8Num48z7">
    <w:name w:val="WW8Num48z7"/>
    <w:rsid w:val="00294B08"/>
  </w:style>
  <w:style w:type="character" w:customStyle="1" w:styleId="WW8Num48z8">
    <w:name w:val="WW8Num48z8"/>
    <w:rsid w:val="00294B08"/>
  </w:style>
  <w:style w:type="character" w:customStyle="1" w:styleId="WW8Num49z0">
    <w:name w:val="WW8Num49z0"/>
    <w:rsid w:val="00294B08"/>
    <w:rPr>
      <w:rFonts w:ascii="Calibri" w:eastAsia="Times New Roman" w:hAnsi="Calibri" w:cs="Times New Roman"/>
    </w:rPr>
  </w:style>
  <w:style w:type="character" w:customStyle="1" w:styleId="WW8Num49z1">
    <w:name w:val="WW8Num49z1"/>
    <w:rsid w:val="00294B08"/>
  </w:style>
  <w:style w:type="character" w:customStyle="1" w:styleId="WW8Num49z2">
    <w:name w:val="WW8Num49z2"/>
    <w:rsid w:val="00294B08"/>
  </w:style>
  <w:style w:type="character" w:customStyle="1" w:styleId="WW8Num49z3">
    <w:name w:val="WW8Num49z3"/>
    <w:rsid w:val="00294B08"/>
  </w:style>
  <w:style w:type="character" w:customStyle="1" w:styleId="WW8Num49z4">
    <w:name w:val="WW8Num49z4"/>
    <w:rsid w:val="00294B08"/>
  </w:style>
  <w:style w:type="character" w:customStyle="1" w:styleId="WW8Num49z5">
    <w:name w:val="WW8Num49z5"/>
    <w:rsid w:val="00294B08"/>
  </w:style>
  <w:style w:type="character" w:customStyle="1" w:styleId="WW8Num49z6">
    <w:name w:val="WW8Num49z6"/>
    <w:rsid w:val="00294B08"/>
  </w:style>
  <w:style w:type="character" w:customStyle="1" w:styleId="WW8Num49z7">
    <w:name w:val="WW8Num49z7"/>
    <w:rsid w:val="00294B08"/>
  </w:style>
  <w:style w:type="character" w:customStyle="1" w:styleId="WW8Num49z8">
    <w:name w:val="WW8Num49z8"/>
    <w:rsid w:val="00294B08"/>
  </w:style>
  <w:style w:type="character" w:customStyle="1" w:styleId="WW8Num50z0">
    <w:name w:val="WW8Num50z0"/>
    <w:rsid w:val="00294B08"/>
  </w:style>
  <w:style w:type="character" w:customStyle="1" w:styleId="WW8Num51z0">
    <w:name w:val="WW8Num51z0"/>
    <w:rsid w:val="00294B08"/>
  </w:style>
  <w:style w:type="character" w:customStyle="1" w:styleId="WW8Num51z1">
    <w:name w:val="WW8Num51z1"/>
    <w:rsid w:val="00294B08"/>
    <w:rPr>
      <w:rFonts w:ascii="Calibri" w:eastAsia="Times New Roman" w:hAnsi="Calibri" w:cs="Times New Roman"/>
    </w:rPr>
  </w:style>
  <w:style w:type="character" w:customStyle="1" w:styleId="WW8Num51z2">
    <w:name w:val="WW8Num51z2"/>
    <w:rsid w:val="00294B08"/>
  </w:style>
  <w:style w:type="character" w:customStyle="1" w:styleId="WW8Num51z3">
    <w:name w:val="WW8Num51z3"/>
    <w:rsid w:val="00294B08"/>
  </w:style>
  <w:style w:type="character" w:customStyle="1" w:styleId="WW8Num51z4">
    <w:name w:val="WW8Num51z4"/>
    <w:rsid w:val="00294B08"/>
  </w:style>
  <w:style w:type="character" w:customStyle="1" w:styleId="WW8Num51z5">
    <w:name w:val="WW8Num51z5"/>
    <w:rsid w:val="00294B08"/>
  </w:style>
  <w:style w:type="character" w:customStyle="1" w:styleId="WW8Num51z6">
    <w:name w:val="WW8Num51z6"/>
    <w:rsid w:val="00294B08"/>
  </w:style>
  <w:style w:type="character" w:customStyle="1" w:styleId="WW8Num51z7">
    <w:name w:val="WW8Num51z7"/>
    <w:rsid w:val="00294B08"/>
  </w:style>
  <w:style w:type="character" w:customStyle="1" w:styleId="WW8Num51z8">
    <w:name w:val="WW8Num51z8"/>
    <w:rsid w:val="00294B08"/>
  </w:style>
  <w:style w:type="character" w:customStyle="1" w:styleId="WW8Num52z0">
    <w:name w:val="WW8Num52z0"/>
    <w:rsid w:val="00294B08"/>
  </w:style>
  <w:style w:type="character" w:customStyle="1" w:styleId="WW8Num52z1">
    <w:name w:val="WW8Num52z1"/>
    <w:rsid w:val="00294B08"/>
  </w:style>
  <w:style w:type="character" w:customStyle="1" w:styleId="WW8Num52z2">
    <w:name w:val="WW8Num52z2"/>
    <w:rsid w:val="00294B08"/>
  </w:style>
  <w:style w:type="character" w:customStyle="1" w:styleId="WW8Num52z3">
    <w:name w:val="WW8Num52z3"/>
    <w:rsid w:val="00294B08"/>
  </w:style>
  <w:style w:type="character" w:customStyle="1" w:styleId="WW8Num52z4">
    <w:name w:val="WW8Num52z4"/>
    <w:rsid w:val="00294B08"/>
  </w:style>
  <w:style w:type="character" w:customStyle="1" w:styleId="WW8Num52z5">
    <w:name w:val="WW8Num52z5"/>
    <w:rsid w:val="00294B08"/>
  </w:style>
  <w:style w:type="character" w:customStyle="1" w:styleId="WW8Num52z6">
    <w:name w:val="WW8Num52z6"/>
    <w:rsid w:val="00294B08"/>
  </w:style>
  <w:style w:type="character" w:customStyle="1" w:styleId="WW8Num52z7">
    <w:name w:val="WW8Num52z7"/>
    <w:rsid w:val="00294B08"/>
  </w:style>
  <w:style w:type="character" w:customStyle="1" w:styleId="WW8Num52z8">
    <w:name w:val="WW8Num52z8"/>
    <w:rsid w:val="00294B08"/>
  </w:style>
  <w:style w:type="character" w:customStyle="1" w:styleId="WW8Num53z0">
    <w:name w:val="WW8Num53z0"/>
    <w:rsid w:val="00294B08"/>
  </w:style>
  <w:style w:type="character" w:customStyle="1" w:styleId="WW8Num53z1">
    <w:name w:val="WW8Num53z1"/>
    <w:rsid w:val="00294B08"/>
  </w:style>
  <w:style w:type="character" w:customStyle="1" w:styleId="WW8Num53z2">
    <w:name w:val="WW8Num53z2"/>
    <w:rsid w:val="00294B08"/>
  </w:style>
  <w:style w:type="character" w:customStyle="1" w:styleId="WW8Num53z3">
    <w:name w:val="WW8Num53z3"/>
    <w:rsid w:val="00294B08"/>
  </w:style>
  <w:style w:type="character" w:customStyle="1" w:styleId="WW8Num53z4">
    <w:name w:val="WW8Num53z4"/>
    <w:rsid w:val="00294B08"/>
  </w:style>
  <w:style w:type="character" w:customStyle="1" w:styleId="WW8Num53z5">
    <w:name w:val="WW8Num53z5"/>
    <w:rsid w:val="00294B08"/>
  </w:style>
  <w:style w:type="character" w:customStyle="1" w:styleId="WW8Num53z6">
    <w:name w:val="WW8Num53z6"/>
    <w:rsid w:val="00294B08"/>
  </w:style>
  <w:style w:type="character" w:customStyle="1" w:styleId="WW8Num53z7">
    <w:name w:val="WW8Num53z7"/>
    <w:rsid w:val="00294B08"/>
  </w:style>
  <w:style w:type="character" w:customStyle="1" w:styleId="WW8Num53z8">
    <w:name w:val="WW8Num53z8"/>
    <w:rsid w:val="00294B08"/>
  </w:style>
  <w:style w:type="character" w:customStyle="1" w:styleId="WW8Num54z0">
    <w:name w:val="WW8Num54z0"/>
    <w:rsid w:val="00294B08"/>
    <w:rPr>
      <w:rFonts w:ascii="Calibri" w:eastAsia="Times New Roman" w:hAnsi="Calibri" w:cs="Times New Roman"/>
    </w:rPr>
  </w:style>
  <w:style w:type="character" w:customStyle="1" w:styleId="WW8Num54z1">
    <w:name w:val="WW8Num54z1"/>
    <w:rsid w:val="00294B08"/>
  </w:style>
  <w:style w:type="character" w:customStyle="1" w:styleId="WW8Num54z2">
    <w:name w:val="WW8Num54z2"/>
    <w:rsid w:val="00294B08"/>
  </w:style>
  <w:style w:type="character" w:customStyle="1" w:styleId="WW8Num54z3">
    <w:name w:val="WW8Num54z3"/>
    <w:rsid w:val="00294B08"/>
  </w:style>
  <w:style w:type="character" w:customStyle="1" w:styleId="WW8Num54z4">
    <w:name w:val="WW8Num54z4"/>
    <w:rsid w:val="00294B08"/>
  </w:style>
  <w:style w:type="character" w:customStyle="1" w:styleId="WW8Num54z5">
    <w:name w:val="WW8Num54z5"/>
    <w:rsid w:val="00294B08"/>
  </w:style>
  <w:style w:type="character" w:customStyle="1" w:styleId="WW8Num54z6">
    <w:name w:val="WW8Num54z6"/>
    <w:rsid w:val="00294B08"/>
  </w:style>
  <w:style w:type="character" w:customStyle="1" w:styleId="WW8Num54z7">
    <w:name w:val="WW8Num54z7"/>
    <w:rsid w:val="00294B08"/>
  </w:style>
  <w:style w:type="character" w:customStyle="1" w:styleId="WW8Num54z8">
    <w:name w:val="WW8Num54z8"/>
    <w:rsid w:val="00294B08"/>
  </w:style>
  <w:style w:type="character" w:customStyle="1" w:styleId="WW8Num55z0">
    <w:name w:val="WW8Num55z0"/>
    <w:rsid w:val="00294B08"/>
    <w:rPr>
      <w:rFonts w:ascii="Calibri" w:hAnsi="Calibri" w:cs="Calibri"/>
      <w:color w:val="000000"/>
      <w:sz w:val="22"/>
      <w:szCs w:val="22"/>
    </w:rPr>
  </w:style>
  <w:style w:type="character" w:customStyle="1" w:styleId="WW8Num55z1">
    <w:name w:val="WW8Num55z1"/>
    <w:rsid w:val="00294B08"/>
  </w:style>
  <w:style w:type="character" w:customStyle="1" w:styleId="WW8Num55z2">
    <w:name w:val="WW8Num55z2"/>
    <w:rsid w:val="00294B08"/>
  </w:style>
  <w:style w:type="character" w:customStyle="1" w:styleId="WW8Num55z3">
    <w:name w:val="WW8Num55z3"/>
    <w:rsid w:val="00294B08"/>
  </w:style>
  <w:style w:type="character" w:customStyle="1" w:styleId="WW8Num55z4">
    <w:name w:val="WW8Num55z4"/>
    <w:rsid w:val="00294B08"/>
  </w:style>
  <w:style w:type="character" w:customStyle="1" w:styleId="WW8Num55z5">
    <w:name w:val="WW8Num55z5"/>
    <w:rsid w:val="00294B08"/>
  </w:style>
  <w:style w:type="character" w:customStyle="1" w:styleId="WW8Num55z6">
    <w:name w:val="WW8Num55z6"/>
    <w:rsid w:val="00294B08"/>
  </w:style>
  <w:style w:type="character" w:customStyle="1" w:styleId="WW8Num55z7">
    <w:name w:val="WW8Num55z7"/>
    <w:rsid w:val="00294B08"/>
  </w:style>
  <w:style w:type="character" w:customStyle="1" w:styleId="WW8Num55z8">
    <w:name w:val="WW8Num55z8"/>
    <w:rsid w:val="00294B08"/>
  </w:style>
  <w:style w:type="character" w:customStyle="1" w:styleId="WW8Num56z0">
    <w:name w:val="WW8Num56z0"/>
    <w:rsid w:val="00294B08"/>
  </w:style>
  <w:style w:type="character" w:customStyle="1" w:styleId="WW8Num56z1">
    <w:name w:val="WW8Num56z1"/>
    <w:rsid w:val="00294B08"/>
    <w:rPr>
      <w:rFonts w:ascii="Calibri" w:eastAsia="Times New Roman" w:hAnsi="Calibri" w:cs="Times New Roman"/>
    </w:rPr>
  </w:style>
  <w:style w:type="character" w:customStyle="1" w:styleId="WW8Num56z2">
    <w:name w:val="WW8Num56z2"/>
    <w:rsid w:val="00294B08"/>
  </w:style>
  <w:style w:type="character" w:customStyle="1" w:styleId="WW8Num56z3">
    <w:name w:val="WW8Num56z3"/>
    <w:rsid w:val="00294B08"/>
  </w:style>
  <w:style w:type="character" w:customStyle="1" w:styleId="WW8Num56z4">
    <w:name w:val="WW8Num56z4"/>
    <w:rsid w:val="00294B08"/>
  </w:style>
  <w:style w:type="character" w:customStyle="1" w:styleId="WW8Num56z5">
    <w:name w:val="WW8Num56z5"/>
    <w:rsid w:val="00294B08"/>
  </w:style>
  <w:style w:type="character" w:customStyle="1" w:styleId="WW8Num56z6">
    <w:name w:val="WW8Num56z6"/>
    <w:rsid w:val="00294B08"/>
  </w:style>
  <w:style w:type="character" w:customStyle="1" w:styleId="WW8Num56z7">
    <w:name w:val="WW8Num56z7"/>
    <w:rsid w:val="00294B08"/>
  </w:style>
  <w:style w:type="character" w:customStyle="1" w:styleId="WW8Num56z8">
    <w:name w:val="WW8Num56z8"/>
    <w:rsid w:val="00294B08"/>
  </w:style>
  <w:style w:type="character" w:customStyle="1" w:styleId="WW8Num57z0">
    <w:name w:val="WW8Num57z0"/>
    <w:rsid w:val="00294B08"/>
  </w:style>
  <w:style w:type="character" w:customStyle="1" w:styleId="WW8Num57z1">
    <w:name w:val="WW8Num57z1"/>
    <w:rsid w:val="00294B08"/>
  </w:style>
  <w:style w:type="character" w:customStyle="1" w:styleId="WW8Num57z2">
    <w:name w:val="WW8Num57z2"/>
    <w:rsid w:val="00294B08"/>
  </w:style>
  <w:style w:type="character" w:customStyle="1" w:styleId="WW8Num57z3">
    <w:name w:val="WW8Num57z3"/>
    <w:rsid w:val="00294B08"/>
  </w:style>
  <w:style w:type="character" w:customStyle="1" w:styleId="WW8Num57z4">
    <w:name w:val="WW8Num57z4"/>
    <w:rsid w:val="00294B08"/>
  </w:style>
  <w:style w:type="character" w:customStyle="1" w:styleId="WW8Num57z5">
    <w:name w:val="WW8Num57z5"/>
    <w:rsid w:val="00294B08"/>
  </w:style>
  <w:style w:type="character" w:customStyle="1" w:styleId="WW8Num57z6">
    <w:name w:val="WW8Num57z6"/>
    <w:rsid w:val="00294B08"/>
  </w:style>
  <w:style w:type="character" w:customStyle="1" w:styleId="WW8Num57z7">
    <w:name w:val="WW8Num57z7"/>
    <w:rsid w:val="00294B08"/>
  </w:style>
  <w:style w:type="character" w:customStyle="1" w:styleId="WW8Num57z8">
    <w:name w:val="WW8Num57z8"/>
    <w:rsid w:val="00294B08"/>
  </w:style>
  <w:style w:type="character" w:customStyle="1" w:styleId="WW8Num58z0">
    <w:name w:val="WW8Num58z0"/>
    <w:rsid w:val="00294B08"/>
  </w:style>
  <w:style w:type="character" w:customStyle="1" w:styleId="WW8Num58z1">
    <w:name w:val="WW8Num58z1"/>
    <w:rsid w:val="00294B08"/>
  </w:style>
  <w:style w:type="character" w:customStyle="1" w:styleId="WW8Num58z2">
    <w:name w:val="WW8Num58z2"/>
    <w:rsid w:val="00294B08"/>
  </w:style>
  <w:style w:type="character" w:customStyle="1" w:styleId="WW8Num58z3">
    <w:name w:val="WW8Num58z3"/>
    <w:rsid w:val="00294B08"/>
  </w:style>
  <w:style w:type="character" w:customStyle="1" w:styleId="WW8Num58z4">
    <w:name w:val="WW8Num58z4"/>
    <w:rsid w:val="00294B08"/>
  </w:style>
  <w:style w:type="character" w:customStyle="1" w:styleId="WW8Num58z5">
    <w:name w:val="WW8Num58z5"/>
    <w:rsid w:val="00294B08"/>
  </w:style>
  <w:style w:type="character" w:customStyle="1" w:styleId="WW8Num58z6">
    <w:name w:val="WW8Num58z6"/>
    <w:rsid w:val="00294B08"/>
  </w:style>
  <w:style w:type="character" w:customStyle="1" w:styleId="WW8Num58z7">
    <w:name w:val="WW8Num58z7"/>
    <w:rsid w:val="00294B08"/>
  </w:style>
  <w:style w:type="character" w:customStyle="1" w:styleId="WW8Num58z8">
    <w:name w:val="WW8Num58z8"/>
    <w:rsid w:val="00294B08"/>
  </w:style>
  <w:style w:type="character" w:customStyle="1" w:styleId="WW8Num59z0">
    <w:name w:val="WW8Num59z0"/>
    <w:rsid w:val="00294B08"/>
    <w:rPr>
      <w:rFonts w:cs="Times New Roman"/>
      <w:b/>
    </w:rPr>
  </w:style>
  <w:style w:type="character" w:customStyle="1" w:styleId="WW8Num59z1">
    <w:name w:val="WW8Num59z1"/>
    <w:rsid w:val="00294B08"/>
    <w:rPr>
      <w:rFonts w:cs="Times New Roman"/>
    </w:rPr>
  </w:style>
  <w:style w:type="character" w:customStyle="1" w:styleId="WW8Num60z0">
    <w:name w:val="WW8Num60z0"/>
    <w:rsid w:val="00294B08"/>
    <w:rPr>
      <w:b/>
    </w:rPr>
  </w:style>
  <w:style w:type="character" w:customStyle="1" w:styleId="WW8Num60z1">
    <w:name w:val="WW8Num60z1"/>
    <w:rsid w:val="00294B08"/>
  </w:style>
  <w:style w:type="character" w:customStyle="1" w:styleId="WW8Num60z2">
    <w:name w:val="WW8Num60z2"/>
    <w:rsid w:val="00294B08"/>
  </w:style>
  <w:style w:type="character" w:customStyle="1" w:styleId="WW8Num60z3">
    <w:name w:val="WW8Num60z3"/>
    <w:rsid w:val="00294B08"/>
  </w:style>
  <w:style w:type="character" w:customStyle="1" w:styleId="WW8Num60z4">
    <w:name w:val="WW8Num60z4"/>
    <w:rsid w:val="00294B08"/>
  </w:style>
  <w:style w:type="character" w:customStyle="1" w:styleId="WW8Num60z5">
    <w:name w:val="WW8Num60z5"/>
    <w:rsid w:val="00294B08"/>
  </w:style>
  <w:style w:type="character" w:customStyle="1" w:styleId="WW8Num60z6">
    <w:name w:val="WW8Num60z6"/>
    <w:rsid w:val="00294B08"/>
  </w:style>
  <w:style w:type="character" w:customStyle="1" w:styleId="WW8Num60z7">
    <w:name w:val="WW8Num60z7"/>
    <w:rsid w:val="00294B08"/>
  </w:style>
  <w:style w:type="character" w:customStyle="1" w:styleId="WW8Num60z8">
    <w:name w:val="WW8Num60z8"/>
    <w:rsid w:val="00294B08"/>
  </w:style>
  <w:style w:type="character" w:customStyle="1" w:styleId="WW8Num61z0">
    <w:name w:val="WW8Num61z0"/>
    <w:rsid w:val="00294B08"/>
    <w:rPr>
      <w:rFonts w:cs="Times New Roman"/>
    </w:rPr>
  </w:style>
  <w:style w:type="character" w:customStyle="1" w:styleId="WW8Num61z1">
    <w:name w:val="WW8Num61z1"/>
    <w:rsid w:val="00294B08"/>
    <w:rPr>
      <w:rFonts w:cs="Times New Roman"/>
    </w:rPr>
  </w:style>
  <w:style w:type="character" w:customStyle="1" w:styleId="WW8Num62z0">
    <w:name w:val="WW8Num62z0"/>
    <w:rsid w:val="00294B08"/>
    <w:rPr>
      <w:rFonts w:cs="Times New Roman"/>
      <w:b w:val="0"/>
    </w:rPr>
  </w:style>
  <w:style w:type="character" w:customStyle="1" w:styleId="WW8Num62z2">
    <w:name w:val="WW8Num62z2"/>
    <w:rsid w:val="00294B08"/>
    <w:rPr>
      <w:rFonts w:cs="Times New Roman"/>
    </w:rPr>
  </w:style>
  <w:style w:type="character" w:customStyle="1" w:styleId="WW8Num63z0">
    <w:name w:val="WW8Num63z0"/>
    <w:rsid w:val="00294B08"/>
  </w:style>
  <w:style w:type="character" w:customStyle="1" w:styleId="WW8Num64z0">
    <w:name w:val="WW8Num64z0"/>
    <w:rsid w:val="00294B08"/>
  </w:style>
  <w:style w:type="character" w:customStyle="1" w:styleId="WW8Num64z1">
    <w:name w:val="WW8Num64z1"/>
    <w:rsid w:val="00294B08"/>
    <w:rPr>
      <w:b w:val="0"/>
    </w:rPr>
  </w:style>
  <w:style w:type="character" w:customStyle="1" w:styleId="WW8Num65z0">
    <w:name w:val="WW8Num65z0"/>
    <w:rsid w:val="00294B08"/>
    <w:rPr>
      <w:color w:val="000000"/>
    </w:rPr>
  </w:style>
  <w:style w:type="character" w:customStyle="1" w:styleId="WW8Num66z0">
    <w:name w:val="WW8Num66z0"/>
    <w:rsid w:val="00294B08"/>
    <w:rPr>
      <w:rFonts w:cs="Times New Roman"/>
      <w:b/>
      <w:i w:val="0"/>
      <w:color w:val="000000"/>
      <w:sz w:val="20"/>
      <w:szCs w:val="20"/>
    </w:rPr>
  </w:style>
  <w:style w:type="character" w:customStyle="1" w:styleId="WW8Num66z1">
    <w:name w:val="WW8Num66z1"/>
    <w:rsid w:val="00294B08"/>
    <w:rPr>
      <w:rFonts w:ascii="Times New Roman" w:hAnsi="Times New Roman" w:cs="Times New Roman"/>
      <w:b w:val="0"/>
      <w:color w:val="000000"/>
      <w:sz w:val="20"/>
      <w:szCs w:val="20"/>
    </w:rPr>
  </w:style>
  <w:style w:type="character" w:customStyle="1" w:styleId="WW8Num66z2">
    <w:name w:val="WW8Num66z2"/>
    <w:rsid w:val="00294B08"/>
    <w:rPr>
      <w:rFonts w:cs="Times New Roman"/>
    </w:rPr>
  </w:style>
  <w:style w:type="character" w:customStyle="1" w:styleId="WW8Num67z0">
    <w:name w:val="WW8Num67z0"/>
    <w:rsid w:val="00294B08"/>
  </w:style>
  <w:style w:type="character" w:customStyle="1" w:styleId="WW8Num67z1">
    <w:name w:val="WW8Num67z1"/>
    <w:rsid w:val="00294B08"/>
    <w:rPr>
      <w:b w:val="0"/>
    </w:rPr>
  </w:style>
  <w:style w:type="character" w:customStyle="1" w:styleId="WW8Num68z0">
    <w:name w:val="WW8Num68z0"/>
    <w:rsid w:val="00294B08"/>
    <w:rPr>
      <w:rFonts w:cs="Times New Roman"/>
      <w:b w:val="0"/>
    </w:rPr>
  </w:style>
  <w:style w:type="character" w:customStyle="1" w:styleId="WW8Num68z1">
    <w:name w:val="WW8Num68z1"/>
    <w:rsid w:val="00294B08"/>
    <w:rPr>
      <w:rFonts w:cs="Times New Roman"/>
    </w:rPr>
  </w:style>
  <w:style w:type="character" w:customStyle="1" w:styleId="WW8Num69z0">
    <w:name w:val="WW8Num69z0"/>
    <w:rsid w:val="00294B08"/>
    <w:rPr>
      <w:b w:val="0"/>
      <w:bCs/>
    </w:rPr>
  </w:style>
  <w:style w:type="character" w:customStyle="1" w:styleId="WW8Num70z0">
    <w:name w:val="WW8Num70z0"/>
    <w:rsid w:val="00294B08"/>
    <w:rPr>
      <w:b w:val="0"/>
      <w:color w:val="000000"/>
    </w:rPr>
  </w:style>
  <w:style w:type="character" w:customStyle="1" w:styleId="WW8Num70z1">
    <w:name w:val="WW8Num70z1"/>
    <w:rsid w:val="00294B08"/>
    <w:rPr>
      <w:b/>
    </w:rPr>
  </w:style>
  <w:style w:type="character" w:customStyle="1" w:styleId="WW8Num70z2">
    <w:name w:val="WW8Num70z2"/>
    <w:rsid w:val="00294B08"/>
  </w:style>
  <w:style w:type="character" w:customStyle="1" w:styleId="WW8Num70z3">
    <w:name w:val="WW8Num70z3"/>
    <w:rsid w:val="00294B08"/>
  </w:style>
  <w:style w:type="character" w:customStyle="1" w:styleId="WW8Num70z4">
    <w:name w:val="WW8Num70z4"/>
    <w:rsid w:val="00294B08"/>
  </w:style>
  <w:style w:type="character" w:customStyle="1" w:styleId="WW8Num70z5">
    <w:name w:val="WW8Num70z5"/>
    <w:rsid w:val="00294B08"/>
  </w:style>
  <w:style w:type="character" w:customStyle="1" w:styleId="WW8Num70z6">
    <w:name w:val="WW8Num70z6"/>
    <w:rsid w:val="00294B08"/>
  </w:style>
  <w:style w:type="character" w:customStyle="1" w:styleId="WW8Num70z7">
    <w:name w:val="WW8Num70z7"/>
    <w:rsid w:val="00294B08"/>
  </w:style>
  <w:style w:type="character" w:customStyle="1" w:styleId="WW8Num70z8">
    <w:name w:val="WW8Num70z8"/>
    <w:rsid w:val="00294B08"/>
  </w:style>
  <w:style w:type="character" w:customStyle="1" w:styleId="WW8Num71z0">
    <w:name w:val="WW8Num71z0"/>
    <w:rsid w:val="00294B08"/>
  </w:style>
  <w:style w:type="character" w:customStyle="1" w:styleId="WW8Num72z0">
    <w:name w:val="WW8Num72z0"/>
    <w:rsid w:val="00294B08"/>
  </w:style>
  <w:style w:type="character" w:customStyle="1" w:styleId="WW8Num72z1">
    <w:name w:val="WW8Num72z1"/>
    <w:rsid w:val="00294B08"/>
  </w:style>
  <w:style w:type="character" w:customStyle="1" w:styleId="WW8Num72z2">
    <w:name w:val="WW8Num72z2"/>
    <w:rsid w:val="00294B08"/>
  </w:style>
  <w:style w:type="character" w:customStyle="1" w:styleId="WW8Num72z3">
    <w:name w:val="WW8Num72z3"/>
    <w:rsid w:val="00294B08"/>
  </w:style>
  <w:style w:type="character" w:customStyle="1" w:styleId="WW8Num72z4">
    <w:name w:val="WW8Num72z4"/>
    <w:rsid w:val="00294B08"/>
  </w:style>
  <w:style w:type="character" w:customStyle="1" w:styleId="WW8Num72z5">
    <w:name w:val="WW8Num72z5"/>
    <w:rsid w:val="00294B08"/>
  </w:style>
  <w:style w:type="character" w:customStyle="1" w:styleId="WW8Num72z6">
    <w:name w:val="WW8Num72z6"/>
    <w:rsid w:val="00294B08"/>
  </w:style>
  <w:style w:type="character" w:customStyle="1" w:styleId="WW8Num72z7">
    <w:name w:val="WW8Num72z7"/>
    <w:rsid w:val="00294B08"/>
  </w:style>
  <w:style w:type="character" w:customStyle="1" w:styleId="WW8Num72z8">
    <w:name w:val="WW8Num72z8"/>
    <w:rsid w:val="00294B08"/>
  </w:style>
  <w:style w:type="character" w:customStyle="1" w:styleId="WW8Num73z0">
    <w:name w:val="WW8Num73z0"/>
    <w:rsid w:val="00294B08"/>
    <w:rPr>
      <w:rFonts w:cs="Times New Roman"/>
    </w:rPr>
  </w:style>
  <w:style w:type="character" w:customStyle="1" w:styleId="WW8Num73z2">
    <w:name w:val="WW8Num73z2"/>
    <w:rsid w:val="00294B08"/>
    <w:rPr>
      <w:rFonts w:cs="Times New Roman"/>
      <w:b w:val="0"/>
    </w:rPr>
  </w:style>
  <w:style w:type="character" w:customStyle="1" w:styleId="WW8Num73z3">
    <w:name w:val="WW8Num73z3"/>
    <w:rsid w:val="00294B08"/>
    <w:rPr>
      <w:rFonts w:cs="Times New Roman"/>
    </w:rPr>
  </w:style>
  <w:style w:type="character" w:customStyle="1" w:styleId="WW8Num74z0">
    <w:name w:val="WW8Num74z0"/>
    <w:rsid w:val="00294B08"/>
  </w:style>
  <w:style w:type="character" w:customStyle="1" w:styleId="WW8Num74z1">
    <w:name w:val="WW8Num74z1"/>
    <w:rsid w:val="00294B08"/>
    <w:rPr>
      <w:b/>
    </w:rPr>
  </w:style>
  <w:style w:type="character" w:customStyle="1" w:styleId="WW8Num75z0">
    <w:name w:val="WW8Num75z0"/>
    <w:rsid w:val="00294B08"/>
  </w:style>
  <w:style w:type="character" w:customStyle="1" w:styleId="WW8Num75z1">
    <w:name w:val="WW8Num75z1"/>
    <w:rsid w:val="00294B08"/>
  </w:style>
  <w:style w:type="character" w:customStyle="1" w:styleId="WW8Num75z2">
    <w:name w:val="WW8Num75z2"/>
    <w:rsid w:val="00294B08"/>
  </w:style>
  <w:style w:type="character" w:customStyle="1" w:styleId="WW8Num75z3">
    <w:name w:val="WW8Num75z3"/>
    <w:rsid w:val="00294B08"/>
  </w:style>
  <w:style w:type="character" w:customStyle="1" w:styleId="WW8Num75z4">
    <w:name w:val="WW8Num75z4"/>
    <w:rsid w:val="00294B08"/>
  </w:style>
  <w:style w:type="character" w:customStyle="1" w:styleId="WW8Num75z5">
    <w:name w:val="WW8Num75z5"/>
    <w:rsid w:val="00294B08"/>
  </w:style>
  <w:style w:type="character" w:customStyle="1" w:styleId="WW8Num75z6">
    <w:name w:val="WW8Num75z6"/>
    <w:rsid w:val="00294B08"/>
  </w:style>
  <w:style w:type="character" w:customStyle="1" w:styleId="WW8Num75z7">
    <w:name w:val="WW8Num75z7"/>
    <w:rsid w:val="00294B08"/>
  </w:style>
  <w:style w:type="character" w:customStyle="1" w:styleId="WW8Num75z8">
    <w:name w:val="WW8Num75z8"/>
    <w:rsid w:val="00294B08"/>
  </w:style>
  <w:style w:type="character" w:customStyle="1" w:styleId="Domylnaczcionkaakapitu7">
    <w:name w:val="Domyślna czcionka akapitu7"/>
    <w:rsid w:val="00294B08"/>
  </w:style>
  <w:style w:type="character" w:customStyle="1" w:styleId="WW8Num19z4">
    <w:name w:val="WW8Num19z4"/>
    <w:rsid w:val="00294B08"/>
  </w:style>
  <w:style w:type="character" w:customStyle="1" w:styleId="WW8Num19z5">
    <w:name w:val="WW8Num19z5"/>
    <w:rsid w:val="00294B08"/>
  </w:style>
  <w:style w:type="character" w:customStyle="1" w:styleId="WW8Num19z6">
    <w:name w:val="WW8Num19z6"/>
    <w:rsid w:val="00294B08"/>
  </w:style>
  <w:style w:type="character" w:customStyle="1" w:styleId="WW8Num19z7">
    <w:name w:val="WW8Num19z7"/>
    <w:rsid w:val="00294B08"/>
  </w:style>
  <w:style w:type="character" w:customStyle="1" w:styleId="WW8Num19z8">
    <w:name w:val="WW8Num19z8"/>
    <w:rsid w:val="00294B08"/>
  </w:style>
  <w:style w:type="character" w:customStyle="1" w:styleId="WW8Num24z2">
    <w:name w:val="WW8Num24z2"/>
    <w:rsid w:val="00294B08"/>
  </w:style>
  <w:style w:type="character" w:customStyle="1" w:styleId="WW8Num31z1">
    <w:name w:val="WW8Num31z1"/>
    <w:rsid w:val="00294B08"/>
  </w:style>
  <w:style w:type="character" w:customStyle="1" w:styleId="WW8Num31z2">
    <w:name w:val="WW8Num31z2"/>
    <w:rsid w:val="00294B08"/>
  </w:style>
  <w:style w:type="character" w:customStyle="1" w:styleId="WW8Num31z3">
    <w:name w:val="WW8Num31z3"/>
    <w:rsid w:val="00294B08"/>
  </w:style>
  <w:style w:type="character" w:customStyle="1" w:styleId="WW8Num31z4">
    <w:name w:val="WW8Num31z4"/>
    <w:rsid w:val="00294B08"/>
  </w:style>
  <w:style w:type="character" w:customStyle="1" w:styleId="WW8Num31z5">
    <w:name w:val="WW8Num31z5"/>
    <w:rsid w:val="00294B08"/>
  </w:style>
  <w:style w:type="character" w:customStyle="1" w:styleId="WW8Num31z6">
    <w:name w:val="WW8Num31z6"/>
    <w:rsid w:val="00294B08"/>
  </w:style>
  <w:style w:type="character" w:customStyle="1" w:styleId="WW8Num31z7">
    <w:name w:val="WW8Num31z7"/>
    <w:rsid w:val="00294B08"/>
  </w:style>
  <w:style w:type="character" w:customStyle="1" w:styleId="WW8Num31z8">
    <w:name w:val="WW8Num31z8"/>
    <w:rsid w:val="00294B08"/>
  </w:style>
  <w:style w:type="character" w:customStyle="1" w:styleId="WW8Num35z2">
    <w:name w:val="WW8Num35z2"/>
    <w:rsid w:val="00294B08"/>
  </w:style>
  <w:style w:type="character" w:customStyle="1" w:styleId="WW8Num35z4">
    <w:name w:val="WW8Num35z4"/>
    <w:rsid w:val="00294B08"/>
  </w:style>
  <w:style w:type="character" w:customStyle="1" w:styleId="WW8Num35z5">
    <w:name w:val="WW8Num35z5"/>
    <w:rsid w:val="00294B08"/>
  </w:style>
  <w:style w:type="character" w:customStyle="1" w:styleId="WW8Num35z6">
    <w:name w:val="WW8Num35z6"/>
    <w:rsid w:val="00294B08"/>
  </w:style>
  <w:style w:type="character" w:customStyle="1" w:styleId="WW8Num35z7">
    <w:name w:val="WW8Num35z7"/>
    <w:rsid w:val="00294B08"/>
  </w:style>
  <w:style w:type="character" w:customStyle="1" w:styleId="WW8Num35z8">
    <w:name w:val="WW8Num35z8"/>
    <w:rsid w:val="00294B08"/>
  </w:style>
  <w:style w:type="character" w:customStyle="1" w:styleId="WW8Num37z1">
    <w:name w:val="WW8Num37z1"/>
    <w:rsid w:val="00294B08"/>
  </w:style>
  <w:style w:type="character" w:customStyle="1" w:styleId="WW8Num37z2">
    <w:name w:val="WW8Num37z2"/>
    <w:rsid w:val="00294B08"/>
  </w:style>
  <w:style w:type="character" w:customStyle="1" w:styleId="WW8Num37z3">
    <w:name w:val="WW8Num37z3"/>
    <w:rsid w:val="00294B08"/>
  </w:style>
  <w:style w:type="character" w:customStyle="1" w:styleId="WW8Num37z4">
    <w:name w:val="WW8Num37z4"/>
    <w:rsid w:val="00294B08"/>
  </w:style>
  <w:style w:type="character" w:customStyle="1" w:styleId="WW8Num37z5">
    <w:name w:val="WW8Num37z5"/>
    <w:rsid w:val="00294B08"/>
  </w:style>
  <w:style w:type="character" w:customStyle="1" w:styleId="WW8Num37z6">
    <w:name w:val="WW8Num37z6"/>
    <w:rsid w:val="00294B08"/>
  </w:style>
  <w:style w:type="character" w:customStyle="1" w:styleId="WW8Num37z7">
    <w:name w:val="WW8Num37z7"/>
    <w:rsid w:val="00294B08"/>
  </w:style>
  <w:style w:type="character" w:customStyle="1" w:styleId="WW8Num37z8">
    <w:name w:val="WW8Num37z8"/>
    <w:rsid w:val="00294B08"/>
  </w:style>
  <w:style w:type="character" w:customStyle="1" w:styleId="WW8Num50z1">
    <w:name w:val="WW8Num50z1"/>
    <w:rsid w:val="00294B08"/>
    <w:rPr>
      <w:bCs/>
    </w:rPr>
  </w:style>
  <w:style w:type="character" w:customStyle="1" w:styleId="WW8Num50z2">
    <w:name w:val="WW8Num50z2"/>
    <w:rsid w:val="00294B08"/>
  </w:style>
  <w:style w:type="character" w:customStyle="1" w:styleId="WW8Num59z2">
    <w:name w:val="WW8Num59z2"/>
    <w:rsid w:val="00294B08"/>
  </w:style>
  <w:style w:type="character" w:customStyle="1" w:styleId="WW8Num59z3">
    <w:name w:val="WW8Num59z3"/>
    <w:rsid w:val="00294B08"/>
  </w:style>
  <w:style w:type="character" w:customStyle="1" w:styleId="WW8Num59z4">
    <w:name w:val="WW8Num59z4"/>
    <w:rsid w:val="00294B08"/>
  </w:style>
  <w:style w:type="character" w:customStyle="1" w:styleId="WW8Num59z5">
    <w:name w:val="WW8Num59z5"/>
    <w:rsid w:val="00294B08"/>
  </w:style>
  <w:style w:type="character" w:customStyle="1" w:styleId="WW8Num59z6">
    <w:name w:val="WW8Num59z6"/>
    <w:rsid w:val="00294B08"/>
  </w:style>
  <w:style w:type="character" w:customStyle="1" w:styleId="WW8Num59z7">
    <w:name w:val="WW8Num59z7"/>
    <w:rsid w:val="00294B08"/>
  </w:style>
  <w:style w:type="character" w:customStyle="1" w:styleId="WW8Num59z8">
    <w:name w:val="WW8Num59z8"/>
    <w:rsid w:val="00294B08"/>
  </w:style>
  <w:style w:type="character" w:customStyle="1" w:styleId="WW8Num61z2">
    <w:name w:val="WW8Num61z2"/>
    <w:rsid w:val="00294B08"/>
  </w:style>
  <w:style w:type="character" w:customStyle="1" w:styleId="WW8Num61z3">
    <w:name w:val="WW8Num61z3"/>
    <w:rsid w:val="00294B08"/>
  </w:style>
  <w:style w:type="character" w:customStyle="1" w:styleId="WW8Num61z4">
    <w:name w:val="WW8Num61z4"/>
    <w:rsid w:val="00294B08"/>
  </w:style>
  <w:style w:type="character" w:customStyle="1" w:styleId="WW8Num61z5">
    <w:name w:val="WW8Num61z5"/>
    <w:rsid w:val="00294B08"/>
  </w:style>
  <w:style w:type="character" w:customStyle="1" w:styleId="WW8Num61z6">
    <w:name w:val="WW8Num61z6"/>
    <w:rsid w:val="00294B08"/>
  </w:style>
  <w:style w:type="character" w:customStyle="1" w:styleId="WW8Num61z7">
    <w:name w:val="WW8Num61z7"/>
    <w:rsid w:val="00294B08"/>
  </w:style>
  <w:style w:type="character" w:customStyle="1" w:styleId="WW8Num61z8">
    <w:name w:val="WW8Num61z8"/>
    <w:rsid w:val="00294B08"/>
  </w:style>
  <w:style w:type="character" w:customStyle="1" w:styleId="WW8Num62z1">
    <w:name w:val="WW8Num62z1"/>
    <w:rsid w:val="00294B08"/>
    <w:rPr>
      <w:rFonts w:ascii="Calibri" w:eastAsia="Times New Roman" w:hAnsi="Calibri" w:cs="Times New Roman"/>
    </w:rPr>
  </w:style>
  <w:style w:type="character" w:customStyle="1" w:styleId="WW8Num62z3">
    <w:name w:val="WW8Num62z3"/>
    <w:rsid w:val="00294B08"/>
  </w:style>
  <w:style w:type="character" w:customStyle="1" w:styleId="WW8Num62z4">
    <w:name w:val="WW8Num62z4"/>
    <w:rsid w:val="00294B08"/>
  </w:style>
  <w:style w:type="character" w:customStyle="1" w:styleId="WW8Num62z5">
    <w:name w:val="WW8Num62z5"/>
    <w:rsid w:val="00294B08"/>
  </w:style>
  <w:style w:type="character" w:customStyle="1" w:styleId="WW8Num62z6">
    <w:name w:val="WW8Num62z6"/>
    <w:rsid w:val="00294B08"/>
  </w:style>
  <w:style w:type="character" w:customStyle="1" w:styleId="WW8Num62z7">
    <w:name w:val="WW8Num62z7"/>
    <w:rsid w:val="00294B08"/>
  </w:style>
  <w:style w:type="character" w:customStyle="1" w:styleId="WW8Num62z8">
    <w:name w:val="WW8Num62z8"/>
    <w:rsid w:val="00294B08"/>
  </w:style>
  <w:style w:type="character" w:customStyle="1" w:styleId="WW8Num63z1">
    <w:name w:val="WW8Num63z1"/>
    <w:rsid w:val="00294B08"/>
  </w:style>
  <w:style w:type="character" w:customStyle="1" w:styleId="WW8Num63z2">
    <w:name w:val="WW8Num63z2"/>
    <w:rsid w:val="00294B08"/>
  </w:style>
  <w:style w:type="character" w:customStyle="1" w:styleId="WW8Num63z3">
    <w:name w:val="WW8Num63z3"/>
    <w:rsid w:val="00294B08"/>
  </w:style>
  <w:style w:type="character" w:customStyle="1" w:styleId="WW8Num63z4">
    <w:name w:val="WW8Num63z4"/>
    <w:rsid w:val="00294B08"/>
  </w:style>
  <w:style w:type="character" w:customStyle="1" w:styleId="WW8Num63z5">
    <w:name w:val="WW8Num63z5"/>
    <w:rsid w:val="00294B08"/>
  </w:style>
  <w:style w:type="character" w:customStyle="1" w:styleId="WW8Num63z6">
    <w:name w:val="WW8Num63z6"/>
    <w:rsid w:val="00294B08"/>
  </w:style>
  <w:style w:type="character" w:customStyle="1" w:styleId="WW8Num63z7">
    <w:name w:val="WW8Num63z7"/>
    <w:rsid w:val="00294B08"/>
  </w:style>
  <w:style w:type="character" w:customStyle="1" w:styleId="WW8Num63z8">
    <w:name w:val="WW8Num63z8"/>
    <w:rsid w:val="00294B08"/>
  </w:style>
  <w:style w:type="character" w:customStyle="1" w:styleId="WW8Num64z2">
    <w:name w:val="WW8Num64z2"/>
    <w:rsid w:val="00294B08"/>
  </w:style>
  <w:style w:type="character" w:customStyle="1" w:styleId="WW8Num64z3">
    <w:name w:val="WW8Num64z3"/>
    <w:rsid w:val="00294B08"/>
  </w:style>
  <w:style w:type="character" w:customStyle="1" w:styleId="WW8Num64z4">
    <w:name w:val="WW8Num64z4"/>
    <w:rsid w:val="00294B08"/>
  </w:style>
  <w:style w:type="character" w:customStyle="1" w:styleId="WW8Num64z5">
    <w:name w:val="WW8Num64z5"/>
    <w:rsid w:val="00294B08"/>
  </w:style>
  <w:style w:type="character" w:customStyle="1" w:styleId="WW8Num64z6">
    <w:name w:val="WW8Num64z6"/>
    <w:rsid w:val="00294B08"/>
  </w:style>
  <w:style w:type="character" w:customStyle="1" w:styleId="WW8Num64z7">
    <w:name w:val="WW8Num64z7"/>
    <w:rsid w:val="00294B08"/>
  </w:style>
  <w:style w:type="character" w:customStyle="1" w:styleId="WW8Num64z8">
    <w:name w:val="WW8Num64z8"/>
    <w:rsid w:val="00294B08"/>
  </w:style>
  <w:style w:type="character" w:customStyle="1" w:styleId="WW8Num65z1">
    <w:name w:val="WW8Num65z1"/>
    <w:rsid w:val="00294B08"/>
  </w:style>
  <w:style w:type="character" w:customStyle="1" w:styleId="WW8Num65z2">
    <w:name w:val="WW8Num65z2"/>
    <w:rsid w:val="00294B08"/>
  </w:style>
  <w:style w:type="character" w:customStyle="1" w:styleId="WW8Num65z3">
    <w:name w:val="WW8Num65z3"/>
    <w:rsid w:val="00294B08"/>
  </w:style>
  <w:style w:type="character" w:customStyle="1" w:styleId="WW8Num65z4">
    <w:name w:val="WW8Num65z4"/>
    <w:rsid w:val="00294B08"/>
  </w:style>
  <w:style w:type="character" w:customStyle="1" w:styleId="WW8Num65z5">
    <w:name w:val="WW8Num65z5"/>
    <w:rsid w:val="00294B08"/>
  </w:style>
  <w:style w:type="character" w:customStyle="1" w:styleId="WW8Num65z6">
    <w:name w:val="WW8Num65z6"/>
    <w:rsid w:val="00294B08"/>
  </w:style>
  <w:style w:type="character" w:customStyle="1" w:styleId="WW8Num65z7">
    <w:name w:val="WW8Num65z7"/>
    <w:rsid w:val="00294B08"/>
  </w:style>
  <w:style w:type="character" w:customStyle="1" w:styleId="WW8Num65z8">
    <w:name w:val="WW8Num65z8"/>
    <w:rsid w:val="00294B08"/>
  </w:style>
  <w:style w:type="character" w:customStyle="1" w:styleId="WW8Num66z3">
    <w:name w:val="WW8Num66z3"/>
    <w:rsid w:val="00294B08"/>
  </w:style>
  <w:style w:type="character" w:customStyle="1" w:styleId="WW8Num66z4">
    <w:name w:val="WW8Num66z4"/>
    <w:rsid w:val="00294B08"/>
  </w:style>
  <w:style w:type="character" w:customStyle="1" w:styleId="WW8Num66z5">
    <w:name w:val="WW8Num66z5"/>
    <w:rsid w:val="00294B08"/>
  </w:style>
  <w:style w:type="character" w:customStyle="1" w:styleId="WW8Num66z6">
    <w:name w:val="WW8Num66z6"/>
    <w:rsid w:val="00294B08"/>
  </w:style>
  <w:style w:type="character" w:customStyle="1" w:styleId="WW8Num66z7">
    <w:name w:val="WW8Num66z7"/>
    <w:rsid w:val="00294B08"/>
  </w:style>
  <w:style w:type="character" w:customStyle="1" w:styleId="WW8Num66z8">
    <w:name w:val="WW8Num66z8"/>
    <w:rsid w:val="00294B08"/>
  </w:style>
  <w:style w:type="character" w:customStyle="1" w:styleId="WW8Num67z2">
    <w:name w:val="WW8Num67z2"/>
    <w:rsid w:val="00294B08"/>
  </w:style>
  <w:style w:type="character" w:customStyle="1" w:styleId="WW8Num67z3">
    <w:name w:val="WW8Num67z3"/>
    <w:rsid w:val="00294B08"/>
  </w:style>
  <w:style w:type="character" w:customStyle="1" w:styleId="WW8Num67z4">
    <w:name w:val="WW8Num67z4"/>
    <w:rsid w:val="00294B08"/>
  </w:style>
  <w:style w:type="character" w:customStyle="1" w:styleId="WW8Num67z5">
    <w:name w:val="WW8Num67z5"/>
    <w:rsid w:val="00294B08"/>
  </w:style>
  <w:style w:type="character" w:customStyle="1" w:styleId="WW8Num67z6">
    <w:name w:val="WW8Num67z6"/>
    <w:rsid w:val="00294B08"/>
  </w:style>
  <w:style w:type="character" w:customStyle="1" w:styleId="WW8Num67z7">
    <w:name w:val="WW8Num67z7"/>
    <w:rsid w:val="00294B08"/>
  </w:style>
  <w:style w:type="character" w:customStyle="1" w:styleId="WW8Num67z8">
    <w:name w:val="WW8Num67z8"/>
    <w:rsid w:val="00294B08"/>
  </w:style>
  <w:style w:type="character" w:customStyle="1" w:styleId="WW8Num68z2">
    <w:name w:val="WW8Num68z2"/>
    <w:rsid w:val="00294B08"/>
  </w:style>
  <w:style w:type="character" w:customStyle="1" w:styleId="WW8Num68z3">
    <w:name w:val="WW8Num68z3"/>
    <w:rsid w:val="00294B08"/>
  </w:style>
  <w:style w:type="character" w:customStyle="1" w:styleId="WW8Num68z4">
    <w:name w:val="WW8Num68z4"/>
    <w:rsid w:val="00294B08"/>
  </w:style>
  <w:style w:type="character" w:customStyle="1" w:styleId="WW8Num68z5">
    <w:name w:val="WW8Num68z5"/>
    <w:rsid w:val="00294B08"/>
  </w:style>
  <w:style w:type="character" w:customStyle="1" w:styleId="WW8Num68z6">
    <w:name w:val="WW8Num68z6"/>
    <w:rsid w:val="00294B08"/>
  </w:style>
  <w:style w:type="character" w:customStyle="1" w:styleId="WW8Num68z7">
    <w:name w:val="WW8Num68z7"/>
    <w:rsid w:val="00294B08"/>
  </w:style>
  <w:style w:type="character" w:customStyle="1" w:styleId="WW8Num68z8">
    <w:name w:val="WW8Num68z8"/>
    <w:rsid w:val="00294B08"/>
  </w:style>
  <w:style w:type="character" w:customStyle="1" w:styleId="WW8Num69z1">
    <w:name w:val="WW8Num69z1"/>
    <w:rsid w:val="00294B08"/>
    <w:rPr>
      <w:rFonts w:ascii="Courier New" w:hAnsi="Courier New" w:cs="Courier New"/>
    </w:rPr>
  </w:style>
  <w:style w:type="character" w:customStyle="1" w:styleId="WW8Num69z2">
    <w:name w:val="WW8Num69z2"/>
    <w:rsid w:val="00294B08"/>
    <w:rPr>
      <w:rFonts w:ascii="Wingdings" w:hAnsi="Wingdings" w:cs="Wingdings"/>
    </w:rPr>
  </w:style>
  <w:style w:type="character" w:customStyle="1" w:styleId="WW8Num69z3">
    <w:name w:val="WW8Num69z3"/>
    <w:rsid w:val="00294B08"/>
    <w:rPr>
      <w:rFonts w:ascii="Symbol" w:hAnsi="Symbol" w:cs="Symbol"/>
    </w:rPr>
  </w:style>
  <w:style w:type="character" w:customStyle="1" w:styleId="WW8Num71z1">
    <w:name w:val="WW8Num71z1"/>
    <w:rsid w:val="00294B08"/>
  </w:style>
  <w:style w:type="character" w:customStyle="1" w:styleId="WW8Num71z2">
    <w:name w:val="WW8Num71z2"/>
    <w:rsid w:val="00294B08"/>
  </w:style>
  <w:style w:type="character" w:customStyle="1" w:styleId="WW8Num71z3">
    <w:name w:val="WW8Num71z3"/>
    <w:rsid w:val="00294B08"/>
  </w:style>
  <w:style w:type="character" w:customStyle="1" w:styleId="WW8Num71z4">
    <w:name w:val="WW8Num71z4"/>
    <w:rsid w:val="00294B08"/>
  </w:style>
  <w:style w:type="character" w:customStyle="1" w:styleId="WW8Num71z5">
    <w:name w:val="WW8Num71z5"/>
    <w:rsid w:val="00294B08"/>
  </w:style>
  <w:style w:type="character" w:customStyle="1" w:styleId="WW8Num71z6">
    <w:name w:val="WW8Num71z6"/>
    <w:rsid w:val="00294B08"/>
  </w:style>
  <w:style w:type="character" w:customStyle="1" w:styleId="WW8Num71z7">
    <w:name w:val="WW8Num71z7"/>
    <w:rsid w:val="00294B08"/>
  </w:style>
  <w:style w:type="character" w:customStyle="1" w:styleId="WW8Num71z8">
    <w:name w:val="WW8Num71z8"/>
    <w:rsid w:val="00294B08"/>
  </w:style>
  <w:style w:type="character" w:customStyle="1" w:styleId="WW8Num73z1">
    <w:name w:val="WW8Num73z1"/>
    <w:rsid w:val="00294B08"/>
    <w:rPr>
      <w:rFonts w:ascii="Calibri" w:eastAsia="Times New Roman" w:hAnsi="Calibri" w:cs="Times New Roman"/>
    </w:rPr>
  </w:style>
  <w:style w:type="character" w:customStyle="1" w:styleId="WW8Num74z2">
    <w:name w:val="WW8Num74z2"/>
    <w:rsid w:val="00294B08"/>
  </w:style>
  <w:style w:type="character" w:customStyle="1" w:styleId="WW8Num74z3">
    <w:name w:val="WW8Num74z3"/>
    <w:rsid w:val="00294B08"/>
  </w:style>
  <w:style w:type="character" w:customStyle="1" w:styleId="WW8Num74z4">
    <w:name w:val="WW8Num74z4"/>
    <w:rsid w:val="00294B08"/>
  </w:style>
  <w:style w:type="character" w:customStyle="1" w:styleId="WW8Num74z5">
    <w:name w:val="WW8Num74z5"/>
    <w:rsid w:val="00294B08"/>
  </w:style>
  <w:style w:type="character" w:customStyle="1" w:styleId="WW8Num74z6">
    <w:name w:val="WW8Num74z6"/>
    <w:rsid w:val="00294B08"/>
  </w:style>
  <w:style w:type="character" w:customStyle="1" w:styleId="WW8Num74z7">
    <w:name w:val="WW8Num74z7"/>
    <w:rsid w:val="00294B08"/>
  </w:style>
  <w:style w:type="character" w:customStyle="1" w:styleId="WW8Num74z8">
    <w:name w:val="WW8Num74z8"/>
    <w:rsid w:val="00294B08"/>
  </w:style>
  <w:style w:type="character" w:customStyle="1" w:styleId="WW8Num76z0">
    <w:name w:val="WW8Num76z0"/>
    <w:rsid w:val="00294B08"/>
  </w:style>
  <w:style w:type="character" w:customStyle="1" w:styleId="WW8Num76z1">
    <w:name w:val="WW8Num76z1"/>
    <w:rsid w:val="00294B08"/>
    <w:rPr>
      <w:rFonts w:ascii="Calibri" w:eastAsia="Times New Roman" w:hAnsi="Calibri" w:cs="Times New Roman"/>
    </w:rPr>
  </w:style>
  <w:style w:type="character" w:customStyle="1" w:styleId="WW8Num76z2">
    <w:name w:val="WW8Num76z2"/>
    <w:rsid w:val="00294B08"/>
  </w:style>
  <w:style w:type="character" w:customStyle="1" w:styleId="WW8Num76z3">
    <w:name w:val="WW8Num76z3"/>
    <w:rsid w:val="00294B08"/>
  </w:style>
  <w:style w:type="character" w:customStyle="1" w:styleId="WW8Num76z4">
    <w:name w:val="WW8Num76z4"/>
    <w:rsid w:val="00294B08"/>
  </w:style>
  <w:style w:type="character" w:customStyle="1" w:styleId="WW8Num76z5">
    <w:name w:val="WW8Num76z5"/>
    <w:rsid w:val="00294B08"/>
  </w:style>
  <w:style w:type="character" w:customStyle="1" w:styleId="WW8Num76z6">
    <w:name w:val="WW8Num76z6"/>
    <w:rsid w:val="00294B08"/>
  </w:style>
  <w:style w:type="character" w:customStyle="1" w:styleId="WW8Num76z7">
    <w:name w:val="WW8Num76z7"/>
    <w:rsid w:val="00294B08"/>
  </w:style>
  <w:style w:type="character" w:customStyle="1" w:styleId="WW8Num76z8">
    <w:name w:val="WW8Num76z8"/>
    <w:rsid w:val="00294B08"/>
  </w:style>
  <w:style w:type="character" w:customStyle="1" w:styleId="WW8Num77z0">
    <w:name w:val="WW8Num77z0"/>
    <w:rsid w:val="00294B08"/>
    <w:rPr>
      <w:rFonts w:ascii="Calibri" w:eastAsia="Times New Roman" w:hAnsi="Calibri" w:cs="Times New Roman"/>
    </w:rPr>
  </w:style>
  <w:style w:type="character" w:customStyle="1" w:styleId="WW8Num77z1">
    <w:name w:val="WW8Num77z1"/>
    <w:rsid w:val="00294B08"/>
  </w:style>
  <w:style w:type="character" w:customStyle="1" w:styleId="WW8Num77z2">
    <w:name w:val="WW8Num77z2"/>
    <w:rsid w:val="00294B08"/>
  </w:style>
  <w:style w:type="character" w:customStyle="1" w:styleId="WW8Num77z3">
    <w:name w:val="WW8Num77z3"/>
    <w:rsid w:val="00294B08"/>
  </w:style>
  <w:style w:type="character" w:customStyle="1" w:styleId="WW8Num77z4">
    <w:name w:val="WW8Num77z4"/>
    <w:rsid w:val="00294B08"/>
  </w:style>
  <w:style w:type="character" w:customStyle="1" w:styleId="WW8Num77z5">
    <w:name w:val="WW8Num77z5"/>
    <w:rsid w:val="00294B08"/>
  </w:style>
  <w:style w:type="character" w:customStyle="1" w:styleId="WW8Num77z6">
    <w:name w:val="WW8Num77z6"/>
    <w:rsid w:val="00294B08"/>
  </w:style>
  <w:style w:type="character" w:customStyle="1" w:styleId="WW8Num77z7">
    <w:name w:val="WW8Num77z7"/>
    <w:rsid w:val="00294B08"/>
  </w:style>
  <w:style w:type="character" w:customStyle="1" w:styleId="WW8Num77z8">
    <w:name w:val="WW8Num77z8"/>
    <w:rsid w:val="00294B08"/>
  </w:style>
  <w:style w:type="character" w:customStyle="1" w:styleId="WW8Num78z0">
    <w:name w:val="WW8Num78z0"/>
    <w:rsid w:val="00294B08"/>
  </w:style>
  <w:style w:type="character" w:customStyle="1" w:styleId="WW8Num78z1">
    <w:name w:val="WW8Num78z1"/>
    <w:rsid w:val="00294B08"/>
  </w:style>
  <w:style w:type="character" w:customStyle="1" w:styleId="WW8Num78z2">
    <w:name w:val="WW8Num78z2"/>
    <w:rsid w:val="00294B08"/>
  </w:style>
  <w:style w:type="character" w:customStyle="1" w:styleId="WW8Num78z3">
    <w:name w:val="WW8Num78z3"/>
    <w:rsid w:val="00294B08"/>
  </w:style>
  <w:style w:type="character" w:customStyle="1" w:styleId="WW8Num78z4">
    <w:name w:val="WW8Num78z4"/>
    <w:rsid w:val="00294B08"/>
  </w:style>
  <w:style w:type="character" w:customStyle="1" w:styleId="WW8Num78z5">
    <w:name w:val="WW8Num78z5"/>
    <w:rsid w:val="00294B08"/>
  </w:style>
  <w:style w:type="character" w:customStyle="1" w:styleId="WW8Num78z6">
    <w:name w:val="WW8Num78z6"/>
    <w:rsid w:val="00294B08"/>
  </w:style>
  <w:style w:type="character" w:customStyle="1" w:styleId="WW8Num78z7">
    <w:name w:val="WW8Num78z7"/>
    <w:rsid w:val="00294B08"/>
  </w:style>
  <w:style w:type="character" w:customStyle="1" w:styleId="WW8Num78z8">
    <w:name w:val="WW8Num78z8"/>
    <w:rsid w:val="00294B08"/>
  </w:style>
  <w:style w:type="character" w:customStyle="1" w:styleId="WW8Num79z0">
    <w:name w:val="WW8Num79z0"/>
    <w:rsid w:val="00294B08"/>
  </w:style>
  <w:style w:type="character" w:customStyle="1" w:styleId="WW8Num79z1">
    <w:name w:val="WW8Num79z1"/>
    <w:rsid w:val="00294B08"/>
  </w:style>
  <w:style w:type="character" w:customStyle="1" w:styleId="WW8Num79z2">
    <w:name w:val="WW8Num79z2"/>
    <w:rsid w:val="00294B08"/>
  </w:style>
  <w:style w:type="character" w:customStyle="1" w:styleId="WW8Num79z3">
    <w:name w:val="WW8Num79z3"/>
    <w:rsid w:val="00294B08"/>
  </w:style>
  <w:style w:type="character" w:customStyle="1" w:styleId="WW8Num79z4">
    <w:name w:val="WW8Num79z4"/>
    <w:rsid w:val="00294B08"/>
  </w:style>
  <w:style w:type="character" w:customStyle="1" w:styleId="WW8Num79z5">
    <w:name w:val="WW8Num79z5"/>
    <w:rsid w:val="00294B08"/>
  </w:style>
  <w:style w:type="character" w:customStyle="1" w:styleId="WW8Num79z6">
    <w:name w:val="WW8Num79z6"/>
    <w:rsid w:val="00294B08"/>
  </w:style>
  <w:style w:type="character" w:customStyle="1" w:styleId="WW8Num79z7">
    <w:name w:val="WW8Num79z7"/>
    <w:rsid w:val="00294B08"/>
  </w:style>
  <w:style w:type="character" w:customStyle="1" w:styleId="WW8Num79z8">
    <w:name w:val="WW8Num79z8"/>
    <w:rsid w:val="00294B08"/>
  </w:style>
  <w:style w:type="character" w:customStyle="1" w:styleId="WW8Num80z0">
    <w:name w:val="WW8Num80z0"/>
    <w:rsid w:val="00294B08"/>
  </w:style>
  <w:style w:type="character" w:customStyle="1" w:styleId="WW8Num80z1">
    <w:name w:val="WW8Num80z1"/>
    <w:rsid w:val="00294B08"/>
  </w:style>
  <w:style w:type="character" w:customStyle="1" w:styleId="WW8Num80z2">
    <w:name w:val="WW8Num80z2"/>
    <w:rsid w:val="00294B08"/>
  </w:style>
  <w:style w:type="character" w:customStyle="1" w:styleId="WW8Num80z3">
    <w:name w:val="WW8Num80z3"/>
    <w:rsid w:val="00294B08"/>
  </w:style>
  <w:style w:type="character" w:customStyle="1" w:styleId="WW8Num80z4">
    <w:name w:val="WW8Num80z4"/>
    <w:rsid w:val="00294B08"/>
  </w:style>
  <w:style w:type="character" w:customStyle="1" w:styleId="WW8Num80z5">
    <w:name w:val="WW8Num80z5"/>
    <w:rsid w:val="00294B08"/>
  </w:style>
  <w:style w:type="character" w:customStyle="1" w:styleId="WW8Num80z6">
    <w:name w:val="WW8Num80z6"/>
    <w:rsid w:val="00294B08"/>
  </w:style>
  <w:style w:type="character" w:customStyle="1" w:styleId="WW8Num80z7">
    <w:name w:val="WW8Num80z7"/>
    <w:rsid w:val="00294B08"/>
  </w:style>
  <w:style w:type="character" w:customStyle="1" w:styleId="WW8Num80z8">
    <w:name w:val="WW8Num80z8"/>
    <w:rsid w:val="00294B08"/>
  </w:style>
  <w:style w:type="character" w:customStyle="1" w:styleId="WW8Num81z0">
    <w:name w:val="WW8Num81z0"/>
    <w:rsid w:val="00294B08"/>
  </w:style>
  <w:style w:type="character" w:customStyle="1" w:styleId="WW8Num81z1">
    <w:name w:val="WW8Num81z1"/>
    <w:rsid w:val="00294B08"/>
  </w:style>
  <w:style w:type="character" w:customStyle="1" w:styleId="WW8Num81z2">
    <w:name w:val="WW8Num81z2"/>
    <w:rsid w:val="00294B08"/>
  </w:style>
  <w:style w:type="character" w:customStyle="1" w:styleId="WW8Num81z3">
    <w:name w:val="WW8Num81z3"/>
    <w:rsid w:val="00294B08"/>
  </w:style>
  <w:style w:type="character" w:customStyle="1" w:styleId="WW8Num81z4">
    <w:name w:val="WW8Num81z4"/>
    <w:rsid w:val="00294B08"/>
  </w:style>
  <w:style w:type="character" w:customStyle="1" w:styleId="WW8Num81z5">
    <w:name w:val="WW8Num81z5"/>
    <w:rsid w:val="00294B08"/>
  </w:style>
  <w:style w:type="character" w:customStyle="1" w:styleId="WW8Num81z6">
    <w:name w:val="WW8Num81z6"/>
    <w:rsid w:val="00294B08"/>
  </w:style>
  <w:style w:type="character" w:customStyle="1" w:styleId="WW8Num81z7">
    <w:name w:val="WW8Num81z7"/>
    <w:rsid w:val="00294B08"/>
  </w:style>
  <w:style w:type="character" w:customStyle="1" w:styleId="WW8Num81z8">
    <w:name w:val="WW8Num81z8"/>
    <w:rsid w:val="00294B08"/>
  </w:style>
  <w:style w:type="character" w:customStyle="1" w:styleId="WW8Num82z0">
    <w:name w:val="WW8Num82z0"/>
    <w:rsid w:val="00294B08"/>
  </w:style>
  <w:style w:type="character" w:customStyle="1" w:styleId="WW8Num82z1">
    <w:name w:val="WW8Num82z1"/>
    <w:rsid w:val="00294B08"/>
    <w:rPr>
      <w:rFonts w:ascii="Calibri" w:eastAsia="Times New Roman" w:hAnsi="Calibri" w:cs="Times New Roman"/>
    </w:rPr>
  </w:style>
  <w:style w:type="character" w:customStyle="1" w:styleId="WW8Num82z2">
    <w:name w:val="WW8Num82z2"/>
    <w:rsid w:val="00294B08"/>
  </w:style>
  <w:style w:type="character" w:customStyle="1" w:styleId="WW8Num82z3">
    <w:name w:val="WW8Num82z3"/>
    <w:rsid w:val="00294B08"/>
  </w:style>
  <w:style w:type="character" w:customStyle="1" w:styleId="WW8Num82z4">
    <w:name w:val="WW8Num82z4"/>
    <w:rsid w:val="00294B08"/>
  </w:style>
  <w:style w:type="character" w:customStyle="1" w:styleId="WW8Num82z5">
    <w:name w:val="WW8Num82z5"/>
    <w:rsid w:val="00294B08"/>
  </w:style>
  <w:style w:type="character" w:customStyle="1" w:styleId="WW8Num82z6">
    <w:name w:val="WW8Num82z6"/>
    <w:rsid w:val="00294B08"/>
  </w:style>
  <w:style w:type="character" w:customStyle="1" w:styleId="WW8Num82z7">
    <w:name w:val="WW8Num82z7"/>
    <w:rsid w:val="00294B08"/>
  </w:style>
  <w:style w:type="character" w:customStyle="1" w:styleId="WW8Num82z8">
    <w:name w:val="WW8Num82z8"/>
    <w:rsid w:val="00294B08"/>
  </w:style>
  <w:style w:type="character" w:customStyle="1" w:styleId="WW8Num83z0">
    <w:name w:val="WW8Num83z0"/>
    <w:rsid w:val="00294B08"/>
  </w:style>
  <w:style w:type="character" w:customStyle="1" w:styleId="WW8Num83z1">
    <w:name w:val="WW8Num83z1"/>
    <w:rsid w:val="00294B08"/>
  </w:style>
  <w:style w:type="character" w:customStyle="1" w:styleId="WW8Num83z2">
    <w:name w:val="WW8Num83z2"/>
    <w:rsid w:val="00294B08"/>
  </w:style>
  <w:style w:type="character" w:customStyle="1" w:styleId="WW8Num83z3">
    <w:name w:val="WW8Num83z3"/>
    <w:rsid w:val="00294B08"/>
  </w:style>
  <w:style w:type="character" w:customStyle="1" w:styleId="WW8Num83z4">
    <w:name w:val="WW8Num83z4"/>
    <w:rsid w:val="00294B08"/>
  </w:style>
  <w:style w:type="character" w:customStyle="1" w:styleId="WW8Num83z5">
    <w:name w:val="WW8Num83z5"/>
    <w:rsid w:val="00294B08"/>
  </w:style>
  <w:style w:type="character" w:customStyle="1" w:styleId="WW8Num83z6">
    <w:name w:val="WW8Num83z6"/>
    <w:rsid w:val="00294B08"/>
  </w:style>
  <w:style w:type="character" w:customStyle="1" w:styleId="WW8Num83z7">
    <w:name w:val="WW8Num83z7"/>
    <w:rsid w:val="00294B08"/>
  </w:style>
  <w:style w:type="character" w:customStyle="1" w:styleId="WW8Num83z8">
    <w:name w:val="WW8Num83z8"/>
    <w:rsid w:val="00294B08"/>
  </w:style>
  <w:style w:type="character" w:customStyle="1" w:styleId="WW8Num84z0">
    <w:name w:val="WW8Num84z0"/>
    <w:rsid w:val="00294B08"/>
    <w:rPr>
      <w:b/>
    </w:rPr>
  </w:style>
  <w:style w:type="character" w:customStyle="1" w:styleId="WW8Num84z1">
    <w:name w:val="WW8Num84z1"/>
    <w:rsid w:val="00294B08"/>
  </w:style>
  <w:style w:type="character" w:customStyle="1" w:styleId="WW8Num84z2">
    <w:name w:val="WW8Num84z2"/>
    <w:rsid w:val="00294B08"/>
  </w:style>
  <w:style w:type="character" w:customStyle="1" w:styleId="WW8Num84z3">
    <w:name w:val="WW8Num84z3"/>
    <w:rsid w:val="00294B08"/>
  </w:style>
  <w:style w:type="character" w:customStyle="1" w:styleId="WW8Num84z4">
    <w:name w:val="WW8Num84z4"/>
    <w:rsid w:val="00294B08"/>
  </w:style>
  <w:style w:type="character" w:customStyle="1" w:styleId="WW8Num84z5">
    <w:name w:val="WW8Num84z5"/>
    <w:rsid w:val="00294B08"/>
  </w:style>
  <w:style w:type="character" w:customStyle="1" w:styleId="WW8Num84z6">
    <w:name w:val="WW8Num84z6"/>
    <w:rsid w:val="00294B08"/>
  </w:style>
  <w:style w:type="character" w:customStyle="1" w:styleId="WW8Num84z7">
    <w:name w:val="WW8Num84z7"/>
    <w:rsid w:val="00294B08"/>
  </w:style>
  <w:style w:type="character" w:customStyle="1" w:styleId="WW8Num84z8">
    <w:name w:val="WW8Num84z8"/>
    <w:rsid w:val="00294B08"/>
  </w:style>
  <w:style w:type="character" w:customStyle="1" w:styleId="WW8Num85z0">
    <w:name w:val="WW8Num85z0"/>
    <w:rsid w:val="00294B08"/>
  </w:style>
  <w:style w:type="character" w:customStyle="1" w:styleId="WW8Num86z0">
    <w:name w:val="WW8Num86z0"/>
    <w:rsid w:val="00294B08"/>
    <w:rPr>
      <w:rFonts w:ascii="Calibri" w:hAnsi="Calibri" w:cs="Calibri"/>
      <w:color w:val="000000"/>
      <w:sz w:val="22"/>
      <w:szCs w:val="22"/>
    </w:rPr>
  </w:style>
  <w:style w:type="character" w:customStyle="1" w:styleId="WW8Num86z1">
    <w:name w:val="WW8Num86z1"/>
    <w:rsid w:val="00294B08"/>
  </w:style>
  <w:style w:type="character" w:customStyle="1" w:styleId="WW8Num86z2">
    <w:name w:val="WW8Num86z2"/>
    <w:rsid w:val="00294B08"/>
  </w:style>
  <w:style w:type="character" w:customStyle="1" w:styleId="WW8Num86z3">
    <w:name w:val="WW8Num86z3"/>
    <w:rsid w:val="00294B08"/>
  </w:style>
  <w:style w:type="character" w:customStyle="1" w:styleId="WW8Num86z4">
    <w:name w:val="WW8Num86z4"/>
    <w:rsid w:val="00294B08"/>
  </w:style>
  <w:style w:type="character" w:customStyle="1" w:styleId="WW8Num86z5">
    <w:name w:val="WW8Num86z5"/>
    <w:rsid w:val="00294B08"/>
  </w:style>
  <w:style w:type="character" w:customStyle="1" w:styleId="WW8Num86z6">
    <w:name w:val="WW8Num86z6"/>
    <w:rsid w:val="00294B08"/>
  </w:style>
  <w:style w:type="character" w:customStyle="1" w:styleId="WW8Num86z7">
    <w:name w:val="WW8Num86z7"/>
    <w:rsid w:val="00294B08"/>
  </w:style>
  <w:style w:type="character" w:customStyle="1" w:styleId="WW8Num86z8">
    <w:name w:val="WW8Num86z8"/>
    <w:rsid w:val="00294B08"/>
  </w:style>
  <w:style w:type="character" w:customStyle="1" w:styleId="WW8Num87z0">
    <w:name w:val="WW8Num87z0"/>
    <w:rsid w:val="00294B08"/>
    <w:rPr>
      <w:rFonts w:ascii="Calibri" w:eastAsia="Times New Roman" w:hAnsi="Calibri" w:cs="Times New Roman"/>
    </w:rPr>
  </w:style>
  <w:style w:type="character" w:customStyle="1" w:styleId="WW8Num87z1">
    <w:name w:val="WW8Num87z1"/>
    <w:rsid w:val="00294B08"/>
  </w:style>
  <w:style w:type="character" w:customStyle="1" w:styleId="WW8Num87z2">
    <w:name w:val="WW8Num87z2"/>
    <w:rsid w:val="00294B08"/>
  </w:style>
  <w:style w:type="character" w:customStyle="1" w:styleId="WW8Num87z3">
    <w:name w:val="WW8Num87z3"/>
    <w:rsid w:val="00294B08"/>
  </w:style>
  <w:style w:type="character" w:customStyle="1" w:styleId="WW8Num87z4">
    <w:name w:val="WW8Num87z4"/>
    <w:rsid w:val="00294B08"/>
  </w:style>
  <w:style w:type="character" w:customStyle="1" w:styleId="WW8Num87z5">
    <w:name w:val="WW8Num87z5"/>
    <w:rsid w:val="00294B08"/>
  </w:style>
  <w:style w:type="character" w:customStyle="1" w:styleId="WW8Num87z6">
    <w:name w:val="WW8Num87z6"/>
    <w:rsid w:val="00294B08"/>
  </w:style>
  <w:style w:type="character" w:customStyle="1" w:styleId="WW8Num87z7">
    <w:name w:val="WW8Num87z7"/>
    <w:rsid w:val="00294B08"/>
  </w:style>
  <w:style w:type="character" w:customStyle="1" w:styleId="WW8Num87z8">
    <w:name w:val="WW8Num87z8"/>
    <w:rsid w:val="00294B08"/>
  </w:style>
  <w:style w:type="character" w:customStyle="1" w:styleId="WW8Num88z0">
    <w:name w:val="WW8Num88z0"/>
    <w:rsid w:val="00294B08"/>
  </w:style>
  <w:style w:type="character" w:customStyle="1" w:styleId="WW8Num88z1">
    <w:name w:val="WW8Num88z1"/>
    <w:rsid w:val="00294B08"/>
  </w:style>
  <w:style w:type="character" w:customStyle="1" w:styleId="WW8Num88z2">
    <w:name w:val="WW8Num88z2"/>
    <w:rsid w:val="00294B08"/>
  </w:style>
  <w:style w:type="character" w:customStyle="1" w:styleId="WW8Num88z3">
    <w:name w:val="WW8Num88z3"/>
    <w:rsid w:val="00294B08"/>
  </w:style>
  <w:style w:type="character" w:customStyle="1" w:styleId="WW8Num88z4">
    <w:name w:val="WW8Num88z4"/>
    <w:rsid w:val="00294B08"/>
  </w:style>
  <w:style w:type="character" w:customStyle="1" w:styleId="WW8Num88z5">
    <w:name w:val="WW8Num88z5"/>
    <w:rsid w:val="00294B08"/>
  </w:style>
  <w:style w:type="character" w:customStyle="1" w:styleId="WW8Num88z6">
    <w:name w:val="WW8Num88z6"/>
    <w:rsid w:val="00294B08"/>
  </w:style>
  <w:style w:type="character" w:customStyle="1" w:styleId="WW8Num88z7">
    <w:name w:val="WW8Num88z7"/>
    <w:rsid w:val="00294B08"/>
  </w:style>
  <w:style w:type="character" w:customStyle="1" w:styleId="WW8Num88z8">
    <w:name w:val="WW8Num88z8"/>
    <w:rsid w:val="00294B08"/>
  </w:style>
  <w:style w:type="character" w:customStyle="1" w:styleId="WW8Num89z0">
    <w:name w:val="WW8Num89z0"/>
    <w:rsid w:val="00294B08"/>
  </w:style>
  <w:style w:type="character" w:customStyle="1" w:styleId="WW8Num89z1">
    <w:name w:val="WW8Num89z1"/>
    <w:rsid w:val="00294B08"/>
    <w:rPr>
      <w:rFonts w:ascii="Calibri" w:eastAsia="Times New Roman" w:hAnsi="Calibri" w:cs="Times New Roman"/>
    </w:rPr>
  </w:style>
  <w:style w:type="character" w:customStyle="1" w:styleId="WW8Num89z2">
    <w:name w:val="WW8Num89z2"/>
    <w:rsid w:val="00294B08"/>
  </w:style>
  <w:style w:type="character" w:customStyle="1" w:styleId="WW8Num89z3">
    <w:name w:val="WW8Num89z3"/>
    <w:rsid w:val="00294B08"/>
  </w:style>
  <w:style w:type="character" w:customStyle="1" w:styleId="WW8Num89z4">
    <w:name w:val="WW8Num89z4"/>
    <w:rsid w:val="00294B08"/>
  </w:style>
  <w:style w:type="character" w:customStyle="1" w:styleId="WW8Num89z5">
    <w:name w:val="WW8Num89z5"/>
    <w:rsid w:val="00294B08"/>
  </w:style>
  <w:style w:type="character" w:customStyle="1" w:styleId="WW8Num89z6">
    <w:name w:val="WW8Num89z6"/>
    <w:rsid w:val="00294B08"/>
  </w:style>
  <w:style w:type="character" w:customStyle="1" w:styleId="WW8Num89z7">
    <w:name w:val="WW8Num89z7"/>
    <w:rsid w:val="00294B08"/>
  </w:style>
  <w:style w:type="character" w:customStyle="1" w:styleId="WW8Num89z8">
    <w:name w:val="WW8Num89z8"/>
    <w:rsid w:val="00294B08"/>
  </w:style>
  <w:style w:type="character" w:customStyle="1" w:styleId="WW8Num90z0">
    <w:name w:val="WW8Num90z0"/>
    <w:rsid w:val="00294B08"/>
  </w:style>
  <w:style w:type="character" w:customStyle="1" w:styleId="WW8Num90z1">
    <w:name w:val="WW8Num90z1"/>
    <w:rsid w:val="00294B08"/>
  </w:style>
  <w:style w:type="character" w:customStyle="1" w:styleId="WW8Num90z2">
    <w:name w:val="WW8Num90z2"/>
    <w:rsid w:val="00294B08"/>
  </w:style>
  <w:style w:type="character" w:customStyle="1" w:styleId="WW8Num90z3">
    <w:name w:val="WW8Num90z3"/>
    <w:rsid w:val="00294B08"/>
  </w:style>
  <w:style w:type="character" w:customStyle="1" w:styleId="WW8Num90z4">
    <w:name w:val="WW8Num90z4"/>
    <w:rsid w:val="00294B08"/>
  </w:style>
  <w:style w:type="character" w:customStyle="1" w:styleId="WW8Num90z5">
    <w:name w:val="WW8Num90z5"/>
    <w:rsid w:val="00294B08"/>
  </w:style>
  <w:style w:type="character" w:customStyle="1" w:styleId="WW8Num90z6">
    <w:name w:val="WW8Num90z6"/>
    <w:rsid w:val="00294B08"/>
  </w:style>
  <w:style w:type="character" w:customStyle="1" w:styleId="WW8Num90z7">
    <w:name w:val="WW8Num90z7"/>
    <w:rsid w:val="00294B08"/>
  </w:style>
  <w:style w:type="character" w:customStyle="1" w:styleId="WW8Num90z8">
    <w:name w:val="WW8Num90z8"/>
    <w:rsid w:val="00294B08"/>
  </w:style>
  <w:style w:type="character" w:customStyle="1" w:styleId="WW8Num91z0">
    <w:name w:val="WW8Num91z0"/>
    <w:rsid w:val="00294B08"/>
  </w:style>
  <w:style w:type="character" w:customStyle="1" w:styleId="WW8Num91z1">
    <w:name w:val="WW8Num91z1"/>
    <w:rsid w:val="00294B08"/>
  </w:style>
  <w:style w:type="character" w:customStyle="1" w:styleId="WW8Num91z2">
    <w:name w:val="WW8Num91z2"/>
    <w:rsid w:val="00294B08"/>
  </w:style>
  <w:style w:type="character" w:customStyle="1" w:styleId="WW8Num91z3">
    <w:name w:val="WW8Num91z3"/>
    <w:rsid w:val="00294B08"/>
  </w:style>
  <w:style w:type="character" w:customStyle="1" w:styleId="WW8Num91z4">
    <w:name w:val="WW8Num91z4"/>
    <w:rsid w:val="00294B08"/>
  </w:style>
  <w:style w:type="character" w:customStyle="1" w:styleId="WW8Num91z5">
    <w:name w:val="WW8Num91z5"/>
    <w:rsid w:val="00294B08"/>
  </w:style>
  <w:style w:type="character" w:customStyle="1" w:styleId="WW8Num91z6">
    <w:name w:val="WW8Num91z6"/>
    <w:rsid w:val="00294B08"/>
  </w:style>
  <w:style w:type="character" w:customStyle="1" w:styleId="WW8Num91z7">
    <w:name w:val="WW8Num91z7"/>
    <w:rsid w:val="00294B08"/>
  </w:style>
  <w:style w:type="character" w:customStyle="1" w:styleId="WW8Num91z8">
    <w:name w:val="WW8Num91z8"/>
    <w:rsid w:val="00294B08"/>
  </w:style>
  <w:style w:type="character" w:customStyle="1" w:styleId="WW8Num92z0">
    <w:name w:val="WW8Num92z0"/>
    <w:rsid w:val="00294B08"/>
    <w:rPr>
      <w:rFonts w:ascii="Calibri" w:eastAsia="Times New Roman" w:hAnsi="Calibri" w:cs="Times New Roman"/>
    </w:rPr>
  </w:style>
  <w:style w:type="character" w:customStyle="1" w:styleId="WW8Num92z1">
    <w:name w:val="WW8Num92z1"/>
    <w:rsid w:val="00294B08"/>
  </w:style>
  <w:style w:type="character" w:customStyle="1" w:styleId="WW8Num92z2">
    <w:name w:val="WW8Num92z2"/>
    <w:rsid w:val="00294B08"/>
  </w:style>
  <w:style w:type="character" w:customStyle="1" w:styleId="WW8Num92z3">
    <w:name w:val="WW8Num92z3"/>
    <w:rsid w:val="00294B08"/>
  </w:style>
  <w:style w:type="character" w:customStyle="1" w:styleId="WW8Num92z4">
    <w:name w:val="WW8Num92z4"/>
    <w:rsid w:val="00294B08"/>
  </w:style>
  <w:style w:type="character" w:customStyle="1" w:styleId="WW8Num92z5">
    <w:name w:val="WW8Num92z5"/>
    <w:rsid w:val="00294B08"/>
  </w:style>
  <w:style w:type="character" w:customStyle="1" w:styleId="WW8Num92z6">
    <w:name w:val="WW8Num92z6"/>
    <w:rsid w:val="00294B08"/>
  </w:style>
  <w:style w:type="character" w:customStyle="1" w:styleId="WW8Num92z7">
    <w:name w:val="WW8Num92z7"/>
    <w:rsid w:val="00294B08"/>
  </w:style>
  <w:style w:type="character" w:customStyle="1" w:styleId="WW8Num92z8">
    <w:name w:val="WW8Num92z8"/>
    <w:rsid w:val="00294B08"/>
  </w:style>
  <w:style w:type="character" w:customStyle="1" w:styleId="WW8Num93z0">
    <w:name w:val="WW8Num93z0"/>
    <w:rsid w:val="00294B08"/>
    <w:rPr>
      <w:rFonts w:ascii="Calibri" w:hAnsi="Calibri" w:cs="Calibri"/>
      <w:color w:val="000000"/>
      <w:sz w:val="22"/>
      <w:szCs w:val="22"/>
    </w:rPr>
  </w:style>
  <w:style w:type="character" w:customStyle="1" w:styleId="WW8Num93z1">
    <w:name w:val="WW8Num93z1"/>
    <w:rsid w:val="00294B08"/>
  </w:style>
  <w:style w:type="character" w:customStyle="1" w:styleId="WW8Num93z2">
    <w:name w:val="WW8Num93z2"/>
    <w:rsid w:val="00294B08"/>
  </w:style>
  <w:style w:type="character" w:customStyle="1" w:styleId="WW8Num93z3">
    <w:name w:val="WW8Num93z3"/>
    <w:rsid w:val="00294B08"/>
  </w:style>
  <w:style w:type="character" w:customStyle="1" w:styleId="WW8Num93z4">
    <w:name w:val="WW8Num93z4"/>
    <w:rsid w:val="00294B08"/>
  </w:style>
  <w:style w:type="character" w:customStyle="1" w:styleId="WW8Num93z5">
    <w:name w:val="WW8Num93z5"/>
    <w:rsid w:val="00294B08"/>
  </w:style>
  <w:style w:type="character" w:customStyle="1" w:styleId="WW8Num93z6">
    <w:name w:val="WW8Num93z6"/>
    <w:rsid w:val="00294B08"/>
  </w:style>
  <w:style w:type="character" w:customStyle="1" w:styleId="WW8Num93z7">
    <w:name w:val="WW8Num93z7"/>
    <w:rsid w:val="00294B08"/>
  </w:style>
  <w:style w:type="character" w:customStyle="1" w:styleId="WW8Num93z8">
    <w:name w:val="WW8Num93z8"/>
    <w:rsid w:val="00294B08"/>
  </w:style>
  <w:style w:type="character" w:customStyle="1" w:styleId="WW8Num94z0">
    <w:name w:val="WW8Num94z0"/>
    <w:rsid w:val="00294B08"/>
  </w:style>
  <w:style w:type="character" w:customStyle="1" w:styleId="WW8Num94z1">
    <w:name w:val="WW8Num94z1"/>
    <w:rsid w:val="00294B08"/>
    <w:rPr>
      <w:rFonts w:ascii="Calibri" w:eastAsia="Times New Roman" w:hAnsi="Calibri" w:cs="Times New Roman"/>
    </w:rPr>
  </w:style>
  <w:style w:type="character" w:customStyle="1" w:styleId="WW8Num94z2">
    <w:name w:val="WW8Num94z2"/>
    <w:rsid w:val="00294B08"/>
  </w:style>
  <w:style w:type="character" w:customStyle="1" w:styleId="WW8Num94z3">
    <w:name w:val="WW8Num94z3"/>
    <w:rsid w:val="00294B08"/>
  </w:style>
  <w:style w:type="character" w:customStyle="1" w:styleId="WW8Num94z4">
    <w:name w:val="WW8Num94z4"/>
    <w:rsid w:val="00294B08"/>
  </w:style>
  <w:style w:type="character" w:customStyle="1" w:styleId="WW8Num94z5">
    <w:name w:val="WW8Num94z5"/>
    <w:rsid w:val="00294B08"/>
  </w:style>
  <w:style w:type="character" w:customStyle="1" w:styleId="WW8Num94z6">
    <w:name w:val="WW8Num94z6"/>
    <w:rsid w:val="00294B08"/>
  </w:style>
  <w:style w:type="character" w:customStyle="1" w:styleId="WW8Num94z7">
    <w:name w:val="WW8Num94z7"/>
    <w:rsid w:val="00294B08"/>
  </w:style>
  <w:style w:type="character" w:customStyle="1" w:styleId="WW8Num94z8">
    <w:name w:val="WW8Num94z8"/>
    <w:rsid w:val="00294B08"/>
  </w:style>
  <w:style w:type="character" w:customStyle="1" w:styleId="WW8Num95z0">
    <w:name w:val="WW8Num95z0"/>
    <w:rsid w:val="00294B08"/>
  </w:style>
  <w:style w:type="character" w:customStyle="1" w:styleId="WW8Num95z1">
    <w:name w:val="WW8Num95z1"/>
    <w:rsid w:val="00294B08"/>
  </w:style>
  <w:style w:type="character" w:customStyle="1" w:styleId="WW8Num95z2">
    <w:name w:val="WW8Num95z2"/>
    <w:rsid w:val="00294B08"/>
  </w:style>
  <w:style w:type="character" w:customStyle="1" w:styleId="WW8Num95z3">
    <w:name w:val="WW8Num95z3"/>
    <w:rsid w:val="00294B08"/>
  </w:style>
  <w:style w:type="character" w:customStyle="1" w:styleId="WW8Num95z4">
    <w:name w:val="WW8Num95z4"/>
    <w:rsid w:val="00294B08"/>
  </w:style>
  <w:style w:type="character" w:customStyle="1" w:styleId="WW8Num95z5">
    <w:name w:val="WW8Num95z5"/>
    <w:rsid w:val="00294B08"/>
  </w:style>
  <w:style w:type="character" w:customStyle="1" w:styleId="WW8Num95z6">
    <w:name w:val="WW8Num95z6"/>
    <w:rsid w:val="00294B08"/>
  </w:style>
  <w:style w:type="character" w:customStyle="1" w:styleId="WW8Num95z7">
    <w:name w:val="WW8Num95z7"/>
    <w:rsid w:val="00294B08"/>
  </w:style>
  <w:style w:type="character" w:customStyle="1" w:styleId="WW8Num95z8">
    <w:name w:val="WW8Num95z8"/>
    <w:rsid w:val="00294B08"/>
  </w:style>
  <w:style w:type="character" w:customStyle="1" w:styleId="Domylnaczcionkaakapitu6">
    <w:name w:val="Domyślna czcionka akapitu6"/>
    <w:rsid w:val="00294B08"/>
  </w:style>
  <w:style w:type="character" w:customStyle="1" w:styleId="WW8Num47z1">
    <w:name w:val="WW8Num47z1"/>
    <w:rsid w:val="00294B08"/>
  </w:style>
  <w:style w:type="character" w:customStyle="1" w:styleId="WW8Num47z2">
    <w:name w:val="WW8Num47z2"/>
    <w:rsid w:val="00294B08"/>
  </w:style>
  <w:style w:type="character" w:customStyle="1" w:styleId="WW8Num47z3">
    <w:name w:val="WW8Num47z3"/>
    <w:rsid w:val="00294B08"/>
  </w:style>
  <w:style w:type="character" w:customStyle="1" w:styleId="WW8Num47z4">
    <w:name w:val="WW8Num47z4"/>
    <w:rsid w:val="00294B08"/>
  </w:style>
  <w:style w:type="character" w:customStyle="1" w:styleId="WW8Num47z5">
    <w:name w:val="WW8Num47z5"/>
    <w:rsid w:val="00294B08"/>
  </w:style>
  <w:style w:type="character" w:customStyle="1" w:styleId="WW8Num47z6">
    <w:name w:val="WW8Num47z6"/>
    <w:rsid w:val="00294B08"/>
  </w:style>
  <w:style w:type="character" w:customStyle="1" w:styleId="WW8Num47z7">
    <w:name w:val="WW8Num47z7"/>
    <w:rsid w:val="00294B08"/>
  </w:style>
  <w:style w:type="character" w:customStyle="1" w:styleId="WW8Num47z8">
    <w:name w:val="WW8Num47z8"/>
    <w:rsid w:val="00294B08"/>
  </w:style>
  <w:style w:type="character" w:customStyle="1" w:styleId="Domylnaczcionkaakapitu5">
    <w:name w:val="Domyślna czcionka akapitu5"/>
    <w:rsid w:val="00294B08"/>
  </w:style>
  <w:style w:type="character" w:customStyle="1" w:styleId="WW8Num50z3">
    <w:name w:val="WW8Num50z3"/>
    <w:rsid w:val="00294B08"/>
  </w:style>
  <w:style w:type="character" w:customStyle="1" w:styleId="WW8Num50z4">
    <w:name w:val="WW8Num50z4"/>
    <w:rsid w:val="00294B08"/>
  </w:style>
  <w:style w:type="character" w:customStyle="1" w:styleId="WW8Num50z5">
    <w:name w:val="WW8Num50z5"/>
    <w:rsid w:val="00294B08"/>
  </w:style>
  <w:style w:type="character" w:customStyle="1" w:styleId="WW8Num50z6">
    <w:name w:val="WW8Num50z6"/>
    <w:rsid w:val="00294B08"/>
  </w:style>
  <w:style w:type="character" w:customStyle="1" w:styleId="WW8Num50z7">
    <w:name w:val="WW8Num50z7"/>
    <w:rsid w:val="00294B08"/>
  </w:style>
  <w:style w:type="character" w:customStyle="1" w:styleId="WW8Num50z8">
    <w:name w:val="WW8Num50z8"/>
    <w:rsid w:val="00294B08"/>
  </w:style>
  <w:style w:type="character" w:customStyle="1" w:styleId="Domylnaczcionkaakapitu3">
    <w:name w:val="Domyślna czcionka akapitu3"/>
    <w:rsid w:val="00294B08"/>
  </w:style>
  <w:style w:type="character" w:customStyle="1" w:styleId="WW8Num9z2">
    <w:name w:val="WW8Num9z2"/>
    <w:rsid w:val="00294B08"/>
  </w:style>
  <w:style w:type="character" w:customStyle="1" w:styleId="WW8Num9z3">
    <w:name w:val="WW8Num9z3"/>
    <w:rsid w:val="00294B08"/>
  </w:style>
  <w:style w:type="character" w:customStyle="1" w:styleId="WW8Num9z4">
    <w:name w:val="WW8Num9z4"/>
    <w:rsid w:val="00294B08"/>
  </w:style>
  <w:style w:type="character" w:customStyle="1" w:styleId="WW8Num9z5">
    <w:name w:val="WW8Num9z5"/>
    <w:rsid w:val="00294B08"/>
  </w:style>
  <w:style w:type="character" w:customStyle="1" w:styleId="WW8Num9z6">
    <w:name w:val="WW8Num9z6"/>
    <w:rsid w:val="00294B08"/>
  </w:style>
  <w:style w:type="character" w:customStyle="1" w:styleId="WW8Num9z7">
    <w:name w:val="WW8Num9z7"/>
    <w:rsid w:val="00294B08"/>
  </w:style>
  <w:style w:type="character" w:customStyle="1" w:styleId="WW8Num9z8">
    <w:name w:val="WW8Num9z8"/>
    <w:rsid w:val="00294B08"/>
  </w:style>
  <w:style w:type="character" w:customStyle="1" w:styleId="Domylnaczcionkaakapitu2">
    <w:name w:val="Domyślna czcionka akapitu2"/>
    <w:rsid w:val="00294B08"/>
  </w:style>
  <w:style w:type="character" w:customStyle="1" w:styleId="WW8Num3z1">
    <w:name w:val="WW8Num3z1"/>
    <w:rsid w:val="00294B08"/>
  </w:style>
  <w:style w:type="character" w:customStyle="1" w:styleId="WW8Num3z2">
    <w:name w:val="WW8Num3z2"/>
    <w:rsid w:val="00294B08"/>
  </w:style>
  <w:style w:type="character" w:customStyle="1" w:styleId="WW8Num3z3">
    <w:name w:val="WW8Num3z3"/>
    <w:rsid w:val="00294B08"/>
  </w:style>
  <w:style w:type="character" w:customStyle="1" w:styleId="WW8Num3z4">
    <w:name w:val="WW8Num3z4"/>
    <w:rsid w:val="00294B08"/>
  </w:style>
  <w:style w:type="character" w:customStyle="1" w:styleId="WW8Num3z5">
    <w:name w:val="WW8Num3z5"/>
    <w:rsid w:val="00294B08"/>
  </w:style>
  <w:style w:type="character" w:customStyle="1" w:styleId="WW8Num3z6">
    <w:name w:val="WW8Num3z6"/>
    <w:rsid w:val="00294B08"/>
  </w:style>
  <w:style w:type="character" w:customStyle="1" w:styleId="WW8Num3z7">
    <w:name w:val="WW8Num3z7"/>
    <w:rsid w:val="00294B08"/>
  </w:style>
  <w:style w:type="character" w:customStyle="1" w:styleId="WW8Num3z8">
    <w:name w:val="WW8Num3z8"/>
    <w:rsid w:val="00294B08"/>
  </w:style>
  <w:style w:type="character" w:customStyle="1" w:styleId="WW8Num6z2">
    <w:name w:val="WW8Num6z2"/>
    <w:rsid w:val="00294B08"/>
    <w:rPr>
      <w:rFonts w:ascii="Times New Roman" w:hAnsi="Times New Roman" w:cs="Times New Roman"/>
    </w:rPr>
  </w:style>
  <w:style w:type="character" w:customStyle="1" w:styleId="WW8Num6z3">
    <w:name w:val="WW8Num6z3"/>
    <w:rsid w:val="00294B08"/>
  </w:style>
  <w:style w:type="character" w:customStyle="1" w:styleId="WW8Num6z4">
    <w:name w:val="WW8Num6z4"/>
    <w:rsid w:val="00294B08"/>
  </w:style>
  <w:style w:type="character" w:customStyle="1" w:styleId="WW8Num6z5">
    <w:name w:val="WW8Num6z5"/>
    <w:rsid w:val="00294B08"/>
  </w:style>
  <w:style w:type="character" w:customStyle="1" w:styleId="WW8Num6z6">
    <w:name w:val="WW8Num6z6"/>
    <w:rsid w:val="00294B08"/>
  </w:style>
  <w:style w:type="character" w:customStyle="1" w:styleId="WW8Num6z7">
    <w:name w:val="WW8Num6z7"/>
    <w:rsid w:val="00294B08"/>
  </w:style>
  <w:style w:type="character" w:customStyle="1" w:styleId="WW8Num6z8">
    <w:name w:val="WW8Num6z8"/>
    <w:rsid w:val="00294B08"/>
  </w:style>
  <w:style w:type="character" w:customStyle="1" w:styleId="WW8Num10z2">
    <w:name w:val="WW8Num10z2"/>
    <w:rsid w:val="00294B08"/>
  </w:style>
  <w:style w:type="character" w:customStyle="1" w:styleId="WW8Num10z3">
    <w:name w:val="WW8Num10z3"/>
    <w:rsid w:val="00294B08"/>
  </w:style>
  <w:style w:type="character" w:customStyle="1" w:styleId="WW8Num10z4">
    <w:name w:val="WW8Num10z4"/>
    <w:rsid w:val="00294B08"/>
  </w:style>
  <w:style w:type="character" w:customStyle="1" w:styleId="WW8Num10z5">
    <w:name w:val="WW8Num10z5"/>
    <w:rsid w:val="00294B08"/>
  </w:style>
  <w:style w:type="character" w:customStyle="1" w:styleId="WW8Num10z6">
    <w:name w:val="WW8Num10z6"/>
    <w:rsid w:val="00294B08"/>
  </w:style>
  <w:style w:type="character" w:customStyle="1" w:styleId="WW8Num10z7">
    <w:name w:val="WW8Num10z7"/>
    <w:rsid w:val="00294B08"/>
  </w:style>
  <w:style w:type="character" w:customStyle="1" w:styleId="WW8Num10z8">
    <w:name w:val="WW8Num10z8"/>
    <w:rsid w:val="00294B08"/>
  </w:style>
  <w:style w:type="character" w:customStyle="1" w:styleId="WW8Num69z4">
    <w:name w:val="WW8Num69z4"/>
    <w:rsid w:val="00294B08"/>
  </w:style>
  <w:style w:type="character" w:customStyle="1" w:styleId="WW8Num69z5">
    <w:name w:val="WW8Num69z5"/>
    <w:rsid w:val="00294B08"/>
  </w:style>
  <w:style w:type="character" w:customStyle="1" w:styleId="WW8Num69z6">
    <w:name w:val="WW8Num69z6"/>
    <w:rsid w:val="00294B08"/>
  </w:style>
  <w:style w:type="character" w:customStyle="1" w:styleId="WW8Num69z7">
    <w:name w:val="WW8Num69z7"/>
    <w:rsid w:val="00294B08"/>
  </w:style>
  <w:style w:type="character" w:customStyle="1" w:styleId="WW8Num69z8">
    <w:name w:val="WW8Num69z8"/>
    <w:rsid w:val="00294B08"/>
  </w:style>
  <w:style w:type="character" w:customStyle="1" w:styleId="WW8Num73z4">
    <w:name w:val="WW8Num73z4"/>
    <w:rsid w:val="00294B08"/>
  </w:style>
  <w:style w:type="character" w:customStyle="1" w:styleId="WW8Num73z5">
    <w:name w:val="WW8Num73z5"/>
    <w:rsid w:val="00294B08"/>
  </w:style>
  <w:style w:type="character" w:customStyle="1" w:styleId="WW8Num73z6">
    <w:name w:val="WW8Num73z6"/>
    <w:rsid w:val="00294B08"/>
  </w:style>
  <w:style w:type="character" w:customStyle="1" w:styleId="WW8Num73z7">
    <w:name w:val="WW8Num73z7"/>
    <w:rsid w:val="00294B08"/>
  </w:style>
  <w:style w:type="character" w:customStyle="1" w:styleId="WW8Num73z8">
    <w:name w:val="WW8Num73z8"/>
    <w:rsid w:val="00294B08"/>
  </w:style>
  <w:style w:type="character" w:customStyle="1" w:styleId="WW8Num4z1">
    <w:name w:val="WW8Num4z1"/>
    <w:rsid w:val="00294B08"/>
  </w:style>
  <w:style w:type="character" w:customStyle="1" w:styleId="WW8Num4z2">
    <w:name w:val="WW8Num4z2"/>
    <w:rsid w:val="00294B08"/>
  </w:style>
  <w:style w:type="character" w:customStyle="1" w:styleId="WW8Num4z3">
    <w:name w:val="WW8Num4z3"/>
    <w:rsid w:val="00294B08"/>
  </w:style>
  <w:style w:type="character" w:customStyle="1" w:styleId="WW8Num4z4">
    <w:name w:val="WW8Num4z4"/>
    <w:rsid w:val="00294B08"/>
  </w:style>
  <w:style w:type="character" w:customStyle="1" w:styleId="WW8Num4z5">
    <w:name w:val="WW8Num4z5"/>
    <w:rsid w:val="00294B08"/>
  </w:style>
  <w:style w:type="character" w:customStyle="1" w:styleId="WW8Num4z6">
    <w:name w:val="WW8Num4z6"/>
    <w:rsid w:val="00294B08"/>
  </w:style>
  <w:style w:type="character" w:customStyle="1" w:styleId="WW8Num4z7">
    <w:name w:val="WW8Num4z7"/>
    <w:rsid w:val="00294B08"/>
  </w:style>
  <w:style w:type="character" w:customStyle="1" w:styleId="WW8Num4z8">
    <w:name w:val="WW8Num4z8"/>
    <w:rsid w:val="00294B08"/>
  </w:style>
  <w:style w:type="character" w:customStyle="1" w:styleId="WW8Num6z1">
    <w:name w:val="WW8Num6z1"/>
    <w:rsid w:val="00294B08"/>
  </w:style>
  <w:style w:type="character" w:customStyle="1" w:styleId="WW8Num7z1">
    <w:name w:val="WW8Num7z1"/>
    <w:rsid w:val="00294B08"/>
    <w:rPr>
      <w:rFonts w:ascii="Courier New" w:hAnsi="Courier New" w:cs="Courier New"/>
    </w:rPr>
  </w:style>
  <w:style w:type="character" w:customStyle="1" w:styleId="WW8Num7z2">
    <w:name w:val="WW8Num7z2"/>
    <w:rsid w:val="00294B08"/>
    <w:rPr>
      <w:rFonts w:ascii="Wingdings" w:hAnsi="Wingdings" w:cs="Wingdings"/>
    </w:rPr>
  </w:style>
  <w:style w:type="character" w:customStyle="1" w:styleId="WW8Num7z4">
    <w:name w:val="WW8Num7z4"/>
    <w:rsid w:val="00294B08"/>
    <w:rPr>
      <w:rFonts w:ascii="Times New Roman" w:eastAsia="Times New Roman" w:hAnsi="Times New Roman" w:cs="Times New Roman"/>
    </w:rPr>
  </w:style>
  <w:style w:type="character" w:customStyle="1" w:styleId="WW8Num9z1">
    <w:name w:val="WW8Num9z1"/>
    <w:rsid w:val="00294B08"/>
  </w:style>
  <w:style w:type="character" w:customStyle="1" w:styleId="WW8Num12z3">
    <w:name w:val="WW8Num12z3"/>
    <w:rsid w:val="00294B08"/>
  </w:style>
  <w:style w:type="character" w:customStyle="1" w:styleId="WW8Num12z4">
    <w:name w:val="WW8Num12z4"/>
    <w:rsid w:val="00294B08"/>
  </w:style>
  <w:style w:type="character" w:customStyle="1" w:styleId="WW8Num12z5">
    <w:name w:val="WW8Num12z5"/>
    <w:rsid w:val="00294B08"/>
  </w:style>
  <w:style w:type="character" w:customStyle="1" w:styleId="WW8Num12z6">
    <w:name w:val="WW8Num12z6"/>
    <w:rsid w:val="00294B08"/>
  </w:style>
  <w:style w:type="character" w:customStyle="1" w:styleId="WW8Num12z7">
    <w:name w:val="WW8Num12z7"/>
    <w:rsid w:val="00294B08"/>
  </w:style>
  <w:style w:type="character" w:customStyle="1" w:styleId="WW8Num12z8">
    <w:name w:val="WW8Num12z8"/>
    <w:rsid w:val="00294B08"/>
  </w:style>
  <w:style w:type="character" w:customStyle="1" w:styleId="Domylnaczcionkaakapitu1">
    <w:name w:val="Domyślna czcionka akapitu1"/>
    <w:rsid w:val="00294B08"/>
  </w:style>
  <w:style w:type="character" w:customStyle="1" w:styleId="textbold">
    <w:name w:val="text bold"/>
    <w:basedOn w:val="Domylnaczcionkaakapitu1"/>
    <w:rsid w:val="00294B08"/>
  </w:style>
  <w:style w:type="character" w:customStyle="1" w:styleId="text1">
    <w:name w:val="text1"/>
    <w:rsid w:val="00294B08"/>
    <w:rPr>
      <w:rFonts w:ascii="Verdana" w:hAnsi="Verdana" w:cs="Verdana"/>
      <w:color w:val="000000"/>
      <w:sz w:val="20"/>
      <w:szCs w:val="20"/>
    </w:rPr>
  </w:style>
  <w:style w:type="character" w:customStyle="1" w:styleId="Odwoaniedokomentarza1">
    <w:name w:val="Odwołanie do komentarza1"/>
    <w:rsid w:val="00294B08"/>
    <w:rPr>
      <w:sz w:val="16"/>
      <w:szCs w:val="16"/>
    </w:rPr>
  </w:style>
  <w:style w:type="character" w:customStyle="1" w:styleId="Znakiprzypiswdolnych">
    <w:name w:val="Znaki przypisów dolnych"/>
    <w:rsid w:val="00294B08"/>
    <w:rPr>
      <w:vertAlign w:val="superscript"/>
    </w:rPr>
  </w:style>
  <w:style w:type="character" w:customStyle="1" w:styleId="Numerstron">
    <w:name w:val="Numer stron"/>
    <w:basedOn w:val="Domylnaczcionkaakapitu1"/>
    <w:rsid w:val="00294B08"/>
  </w:style>
  <w:style w:type="character" w:customStyle="1" w:styleId="nazwa">
    <w:name w:val="nazwa"/>
    <w:basedOn w:val="Domylnaczcionkaakapitu1"/>
    <w:rsid w:val="00294B08"/>
  </w:style>
  <w:style w:type="character" w:customStyle="1" w:styleId="Wyrnienie">
    <w:name w:val="Wyróżnienie"/>
    <w:rsid w:val="00294B08"/>
    <w:rPr>
      <w:i/>
      <w:iCs/>
    </w:rPr>
  </w:style>
  <w:style w:type="character" w:customStyle="1" w:styleId="Odwiedzoneczeinternetowe">
    <w:name w:val="Odwiedzone łącze internetowe"/>
    <w:rsid w:val="00294B08"/>
    <w:rPr>
      <w:color w:val="800080"/>
      <w:u w:val="single"/>
    </w:rPr>
  </w:style>
  <w:style w:type="character" w:customStyle="1" w:styleId="ZnakZnak">
    <w:name w:val="Znak Znak"/>
    <w:rsid w:val="00294B08"/>
    <w:rPr>
      <w:sz w:val="24"/>
      <w:szCs w:val="24"/>
      <w:lang w:val="pl-PL" w:bidi="ar-SA"/>
    </w:rPr>
  </w:style>
  <w:style w:type="character" w:customStyle="1" w:styleId="Znakiprzypiswkocowych">
    <w:name w:val="Znaki przypisów końcowych"/>
    <w:rsid w:val="00294B08"/>
    <w:rPr>
      <w:vertAlign w:val="superscript"/>
    </w:rPr>
  </w:style>
  <w:style w:type="character" w:customStyle="1" w:styleId="h1">
    <w:name w:val="h1"/>
    <w:basedOn w:val="Domylnaczcionkaakapitu1"/>
    <w:rsid w:val="00294B08"/>
  </w:style>
  <w:style w:type="character" w:customStyle="1" w:styleId="text">
    <w:name w:val="text"/>
    <w:basedOn w:val="Domylnaczcionkaakapitu1"/>
    <w:rsid w:val="00294B08"/>
  </w:style>
  <w:style w:type="character" w:customStyle="1" w:styleId="txt-new">
    <w:name w:val="txt-new"/>
    <w:rsid w:val="00294B08"/>
  </w:style>
  <w:style w:type="character" w:customStyle="1" w:styleId="TekstpodstawowyZnak">
    <w:name w:val="Tekst podstawowy Znak"/>
    <w:rsid w:val="00294B08"/>
    <w:rPr>
      <w:b/>
      <w:bCs/>
      <w:sz w:val="24"/>
      <w:szCs w:val="24"/>
      <w:lang w:val="pl-PL" w:bidi="ar-SA"/>
    </w:rPr>
  </w:style>
  <w:style w:type="character" w:customStyle="1" w:styleId="TekstprzypisudolnegoZnak">
    <w:name w:val="Tekst przypisu dolnego Znak"/>
    <w:link w:val="Tekstprzypisudolnego"/>
    <w:semiHidden/>
    <w:rsid w:val="00294B08"/>
  </w:style>
  <w:style w:type="character" w:customStyle="1" w:styleId="TytuZnak">
    <w:name w:val="Tytuł Znak"/>
    <w:rsid w:val="00294B08"/>
    <w:rPr>
      <w:rFonts w:ascii="Arial" w:hAnsi="Arial" w:cs="Arial"/>
      <w:b/>
      <w:sz w:val="32"/>
      <w:lang w:val="pl-PL" w:bidi="ar-SA"/>
    </w:rPr>
  </w:style>
  <w:style w:type="character" w:customStyle="1" w:styleId="Tekstpodstawowy2Znak">
    <w:name w:val="Tekst podstawowy 2 Znak"/>
    <w:rsid w:val="00294B08"/>
    <w:rPr>
      <w:b/>
      <w:bCs/>
      <w:sz w:val="24"/>
      <w:szCs w:val="24"/>
      <w:lang w:val="pl-PL" w:bidi="ar-SA"/>
    </w:rPr>
  </w:style>
  <w:style w:type="character" w:customStyle="1" w:styleId="TekstpodstawowywcityZnak">
    <w:name w:val="Tekst podstawowy wcięty Znak"/>
    <w:rsid w:val="00294B08"/>
    <w:rPr>
      <w:sz w:val="24"/>
      <w:szCs w:val="24"/>
      <w:lang w:val="pl-PL" w:bidi="ar-SA"/>
    </w:rPr>
  </w:style>
  <w:style w:type="character" w:customStyle="1" w:styleId="Teksttreci3">
    <w:name w:val="Tekst treści (3)_"/>
    <w:rsid w:val="00294B08"/>
    <w:rPr>
      <w:b/>
      <w:bCs/>
      <w:lang w:bidi="ar-SA"/>
    </w:rPr>
  </w:style>
  <w:style w:type="character" w:customStyle="1" w:styleId="Teksttreci">
    <w:name w:val="Tekst treści_"/>
    <w:rsid w:val="00294B08"/>
    <w:rPr>
      <w:sz w:val="23"/>
      <w:szCs w:val="23"/>
      <w:lang w:bidi="ar-SA"/>
    </w:rPr>
  </w:style>
  <w:style w:type="character" w:customStyle="1" w:styleId="Domylnaczcionkaakapitu4">
    <w:name w:val="Domyślna czcionka akapitu4"/>
    <w:rsid w:val="00294B08"/>
  </w:style>
  <w:style w:type="character" w:customStyle="1" w:styleId="Odwoaniedokomentarza2">
    <w:name w:val="Odwołanie do komentarza2"/>
    <w:rsid w:val="00294B08"/>
    <w:rPr>
      <w:sz w:val="16"/>
      <w:szCs w:val="16"/>
    </w:rPr>
  </w:style>
  <w:style w:type="character" w:customStyle="1" w:styleId="A3">
    <w:name w:val="A3"/>
    <w:rsid w:val="00294B08"/>
    <w:rPr>
      <w:rFonts w:cs="Liberation Serif;Times New Roma"/>
      <w:color w:val="000000"/>
      <w:sz w:val="18"/>
      <w:szCs w:val="18"/>
    </w:rPr>
  </w:style>
  <w:style w:type="character" w:customStyle="1" w:styleId="HTML-wstpniesformatowanyZnak">
    <w:name w:val="HTML - wstępnie sformatowany Znak"/>
    <w:rsid w:val="00294B08"/>
    <w:rPr>
      <w:rFonts w:ascii="Courier New" w:hAnsi="Courier New" w:cs="Courier New"/>
    </w:rPr>
  </w:style>
  <w:style w:type="character" w:customStyle="1" w:styleId="Tekstpodstawowy2Znak1">
    <w:name w:val="Tekst podstawowy 2 Znak1"/>
    <w:rsid w:val="00294B08"/>
    <w:rPr>
      <w:sz w:val="24"/>
      <w:szCs w:val="24"/>
      <w:lang w:eastAsia="zh-CN"/>
    </w:rPr>
  </w:style>
  <w:style w:type="character" w:customStyle="1" w:styleId="Nagwek10">
    <w:name w:val="Nagłówek #1"/>
    <w:rsid w:val="00294B08"/>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sid w:val="00294B08"/>
    <w:rPr>
      <w:sz w:val="24"/>
      <w:szCs w:val="24"/>
      <w:lang w:eastAsia="zh-CN"/>
    </w:rPr>
  </w:style>
  <w:style w:type="character" w:customStyle="1" w:styleId="Tekstpodstawowywcity2Znak">
    <w:name w:val="Tekst podstawowy wcięty 2 Znak"/>
    <w:rsid w:val="00294B08"/>
    <w:rPr>
      <w:sz w:val="24"/>
      <w:szCs w:val="24"/>
      <w:lang w:eastAsia="zh-CN"/>
    </w:rPr>
  </w:style>
  <w:style w:type="character" w:customStyle="1" w:styleId="Teksttreci5Bezkursywy">
    <w:name w:val="Tekst treści (5) + Bez kursywy"/>
    <w:rsid w:val="00294B08"/>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sid w:val="00294B08"/>
    <w:rPr>
      <w:rFonts w:ascii="Arial" w:hAnsi="Arial" w:cs="Arial"/>
      <w:i/>
      <w:iCs/>
      <w:color w:val="000000"/>
      <w:spacing w:val="0"/>
      <w:w w:val="100"/>
      <w:position w:val="0"/>
      <w:sz w:val="20"/>
      <w:szCs w:val="20"/>
      <w:u w:val="single"/>
      <w:shd w:val="clear" w:color="auto" w:fill="FFFFFF"/>
      <w:vertAlign w:val="baseline"/>
      <w:lang w:val="pl-PL" w:bidi="ar-SA"/>
    </w:rPr>
  </w:style>
  <w:style w:type="paragraph" w:customStyle="1" w:styleId="Tretekstu">
    <w:name w:val="Treść tekstu"/>
    <w:basedOn w:val="Normalny"/>
    <w:rsid w:val="00294B08"/>
    <w:pPr>
      <w:jc w:val="both"/>
    </w:pPr>
    <w:rPr>
      <w:b/>
      <w:bCs/>
    </w:rPr>
  </w:style>
  <w:style w:type="paragraph" w:styleId="Lista">
    <w:name w:val="List"/>
    <w:basedOn w:val="Tretekstu"/>
    <w:rsid w:val="00294B08"/>
    <w:rPr>
      <w:rFonts w:cs="Mangal;Cambria Math"/>
    </w:rPr>
  </w:style>
  <w:style w:type="paragraph" w:styleId="Podpis">
    <w:name w:val="Signature"/>
    <w:basedOn w:val="Normalny"/>
    <w:link w:val="PodpisZnak"/>
    <w:rsid w:val="00294B08"/>
    <w:pPr>
      <w:suppressLineNumbers/>
      <w:spacing w:before="120" w:after="120"/>
    </w:pPr>
    <w:rPr>
      <w:rFonts w:cs="Mangal"/>
      <w:i/>
      <w:iCs/>
    </w:rPr>
  </w:style>
  <w:style w:type="character" w:customStyle="1" w:styleId="PodpisZnak">
    <w:name w:val="Podpis Znak"/>
    <w:basedOn w:val="Domylnaczcionkaakapitu"/>
    <w:link w:val="Podpis"/>
    <w:rsid w:val="00294B08"/>
    <w:rPr>
      <w:rFonts w:ascii="Times New Roman" w:eastAsia="Times New Roman" w:hAnsi="Times New Roman" w:cs="Mangal"/>
      <w:i/>
      <w:iCs/>
      <w:sz w:val="24"/>
      <w:szCs w:val="24"/>
      <w:lang w:eastAsia="zh-CN"/>
    </w:rPr>
  </w:style>
  <w:style w:type="paragraph" w:customStyle="1" w:styleId="Indeks">
    <w:name w:val="Indeks"/>
    <w:basedOn w:val="Normalny"/>
    <w:rsid w:val="00294B08"/>
    <w:pPr>
      <w:suppressLineNumbers/>
    </w:pPr>
    <w:rPr>
      <w:rFonts w:cs="Mangal;Cambria Math"/>
    </w:rPr>
  </w:style>
  <w:style w:type="paragraph" w:customStyle="1" w:styleId="Nagwek60">
    <w:name w:val="Nagłówek6"/>
    <w:basedOn w:val="Normalny"/>
    <w:next w:val="Tretekstu"/>
    <w:rsid w:val="00294B08"/>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rsid w:val="00294B08"/>
    <w:pPr>
      <w:suppressLineNumbers/>
      <w:spacing w:before="120" w:after="120"/>
    </w:pPr>
    <w:rPr>
      <w:rFonts w:cs="Mangal;Cambria Math"/>
      <w:i/>
      <w:iCs/>
    </w:rPr>
  </w:style>
  <w:style w:type="paragraph" w:customStyle="1" w:styleId="Nagwek50">
    <w:name w:val="Nagłówek5"/>
    <w:basedOn w:val="Normalny"/>
    <w:next w:val="Tretekstu"/>
    <w:rsid w:val="00294B08"/>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rsid w:val="00294B08"/>
    <w:pPr>
      <w:suppressLineNumbers/>
      <w:spacing w:before="120" w:after="120"/>
    </w:pPr>
    <w:rPr>
      <w:rFonts w:cs="Mangal;Cambria Math"/>
      <w:i/>
      <w:iCs/>
    </w:rPr>
  </w:style>
  <w:style w:type="paragraph" w:customStyle="1" w:styleId="Nagwek40">
    <w:name w:val="Nagłówek4"/>
    <w:basedOn w:val="Normalny"/>
    <w:next w:val="Tretekstu"/>
    <w:rsid w:val="00294B08"/>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rsid w:val="00294B08"/>
    <w:pPr>
      <w:suppressLineNumbers/>
      <w:spacing w:before="120" w:after="120"/>
    </w:pPr>
    <w:rPr>
      <w:rFonts w:cs="Mangal;Cambria Math"/>
      <w:i/>
      <w:iCs/>
    </w:rPr>
  </w:style>
  <w:style w:type="paragraph" w:customStyle="1" w:styleId="Nagwek30">
    <w:name w:val="Nagłówek3"/>
    <w:basedOn w:val="Normalny"/>
    <w:next w:val="Tretekstu"/>
    <w:rsid w:val="00294B08"/>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rsid w:val="00294B08"/>
    <w:pPr>
      <w:suppressLineNumbers/>
      <w:spacing w:before="120" w:after="120"/>
    </w:pPr>
    <w:rPr>
      <w:rFonts w:cs="Mangal;Cambria Math"/>
      <w:i/>
      <w:iCs/>
    </w:rPr>
  </w:style>
  <w:style w:type="paragraph" w:customStyle="1" w:styleId="Nagwek20">
    <w:name w:val="Nagłówek2"/>
    <w:basedOn w:val="Normalny"/>
    <w:next w:val="Tretekstu"/>
    <w:rsid w:val="00294B08"/>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rsid w:val="00294B08"/>
    <w:pPr>
      <w:suppressLineNumbers/>
      <w:spacing w:before="120" w:after="120"/>
    </w:pPr>
    <w:rPr>
      <w:rFonts w:cs="Mangal;Cambria Math"/>
      <w:i/>
      <w:iCs/>
    </w:rPr>
  </w:style>
  <w:style w:type="paragraph" w:customStyle="1" w:styleId="Nagwek11">
    <w:name w:val="Nagłówek1"/>
    <w:basedOn w:val="Normalny"/>
    <w:next w:val="Tretekstu"/>
    <w:rsid w:val="00294B08"/>
    <w:pPr>
      <w:jc w:val="center"/>
    </w:pPr>
    <w:rPr>
      <w:rFonts w:ascii="Arial" w:hAnsi="Arial" w:cs="Arial"/>
      <w:b/>
      <w:sz w:val="32"/>
      <w:szCs w:val="20"/>
    </w:rPr>
  </w:style>
  <w:style w:type="paragraph" w:customStyle="1" w:styleId="Legenda1">
    <w:name w:val="Legenda1"/>
    <w:basedOn w:val="Normalny"/>
    <w:rsid w:val="00294B08"/>
    <w:pPr>
      <w:suppressLineNumbers/>
      <w:spacing w:before="120" w:after="120"/>
    </w:pPr>
    <w:rPr>
      <w:rFonts w:cs="Mangal;Cambria Math"/>
      <w:i/>
      <w:iCs/>
    </w:rPr>
  </w:style>
  <w:style w:type="paragraph" w:customStyle="1" w:styleId="Wcicietrecitekstu">
    <w:name w:val="Wcięcie treści tekstu"/>
    <w:basedOn w:val="Normalny"/>
    <w:rsid w:val="00294B08"/>
    <w:pPr>
      <w:ind w:firstLine="708"/>
      <w:jc w:val="both"/>
    </w:pPr>
  </w:style>
  <w:style w:type="paragraph" w:customStyle="1" w:styleId="Tekstpodstawowy22">
    <w:name w:val="Tekst podstawowy 22"/>
    <w:basedOn w:val="Normalny"/>
    <w:rsid w:val="00294B08"/>
    <w:rPr>
      <w:b/>
      <w:bCs/>
    </w:rPr>
  </w:style>
  <w:style w:type="paragraph" w:customStyle="1" w:styleId="Tekstpodstawowywcity21">
    <w:name w:val="Tekst podstawowy wcięty 21"/>
    <w:basedOn w:val="Normalny"/>
    <w:rsid w:val="00294B08"/>
    <w:pPr>
      <w:ind w:firstLine="708"/>
    </w:pPr>
  </w:style>
  <w:style w:type="paragraph" w:customStyle="1" w:styleId="Gwka">
    <w:name w:val="Główka"/>
    <w:basedOn w:val="Normalny"/>
    <w:rsid w:val="00294B08"/>
    <w:pPr>
      <w:tabs>
        <w:tab w:val="center" w:pos="4536"/>
        <w:tab w:val="right" w:pos="9072"/>
      </w:tabs>
    </w:pPr>
    <w:rPr>
      <w:szCs w:val="20"/>
    </w:rPr>
  </w:style>
  <w:style w:type="paragraph" w:customStyle="1" w:styleId="Tekstpodstawowywcity31">
    <w:name w:val="Tekst podstawowy wcięty 31"/>
    <w:basedOn w:val="Normalny"/>
    <w:rsid w:val="00294B08"/>
    <w:pPr>
      <w:spacing w:after="120"/>
      <w:ind w:left="283"/>
    </w:pPr>
    <w:rPr>
      <w:sz w:val="16"/>
      <w:szCs w:val="16"/>
    </w:rPr>
  </w:style>
  <w:style w:type="paragraph" w:customStyle="1" w:styleId="Style7">
    <w:name w:val="Style7"/>
    <w:basedOn w:val="Normalny"/>
    <w:rsid w:val="00294B08"/>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sid w:val="00294B08"/>
    <w:rPr>
      <w:rFonts w:ascii="Arial" w:hAnsi="Arial" w:cs="Arial"/>
      <w:b/>
      <w:szCs w:val="20"/>
    </w:rPr>
  </w:style>
  <w:style w:type="paragraph" w:customStyle="1" w:styleId="1">
    <w:name w:val="1."/>
    <w:basedOn w:val="Normalny"/>
    <w:rsid w:val="00294B08"/>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pkt">
    <w:name w:val="pkt"/>
    <w:basedOn w:val="Normalny"/>
    <w:rsid w:val="00294B08"/>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sid w:val="00294B08"/>
    <w:rPr>
      <w:sz w:val="20"/>
      <w:szCs w:val="20"/>
    </w:rPr>
  </w:style>
  <w:style w:type="paragraph" w:customStyle="1" w:styleId="Przypisdolny">
    <w:name w:val="Przypis dolny"/>
    <w:basedOn w:val="Normalny"/>
    <w:rsid w:val="00294B08"/>
    <w:rPr>
      <w:sz w:val="20"/>
      <w:szCs w:val="20"/>
    </w:rPr>
  </w:style>
  <w:style w:type="paragraph" w:customStyle="1" w:styleId="Obszartekstu">
    <w:name w:val="Obszar tekstu"/>
    <w:basedOn w:val="Normalny"/>
    <w:rsid w:val="00294B08"/>
    <w:pPr>
      <w:snapToGrid w:val="0"/>
      <w:jc w:val="center"/>
    </w:pPr>
    <w:rPr>
      <w:rFonts w:ascii="Arial" w:hAnsi="Arial" w:cs="Arial"/>
      <w:szCs w:val="20"/>
    </w:rPr>
  </w:style>
  <w:style w:type="paragraph" w:customStyle="1" w:styleId="xl42">
    <w:name w:val="xl42"/>
    <w:basedOn w:val="Normalny"/>
    <w:rsid w:val="00294B08"/>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customStyle="1" w:styleId="WW-Tekstpodstawowy21">
    <w:name w:val="WW-Tekst podstawowy 21"/>
    <w:basedOn w:val="Normalny"/>
    <w:rsid w:val="00294B08"/>
    <w:pPr>
      <w:tabs>
        <w:tab w:val="left" w:pos="113"/>
      </w:tabs>
      <w:jc w:val="both"/>
    </w:pPr>
    <w:rPr>
      <w:szCs w:val="20"/>
    </w:rPr>
  </w:style>
  <w:style w:type="paragraph" w:customStyle="1" w:styleId="Listapunktowana51">
    <w:name w:val="Lista punktowana 51"/>
    <w:basedOn w:val="Normalny"/>
    <w:rsid w:val="00294B08"/>
    <w:pPr>
      <w:ind w:left="283" w:hanging="283"/>
    </w:pPr>
    <w:rPr>
      <w:szCs w:val="20"/>
    </w:rPr>
  </w:style>
  <w:style w:type="paragraph" w:customStyle="1" w:styleId="Przypiskocowy">
    <w:name w:val="Przypis końcowy"/>
    <w:basedOn w:val="Normalny"/>
    <w:rsid w:val="00294B08"/>
    <w:rPr>
      <w:sz w:val="20"/>
      <w:szCs w:val="20"/>
    </w:rPr>
  </w:style>
  <w:style w:type="paragraph" w:customStyle="1" w:styleId="nagwekdokumnetu">
    <w:name w:val="nagłówek dokumnetu"/>
    <w:basedOn w:val="Normalny"/>
    <w:rsid w:val="00294B08"/>
    <w:pPr>
      <w:shd w:val="clear" w:color="auto" w:fill="FFFFFF"/>
      <w:jc w:val="right"/>
    </w:pPr>
    <w:rPr>
      <w:rFonts w:ascii="Arial" w:hAnsi="Arial" w:cs="Arial"/>
      <w:b/>
      <w:bCs/>
      <w:sz w:val="20"/>
    </w:rPr>
  </w:style>
  <w:style w:type="paragraph" w:customStyle="1" w:styleId="tekstlistu">
    <w:name w:val="tekst listu"/>
    <w:basedOn w:val="Wcicietrecitekstu"/>
    <w:rsid w:val="00294B08"/>
    <w:pPr>
      <w:widowControl w:val="0"/>
      <w:spacing w:line="320" w:lineRule="exact"/>
      <w:ind w:firstLine="340"/>
    </w:pPr>
    <w:rPr>
      <w:rFonts w:ascii="Arial" w:hAnsi="Arial" w:cs="Arial"/>
      <w:sz w:val="20"/>
      <w:lang w:val="en-US"/>
    </w:rPr>
  </w:style>
  <w:style w:type="paragraph" w:customStyle="1" w:styleId="Mapadokumentu1">
    <w:name w:val="Mapa dokumentu1"/>
    <w:basedOn w:val="Normalny"/>
    <w:rsid w:val="00294B08"/>
    <w:pPr>
      <w:shd w:val="clear" w:color="auto" w:fill="000080"/>
    </w:pPr>
    <w:rPr>
      <w:rFonts w:ascii="Tahoma" w:hAnsi="Tahoma" w:cs="Tahoma"/>
      <w:sz w:val="20"/>
      <w:szCs w:val="20"/>
    </w:rPr>
  </w:style>
  <w:style w:type="paragraph" w:customStyle="1" w:styleId="explanatorynotes">
    <w:name w:val="explanatory_notes"/>
    <w:basedOn w:val="Normalny"/>
    <w:rsid w:val="00294B08"/>
    <w:pPr>
      <w:spacing w:after="240" w:line="360" w:lineRule="atLeast"/>
      <w:jc w:val="both"/>
    </w:pPr>
    <w:rPr>
      <w:rFonts w:ascii="Arial" w:eastAsia="Calibri" w:hAnsi="Arial" w:cs="Arial"/>
      <w:szCs w:val="20"/>
      <w:lang w:val="en-US"/>
    </w:rPr>
  </w:style>
  <w:style w:type="paragraph" w:customStyle="1" w:styleId="Normalny1">
    <w:name w:val="Normalny1"/>
    <w:rsid w:val="00294B08"/>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customStyle="1" w:styleId="NormalnyWeb1">
    <w:name w:val="Normalny (Web)1"/>
    <w:rsid w:val="00294B08"/>
    <w:pPr>
      <w:suppressAutoHyphens/>
      <w:spacing w:before="100" w:after="100" w:line="240" w:lineRule="auto"/>
    </w:pPr>
    <w:rPr>
      <w:rFonts w:ascii="Verdana" w:eastAsia="ヒラギノ角ゴ Pro W3" w:hAnsi="Verdana" w:cs="Verdana"/>
      <w:color w:val="000000"/>
      <w:sz w:val="17"/>
      <w:szCs w:val="20"/>
      <w:lang w:eastAsia="zh-CN"/>
    </w:rPr>
  </w:style>
  <w:style w:type="paragraph" w:customStyle="1" w:styleId="Standard">
    <w:name w:val="Standard"/>
    <w:rsid w:val="00294B08"/>
    <w:pPr>
      <w:widowControl w:val="0"/>
      <w:suppressAutoHyphens/>
      <w:spacing w:after="0" w:line="240" w:lineRule="auto"/>
      <w:textAlignment w:val="baseline"/>
    </w:pPr>
    <w:rPr>
      <w:rFonts w:ascii="Times New Roman" w:eastAsia="Times New Roman" w:hAnsi="Times New Roman" w:cs="Mangal;Cambria Math"/>
      <w:sz w:val="24"/>
      <w:szCs w:val="24"/>
      <w:lang w:eastAsia="zh-CN" w:bidi="hi-IN"/>
    </w:rPr>
  </w:style>
  <w:style w:type="paragraph" w:customStyle="1" w:styleId="Nagwekwielkimiliterami">
    <w:name w:val="Nagłówek wielkimi literami"/>
    <w:basedOn w:val="Normalny"/>
    <w:rsid w:val="00294B08"/>
    <w:rPr>
      <w:rFonts w:ascii="Tahoma" w:hAnsi="Tahoma" w:cs="Tahoma"/>
      <w:b/>
      <w:caps/>
      <w:color w:val="808080"/>
      <w:spacing w:val="4"/>
      <w:sz w:val="14"/>
      <w:szCs w:val="14"/>
      <w:lang w:bidi="pl-PL"/>
    </w:rPr>
  </w:style>
  <w:style w:type="paragraph" w:customStyle="1" w:styleId="WcietySingle">
    <w:name w:val="Wciety Single"/>
    <w:rsid w:val="00294B08"/>
    <w:pPr>
      <w:widowControl w:val="0"/>
      <w:suppressAutoHyphens/>
      <w:autoSpaceDE w:val="0"/>
      <w:spacing w:after="72" w:line="288" w:lineRule="atLeast"/>
      <w:ind w:firstLine="284"/>
      <w:jc w:val="both"/>
    </w:pPr>
    <w:rPr>
      <w:rFonts w:ascii="Times New Roman" w:eastAsia="Times New Roman" w:hAnsi="Times New Roman" w:cs="Times New Roman"/>
      <w:color w:val="000000"/>
      <w:sz w:val="24"/>
      <w:szCs w:val="24"/>
      <w:lang w:eastAsia="zh-CN"/>
    </w:rPr>
  </w:style>
  <w:style w:type="paragraph" w:customStyle="1" w:styleId="TableText">
    <w:name w:val="Table Text"/>
    <w:rsid w:val="00294B08"/>
    <w:pPr>
      <w:keepLines/>
      <w:suppressAutoHyphens/>
      <w:autoSpaceDE w:val="0"/>
      <w:spacing w:after="0" w:line="288" w:lineRule="atLeast"/>
    </w:pPr>
    <w:rPr>
      <w:rFonts w:ascii="Times New Roman" w:eastAsia="Times New Roman" w:hAnsi="Times New Roman" w:cs="Times New Roman"/>
      <w:color w:val="000000"/>
      <w:sz w:val="24"/>
      <w:szCs w:val="24"/>
      <w:lang w:eastAsia="zh-CN"/>
    </w:rPr>
  </w:style>
  <w:style w:type="paragraph" w:customStyle="1" w:styleId="punktor-">
    <w:name w:val="punktor -"/>
    <w:rsid w:val="00294B08"/>
    <w:pPr>
      <w:keepLines/>
      <w:numPr>
        <w:numId w:val="2"/>
      </w:numPr>
      <w:suppressAutoHyphens/>
      <w:autoSpaceDE w:val="0"/>
      <w:spacing w:after="72" w:line="288" w:lineRule="atLeast"/>
      <w:jc w:val="both"/>
    </w:pPr>
    <w:rPr>
      <w:rFonts w:ascii="Times New Roman" w:eastAsia="Times New Roman" w:hAnsi="Times New Roman" w:cs="Times New Roman"/>
      <w:color w:val="000000"/>
      <w:sz w:val="24"/>
      <w:szCs w:val="24"/>
      <w:lang w:eastAsia="zh-CN"/>
    </w:rPr>
  </w:style>
  <w:style w:type="paragraph" w:customStyle="1" w:styleId="gog">
    <w:name w:val="gog"/>
    <w:rsid w:val="00294B08"/>
    <w:pPr>
      <w:suppressAutoHyphens/>
      <w:spacing w:after="0" w:line="240" w:lineRule="auto"/>
    </w:pPr>
    <w:rPr>
      <w:rFonts w:ascii="Times New Roman" w:eastAsia="Times New Roman" w:hAnsi="Times New Roman" w:cs="Times New Roman"/>
      <w:color w:val="000000"/>
      <w:sz w:val="26"/>
      <w:szCs w:val="20"/>
      <w:lang w:eastAsia="zh-CN"/>
    </w:rPr>
  </w:style>
  <w:style w:type="paragraph" w:customStyle="1" w:styleId="Tytu1">
    <w:name w:val="Tytuł1"/>
    <w:basedOn w:val="Nagwek11"/>
    <w:rsid w:val="00294B08"/>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rsid w:val="00294B08"/>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rsid w:val="00294B08"/>
    <w:pPr>
      <w:widowControl w:val="0"/>
      <w:shd w:val="clear" w:color="auto" w:fill="FFFFFF"/>
      <w:spacing w:before="600" w:after="240" w:line="240" w:lineRule="atLeast"/>
      <w:ind w:hanging="440"/>
      <w:jc w:val="both"/>
    </w:pPr>
    <w:rPr>
      <w:sz w:val="23"/>
      <w:szCs w:val="23"/>
      <w:lang w:eastAsia="pl-PL"/>
    </w:rPr>
  </w:style>
  <w:style w:type="paragraph" w:styleId="Bezodstpw">
    <w:name w:val="No Spacing"/>
    <w:rsid w:val="00294B08"/>
    <w:pPr>
      <w:suppressAutoHyphens/>
      <w:spacing w:after="0" w:line="240" w:lineRule="auto"/>
    </w:pPr>
    <w:rPr>
      <w:rFonts w:ascii="Calibri" w:eastAsia="Times New Roman" w:hAnsi="Calibri" w:cs="Calibri"/>
      <w:lang w:eastAsia="zh-CN"/>
    </w:rPr>
  </w:style>
  <w:style w:type="paragraph" w:customStyle="1" w:styleId="Tekstpodstawowywcity22">
    <w:name w:val="Tekst podstawowy wcięty 22"/>
    <w:basedOn w:val="Normalny"/>
    <w:rsid w:val="00294B08"/>
    <w:pPr>
      <w:ind w:firstLine="708"/>
    </w:pPr>
  </w:style>
  <w:style w:type="paragraph" w:customStyle="1" w:styleId="Zawartoramki">
    <w:name w:val="Zawartość ramki"/>
    <w:basedOn w:val="Normalny"/>
    <w:rsid w:val="00294B08"/>
  </w:style>
  <w:style w:type="paragraph" w:customStyle="1" w:styleId="Zawartotabeli">
    <w:name w:val="Zawartość tabeli"/>
    <w:basedOn w:val="Normalny"/>
    <w:rsid w:val="00294B08"/>
    <w:pPr>
      <w:suppressLineNumbers/>
    </w:pPr>
  </w:style>
  <w:style w:type="paragraph" w:customStyle="1" w:styleId="Nagwektabeli">
    <w:name w:val="Nagłówek tabeli"/>
    <w:basedOn w:val="Zawartotabeli"/>
    <w:rsid w:val="00294B08"/>
    <w:pPr>
      <w:jc w:val="center"/>
    </w:pPr>
    <w:rPr>
      <w:b/>
      <w:bCs/>
    </w:rPr>
  </w:style>
  <w:style w:type="paragraph" w:customStyle="1" w:styleId="Tekstpodstawowy21">
    <w:name w:val="Tekst podstawowy 21"/>
    <w:basedOn w:val="Normalny"/>
    <w:rsid w:val="00294B08"/>
    <w:rPr>
      <w:b/>
      <w:bCs/>
    </w:rPr>
  </w:style>
  <w:style w:type="paragraph" w:customStyle="1" w:styleId="western">
    <w:name w:val="western"/>
    <w:basedOn w:val="Normalny"/>
    <w:rsid w:val="00294B08"/>
    <w:pPr>
      <w:spacing w:before="280" w:after="142" w:line="288" w:lineRule="auto"/>
    </w:pPr>
    <w:rPr>
      <w:rFonts w:ascii="Calibri" w:hAnsi="Calibri" w:cs="Calibri"/>
      <w:color w:val="000000"/>
    </w:rPr>
  </w:style>
  <w:style w:type="paragraph" w:styleId="HTML-wstpniesformatowany">
    <w:name w:val="HTML Preformatted"/>
    <w:basedOn w:val="Normalny"/>
    <w:link w:val="HTML-wstpniesformatowanyZnak1"/>
    <w:rsid w:val="0029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rsid w:val="00294B08"/>
    <w:rPr>
      <w:rFonts w:ascii="Courier New" w:eastAsia="Times New Roman" w:hAnsi="Courier New" w:cs="Courier New"/>
      <w:sz w:val="20"/>
      <w:szCs w:val="20"/>
      <w:lang w:eastAsia="zh-CN"/>
    </w:rPr>
  </w:style>
  <w:style w:type="paragraph" w:customStyle="1" w:styleId="Tekstpodstawowy23">
    <w:name w:val="Tekst podstawowy 23"/>
    <w:basedOn w:val="Normalny"/>
    <w:rsid w:val="00294B08"/>
    <w:pPr>
      <w:spacing w:after="120" w:line="480" w:lineRule="auto"/>
    </w:pPr>
  </w:style>
  <w:style w:type="paragraph" w:customStyle="1" w:styleId="arimr">
    <w:name w:val="arimr"/>
    <w:basedOn w:val="Normalny"/>
    <w:rsid w:val="00294B08"/>
    <w:pPr>
      <w:widowControl w:val="0"/>
      <w:snapToGrid w:val="0"/>
      <w:spacing w:line="360" w:lineRule="auto"/>
    </w:pPr>
    <w:rPr>
      <w:rFonts w:eastAsia="MS Mincho;ＭＳ 明朝"/>
      <w:szCs w:val="20"/>
      <w:lang w:val="en-US"/>
    </w:rPr>
  </w:style>
  <w:style w:type="paragraph" w:styleId="Tekstpodstawowy2">
    <w:name w:val="Body Text 2"/>
    <w:basedOn w:val="Normalny"/>
    <w:link w:val="Tekstpodstawowy2Znak3"/>
    <w:rsid w:val="00294B08"/>
    <w:pPr>
      <w:spacing w:after="120" w:line="480" w:lineRule="auto"/>
    </w:pPr>
  </w:style>
  <w:style w:type="character" w:customStyle="1" w:styleId="Tekstpodstawowy2Znak3">
    <w:name w:val="Tekst podstawowy 2 Znak3"/>
    <w:basedOn w:val="Domylnaczcionkaakapitu"/>
    <w:link w:val="Tekstpodstawowy2"/>
    <w:rsid w:val="00294B08"/>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1"/>
    <w:rsid w:val="00294B08"/>
    <w:pPr>
      <w:spacing w:after="120" w:line="480" w:lineRule="auto"/>
      <w:ind w:left="283"/>
    </w:pPr>
  </w:style>
  <w:style w:type="character" w:customStyle="1" w:styleId="Tekstpodstawowywcity2Znak1">
    <w:name w:val="Tekst podstawowy wcięty 2 Znak1"/>
    <w:basedOn w:val="Domylnaczcionkaakapitu"/>
    <w:link w:val="Tekstpodstawowywcity2"/>
    <w:rsid w:val="00294B08"/>
    <w:rPr>
      <w:rFonts w:ascii="Times New Roman" w:eastAsia="Times New Roman" w:hAnsi="Times New Roman" w:cs="Times New Roman"/>
      <w:sz w:val="24"/>
      <w:szCs w:val="24"/>
      <w:lang w:eastAsia="zh-CN"/>
    </w:rPr>
  </w:style>
  <w:style w:type="paragraph" w:customStyle="1" w:styleId="Teksttreci4">
    <w:name w:val="Tekst treści (4)"/>
    <w:basedOn w:val="Normalny"/>
    <w:rsid w:val="00294B08"/>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rsid w:val="00294B08"/>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rsid w:val="00294B08"/>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rsid w:val="00294B08"/>
  </w:style>
  <w:style w:type="numbering" w:customStyle="1" w:styleId="WW8Num2">
    <w:name w:val="WW8Num2"/>
    <w:rsid w:val="00294B08"/>
  </w:style>
  <w:style w:type="numbering" w:customStyle="1" w:styleId="WW8Num3">
    <w:name w:val="WW8Num3"/>
    <w:rsid w:val="00294B08"/>
  </w:style>
  <w:style w:type="numbering" w:customStyle="1" w:styleId="WW8Num4">
    <w:name w:val="WW8Num4"/>
    <w:rsid w:val="00294B08"/>
  </w:style>
  <w:style w:type="numbering" w:customStyle="1" w:styleId="WW8Num5">
    <w:name w:val="WW8Num5"/>
    <w:rsid w:val="00294B08"/>
  </w:style>
  <w:style w:type="numbering" w:customStyle="1" w:styleId="WW8Num6">
    <w:name w:val="WW8Num6"/>
    <w:rsid w:val="00294B08"/>
  </w:style>
  <w:style w:type="numbering" w:customStyle="1" w:styleId="WW8Num7">
    <w:name w:val="WW8Num7"/>
    <w:rsid w:val="00294B08"/>
  </w:style>
  <w:style w:type="numbering" w:customStyle="1" w:styleId="WW8Num8">
    <w:name w:val="WW8Num8"/>
    <w:rsid w:val="00294B08"/>
  </w:style>
  <w:style w:type="numbering" w:customStyle="1" w:styleId="WW8Num9">
    <w:name w:val="WW8Num9"/>
    <w:rsid w:val="00294B08"/>
  </w:style>
  <w:style w:type="numbering" w:customStyle="1" w:styleId="WW8Num10">
    <w:name w:val="WW8Num10"/>
    <w:rsid w:val="00294B08"/>
  </w:style>
  <w:style w:type="numbering" w:customStyle="1" w:styleId="WW8Num11">
    <w:name w:val="WW8Num11"/>
    <w:rsid w:val="00294B08"/>
  </w:style>
  <w:style w:type="numbering" w:customStyle="1" w:styleId="WW8Num12">
    <w:name w:val="WW8Num12"/>
    <w:rsid w:val="00294B08"/>
  </w:style>
  <w:style w:type="numbering" w:customStyle="1" w:styleId="WW8Num13">
    <w:name w:val="WW8Num13"/>
    <w:rsid w:val="00294B08"/>
  </w:style>
  <w:style w:type="numbering" w:customStyle="1" w:styleId="WW8Num14">
    <w:name w:val="WW8Num14"/>
    <w:rsid w:val="00294B08"/>
  </w:style>
  <w:style w:type="numbering" w:customStyle="1" w:styleId="WW8Num15">
    <w:name w:val="WW8Num15"/>
    <w:rsid w:val="00294B08"/>
  </w:style>
  <w:style w:type="numbering" w:customStyle="1" w:styleId="WW8Num16">
    <w:name w:val="WW8Num16"/>
    <w:rsid w:val="00294B08"/>
  </w:style>
  <w:style w:type="numbering" w:customStyle="1" w:styleId="WW8Num17">
    <w:name w:val="WW8Num17"/>
    <w:rsid w:val="00294B08"/>
  </w:style>
  <w:style w:type="numbering" w:customStyle="1" w:styleId="WW8Num18">
    <w:name w:val="WW8Num18"/>
    <w:rsid w:val="00294B08"/>
  </w:style>
  <w:style w:type="numbering" w:customStyle="1" w:styleId="WW8Num19">
    <w:name w:val="WW8Num19"/>
    <w:rsid w:val="00294B08"/>
  </w:style>
  <w:style w:type="numbering" w:customStyle="1" w:styleId="WW8Num20">
    <w:name w:val="WW8Num20"/>
    <w:rsid w:val="00294B08"/>
  </w:style>
  <w:style w:type="numbering" w:customStyle="1" w:styleId="WW8Num21">
    <w:name w:val="WW8Num21"/>
    <w:rsid w:val="00294B08"/>
  </w:style>
  <w:style w:type="paragraph" w:styleId="Tekstpodstawowy">
    <w:name w:val="Body Text"/>
    <w:basedOn w:val="Normalny"/>
    <w:link w:val="TekstpodstawowyZnak1"/>
    <w:uiPriority w:val="99"/>
    <w:unhideWhenUsed/>
    <w:rsid w:val="00294B08"/>
    <w:pPr>
      <w:spacing w:after="120"/>
    </w:pPr>
  </w:style>
  <w:style w:type="character" w:customStyle="1" w:styleId="TekstpodstawowyZnak1">
    <w:name w:val="Tekst podstawowy Znak1"/>
    <w:basedOn w:val="Domylnaczcionkaakapitu"/>
    <w:link w:val="Tekstpodstawowy"/>
    <w:uiPriority w:val="99"/>
    <w:rsid w:val="00294B08"/>
    <w:rPr>
      <w:rFonts w:ascii="Times New Roman" w:eastAsia="Times New Roman" w:hAnsi="Times New Roman" w:cs="Times New Roman"/>
      <w:sz w:val="24"/>
      <w:szCs w:val="24"/>
      <w:lang w:eastAsia="zh-CN"/>
    </w:rPr>
  </w:style>
  <w:style w:type="paragraph" w:customStyle="1" w:styleId="Akapitzlist1">
    <w:name w:val="Akapit z listą1"/>
    <w:basedOn w:val="Normalny"/>
    <w:rsid w:val="00294B08"/>
    <w:pPr>
      <w:ind w:left="708"/>
    </w:pPr>
    <w:rPr>
      <w:rFonts w:eastAsia="MS Mincho"/>
      <w:lang w:eastAsia="pl-PL"/>
    </w:rPr>
  </w:style>
  <w:style w:type="paragraph" w:styleId="Tekstpodstawowywcity">
    <w:name w:val="Body Text Indent"/>
    <w:basedOn w:val="Normalny"/>
    <w:link w:val="TekstpodstawowywcityZnak1"/>
    <w:rsid w:val="00294B08"/>
    <w:pPr>
      <w:spacing w:after="120"/>
      <w:ind w:left="283"/>
    </w:pPr>
    <w:rPr>
      <w:lang w:eastAsia="pl-PL"/>
    </w:rPr>
  </w:style>
  <w:style w:type="character" w:customStyle="1" w:styleId="TekstpodstawowywcityZnak1">
    <w:name w:val="Tekst podstawowy wcięty Znak1"/>
    <w:basedOn w:val="Domylnaczcionkaakapitu"/>
    <w:link w:val="Tekstpodstawowywcity"/>
    <w:rsid w:val="00294B08"/>
    <w:rPr>
      <w:rFonts w:ascii="Times New Roman" w:eastAsia="Times New Roman" w:hAnsi="Times New Roman" w:cs="Times New Roman"/>
      <w:sz w:val="24"/>
      <w:szCs w:val="24"/>
      <w:lang w:eastAsia="pl-PL"/>
    </w:rPr>
  </w:style>
  <w:style w:type="character" w:customStyle="1" w:styleId="CharStyle8">
    <w:name w:val="Char Style 8"/>
    <w:link w:val="Style70"/>
    <w:locked/>
    <w:rsid w:val="00294B08"/>
    <w:rPr>
      <w:sz w:val="18"/>
      <w:szCs w:val="18"/>
      <w:shd w:val="clear" w:color="auto" w:fill="FFFFFF"/>
    </w:rPr>
  </w:style>
  <w:style w:type="paragraph" w:customStyle="1" w:styleId="Style70">
    <w:name w:val="Style 7"/>
    <w:basedOn w:val="Normalny"/>
    <w:link w:val="CharStyle8"/>
    <w:rsid w:val="00294B08"/>
    <w:pPr>
      <w:widowControl w:val="0"/>
      <w:shd w:val="clear" w:color="auto" w:fill="FFFFFF"/>
      <w:spacing w:line="230" w:lineRule="exact"/>
      <w:ind w:hanging="360"/>
      <w:jc w:val="both"/>
    </w:pPr>
    <w:rPr>
      <w:sz w:val="18"/>
      <w:szCs w:val="18"/>
      <w:shd w:val="clear" w:color="auto" w:fill="FFFFFF"/>
    </w:rPr>
  </w:style>
  <w:style w:type="paragraph" w:styleId="Tekstpodstawowy3">
    <w:name w:val="Body Text 3"/>
    <w:basedOn w:val="Normalny"/>
    <w:link w:val="Tekstpodstawowy3Znak"/>
    <w:uiPriority w:val="99"/>
    <w:semiHidden/>
    <w:unhideWhenUsed/>
    <w:rsid w:val="00294B08"/>
    <w:pPr>
      <w:spacing w:after="120"/>
    </w:pPr>
    <w:rPr>
      <w:sz w:val="16"/>
      <w:szCs w:val="16"/>
    </w:rPr>
  </w:style>
  <w:style w:type="character" w:customStyle="1" w:styleId="Tekstpodstawowy3Znak">
    <w:name w:val="Tekst podstawowy 3 Znak"/>
    <w:basedOn w:val="Domylnaczcionkaakapitu"/>
    <w:link w:val="Tekstpodstawowy3"/>
    <w:uiPriority w:val="99"/>
    <w:semiHidden/>
    <w:rsid w:val="00294B08"/>
    <w:rPr>
      <w:rFonts w:ascii="Times New Roman" w:eastAsia="Times New Roman" w:hAnsi="Times New Roman" w:cs="Times New Roman"/>
      <w:sz w:val="16"/>
      <w:szCs w:val="16"/>
      <w:lang w:eastAsia="zh-CN"/>
    </w:rPr>
  </w:style>
  <w:style w:type="paragraph" w:styleId="Adreszwrotnynakopercie">
    <w:name w:val="envelope return"/>
    <w:basedOn w:val="Normalny"/>
    <w:rsid w:val="00294B08"/>
    <w:rPr>
      <w:rFonts w:ascii="Arial" w:hAnsi="Arial" w:cs="Arial"/>
      <w:b/>
      <w:szCs w:val="20"/>
    </w:rPr>
  </w:style>
  <w:style w:type="paragraph" w:customStyle="1" w:styleId="Akapitzlist2">
    <w:name w:val="Akapit z listą2"/>
    <w:basedOn w:val="Normalny"/>
    <w:rsid w:val="00294B08"/>
    <w:pPr>
      <w:ind w:left="708"/>
    </w:pPr>
    <w:rPr>
      <w:rFonts w:eastAsia="MS Mincho"/>
      <w:lang w:eastAsia="pl-PL"/>
    </w:rPr>
  </w:style>
  <w:style w:type="character" w:customStyle="1" w:styleId="TekstkomentarzaZnak1">
    <w:name w:val="Tekst komentarza Znak1"/>
    <w:basedOn w:val="Domylnaczcionkaakapitu"/>
    <w:uiPriority w:val="99"/>
    <w:semiHidden/>
    <w:rsid w:val="00294B08"/>
    <w:rPr>
      <w:rFonts w:ascii="Times New Roman" w:eastAsia="Times New Roman" w:hAnsi="Times New Roman" w:cs="Times New Roman"/>
      <w:szCs w:val="20"/>
      <w:lang w:bidi="ar-SA"/>
    </w:rPr>
  </w:style>
  <w:style w:type="paragraph" w:styleId="Tekstprzypisudolnego">
    <w:name w:val="footnote text"/>
    <w:basedOn w:val="Normalny"/>
    <w:link w:val="TekstprzypisudolnegoZnak"/>
    <w:unhideWhenUsed/>
    <w:rsid w:val="00294B08"/>
  </w:style>
  <w:style w:type="character" w:customStyle="1" w:styleId="TekstprzypisudolnegoZnak1">
    <w:name w:val="Tekst przypisu dolnego Znak1"/>
    <w:basedOn w:val="Domylnaczcionkaakapitu"/>
    <w:rsid w:val="00294B08"/>
    <w:rPr>
      <w:sz w:val="20"/>
      <w:szCs w:val="20"/>
    </w:rPr>
  </w:style>
  <w:style w:type="character" w:styleId="Odwoanieprzypisudolnego">
    <w:name w:val="footnote reference"/>
    <w:unhideWhenUsed/>
    <w:rsid w:val="00294B08"/>
    <w:rPr>
      <w:vertAlign w:val="superscript"/>
    </w:rPr>
  </w:style>
  <w:style w:type="paragraph" w:customStyle="1" w:styleId="Bezodstpw1">
    <w:name w:val="Bez odstępów1"/>
    <w:rsid w:val="00294B08"/>
    <w:pPr>
      <w:suppressAutoHyphens/>
      <w:spacing w:after="0" w:line="240" w:lineRule="auto"/>
    </w:pPr>
    <w:rPr>
      <w:rFonts w:ascii="Calibri" w:eastAsia="Times New Roman" w:hAnsi="Calibri" w:cs="Calibri"/>
      <w:lang w:eastAsia="zh-CN"/>
    </w:rPr>
  </w:style>
  <w:style w:type="paragraph" w:customStyle="1" w:styleId="ListParagraph1">
    <w:name w:val="List Paragraph1"/>
    <w:basedOn w:val="Normalny"/>
    <w:rsid w:val="00294B08"/>
    <w:pPr>
      <w:spacing w:after="200" w:line="276" w:lineRule="auto"/>
      <w:ind w:left="720"/>
      <w:contextualSpacing/>
    </w:pPr>
    <w:rPr>
      <w:rFonts w:ascii="Calibri" w:eastAsia="Calibri" w:hAnsi="Calibri"/>
    </w:rPr>
  </w:style>
  <w:style w:type="paragraph" w:customStyle="1" w:styleId="Domynie">
    <w:name w:val="Domy徑nie"/>
    <w:rsid w:val="00294B08"/>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pl-PL" w:bidi="hi-IN"/>
    </w:rPr>
  </w:style>
  <w:style w:type="character" w:customStyle="1" w:styleId="Teksttreci50">
    <w:name w:val="Tekst treści (5)_"/>
    <w:basedOn w:val="Domylnaczcionkaakapitu"/>
    <w:link w:val="Teksttreci5"/>
    <w:locked/>
    <w:rsid w:val="00294B08"/>
    <w:rPr>
      <w:rFonts w:ascii="Arial" w:eastAsia="Times New Roman" w:hAnsi="Arial" w:cs="Times New Roman"/>
      <w:i/>
      <w:iCs/>
      <w:color w:val="000000"/>
      <w:sz w:val="15"/>
      <w:szCs w:val="15"/>
      <w:shd w:val="clear" w:color="auto" w:fill="FFFFFF"/>
      <w:lang w:eastAsia="pl-PL"/>
    </w:rPr>
  </w:style>
  <w:style w:type="character" w:customStyle="1" w:styleId="Teksttreci20">
    <w:name w:val="Tekst treści (2)_"/>
    <w:basedOn w:val="Domylnaczcionkaakapitu"/>
    <w:link w:val="Teksttreci2"/>
    <w:locked/>
    <w:rsid w:val="00294B08"/>
    <w:rPr>
      <w:rFonts w:ascii="Arial" w:eastAsia="Times New Roman" w:hAnsi="Arial" w:cs="Times New Roman"/>
      <w:color w:val="000000"/>
      <w:sz w:val="20"/>
      <w:szCs w:val="20"/>
      <w:shd w:val="clear" w:color="auto" w:fill="FFFFFF"/>
      <w:lang w:eastAsia="pl-PL"/>
    </w:rPr>
  </w:style>
  <w:style w:type="paragraph" w:customStyle="1" w:styleId="Akapitzlist3">
    <w:name w:val="Akapit z listą3"/>
    <w:basedOn w:val="Normalny"/>
    <w:rsid w:val="00294B08"/>
    <w:pPr>
      <w:ind w:left="708"/>
    </w:pPr>
    <w:rPr>
      <w:rFonts w:eastAsia="MS Mincho"/>
      <w:lang w:eastAsia="pl-PL"/>
    </w:rPr>
  </w:style>
  <w:style w:type="paragraph" w:customStyle="1" w:styleId="Teksttreci21">
    <w:name w:val="Tekst treści (2)1"/>
    <w:basedOn w:val="Normalny"/>
    <w:uiPriority w:val="99"/>
    <w:rsid w:val="00294B08"/>
    <w:pPr>
      <w:widowControl w:val="0"/>
      <w:shd w:val="clear" w:color="auto" w:fill="FFFFFF"/>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294B08"/>
    <w:pPr>
      <w:numPr>
        <w:numId w:val="4"/>
      </w:numPr>
      <w:contextualSpacing/>
    </w:pPr>
  </w:style>
  <w:style w:type="paragraph" w:customStyle="1" w:styleId="Akapitzlist4">
    <w:name w:val="Akapit z listą4"/>
    <w:basedOn w:val="Normalny"/>
    <w:rsid w:val="00294B08"/>
    <w:pPr>
      <w:ind w:left="720"/>
      <w:contextualSpacing/>
    </w:pPr>
    <w:rPr>
      <w:rFonts w:ascii="Calibri" w:hAnsi="Calibri"/>
    </w:rPr>
  </w:style>
  <w:style w:type="table" w:customStyle="1" w:styleId="Tabela-Siatka11">
    <w:name w:val="Tabela - Siatka11"/>
    <w:basedOn w:val="Standardowy"/>
    <w:next w:val="Tabela-Siatka"/>
    <w:uiPriority w:val="59"/>
    <w:rsid w:val="00294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294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94B08"/>
  </w:style>
  <w:style w:type="numbering" w:customStyle="1" w:styleId="WW8Num211">
    <w:name w:val="WW8Num211"/>
    <w:basedOn w:val="Bezlisty"/>
    <w:rsid w:val="00294B08"/>
    <w:pPr>
      <w:numPr>
        <w:numId w:val="7"/>
      </w:numPr>
    </w:pPr>
  </w:style>
  <w:style w:type="character" w:customStyle="1" w:styleId="highlight">
    <w:name w:val="highlight"/>
    <w:basedOn w:val="Domylnaczcionkaakapitu"/>
    <w:rsid w:val="002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3AAE-3277-4AF0-86E6-81D194A0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8748</Words>
  <Characters>52493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2</cp:revision>
  <dcterms:created xsi:type="dcterms:W3CDTF">2020-12-29T23:33:00Z</dcterms:created>
  <dcterms:modified xsi:type="dcterms:W3CDTF">2020-12-29T23:33:00Z</dcterms:modified>
</cp:coreProperties>
</file>