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449A" w14:textId="77777777" w:rsidR="00CF5B04" w:rsidRPr="004C352B" w:rsidRDefault="00CF5B04" w:rsidP="00CF5B04">
      <w:pPr>
        <w:ind w:left="5246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Załącznik nr 3 do ogłoszenia</w:t>
      </w:r>
    </w:p>
    <w:p w14:paraId="2720AB4D" w14:textId="77777777" w:rsidR="00CF5B04" w:rsidRPr="004C352B" w:rsidRDefault="00CF5B04" w:rsidP="00CF5B04">
      <w:pPr>
        <w:ind w:left="5246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B587D45" w14:textId="77777777" w:rsidR="00CF5B04" w:rsidRPr="004C352B" w:rsidRDefault="00CF5B04" w:rsidP="00CF5B04">
      <w:pPr>
        <w:ind w:left="4956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Zamawiający:</w:t>
      </w:r>
    </w:p>
    <w:p w14:paraId="7CCA80CD" w14:textId="77777777" w:rsidR="00CF5B04" w:rsidRPr="004C352B" w:rsidRDefault="00CF5B04" w:rsidP="00CF5B04">
      <w:pPr>
        <w:ind w:left="567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Zakład Usług Komunalnych Sp. z o.o.</w:t>
      </w:r>
    </w:p>
    <w:p w14:paraId="7FBC3646" w14:textId="77777777" w:rsidR="00CF5B04" w:rsidRPr="004C352B" w:rsidRDefault="00CF5B04" w:rsidP="00CF5B0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Ul. Wyzwolenia 15</w:t>
      </w:r>
    </w:p>
    <w:p w14:paraId="727B1ABB" w14:textId="77777777" w:rsidR="00CF5B04" w:rsidRPr="004C352B" w:rsidRDefault="00CF5B04" w:rsidP="00CF5B0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62-070 Dopiewo</w:t>
      </w:r>
    </w:p>
    <w:p w14:paraId="77BD6926" w14:textId="77777777" w:rsidR="00CF5B04" w:rsidRPr="004C352B" w:rsidRDefault="00CF5B04" w:rsidP="00CF5B0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77C254" w14:textId="77777777" w:rsidR="00CF5B04" w:rsidRPr="004C352B" w:rsidRDefault="00CF5B04" w:rsidP="00CF5B04">
      <w:pPr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Wykonawca:</w:t>
      </w:r>
    </w:p>
    <w:p w14:paraId="6566DD2A" w14:textId="77777777" w:rsidR="00CF5B04" w:rsidRPr="004C352B" w:rsidRDefault="00CF5B04" w:rsidP="00CF5B04">
      <w:pPr>
        <w:ind w:right="5953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C352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……………………………………………………………</w:t>
      </w:r>
      <w:r w:rsidRPr="004C352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363F8D7E" w14:textId="77777777" w:rsidR="00CF5B04" w:rsidRPr="004C352B" w:rsidRDefault="00CF5B04" w:rsidP="00CF5B04">
      <w:pPr>
        <w:ind w:right="5953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C352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……………………………………………………………</w:t>
      </w:r>
    </w:p>
    <w:p w14:paraId="3F23F091" w14:textId="77777777" w:rsidR="00CF5B04" w:rsidRPr="004C352B" w:rsidRDefault="00CF5B04" w:rsidP="00CF5B04">
      <w:pPr>
        <w:ind w:right="5953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4C352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4C352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CEiDG</w:t>
      </w:r>
      <w:proofErr w:type="spellEnd"/>
      <w:r w:rsidRPr="004C352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)</w:t>
      </w:r>
    </w:p>
    <w:p w14:paraId="60D0C3B0" w14:textId="77777777" w:rsidR="00CF5B04" w:rsidRPr="004C352B" w:rsidRDefault="00CF5B04" w:rsidP="00CF5B04">
      <w:pPr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reprezentowany przez:</w:t>
      </w:r>
    </w:p>
    <w:p w14:paraId="43F02F0C" w14:textId="77777777" w:rsidR="00CF5B04" w:rsidRPr="004C352B" w:rsidRDefault="00CF5B04" w:rsidP="00CF5B04">
      <w:pPr>
        <w:ind w:right="5954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C352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</w:t>
      </w:r>
      <w:r w:rsidRPr="004C352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(imię, nazwisko ,stanowisko/podstawa do reprezentacji)</w:t>
      </w:r>
    </w:p>
    <w:p w14:paraId="7049BFB7" w14:textId="77777777" w:rsidR="00CF5B04" w:rsidRPr="004C352B" w:rsidRDefault="00CF5B04" w:rsidP="00CF5B04">
      <w:pPr>
        <w:ind w:right="5953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4CBFF2" w14:textId="77777777" w:rsidR="00CF5B04" w:rsidRPr="004C352B" w:rsidRDefault="00CF5B04" w:rsidP="00CF5B0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36C997C" w14:textId="77777777" w:rsidR="00CF5B04" w:rsidRPr="004C352B" w:rsidRDefault="00CF5B04" w:rsidP="00CF5B0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48D31B" w14:textId="77777777" w:rsidR="00CF5B04" w:rsidRPr="004C352B" w:rsidRDefault="00CF5B04" w:rsidP="00CF5B0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D7A154" w14:textId="77777777" w:rsidR="00CF5B04" w:rsidRPr="004C352B" w:rsidRDefault="00CF5B04" w:rsidP="00CF5B04">
      <w:pPr>
        <w:spacing w:after="12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6754EA48" w14:textId="77777777" w:rsidR="00CF5B04" w:rsidRPr="004C352B" w:rsidRDefault="00CF5B04" w:rsidP="00CF5B04">
      <w:pPr>
        <w:jc w:val="center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3FACB308" w14:textId="77777777" w:rsidR="00CF5B04" w:rsidRPr="004C352B" w:rsidRDefault="00CF5B04" w:rsidP="00CF5B04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4C352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</w:p>
    <w:p w14:paraId="5F5D22CE" w14:textId="77777777" w:rsidR="00CF5B04" w:rsidRPr="004C352B" w:rsidRDefault="00CF5B04" w:rsidP="00CF5B04">
      <w:pPr>
        <w:spacing w:before="12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DOTYCZĄCE PRZESŁANEK WYKLUCZENIA Z POSTĘPOWANIA</w:t>
      </w:r>
    </w:p>
    <w:p w14:paraId="130D1E11" w14:textId="77777777" w:rsidR="00CF5B04" w:rsidRPr="004C352B" w:rsidRDefault="00CF5B04" w:rsidP="00CF5B04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</w:rPr>
      </w:pPr>
      <w:r w:rsidRPr="004C352B">
        <w:rPr>
          <w:rFonts w:asciiTheme="minorHAnsi" w:hAnsiTheme="minorHAnsi" w:cstheme="minorHAnsi"/>
          <w:color w:val="000000" w:themeColor="text1"/>
        </w:rPr>
        <w:t>Na potrzeby postępowania o udzielenie zamówienia publicznego pn.</w:t>
      </w:r>
    </w:p>
    <w:p w14:paraId="794734DC" w14:textId="77777777" w:rsidR="00CF5B04" w:rsidRPr="004C352B" w:rsidRDefault="00CF5B04" w:rsidP="00CF5B04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r w:rsidRPr="004C352B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„Świadczenie usług ochrony mienia w obiektach Zakładu Usług Komunalnych Sp. z o.o. w Dopiewie” </w:t>
      </w:r>
      <w:r w:rsidRPr="004C352B">
        <w:rPr>
          <w:rFonts w:asciiTheme="minorHAnsi" w:hAnsiTheme="minorHAnsi" w:cstheme="minorHAnsi"/>
          <w:b/>
          <w:color w:val="000000" w:themeColor="text1"/>
        </w:rPr>
        <w:t>- ZP/ZUK-09/20”</w:t>
      </w:r>
    </w:p>
    <w:p w14:paraId="3BC3CF16" w14:textId="77777777" w:rsidR="00CF5B04" w:rsidRDefault="00CF5B04" w:rsidP="00CF5B04">
      <w:pPr>
        <w:tabs>
          <w:tab w:val="left" w:pos="709"/>
        </w:tabs>
        <w:jc w:val="both"/>
        <w:rPr>
          <w:rFonts w:asciiTheme="minorHAnsi" w:hAnsiTheme="minorHAnsi" w:cstheme="minorHAnsi"/>
          <w:color w:val="000000" w:themeColor="text1"/>
        </w:rPr>
      </w:pPr>
      <w:r w:rsidRPr="004C352B">
        <w:rPr>
          <w:rFonts w:asciiTheme="minorHAnsi" w:hAnsiTheme="minorHAnsi" w:cstheme="minorHAnsi"/>
          <w:color w:val="000000" w:themeColor="text1"/>
        </w:rPr>
        <w:t>prowadzonego przez Zakład Usług Komunalnych Sp. z o.o. z siedzibą w Dopiewie</w:t>
      </w:r>
      <w:r w:rsidRPr="004C352B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Pr="004C352B">
        <w:rPr>
          <w:rFonts w:asciiTheme="minorHAnsi" w:hAnsiTheme="minorHAnsi" w:cstheme="minorHAnsi"/>
          <w:color w:val="000000" w:themeColor="text1"/>
        </w:rPr>
        <w:t>oświadczam, co następuje:</w:t>
      </w:r>
    </w:p>
    <w:p w14:paraId="6F532BBC" w14:textId="77777777" w:rsidR="006F4511" w:rsidRDefault="006F4511" w:rsidP="00CF5B04">
      <w:pPr>
        <w:tabs>
          <w:tab w:val="left" w:pos="709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4C1CC2C" w14:textId="77777777" w:rsidR="006F4511" w:rsidRPr="004C352B" w:rsidRDefault="006F4511" w:rsidP="00CF5B04">
      <w:pPr>
        <w:tabs>
          <w:tab w:val="left" w:pos="709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0B2A9C79" w14:textId="77777777" w:rsidR="006F4511" w:rsidRPr="001B6695" w:rsidRDefault="006F4511" w:rsidP="006F4511">
      <w:pPr>
        <w:jc w:val="both"/>
        <w:rPr>
          <w:rFonts w:cstheme="minorHAnsi"/>
        </w:rPr>
      </w:pPr>
    </w:p>
    <w:p w14:paraId="7CC17C8F" w14:textId="77777777" w:rsidR="006F4511" w:rsidRPr="001B6695" w:rsidRDefault="006F4511" w:rsidP="006F4511">
      <w:pPr>
        <w:shd w:val="clear" w:color="auto" w:fill="BFBFBF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25D47967" w14:textId="77777777" w:rsidR="006F4511" w:rsidRPr="001B6695" w:rsidRDefault="006F4511" w:rsidP="006F4511">
      <w:pPr>
        <w:pStyle w:val="Akapitzlist5"/>
        <w:spacing w:after="0" w:line="240" w:lineRule="auto"/>
        <w:jc w:val="both"/>
        <w:rPr>
          <w:rFonts w:asciiTheme="minorHAnsi" w:hAnsiTheme="minorHAnsi" w:cstheme="minorHAnsi"/>
        </w:rPr>
      </w:pPr>
    </w:p>
    <w:p w14:paraId="63423D35" w14:textId="77777777" w:rsidR="006F4511" w:rsidRPr="001B6695" w:rsidRDefault="006F4511" w:rsidP="006F4511">
      <w:pPr>
        <w:pStyle w:val="Akapitzlist5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7F32FD75" w14:textId="77777777" w:rsidR="006F4511" w:rsidRPr="001B6695" w:rsidRDefault="006F4511" w:rsidP="006F4511">
      <w:pPr>
        <w:pStyle w:val="Akapitzlist5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2325E39" w14:textId="77777777" w:rsidR="006F4511" w:rsidRPr="00BC013F" w:rsidRDefault="006F4511" w:rsidP="006F4511">
      <w:pPr>
        <w:pStyle w:val="Akapitzlist5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ust. 5 pkt. 1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4155A020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CECC94A" w14:textId="77777777" w:rsidR="006F4511" w:rsidRPr="001B6695" w:rsidRDefault="006F4511" w:rsidP="006F4511">
      <w:pPr>
        <w:jc w:val="both"/>
        <w:rPr>
          <w:rFonts w:cstheme="minorHAnsi"/>
        </w:rPr>
      </w:pPr>
    </w:p>
    <w:p w14:paraId="72F2D14E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68548ABB" w14:textId="77777777" w:rsidR="006F4511" w:rsidRDefault="006F4511" w:rsidP="006F4511">
      <w:pPr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0E5B0945" w14:textId="77777777" w:rsidR="006F4511" w:rsidRDefault="006F4511" w:rsidP="006F4511">
      <w:pPr>
        <w:ind w:left="5664" w:firstLine="708"/>
        <w:jc w:val="both"/>
        <w:rPr>
          <w:rFonts w:cstheme="minorHAnsi"/>
          <w:i/>
        </w:rPr>
      </w:pPr>
    </w:p>
    <w:p w14:paraId="557F4DAB" w14:textId="77777777" w:rsidR="006F4511" w:rsidRPr="001B6695" w:rsidRDefault="006F4511" w:rsidP="006F4511">
      <w:pPr>
        <w:ind w:left="5664" w:firstLine="708"/>
        <w:jc w:val="both"/>
        <w:rPr>
          <w:rFonts w:cstheme="minorHAnsi"/>
          <w:i/>
        </w:rPr>
      </w:pPr>
    </w:p>
    <w:p w14:paraId="0FD37C68" w14:textId="77777777" w:rsidR="006F4511" w:rsidRPr="001B6695" w:rsidRDefault="006F4511" w:rsidP="006F4511">
      <w:pPr>
        <w:jc w:val="both"/>
        <w:rPr>
          <w:rFonts w:cstheme="minorHAnsi"/>
          <w:i/>
        </w:rPr>
      </w:pPr>
    </w:p>
    <w:p w14:paraId="3F5848BF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</w:t>
      </w:r>
      <w:r w:rsidRPr="001B6695">
        <w:rPr>
          <w:rFonts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B6695">
        <w:rPr>
          <w:rFonts w:cstheme="minorHAnsi"/>
          <w:i/>
        </w:rPr>
        <w:t>Pzp</w:t>
      </w:r>
      <w:proofErr w:type="spellEnd"/>
      <w:r w:rsidRPr="001B6695">
        <w:rPr>
          <w:rFonts w:cstheme="minorHAnsi"/>
          <w:i/>
        </w:rPr>
        <w:t>).</w:t>
      </w:r>
      <w:r w:rsidRPr="001B6695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</w:t>
      </w:r>
    </w:p>
    <w:p w14:paraId="38EB8C3F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F7023F4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C202407" w14:textId="77777777" w:rsidR="006F4511" w:rsidRPr="001B6695" w:rsidRDefault="006F4511" w:rsidP="006F4511">
      <w:pPr>
        <w:jc w:val="both"/>
        <w:rPr>
          <w:rFonts w:cstheme="minorHAnsi"/>
        </w:rPr>
      </w:pPr>
    </w:p>
    <w:p w14:paraId="0812F8F6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5AE5B5BB" w14:textId="77777777" w:rsidR="006F4511" w:rsidRPr="001B6695" w:rsidRDefault="006F4511" w:rsidP="006F4511">
      <w:pPr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3979A1E6" w14:textId="77777777" w:rsidR="006F4511" w:rsidRPr="001B6695" w:rsidRDefault="006F4511" w:rsidP="006F4511">
      <w:pPr>
        <w:jc w:val="both"/>
        <w:rPr>
          <w:rFonts w:cstheme="minorHAnsi"/>
          <w:i/>
        </w:rPr>
      </w:pPr>
    </w:p>
    <w:p w14:paraId="0A44BBAA" w14:textId="77777777" w:rsidR="006F4511" w:rsidRPr="001B6695" w:rsidRDefault="006F4511" w:rsidP="006F4511">
      <w:pPr>
        <w:jc w:val="both"/>
        <w:rPr>
          <w:rFonts w:cstheme="minorHAnsi"/>
          <w:i/>
        </w:rPr>
      </w:pPr>
    </w:p>
    <w:p w14:paraId="09E02AB3" w14:textId="77777777" w:rsidR="006F4511" w:rsidRPr="001B6695" w:rsidRDefault="006F4511" w:rsidP="006F4511">
      <w:pPr>
        <w:jc w:val="both"/>
        <w:rPr>
          <w:rFonts w:cstheme="minorHAnsi"/>
          <w:i/>
        </w:rPr>
      </w:pPr>
    </w:p>
    <w:p w14:paraId="77D2C281" w14:textId="77777777" w:rsidR="006F4511" w:rsidRPr="001B6695" w:rsidRDefault="006F4511" w:rsidP="006F4511">
      <w:pPr>
        <w:shd w:val="clear" w:color="auto" w:fill="BFBFBF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6B7CD8E1" w14:textId="77777777" w:rsidR="006F4511" w:rsidRPr="001B6695" w:rsidRDefault="006F4511" w:rsidP="006F4511">
      <w:pPr>
        <w:shd w:val="clear" w:color="auto" w:fill="BFBFBF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2F99200F" w14:textId="77777777" w:rsidR="006F4511" w:rsidRPr="001B6695" w:rsidRDefault="006F4511" w:rsidP="006F4511">
      <w:pPr>
        <w:jc w:val="both"/>
        <w:rPr>
          <w:rFonts w:cstheme="minorHAnsi"/>
        </w:rPr>
      </w:pPr>
    </w:p>
    <w:p w14:paraId="206F9DB8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>Oświadczam, że w stosunku do następującego/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podmiotu/</w:t>
      </w:r>
      <w:proofErr w:type="spellStart"/>
      <w:r w:rsidRPr="001B6695">
        <w:rPr>
          <w:rFonts w:cstheme="minorHAnsi"/>
        </w:rPr>
        <w:t>tów</w:t>
      </w:r>
      <w:proofErr w:type="spellEnd"/>
      <w:r w:rsidRPr="001B6695">
        <w:rPr>
          <w:rFonts w:cstheme="minorHAnsi"/>
        </w:rPr>
        <w:t>, na którego/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 xml:space="preserve">) </w:t>
      </w:r>
      <w:r w:rsidRPr="001B6695">
        <w:rPr>
          <w:rFonts w:cstheme="minorHAnsi"/>
        </w:rPr>
        <w:t>nie zachodzą podstawy wykluczenia z postępowania o udzielenie zamówienia.</w:t>
      </w:r>
    </w:p>
    <w:p w14:paraId="75024D25" w14:textId="77777777" w:rsidR="006F4511" w:rsidRPr="001B6695" w:rsidRDefault="006F4511" w:rsidP="006F4511">
      <w:pPr>
        <w:jc w:val="both"/>
        <w:rPr>
          <w:rFonts w:cstheme="minorHAnsi"/>
        </w:rPr>
      </w:pPr>
    </w:p>
    <w:p w14:paraId="74567235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33685F81" w14:textId="77777777" w:rsidR="006F4511" w:rsidRPr="001B6695" w:rsidRDefault="006F4511" w:rsidP="006F4511">
      <w:pPr>
        <w:jc w:val="both"/>
        <w:rPr>
          <w:rFonts w:cstheme="minorHAnsi"/>
        </w:rPr>
      </w:pPr>
    </w:p>
    <w:p w14:paraId="4624A244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0671F2B5" w14:textId="77777777" w:rsidR="006F4511" w:rsidRPr="001B6695" w:rsidRDefault="006F4511" w:rsidP="006F4511">
      <w:pPr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5C78C1B9" w14:textId="77777777" w:rsidR="006F4511" w:rsidRPr="001B6695" w:rsidRDefault="006F4511" w:rsidP="006F4511">
      <w:pPr>
        <w:shd w:val="clear" w:color="auto" w:fill="BFBFBF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1FACCA59" w14:textId="77777777" w:rsidR="006F4511" w:rsidRPr="001B6695" w:rsidRDefault="006F4511" w:rsidP="006F4511">
      <w:pPr>
        <w:jc w:val="both"/>
        <w:rPr>
          <w:rFonts w:cstheme="minorHAnsi"/>
        </w:rPr>
      </w:pPr>
    </w:p>
    <w:p w14:paraId="42DB80A3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9E2D1EA" w14:textId="77777777" w:rsidR="006F4511" w:rsidRPr="001B6695" w:rsidRDefault="006F4511" w:rsidP="006F4511">
      <w:pPr>
        <w:jc w:val="both"/>
        <w:rPr>
          <w:rFonts w:cstheme="minorHAnsi"/>
        </w:rPr>
      </w:pPr>
    </w:p>
    <w:p w14:paraId="0D9C0302" w14:textId="77777777" w:rsidR="006F4511" w:rsidRPr="001B6695" w:rsidRDefault="006F4511" w:rsidP="006F4511">
      <w:pPr>
        <w:jc w:val="both"/>
        <w:rPr>
          <w:rFonts w:cstheme="minorHAnsi"/>
        </w:rPr>
      </w:pPr>
    </w:p>
    <w:p w14:paraId="352C2717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9E45C24" w14:textId="77777777" w:rsidR="006F4511" w:rsidRPr="001B6695" w:rsidRDefault="006F4511" w:rsidP="006F4511">
      <w:pPr>
        <w:jc w:val="both"/>
        <w:rPr>
          <w:rFonts w:cstheme="minorHAnsi"/>
        </w:rPr>
      </w:pPr>
    </w:p>
    <w:p w14:paraId="48AFD986" w14:textId="77777777" w:rsidR="006F4511" w:rsidRPr="001B6695" w:rsidRDefault="006F4511" w:rsidP="006F4511">
      <w:pPr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1D38BAAE" w14:textId="77777777" w:rsidR="006F4511" w:rsidRPr="001B6695" w:rsidRDefault="006F4511" w:rsidP="006F4511">
      <w:pPr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45E6640" w14:textId="77777777" w:rsidR="006F4511" w:rsidRPr="001B6695" w:rsidRDefault="006F4511" w:rsidP="006F4511">
      <w:pPr>
        <w:rPr>
          <w:rFonts w:cstheme="minorHAnsi"/>
          <w:sz w:val="20"/>
          <w:szCs w:val="20"/>
        </w:rPr>
      </w:pPr>
    </w:p>
    <w:p w14:paraId="54857233" w14:textId="77777777" w:rsidR="006F4511" w:rsidRPr="001B6695" w:rsidRDefault="006F4511" w:rsidP="006F4511">
      <w:pPr>
        <w:rPr>
          <w:rFonts w:cstheme="minorHAnsi"/>
        </w:rPr>
      </w:pPr>
    </w:p>
    <w:p w14:paraId="1E7AFD46" w14:textId="77777777" w:rsidR="006F4511" w:rsidRPr="00294B08" w:rsidRDefault="006F4511" w:rsidP="006F4511"/>
    <w:p w14:paraId="6A3D1757" w14:textId="164A8B77" w:rsidR="008248ED" w:rsidRPr="00B5473A" w:rsidRDefault="008248ED" w:rsidP="006F4511">
      <w:pPr>
        <w:jc w:val="both"/>
      </w:pPr>
    </w:p>
    <w:sectPr w:rsidR="008248ED" w:rsidRPr="00B5473A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842C" w14:textId="77777777" w:rsidR="005C0BEB" w:rsidRDefault="005C0BEB" w:rsidP="00EF2556">
      <w:r>
        <w:separator/>
      </w:r>
    </w:p>
  </w:endnote>
  <w:endnote w:type="continuationSeparator" w:id="0">
    <w:p w14:paraId="58C31803" w14:textId="77777777" w:rsidR="005C0BEB" w:rsidRDefault="005C0BEB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6B59B" w14:textId="77777777" w:rsidR="00880D19" w:rsidRDefault="00880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27D0" w14:textId="6BFBC573" w:rsidR="00785552" w:rsidRPr="007F7053" w:rsidRDefault="00785552" w:rsidP="007F7053">
    <w:pP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E10C" w14:textId="77777777" w:rsidR="00880D19" w:rsidRDefault="00880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121F3" w14:textId="77777777" w:rsidR="005C0BEB" w:rsidRDefault="005C0BEB" w:rsidP="00EF2556">
      <w:r>
        <w:separator/>
      </w:r>
    </w:p>
  </w:footnote>
  <w:footnote w:type="continuationSeparator" w:id="0">
    <w:p w14:paraId="08F662C4" w14:textId="77777777" w:rsidR="005C0BEB" w:rsidRDefault="005C0BEB" w:rsidP="00E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4F92" w14:textId="77777777" w:rsidR="00880D19" w:rsidRDefault="00880D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2A5B" w14:textId="77777777" w:rsidR="00926EB3" w:rsidRDefault="00926EB3" w:rsidP="00926EB3">
    <w:pPr>
      <w:pStyle w:val="Gwka"/>
      <w:jc w:val="center"/>
      <w:rPr>
        <w:b/>
        <w:bCs/>
        <w:color w:val="4B4B4B"/>
        <w:sz w:val="34"/>
        <w:szCs w:val="15"/>
      </w:rPr>
    </w:pPr>
  </w:p>
  <w:p w14:paraId="3AA50889" w14:textId="77777777" w:rsidR="00926EB3" w:rsidRDefault="00926EB3" w:rsidP="00926EB3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127C64A4" w14:textId="0F53D51D" w:rsidR="007F7053" w:rsidRDefault="00926EB3" w:rsidP="00926EB3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E237568" w14:textId="10387BB0" w:rsidR="00926EB3" w:rsidRPr="00926EB3" w:rsidRDefault="00880D19" w:rsidP="00880D19">
    <w:pPr>
      <w:pStyle w:val="Gwka"/>
      <w:tabs>
        <w:tab w:val="clear" w:pos="9072"/>
      </w:tabs>
      <w:rPr>
        <w:rFonts w:ascii="Verdana" w:eastAsia="Verdana" w:hAnsi="Verdana" w:cs="Verdana"/>
        <w:color w:val="4B4B4B"/>
        <w:sz w:val="34"/>
        <w:szCs w:val="15"/>
      </w:rPr>
    </w:pPr>
    <w:r>
      <w:rPr>
        <w:rFonts w:ascii="Verdana" w:eastAsia="Verdana" w:hAnsi="Verdana" w:cs="Verdana"/>
        <w:color w:val="4B4B4B"/>
        <w:sz w:val="34"/>
        <w:szCs w:val="15"/>
      </w:rPr>
      <w:tab/>
    </w:r>
    <w:r>
      <w:rPr>
        <w:rFonts w:ascii="Verdana" w:eastAsia="Verdana" w:hAnsi="Verdana" w:cs="Verdana"/>
        <w:color w:val="4B4B4B"/>
        <w:sz w:val="34"/>
        <w:szCs w:val="15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2D12" w14:textId="77777777" w:rsidR="00880D19" w:rsidRDefault="00880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5"/>
    <w:multiLevelType w:val="multilevel"/>
    <w:tmpl w:val="D3CCEB4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114F80"/>
    <w:multiLevelType w:val="hybridMultilevel"/>
    <w:tmpl w:val="3308FF68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124A5"/>
    <w:multiLevelType w:val="hybridMultilevel"/>
    <w:tmpl w:val="165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63EE"/>
    <w:multiLevelType w:val="hybridMultilevel"/>
    <w:tmpl w:val="AC7A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BAB3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168C4"/>
    <w:multiLevelType w:val="hybridMultilevel"/>
    <w:tmpl w:val="B924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5B286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2663C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7FD9"/>
    <w:multiLevelType w:val="multilevel"/>
    <w:tmpl w:val="F2622008"/>
    <w:styleLink w:val="WW8Num2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1AA0748"/>
    <w:multiLevelType w:val="multilevel"/>
    <w:tmpl w:val="EA5E9482"/>
    <w:styleLink w:val="WW8Num131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2BB617C"/>
    <w:multiLevelType w:val="multilevel"/>
    <w:tmpl w:val="9FB0AD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MS Mincho;ＭＳ 明朝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5B02FA"/>
    <w:multiLevelType w:val="hybridMultilevel"/>
    <w:tmpl w:val="7584B26E"/>
    <w:lvl w:ilvl="0" w:tplc="ECBA530C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7BB8"/>
    <w:multiLevelType w:val="multilevel"/>
    <w:tmpl w:val="FE56B5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MS Mincho;ＭＳ 明朝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20050E"/>
    <w:multiLevelType w:val="hybridMultilevel"/>
    <w:tmpl w:val="40E2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6832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3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0965B8"/>
    <w:multiLevelType w:val="multilevel"/>
    <w:tmpl w:val="0A9694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D51827"/>
    <w:multiLevelType w:val="hybridMultilevel"/>
    <w:tmpl w:val="3D1C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A4A510">
      <w:start w:val="1"/>
      <w:numFmt w:val="lowerLetter"/>
      <w:lvlText w:val="%2)"/>
      <w:lvlJc w:val="left"/>
      <w:pPr>
        <w:ind w:left="1440" w:hanging="360"/>
      </w:pPr>
      <w:rPr>
        <w:rFonts w:asciiTheme="minorHAnsi" w:eastAsia="MS Mincho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9618C"/>
    <w:multiLevelType w:val="hybridMultilevel"/>
    <w:tmpl w:val="61CC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85DAC"/>
    <w:multiLevelType w:val="hybridMultilevel"/>
    <w:tmpl w:val="EA24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47159"/>
    <w:multiLevelType w:val="hybridMultilevel"/>
    <w:tmpl w:val="70087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4CAC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20"/>
  </w:num>
  <w:num w:numId="6">
    <w:abstractNumId w:val="23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22"/>
  </w:num>
  <w:num w:numId="12">
    <w:abstractNumId w:val="3"/>
  </w:num>
  <w:num w:numId="13">
    <w:abstractNumId w:val="17"/>
  </w:num>
  <w:num w:numId="14">
    <w:abstractNumId w:val="7"/>
  </w:num>
  <w:num w:numId="15">
    <w:abstractNumId w:val="19"/>
  </w:num>
  <w:num w:numId="16">
    <w:abstractNumId w:val="15"/>
  </w:num>
  <w:num w:numId="17">
    <w:abstractNumId w:val="13"/>
  </w:num>
  <w:num w:numId="18">
    <w:abstractNumId w:val="21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6013"/>
    <w:rsid w:val="00046071"/>
    <w:rsid w:val="00055AFE"/>
    <w:rsid w:val="000570F9"/>
    <w:rsid w:val="00081A31"/>
    <w:rsid w:val="0008409D"/>
    <w:rsid w:val="000A15CC"/>
    <w:rsid w:val="000C26A0"/>
    <w:rsid w:val="000C7D22"/>
    <w:rsid w:val="000D08C3"/>
    <w:rsid w:val="00121567"/>
    <w:rsid w:val="00130A20"/>
    <w:rsid w:val="0016608C"/>
    <w:rsid w:val="00167DDD"/>
    <w:rsid w:val="00182B93"/>
    <w:rsid w:val="00194784"/>
    <w:rsid w:val="001A08AE"/>
    <w:rsid w:val="001B46A8"/>
    <w:rsid w:val="001F077C"/>
    <w:rsid w:val="00213A6F"/>
    <w:rsid w:val="00232235"/>
    <w:rsid w:val="002B51E2"/>
    <w:rsid w:val="002B77F1"/>
    <w:rsid w:val="002E2FD8"/>
    <w:rsid w:val="002F154B"/>
    <w:rsid w:val="002F509F"/>
    <w:rsid w:val="003054B7"/>
    <w:rsid w:val="00314CE0"/>
    <w:rsid w:val="00321E2B"/>
    <w:rsid w:val="00326167"/>
    <w:rsid w:val="0034507B"/>
    <w:rsid w:val="003608D7"/>
    <w:rsid w:val="003D203B"/>
    <w:rsid w:val="00403CD8"/>
    <w:rsid w:val="004050B1"/>
    <w:rsid w:val="00416D67"/>
    <w:rsid w:val="004506B7"/>
    <w:rsid w:val="004C599C"/>
    <w:rsid w:val="004C5CC8"/>
    <w:rsid w:val="004C6325"/>
    <w:rsid w:val="004D0967"/>
    <w:rsid w:val="004E2EB3"/>
    <w:rsid w:val="004E57D0"/>
    <w:rsid w:val="004F1BF6"/>
    <w:rsid w:val="004F71FF"/>
    <w:rsid w:val="004F74D6"/>
    <w:rsid w:val="005033BD"/>
    <w:rsid w:val="005056A7"/>
    <w:rsid w:val="0051747B"/>
    <w:rsid w:val="00521E05"/>
    <w:rsid w:val="005316CC"/>
    <w:rsid w:val="00536023"/>
    <w:rsid w:val="00546F69"/>
    <w:rsid w:val="005626D4"/>
    <w:rsid w:val="00562F56"/>
    <w:rsid w:val="005725C0"/>
    <w:rsid w:val="005841F2"/>
    <w:rsid w:val="005B0A52"/>
    <w:rsid w:val="005C0BEB"/>
    <w:rsid w:val="005F396D"/>
    <w:rsid w:val="005F50EB"/>
    <w:rsid w:val="00606154"/>
    <w:rsid w:val="00620D5D"/>
    <w:rsid w:val="00625864"/>
    <w:rsid w:val="00635C1F"/>
    <w:rsid w:val="00696264"/>
    <w:rsid w:val="006E207E"/>
    <w:rsid w:val="006F4511"/>
    <w:rsid w:val="00720ACD"/>
    <w:rsid w:val="007320E6"/>
    <w:rsid w:val="0074025C"/>
    <w:rsid w:val="00751802"/>
    <w:rsid w:val="0077080A"/>
    <w:rsid w:val="007825DB"/>
    <w:rsid w:val="00785552"/>
    <w:rsid w:val="007A59B2"/>
    <w:rsid w:val="007C7F01"/>
    <w:rsid w:val="007D4D8F"/>
    <w:rsid w:val="007E23D8"/>
    <w:rsid w:val="007F0DD2"/>
    <w:rsid w:val="007F4D4B"/>
    <w:rsid w:val="007F5E9F"/>
    <w:rsid w:val="007F7053"/>
    <w:rsid w:val="007F7215"/>
    <w:rsid w:val="00812AAC"/>
    <w:rsid w:val="00823006"/>
    <w:rsid w:val="008248ED"/>
    <w:rsid w:val="00824D30"/>
    <w:rsid w:val="008546EA"/>
    <w:rsid w:val="00867AFB"/>
    <w:rsid w:val="00870BF7"/>
    <w:rsid w:val="00872B0D"/>
    <w:rsid w:val="00880D19"/>
    <w:rsid w:val="00893247"/>
    <w:rsid w:val="00897E93"/>
    <w:rsid w:val="00910D7A"/>
    <w:rsid w:val="009144B8"/>
    <w:rsid w:val="00926EB3"/>
    <w:rsid w:val="00937BB5"/>
    <w:rsid w:val="00947865"/>
    <w:rsid w:val="0095010D"/>
    <w:rsid w:val="00952468"/>
    <w:rsid w:val="00952CC9"/>
    <w:rsid w:val="009C60BE"/>
    <w:rsid w:val="009C7F07"/>
    <w:rsid w:val="00A14F80"/>
    <w:rsid w:val="00A17BC5"/>
    <w:rsid w:val="00A31623"/>
    <w:rsid w:val="00A55A8C"/>
    <w:rsid w:val="00A63C80"/>
    <w:rsid w:val="00A757BA"/>
    <w:rsid w:val="00AD390D"/>
    <w:rsid w:val="00AE5ED5"/>
    <w:rsid w:val="00AE66EC"/>
    <w:rsid w:val="00AF10EE"/>
    <w:rsid w:val="00AF1E46"/>
    <w:rsid w:val="00B012AC"/>
    <w:rsid w:val="00B113DB"/>
    <w:rsid w:val="00B353D6"/>
    <w:rsid w:val="00B369D3"/>
    <w:rsid w:val="00B44927"/>
    <w:rsid w:val="00B50178"/>
    <w:rsid w:val="00B5473A"/>
    <w:rsid w:val="00B81A0B"/>
    <w:rsid w:val="00B8371F"/>
    <w:rsid w:val="00BB799F"/>
    <w:rsid w:val="00BC0C97"/>
    <w:rsid w:val="00BC2FD2"/>
    <w:rsid w:val="00BC54E8"/>
    <w:rsid w:val="00BD31C6"/>
    <w:rsid w:val="00BD5652"/>
    <w:rsid w:val="00C16D63"/>
    <w:rsid w:val="00C1735A"/>
    <w:rsid w:val="00C3341A"/>
    <w:rsid w:val="00C33960"/>
    <w:rsid w:val="00C44035"/>
    <w:rsid w:val="00C461A3"/>
    <w:rsid w:val="00C506BD"/>
    <w:rsid w:val="00C83082"/>
    <w:rsid w:val="00C851C2"/>
    <w:rsid w:val="00C867CE"/>
    <w:rsid w:val="00CF3E9A"/>
    <w:rsid w:val="00CF5B04"/>
    <w:rsid w:val="00D00973"/>
    <w:rsid w:val="00D058AA"/>
    <w:rsid w:val="00D13993"/>
    <w:rsid w:val="00D231F5"/>
    <w:rsid w:val="00D96F2C"/>
    <w:rsid w:val="00DB7AFE"/>
    <w:rsid w:val="00DC7835"/>
    <w:rsid w:val="00DE1AB3"/>
    <w:rsid w:val="00DE57D6"/>
    <w:rsid w:val="00E12271"/>
    <w:rsid w:val="00E42916"/>
    <w:rsid w:val="00E52C8A"/>
    <w:rsid w:val="00E56A83"/>
    <w:rsid w:val="00E62506"/>
    <w:rsid w:val="00E832E9"/>
    <w:rsid w:val="00E91B84"/>
    <w:rsid w:val="00EA06A8"/>
    <w:rsid w:val="00EC4F16"/>
    <w:rsid w:val="00ED67A8"/>
    <w:rsid w:val="00EF2556"/>
    <w:rsid w:val="00F05918"/>
    <w:rsid w:val="00F05B0B"/>
    <w:rsid w:val="00F233AC"/>
    <w:rsid w:val="00F72C21"/>
    <w:rsid w:val="00FA78CA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4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572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08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867AFB"/>
  </w:style>
  <w:style w:type="character" w:customStyle="1" w:styleId="Nagwek1Znak">
    <w:name w:val="Nagłówek 1 Znak"/>
    <w:basedOn w:val="Domylnaczcionkaakapitu"/>
    <w:link w:val="Nagwek1"/>
    <w:uiPriority w:val="9"/>
    <w:rsid w:val="00572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Gwka">
    <w:name w:val="Główka"/>
    <w:basedOn w:val="Normalny"/>
    <w:rsid w:val="00926E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retekstu">
    <w:name w:val="Treść tekstu"/>
    <w:basedOn w:val="Normalny"/>
    <w:rsid w:val="00B5473A"/>
    <w:pPr>
      <w:jc w:val="both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unhideWhenUsed/>
    <w:rsid w:val="00B5473A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B547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5473A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131">
    <w:name w:val="WW8Num131"/>
    <w:basedOn w:val="Bezlisty"/>
    <w:rsid w:val="007F5E9F"/>
    <w:pPr>
      <w:numPr>
        <w:numId w:val="1"/>
      </w:numPr>
    </w:pPr>
  </w:style>
  <w:style w:type="numbering" w:customStyle="1" w:styleId="WW8Num211">
    <w:name w:val="WW8Num211"/>
    <w:basedOn w:val="Bezlisty"/>
    <w:rsid w:val="007F5E9F"/>
    <w:pPr>
      <w:numPr>
        <w:numId w:val="2"/>
      </w:numPr>
    </w:pPr>
  </w:style>
  <w:style w:type="paragraph" w:customStyle="1" w:styleId="Akapitzlist5">
    <w:name w:val="Akapit z listą5"/>
    <w:basedOn w:val="Normalny"/>
    <w:rsid w:val="006F4511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3</cp:revision>
  <dcterms:created xsi:type="dcterms:W3CDTF">2020-12-22T20:02:00Z</dcterms:created>
  <dcterms:modified xsi:type="dcterms:W3CDTF">2020-12-22T20:06:00Z</dcterms:modified>
</cp:coreProperties>
</file>