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83398" w14:textId="77777777" w:rsidR="00BC013F" w:rsidRPr="001B6695" w:rsidRDefault="00BC013F" w:rsidP="00BC013F">
      <w:pPr>
        <w:spacing w:after="0" w:line="240" w:lineRule="auto"/>
        <w:ind w:left="5246" w:firstLine="708"/>
        <w:rPr>
          <w:rFonts w:cstheme="minorHAnsi"/>
          <w:b/>
        </w:rPr>
      </w:pPr>
      <w:r w:rsidRPr="001B6695">
        <w:rPr>
          <w:rFonts w:cstheme="minorHAnsi"/>
          <w:b/>
        </w:rPr>
        <w:t xml:space="preserve">        Załącznik nr 3 do SIWZ</w:t>
      </w:r>
    </w:p>
    <w:p w14:paraId="4B1FFDA6" w14:textId="77777777" w:rsidR="00BC013F" w:rsidRPr="001B6695" w:rsidRDefault="00BC013F" w:rsidP="00BC013F">
      <w:pPr>
        <w:spacing w:after="0" w:line="240" w:lineRule="auto"/>
        <w:ind w:left="5246" w:firstLine="708"/>
        <w:rPr>
          <w:rFonts w:cstheme="minorHAnsi"/>
        </w:rPr>
      </w:pPr>
    </w:p>
    <w:p w14:paraId="2552A252" w14:textId="77777777" w:rsidR="00BC013F" w:rsidRPr="001B6695" w:rsidRDefault="00BC013F" w:rsidP="00BC013F">
      <w:pPr>
        <w:spacing w:after="0" w:line="240" w:lineRule="auto"/>
        <w:ind w:left="4956"/>
        <w:rPr>
          <w:rFonts w:cstheme="minorHAnsi"/>
        </w:rPr>
      </w:pPr>
      <w:r w:rsidRPr="001B6695">
        <w:rPr>
          <w:rFonts w:cstheme="minorHAnsi"/>
        </w:rPr>
        <w:t>Zamawiający:</w:t>
      </w:r>
    </w:p>
    <w:p w14:paraId="6E29F589" w14:textId="77777777" w:rsidR="00BC013F" w:rsidRPr="001B6695" w:rsidRDefault="00BC013F" w:rsidP="00BC013F">
      <w:pPr>
        <w:spacing w:after="0" w:line="240" w:lineRule="auto"/>
        <w:ind w:left="4956"/>
        <w:rPr>
          <w:rFonts w:cstheme="minorHAnsi"/>
        </w:rPr>
      </w:pPr>
    </w:p>
    <w:p w14:paraId="5ABD6920" w14:textId="77777777" w:rsidR="00BC013F" w:rsidRPr="001B6695" w:rsidRDefault="00BC013F" w:rsidP="00BC013F">
      <w:pPr>
        <w:ind w:left="4956"/>
        <w:rPr>
          <w:rFonts w:cstheme="minorHAnsi"/>
          <w:b/>
          <w:sz w:val="24"/>
          <w:szCs w:val="24"/>
        </w:rPr>
      </w:pPr>
      <w:r w:rsidRPr="001B6695">
        <w:rPr>
          <w:rFonts w:cstheme="minorHAnsi"/>
          <w:b/>
          <w:sz w:val="24"/>
          <w:szCs w:val="24"/>
        </w:rPr>
        <w:t>Zakład Usług Komunalnych Sp. z o.o.</w:t>
      </w:r>
    </w:p>
    <w:p w14:paraId="2F76E13E" w14:textId="77777777" w:rsidR="00BC013F" w:rsidRPr="001B6695" w:rsidRDefault="00BC013F" w:rsidP="00BC013F">
      <w:pPr>
        <w:ind w:left="4956"/>
        <w:rPr>
          <w:rFonts w:cstheme="minorHAnsi"/>
          <w:b/>
          <w:sz w:val="24"/>
          <w:szCs w:val="24"/>
        </w:rPr>
      </w:pPr>
      <w:r w:rsidRPr="001B6695">
        <w:rPr>
          <w:rFonts w:cstheme="minorHAnsi"/>
          <w:b/>
          <w:sz w:val="24"/>
          <w:szCs w:val="24"/>
        </w:rPr>
        <w:t>Ul. Wyzwolenia 15</w:t>
      </w:r>
    </w:p>
    <w:p w14:paraId="7EABE195" w14:textId="77777777" w:rsidR="00BC013F" w:rsidRPr="001B6695" w:rsidRDefault="00BC013F" w:rsidP="00BC013F">
      <w:pPr>
        <w:ind w:left="4956"/>
        <w:rPr>
          <w:rFonts w:cstheme="minorHAnsi"/>
          <w:b/>
          <w:sz w:val="24"/>
          <w:szCs w:val="24"/>
        </w:rPr>
      </w:pPr>
      <w:r w:rsidRPr="001B6695">
        <w:rPr>
          <w:rFonts w:cstheme="minorHAnsi"/>
          <w:b/>
          <w:sz w:val="24"/>
          <w:szCs w:val="24"/>
        </w:rPr>
        <w:t xml:space="preserve">62-070 Dopiewo </w:t>
      </w:r>
    </w:p>
    <w:p w14:paraId="22FA1E12" w14:textId="77777777" w:rsidR="00BC013F" w:rsidRPr="001B6695" w:rsidRDefault="00BC013F" w:rsidP="00BC013F">
      <w:pPr>
        <w:spacing w:after="0" w:line="240" w:lineRule="auto"/>
        <w:rPr>
          <w:rFonts w:cstheme="minorHAnsi"/>
        </w:rPr>
      </w:pPr>
    </w:p>
    <w:p w14:paraId="706065A3" w14:textId="77777777" w:rsidR="00BC013F" w:rsidRPr="001B6695" w:rsidRDefault="00BC013F" w:rsidP="00BC013F">
      <w:pPr>
        <w:spacing w:after="0" w:line="240" w:lineRule="auto"/>
        <w:rPr>
          <w:rFonts w:cstheme="minorHAnsi"/>
        </w:rPr>
      </w:pPr>
      <w:r w:rsidRPr="001B6695">
        <w:rPr>
          <w:rFonts w:cstheme="minorHAnsi"/>
        </w:rPr>
        <w:t>Wykonawca:</w:t>
      </w:r>
    </w:p>
    <w:p w14:paraId="3D281AE5" w14:textId="77777777" w:rsidR="00BC013F" w:rsidRPr="001B6695" w:rsidRDefault="00BC013F" w:rsidP="00BC013F">
      <w:pPr>
        <w:spacing w:after="0" w:line="240" w:lineRule="auto"/>
        <w:ind w:right="5954"/>
        <w:rPr>
          <w:rFonts w:cstheme="minorHAnsi"/>
        </w:rPr>
      </w:pPr>
      <w:r w:rsidRPr="001B6695">
        <w:rPr>
          <w:rFonts w:cstheme="minorHAnsi"/>
        </w:rPr>
        <w:t>…………………………………………………………………………</w:t>
      </w:r>
    </w:p>
    <w:p w14:paraId="469CA69F" w14:textId="77777777" w:rsidR="00BC013F" w:rsidRPr="001B6695" w:rsidRDefault="00BC013F" w:rsidP="00BC013F">
      <w:pPr>
        <w:spacing w:after="0" w:line="240" w:lineRule="auto"/>
        <w:ind w:right="5953"/>
        <w:rPr>
          <w:rFonts w:cstheme="minorHAnsi"/>
          <w:i/>
        </w:rPr>
      </w:pPr>
      <w:r w:rsidRPr="001B6695">
        <w:rPr>
          <w:rFonts w:cstheme="minorHAnsi"/>
          <w:i/>
        </w:rPr>
        <w:t>(pełna nazwa/firma, adres, w zależności od podmiotu: NIP/PESEL, KRS/</w:t>
      </w:r>
      <w:proofErr w:type="spellStart"/>
      <w:r w:rsidRPr="001B6695">
        <w:rPr>
          <w:rFonts w:cstheme="minorHAnsi"/>
          <w:i/>
        </w:rPr>
        <w:t>CEiDG</w:t>
      </w:r>
      <w:proofErr w:type="spellEnd"/>
      <w:r w:rsidRPr="001B6695">
        <w:rPr>
          <w:rFonts w:cstheme="minorHAnsi"/>
          <w:i/>
        </w:rPr>
        <w:t>)</w:t>
      </w:r>
    </w:p>
    <w:p w14:paraId="02B0FD07" w14:textId="77777777" w:rsidR="00BC013F" w:rsidRPr="001B6695" w:rsidRDefault="00BC013F" w:rsidP="00BC013F">
      <w:pPr>
        <w:spacing w:after="0" w:line="240" w:lineRule="auto"/>
        <w:rPr>
          <w:rFonts w:cstheme="minorHAnsi"/>
          <w:u w:val="single"/>
        </w:rPr>
      </w:pPr>
      <w:r w:rsidRPr="001B6695">
        <w:rPr>
          <w:rFonts w:cstheme="minorHAnsi"/>
          <w:u w:val="single"/>
        </w:rPr>
        <w:t>reprezentowany przez:</w:t>
      </w:r>
    </w:p>
    <w:p w14:paraId="5AE7B229" w14:textId="77777777" w:rsidR="00BC013F" w:rsidRPr="001B6695" w:rsidRDefault="00BC013F" w:rsidP="00BC013F">
      <w:pPr>
        <w:spacing w:after="0" w:line="240" w:lineRule="auto"/>
        <w:ind w:right="5954"/>
        <w:rPr>
          <w:rFonts w:cstheme="minorHAnsi"/>
        </w:rPr>
      </w:pPr>
      <w:r w:rsidRPr="001B6695">
        <w:rPr>
          <w:rFonts w:cstheme="minorHAnsi"/>
        </w:rPr>
        <w:t>…………………………………………………………………………</w:t>
      </w:r>
    </w:p>
    <w:p w14:paraId="05AAA6B7" w14:textId="77777777" w:rsidR="00BC013F" w:rsidRPr="001B6695" w:rsidRDefault="00BC013F" w:rsidP="00BC013F">
      <w:pPr>
        <w:spacing w:after="0" w:line="240" w:lineRule="auto"/>
        <w:ind w:right="5953"/>
        <w:rPr>
          <w:rFonts w:cstheme="minorHAnsi"/>
          <w:i/>
        </w:rPr>
      </w:pPr>
      <w:r w:rsidRPr="001B6695">
        <w:rPr>
          <w:rFonts w:cstheme="minorHAnsi"/>
          <w:i/>
        </w:rPr>
        <w:t>(imię, nazwisko ,stanowisko/podstawa do reprezentacji)</w:t>
      </w:r>
    </w:p>
    <w:p w14:paraId="7ECA8076" w14:textId="77777777" w:rsidR="00BC013F" w:rsidRPr="001B6695" w:rsidRDefault="00BC013F" w:rsidP="00BC013F">
      <w:pPr>
        <w:spacing w:after="0" w:line="240" w:lineRule="auto"/>
        <w:rPr>
          <w:rFonts w:cstheme="minorHAnsi"/>
        </w:rPr>
      </w:pPr>
    </w:p>
    <w:p w14:paraId="39AF21BC" w14:textId="77777777" w:rsidR="00BC013F" w:rsidRPr="001B6695" w:rsidRDefault="00BC013F" w:rsidP="00BC013F">
      <w:pPr>
        <w:spacing w:after="0" w:line="240" w:lineRule="auto"/>
        <w:jc w:val="center"/>
        <w:rPr>
          <w:rFonts w:cstheme="minorHAnsi"/>
          <w:b/>
          <w:u w:val="single"/>
        </w:rPr>
      </w:pPr>
      <w:r w:rsidRPr="001B6695">
        <w:rPr>
          <w:rFonts w:cstheme="minorHAnsi"/>
          <w:b/>
          <w:u w:val="single"/>
        </w:rPr>
        <w:t xml:space="preserve">Oświadczenie wykonawcy </w:t>
      </w:r>
    </w:p>
    <w:p w14:paraId="0EADEE4F" w14:textId="77777777" w:rsidR="00BC013F" w:rsidRPr="001B6695" w:rsidRDefault="00BC013F" w:rsidP="00BC013F">
      <w:pPr>
        <w:spacing w:after="0" w:line="240" w:lineRule="auto"/>
        <w:jc w:val="center"/>
        <w:rPr>
          <w:rFonts w:cstheme="minorHAnsi"/>
        </w:rPr>
      </w:pPr>
      <w:r w:rsidRPr="001B6695">
        <w:rPr>
          <w:rFonts w:cstheme="minorHAnsi"/>
        </w:rPr>
        <w:t xml:space="preserve">składane na podstawie art. 25a ust. 1 ustawy z dnia 29 stycznia 2004 r. Prawo zamówień publicznych (dalej jako: ustawa </w:t>
      </w:r>
      <w:proofErr w:type="spellStart"/>
      <w:r w:rsidRPr="001B6695">
        <w:rPr>
          <w:rFonts w:cstheme="minorHAnsi"/>
        </w:rPr>
        <w:t>Pzp</w:t>
      </w:r>
      <w:proofErr w:type="spellEnd"/>
      <w:r w:rsidRPr="001B6695">
        <w:rPr>
          <w:rFonts w:cstheme="minorHAnsi"/>
        </w:rPr>
        <w:t>),</w:t>
      </w:r>
    </w:p>
    <w:p w14:paraId="419C0B57" w14:textId="77777777" w:rsidR="00BC013F" w:rsidRPr="001B6695" w:rsidRDefault="00BC013F" w:rsidP="00BC013F">
      <w:pPr>
        <w:spacing w:after="0" w:line="240" w:lineRule="auto"/>
        <w:jc w:val="center"/>
        <w:rPr>
          <w:rFonts w:cstheme="minorHAnsi"/>
        </w:rPr>
      </w:pPr>
    </w:p>
    <w:p w14:paraId="1A6BDCC1" w14:textId="77777777" w:rsidR="00BC013F" w:rsidRPr="001B6695" w:rsidRDefault="00BC013F" w:rsidP="00BC013F">
      <w:pPr>
        <w:spacing w:after="0" w:line="240" w:lineRule="auto"/>
        <w:jc w:val="center"/>
        <w:rPr>
          <w:rFonts w:cstheme="minorHAnsi"/>
          <w:b/>
          <w:u w:val="single"/>
        </w:rPr>
      </w:pPr>
      <w:r w:rsidRPr="001B6695">
        <w:rPr>
          <w:rFonts w:cstheme="minorHAnsi"/>
          <w:b/>
          <w:u w:val="single"/>
        </w:rPr>
        <w:t>DOTYCZĄCE PRZESŁANEK WYKLUCZENIA Z POSTĘPOWANIA</w:t>
      </w:r>
    </w:p>
    <w:p w14:paraId="37008AEA" w14:textId="77777777" w:rsidR="00BC013F" w:rsidRPr="001B6695" w:rsidRDefault="00BC013F" w:rsidP="00BC013F">
      <w:pPr>
        <w:spacing w:after="0" w:line="240" w:lineRule="auto"/>
        <w:jc w:val="center"/>
        <w:rPr>
          <w:rFonts w:cstheme="minorHAnsi"/>
          <w:b/>
          <w:u w:val="single"/>
        </w:rPr>
      </w:pPr>
    </w:p>
    <w:p w14:paraId="15D1CBE5" w14:textId="77777777" w:rsidR="009743D4" w:rsidRDefault="00BC013F" w:rsidP="0019073E">
      <w:pPr>
        <w:spacing w:after="0" w:line="240" w:lineRule="auto"/>
        <w:jc w:val="center"/>
        <w:rPr>
          <w:rFonts w:cstheme="minorHAnsi"/>
        </w:rPr>
      </w:pPr>
      <w:bookmarkStart w:id="0" w:name="_Hlk503523824"/>
      <w:r w:rsidRPr="0019073E">
        <w:rPr>
          <w:rFonts w:cstheme="minorHAnsi"/>
        </w:rPr>
        <w:t xml:space="preserve">Na potrzeby postępowania o udzielenie zamówienia publicznego </w:t>
      </w:r>
      <w:bookmarkEnd w:id="0"/>
      <w:r w:rsidR="009743D4">
        <w:rPr>
          <w:rFonts w:cstheme="minorHAnsi"/>
        </w:rPr>
        <w:t xml:space="preserve">pn. </w:t>
      </w:r>
    </w:p>
    <w:p w14:paraId="5A041BB9" w14:textId="4E81B240" w:rsidR="00BC013F" w:rsidRPr="0019073E" w:rsidRDefault="001C1F24" w:rsidP="0019073E">
      <w:pPr>
        <w:spacing w:after="0" w:line="240" w:lineRule="auto"/>
        <w:jc w:val="center"/>
        <w:rPr>
          <w:b/>
        </w:rPr>
      </w:pPr>
      <w:bookmarkStart w:id="1" w:name="_GoBack"/>
      <w:r w:rsidRPr="00F62FBE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„Budowa kanalizacji sanitarnej w Skórzewie ul. Orzechowa, Leszczynowa, Dębowa, Jesienna i </w:t>
      </w:r>
      <w:proofErr w:type="spellStart"/>
      <w:r w:rsidRPr="00F62FBE">
        <w:rPr>
          <w:rFonts w:ascii="Calibri" w:eastAsia="Times New Roman" w:hAnsi="Calibri" w:cs="Calibri"/>
          <w:b/>
          <w:sz w:val="24"/>
          <w:szCs w:val="24"/>
          <w:lang w:eastAsia="zh-CN"/>
        </w:rPr>
        <w:t>Batorowska</w:t>
      </w:r>
      <w:proofErr w:type="spellEnd"/>
      <w:r w:rsidRPr="00F62FBE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oraz sieci wodociągowej w Skórzewie ul. Orzechowa i Leszczynowa”</w:t>
      </w:r>
      <w:r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</w:t>
      </w:r>
      <w:r w:rsidR="00312EAE" w:rsidRPr="0019073E">
        <w:rPr>
          <w:rFonts w:cstheme="minorHAnsi"/>
          <w:b/>
        </w:rPr>
        <w:t>Nr rejestru</w:t>
      </w:r>
      <w:r w:rsidR="00312EAE" w:rsidRPr="0019073E">
        <w:rPr>
          <w:rFonts w:cstheme="minorHAnsi"/>
        </w:rPr>
        <w:t xml:space="preserve">  </w:t>
      </w:r>
      <w:r>
        <w:rPr>
          <w:rFonts w:cstheme="minorHAnsi"/>
          <w:b/>
        </w:rPr>
        <w:t>ZP/ZUK-10</w:t>
      </w:r>
      <w:r w:rsidR="00312EAE" w:rsidRPr="0019073E">
        <w:rPr>
          <w:rFonts w:cstheme="minorHAnsi"/>
          <w:b/>
        </w:rPr>
        <w:t>/2020</w:t>
      </w:r>
    </w:p>
    <w:bookmarkEnd w:id="1"/>
    <w:p w14:paraId="6AA873A7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</w:p>
    <w:p w14:paraId="0203989B" w14:textId="736410D1" w:rsidR="00BC013F" w:rsidRDefault="00BC013F" w:rsidP="00BC013F">
      <w:pPr>
        <w:spacing w:after="0" w:line="240" w:lineRule="auto"/>
        <w:rPr>
          <w:rFonts w:cstheme="minorHAnsi"/>
          <w:sz w:val="24"/>
          <w:szCs w:val="24"/>
        </w:rPr>
      </w:pPr>
      <w:r w:rsidRPr="001B6695">
        <w:rPr>
          <w:rFonts w:cstheme="minorHAnsi"/>
          <w:sz w:val="24"/>
          <w:szCs w:val="24"/>
        </w:rPr>
        <w:t>prowadzonego przez Zakład Usług Komunalnych Sp. z o.o.</w:t>
      </w:r>
      <w:r w:rsidRPr="001B6695">
        <w:rPr>
          <w:rFonts w:cstheme="minorHAnsi"/>
          <w:i/>
          <w:sz w:val="24"/>
          <w:szCs w:val="24"/>
        </w:rPr>
        <w:t xml:space="preserve">, </w:t>
      </w:r>
      <w:r w:rsidRPr="001B6695">
        <w:rPr>
          <w:rFonts w:cstheme="minorHAnsi"/>
          <w:sz w:val="24"/>
          <w:szCs w:val="24"/>
        </w:rPr>
        <w:t>oświadczam, co następuje:</w:t>
      </w:r>
    </w:p>
    <w:p w14:paraId="5F02257C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064E235" w14:textId="77777777" w:rsidR="00BC013F" w:rsidRPr="001B6695" w:rsidRDefault="00BC013F" w:rsidP="00BC013F">
      <w:pPr>
        <w:shd w:val="clear" w:color="auto" w:fill="BFBFBF"/>
        <w:spacing w:after="0" w:line="240" w:lineRule="auto"/>
        <w:rPr>
          <w:rFonts w:cstheme="minorHAnsi"/>
        </w:rPr>
      </w:pPr>
      <w:r w:rsidRPr="001B6695">
        <w:rPr>
          <w:rFonts w:cstheme="minorHAnsi"/>
        </w:rPr>
        <w:t>I. OŚWIADCZENIA DOTYCZĄCE WYKONAWCY:</w:t>
      </w:r>
    </w:p>
    <w:p w14:paraId="69470C21" w14:textId="77777777" w:rsidR="00BC013F" w:rsidRPr="001B6695" w:rsidRDefault="00BC013F" w:rsidP="00BC013F">
      <w:pPr>
        <w:pStyle w:val="Akapitzlist5"/>
        <w:spacing w:after="0" w:line="240" w:lineRule="auto"/>
        <w:jc w:val="both"/>
        <w:rPr>
          <w:rFonts w:asciiTheme="minorHAnsi" w:hAnsiTheme="minorHAnsi" w:cstheme="minorHAnsi"/>
        </w:rPr>
      </w:pPr>
    </w:p>
    <w:p w14:paraId="65A93803" w14:textId="77777777" w:rsidR="00BC013F" w:rsidRPr="001B6695" w:rsidRDefault="00BC013F" w:rsidP="00F378EC">
      <w:pPr>
        <w:pStyle w:val="Akapitzlist5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B6695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1B6695">
        <w:rPr>
          <w:rFonts w:asciiTheme="minorHAnsi" w:hAnsiTheme="minorHAnsi" w:cstheme="minorHAnsi"/>
        </w:rPr>
        <w:br/>
        <w:t xml:space="preserve">art. 24 ust 1 pkt 12-23 ustawy </w:t>
      </w:r>
      <w:proofErr w:type="spellStart"/>
      <w:r w:rsidRPr="001B6695">
        <w:rPr>
          <w:rFonts w:asciiTheme="minorHAnsi" w:hAnsiTheme="minorHAnsi" w:cstheme="minorHAnsi"/>
        </w:rPr>
        <w:t>Pzp</w:t>
      </w:r>
      <w:proofErr w:type="spellEnd"/>
      <w:r w:rsidRPr="001B6695">
        <w:rPr>
          <w:rFonts w:asciiTheme="minorHAnsi" w:hAnsiTheme="minorHAnsi" w:cstheme="minorHAnsi"/>
        </w:rPr>
        <w:t>.</w:t>
      </w:r>
    </w:p>
    <w:p w14:paraId="27D6A5C1" w14:textId="77777777" w:rsidR="00BC013F" w:rsidRPr="001B6695" w:rsidRDefault="00BC013F" w:rsidP="00BC013F">
      <w:pPr>
        <w:pStyle w:val="Akapitzlist5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0AA9D67C" w14:textId="14E02771" w:rsidR="00BC013F" w:rsidRPr="00BC013F" w:rsidRDefault="00BC013F" w:rsidP="00F378EC">
      <w:pPr>
        <w:pStyle w:val="Akapitzlist5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B6695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1B6695">
        <w:rPr>
          <w:rFonts w:asciiTheme="minorHAnsi" w:hAnsiTheme="minorHAnsi" w:cstheme="minorHAnsi"/>
        </w:rPr>
        <w:br/>
        <w:t xml:space="preserve">art. 24 ust. 5 pkt. 1 ustawy </w:t>
      </w:r>
      <w:proofErr w:type="spellStart"/>
      <w:r w:rsidRPr="001B6695">
        <w:rPr>
          <w:rFonts w:asciiTheme="minorHAnsi" w:hAnsiTheme="minorHAnsi" w:cstheme="minorHAnsi"/>
        </w:rPr>
        <w:t>Pzp</w:t>
      </w:r>
      <w:proofErr w:type="spellEnd"/>
      <w:r w:rsidRPr="001B6695">
        <w:rPr>
          <w:rFonts w:asciiTheme="minorHAnsi" w:hAnsiTheme="minorHAnsi" w:cstheme="minorHAnsi"/>
        </w:rPr>
        <w:t>.</w:t>
      </w:r>
    </w:p>
    <w:p w14:paraId="3095F810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 xml:space="preserve">…………….……. </w:t>
      </w:r>
      <w:r w:rsidRPr="001B6695">
        <w:rPr>
          <w:rFonts w:cstheme="minorHAnsi"/>
          <w:i/>
        </w:rPr>
        <w:t xml:space="preserve">(miejscowość), </w:t>
      </w:r>
      <w:r w:rsidRPr="001B6695">
        <w:rPr>
          <w:rFonts w:cstheme="minorHAnsi"/>
        </w:rPr>
        <w:t xml:space="preserve">dnia ………….……. r. </w:t>
      </w:r>
    </w:p>
    <w:p w14:paraId="045A4D51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</w:p>
    <w:p w14:paraId="1754C531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  <w:t>…………………………………………</w:t>
      </w:r>
    </w:p>
    <w:p w14:paraId="2A1D9516" w14:textId="77777777" w:rsidR="00BC013F" w:rsidRDefault="00BC013F" w:rsidP="00BC013F">
      <w:pPr>
        <w:spacing w:after="0" w:line="240" w:lineRule="auto"/>
        <w:ind w:left="5664" w:firstLine="708"/>
        <w:jc w:val="both"/>
        <w:rPr>
          <w:rFonts w:cstheme="minorHAnsi"/>
          <w:i/>
        </w:rPr>
      </w:pPr>
      <w:r w:rsidRPr="001B6695">
        <w:rPr>
          <w:rFonts w:cstheme="minorHAnsi"/>
          <w:i/>
        </w:rPr>
        <w:t>(podpis)</w:t>
      </w:r>
    </w:p>
    <w:p w14:paraId="691587D0" w14:textId="77777777" w:rsidR="0018316E" w:rsidRDefault="0018316E" w:rsidP="00BC013F">
      <w:pPr>
        <w:spacing w:after="0" w:line="240" w:lineRule="auto"/>
        <w:ind w:left="5664" w:firstLine="708"/>
        <w:jc w:val="both"/>
        <w:rPr>
          <w:rFonts w:cstheme="minorHAnsi"/>
          <w:i/>
        </w:rPr>
      </w:pPr>
    </w:p>
    <w:p w14:paraId="7A082AC6" w14:textId="77777777" w:rsidR="0018316E" w:rsidRPr="001B6695" w:rsidRDefault="0018316E" w:rsidP="00BC013F">
      <w:pPr>
        <w:spacing w:after="0" w:line="240" w:lineRule="auto"/>
        <w:ind w:left="5664" w:firstLine="708"/>
        <w:jc w:val="both"/>
        <w:rPr>
          <w:rFonts w:cstheme="minorHAnsi"/>
          <w:i/>
        </w:rPr>
      </w:pPr>
    </w:p>
    <w:p w14:paraId="6505F61D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  <w:i/>
        </w:rPr>
      </w:pPr>
    </w:p>
    <w:p w14:paraId="30BFAD86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1B6695">
        <w:rPr>
          <w:rFonts w:cstheme="minorHAnsi"/>
        </w:rPr>
        <w:t>Pzp</w:t>
      </w:r>
      <w:proofErr w:type="spellEnd"/>
      <w:r w:rsidRPr="001B6695">
        <w:rPr>
          <w:rFonts w:cstheme="minorHAnsi"/>
        </w:rPr>
        <w:t xml:space="preserve"> </w:t>
      </w:r>
      <w:r w:rsidRPr="001B6695">
        <w:rPr>
          <w:rFonts w:cstheme="minorHAnsi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1B6695">
        <w:rPr>
          <w:rFonts w:cstheme="minorHAnsi"/>
          <w:i/>
        </w:rPr>
        <w:t>Pzp</w:t>
      </w:r>
      <w:proofErr w:type="spellEnd"/>
      <w:r w:rsidRPr="001B6695">
        <w:rPr>
          <w:rFonts w:cstheme="minorHAnsi"/>
          <w:i/>
        </w:rPr>
        <w:t>).</w:t>
      </w:r>
      <w:r w:rsidRPr="001B6695">
        <w:rPr>
          <w:rFonts w:cstheme="minorHAnsi"/>
        </w:rPr>
        <w:t xml:space="preserve"> Jednocześnie oświadczam, że w związku z ww. okolicznością, na podstawie art. 24 ust. 8 ustawy </w:t>
      </w:r>
      <w:proofErr w:type="spellStart"/>
      <w:r w:rsidRPr="001B6695">
        <w:rPr>
          <w:rFonts w:cstheme="minorHAnsi"/>
        </w:rPr>
        <w:t>Pzp</w:t>
      </w:r>
      <w:proofErr w:type="spellEnd"/>
      <w:r w:rsidRPr="001B6695">
        <w:rPr>
          <w:rFonts w:cstheme="minorHAnsi"/>
        </w:rPr>
        <w:t xml:space="preserve"> podjąłem następujące środki naprawcze: ……………………………………………………………………………………………………………</w:t>
      </w:r>
    </w:p>
    <w:p w14:paraId="4470B23D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>…………………………………………………………………………………………..………………</w:t>
      </w:r>
    </w:p>
    <w:p w14:paraId="3272AFB8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 xml:space="preserve">…………….……. </w:t>
      </w:r>
      <w:r w:rsidRPr="001B6695">
        <w:rPr>
          <w:rFonts w:cstheme="minorHAnsi"/>
          <w:i/>
        </w:rPr>
        <w:t xml:space="preserve">(miejscowość), </w:t>
      </w:r>
      <w:r w:rsidRPr="001B6695">
        <w:rPr>
          <w:rFonts w:cstheme="minorHAnsi"/>
        </w:rPr>
        <w:t xml:space="preserve">dnia …………………. r. </w:t>
      </w:r>
    </w:p>
    <w:p w14:paraId="74CBEC59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</w:p>
    <w:p w14:paraId="4E370F9D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  <w:t>…………………………………………</w:t>
      </w:r>
    </w:p>
    <w:p w14:paraId="315EC87C" w14:textId="77777777" w:rsidR="00BC013F" w:rsidRPr="001B6695" w:rsidRDefault="00BC013F" w:rsidP="00BC013F">
      <w:pPr>
        <w:spacing w:after="0" w:line="240" w:lineRule="auto"/>
        <w:ind w:left="5664" w:firstLine="708"/>
        <w:jc w:val="both"/>
        <w:rPr>
          <w:rFonts w:cstheme="minorHAnsi"/>
          <w:i/>
        </w:rPr>
      </w:pPr>
      <w:r w:rsidRPr="001B6695">
        <w:rPr>
          <w:rFonts w:cstheme="minorHAnsi"/>
          <w:i/>
        </w:rPr>
        <w:t>(podpis)</w:t>
      </w:r>
    </w:p>
    <w:p w14:paraId="1C3E1DB5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  <w:i/>
        </w:rPr>
      </w:pPr>
    </w:p>
    <w:p w14:paraId="1606685F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  <w:i/>
        </w:rPr>
      </w:pPr>
    </w:p>
    <w:p w14:paraId="0EDEC028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  <w:i/>
        </w:rPr>
      </w:pPr>
    </w:p>
    <w:p w14:paraId="127E887D" w14:textId="77777777" w:rsidR="00BC013F" w:rsidRPr="001B6695" w:rsidRDefault="00BC013F" w:rsidP="00BC013F">
      <w:pPr>
        <w:shd w:val="clear" w:color="auto" w:fill="BFBFBF"/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  <w:i/>
        </w:rPr>
        <w:t>[UWAGA: wypełnić jeżeli Wykonawca powołuje się na zasoby podmiotu trzeciego]</w:t>
      </w:r>
    </w:p>
    <w:p w14:paraId="1B46E19A" w14:textId="77777777" w:rsidR="00BC013F" w:rsidRPr="001B6695" w:rsidRDefault="00BC013F" w:rsidP="00BC013F">
      <w:pPr>
        <w:shd w:val="clear" w:color="auto" w:fill="BFBFBF"/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>II. OŚWIADCZENIE DOTYCZĄCE PODMIOTU, NA KTÓREGO ZASOBY POWOŁUJE SIĘ WYKONAWCA:</w:t>
      </w:r>
    </w:p>
    <w:p w14:paraId="0949A1A6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</w:p>
    <w:p w14:paraId="68CB0278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>Oświadczam, że w stosunku do następującego/</w:t>
      </w:r>
      <w:proofErr w:type="spellStart"/>
      <w:r w:rsidRPr="001B6695">
        <w:rPr>
          <w:rFonts w:cstheme="minorHAnsi"/>
        </w:rPr>
        <w:t>ych</w:t>
      </w:r>
      <w:proofErr w:type="spellEnd"/>
      <w:r w:rsidRPr="001B6695">
        <w:rPr>
          <w:rFonts w:cstheme="minorHAnsi"/>
        </w:rPr>
        <w:t xml:space="preserve"> podmiotu/</w:t>
      </w:r>
      <w:proofErr w:type="spellStart"/>
      <w:r w:rsidRPr="001B6695">
        <w:rPr>
          <w:rFonts w:cstheme="minorHAnsi"/>
        </w:rPr>
        <w:t>tów</w:t>
      </w:r>
      <w:proofErr w:type="spellEnd"/>
      <w:r w:rsidRPr="001B6695">
        <w:rPr>
          <w:rFonts w:cstheme="minorHAnsi"/>
        </w:rPr>
        <w:t>, na którego/</w:t>
      </w:r>
      <w:proofErr w:type="spellStart"/>
      <w:r w:rsidRPr="001B6695">
        <w:rPr>
          <w:rFonts w:cstheme="minorHAnsi"/>
        </w:rPr>
        <w:t>ych</w:t>
      </w:r>
      <w:proofErr w:type="spellEnd"/>
      <w:r w:rsidRPr="001B6695">
        <w:rPr>
          <w:rFonts w:cstheme="minorHAnsi"/>
        </w:rPr>
        <w:t xml:space="preserve"> zasoby powołuję się w niniejszym postępowaniu, tj.: …………………………………………………………… </w:t>
      </w:r>
      <w:r w:rsidRPr="001B6695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1B6695">
        <w:rPr>
          <w:rFonts w:cstheme="minorHAnsi"/>
          <w:i/>
        </w:rPr>
        <w:t>CEiDG</w:t>
      </w:r>
      <w:proofErr w:type="spellEnd"/>
      <w:r w:rsidRPr="001B6695">
        <w:rPr>
          <w:rFonts w:cstheme="minorHAnsi"/>
          <w:i/>
        </w:rPr>
        <w:t xml:space="preserve">) </w:t>
      </w:r>
      <w:r w:rsidRPr="001B6695">
        <w:rPr>
          <w:rFonts w:cstheme="minorHAnsi"/>
        </w:rPr>
        <w:t>nie zachodzą podstawy wykluczenia z postępowania o udzielenie zamówienia.</w:t>
      </w:r>
    </w:p>
    <w:p w14:paraId="4F2A9307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</w:p>
    <w:p w14:paraId="2F5760CA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 xml:space="preserve">…………….……. </w:t>
      </w:r>
      <w:r w:rsidRPr="001B6695">
        <w:rPr>
          <w:rFonts w:cstheme="minorHAnsi"/>
          <w:i/>
        </w:rPr>
        <w:t xml:space="preserve">(miejscowość), </w:t>
      </w:r>
      <w:r w:rsidRPr="001B6695">
        <w:rPr>
          <w:rFonts w:cstheme="minorHAnsi"/>
        </w:rPr>
        <w:t xml:space="preserve">dnia …………………. r. </w:t>
      </w:r>
    </w:p>
    <w:p w14:paraId="4628F8C7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</w:p>
    <w:p w14:paraId="2CDCCA81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  <w:t>…………………………………………</w:t>
      </w:r>
    </w:p>
    <w:p w14:paraId="2D517308" w14:textId="77777777" w:rsidR="00BC013F" w:rsidRPr="001B6695" w:rsidRDefault="00BC013F" w:rsidP="00BC013F">
      <w:pPr>
        <w:spacing w:after="0" w:line="240" w:lineRule="auto"/>
        <w:ind w:left="5664" w:firstLine="708"/>
        <w:jc w:val="both"/>
        <w:rPr>
          <w:rFonts w:cstheme="minorHAnsi"/>
          <w:i/>
        </w:rPr>
      </w:pPr>
      <w:r w:rsidRPr="001B6695">
        <w:rPr>
          <w:rFonts w:cstheme="minorHAnsi"/>
          <w:i/>
        </w:rPr>
        <w:t>(podpis)</w:t>
      </w:r>
    </w:p>
    <w:p w14:paraId="28B6CE47" w14:textId="77777777" w:rsidR="00BC013F" w:rsidRPr="001B6695" w:rsidRDefault="00BC013F" w:rsidP="00BC013F">
      <w:pPr>
        <w:shd w:val="clear" w:color="auto" w:fill="BFBFBF"/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>III.OŚWIADCZENIE DOTYCZĄCE PODANYCH INFORMACJI:</w:t>
      </w:r>
    </w:p>
    <w:p w14:paraId="08144181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</w:p>
    <w:p w14:paraId="0C219ED3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 xml:space="preserve">Oświadczam, że wszystkie informacje podane w powyższych oświadczeniach są aktualne </w:t>
      </w:r>
      <w:r w:rsidRPr="001B6695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0D6B788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</w:p>
    <w:p w14:paraId="484B9CB2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</w:p>
    <w:p w14:paraId="17C72CAA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 xml:space="preserve">…………….……. </w:t>
      </w:r>
      <w:r w:rsidRPr="001B6695">
        <w:rPr>
          <w:rFonts w:cstheme="minorHAnsi"/>
          <w:i/>
        </w:rPr>
        <w:t xml:space="preserve">(miejscowość), </w:t>
      </w:r>
      <w:r w:rsidRPr="001B6695">
        <w:rPr>
          <w:rFonts w:cstheme="minorHAnsi"/>
        </w:rPr>
        <w:t xml:space="preserve">dnia …………………. r. </w:t>
      </w:r>
    </w:p>
    <w:p w14:paraId="4F092616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</w:p>
    <w:p w14:paraId="2D06F9E7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  <w:t>…………………………………………</w:t>
      </w:r>
    </w:p>
    <w:p w14:paraId="7FADD992" w14:textId="77777777" w:rsidR="00BC013F" w:rsidRPr="001B6695" w:rsidRDefault="00BC013F" w:rsidP="00BC013F">
      <w:pPr>
        <w:spacing w:after="0" w:line="240" w:lineRule="auto"/>
        <w:ind w:left="5664" w:firstLine="708"/>
        <w:jc w:val="both"/>
        <w:rPr>
          <w:rFonts w:cstheme="minorHAnsi"/>
          <w:i/>
        </w:rPr>
      </w:pPr>
      <w:r w:rsidRPr="001B6695">
        <w:rPr>
          <w:rFonts w:cstheme="minorHAnsi"/>
          <w:i/>
        </w:rPr>
        <w:t>(podpis)</w:t>
      </w:r>
    </w:p>
    <w:p w14:paraId="4B80C141" w14:textId="77777777" w:rsidR="00BC013F" w:rsidRPr="001B6695" w:rsidRDefault="00BC013F" w:rsidP="00BC013F">
      <w:pPr>
        <w:rPr>
          <w:rFonts w:cstheme="minorHAnsi"/>
          <w:sz w:val="20"/>
          <w:szCs w:val="20"/>
        </w:rPr>
      </w:pPr>
    </w:p>
    <w:p w14:paraId="2582C756" w14:textId="77777777" w:rsidR="00BC013F" w:rsidRPr="001B6695" w:rsidRDefault="00BC013F" w:rsidP="00BC013F">
      <w:pPr>
        <w:rPr>
          <w:rFonts w:cstheme="minorHAnsi"/>
        </w:rPr>
      </w:pPr>
    </w:p>
    <w:p w14:paraId="6A3D1757" w14:textId="77777777" w:rsidR="008248ED" w:rsidRPr="00294B08" w:rsidRDefault="008248ED" w:rsidP="00294B08"/>
    <w:sectPr w:rsidR="008248ED" w:rsidRPr="00294B08" w:rsidSect="00E122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8" w:bottom="1418" w:left="1418" w:header="57" w:footer="28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D78AF" w16cex:dateUtc="2020-08-11T18:06:00Z"/>
  <w16cex:commentExtensible w16cex:durableId="22DD7749" w16cex:dateUtc="2020-08-11T18:00:00Z"/>
  <w16cex:commentExtensible w16cex:durableId="22DD7B8B" w16cex:dateUtc="2020-08-11T18:18:00Z"/>
  <w16cex:commentExtensible w16cex:durableId="22DD82F0" w16cex:dateUtc="2020-08-11T18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7F3BAB" w16cid:durableId="22DD78AF"/>
  <w16cid:commentId w16cid:paraId="70B3F14A" w16cid:durableId="22DD7749"/>
  <w16cid:commentId w16cid:paraId="596A6CF6" w16cid:durableId="22DD7B8B"/>
  <w16cid:commentId w16cid:paraId="3ADFC779" w16cid:durableId="22DD82F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3C8BE" w14:textId="77777777" w:rsidR="000901E0" w:rsidRDefault="000901E0" w:rsidP="00EF2556">
      <w:pPr>
        <w:spacing w:after="0" w:line="240" w:lineRule="auto"/>
      </w:pPr>
      <w:r>
        <w:separator/>
      </w:r>
    </w:p>
  </w:endnote>
  <w:endnote w:type="continuationSeparator" w:id="0">
    <w:p w14:paraId="59E40BA4" w14:textId="77777777" w:rsidR="000901E0" w:rsidRDefault="000901E0" w:rsidP="00EF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;Cambria Math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furtGothic;Times New Roman">
    <w:altName w:val="Times New Roman"/>
    <w:panose1 w:val="00000000000000000000"/>
    <w:charset w:val="00"/>
    <w:family w:val="roman"/>
    <w:notTrueType/>
    <w:pitch w:val="default"/>
  </w:font>
  <w:font w:name="Univers-PL;Courier New">
    <w:panose1 w:val="00000000000000000000"/>
    <w:charset w:val="00"/>
    <w:family w:val="roman"/>
    <w:notTrueType/>
    <w:pitch w:val="default"/>
  </w:font>
  <w:font w:name="Square721CnPL-Bold;Times New Ro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MS Mincho;ＭＳ 明朝">
    <w:panose1 w:val="00000000000000000000"/>
    <w:charset w:val="8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4C512" w14:textId="77777777" w:rsidR="00C038AD" w:rsidRDefault="00C038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317F0" w14:textId="77777777" w:rsidR="00C038AD" w:rsidRDefault="00C038A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FE829" w14:textId="77777777" w:rsidR="00C038AD" w:rsidRDefault="00C038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B53F5" w14:textId="77777777" w:rsidR="000901E0" w:rsidRDefault="000901E0" w:rsidP="00EF2556">
      <w:pPr>
        <w:spacing w:after="0" w:line="240" w:lineRule="auto"/>
      </w:pPr>
      <w:r>
        <w:separator/>
      </w:r>
    </w:p>
  </w:footnote>
  <w:footnote w:type="continuationSeparator" w:id="0">
    <w:p w14:paraId="16DAB080" w14:textId="77777777" w:rsidR="000901E0" w:rsidRDefault="000901E0" w:rsidP="00EF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2211F" w14:textId="77777777" w:rsidR="00C038AD" w:rsidRDefault="00C038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89479" w14:textId="77777777" w:rsidR="00C038AD" w:rsidRDefault="00C038AD" w:rsidP="00312EAE">
    <w:pPr>
      <w:pStyle w:val="Gwka"/>
      <w:jc w:val="center"/>
      <w:rPr>
        <w:b/>
        <w:bCs/>
        <w:color w:val="4B4B4B"/>
        <w:sz w:val="34"/>
        <w:szCs w:val="15"/>
      </w:rPr>
    </w:pPr>
  </w:p>
  <w:p w14:paraId="458A2FE5" w14:textId="77777777" w:rsidR="00312EAE" w:rsidRDefault="00312EAE" w:rsidP="00312EAE">
    <w:pPr>
      <w:pStyle w:val="Gwka"/>
      <w:jc w:val="center"/>
      <w:rPr>
        <w:b/>
        <w:bCs/>
        <w:color w:val="4B4B4B"/>
        <w:sz w:val="34"/>
        <w:szCs w:val="15"/>
      </w:rPr>
    </w:pPr>
    <w:r>
      <w:rPr>
        <w:b/>
        <w:bCs/>
        <w:color w:val="4B4B4B"/>
        <w:sz w:val="34"/>
        <w:szCs w:val="15"/>
      </w:rPr>
      <w:t xml:space="preserve">ZAKŁAD  USŁUG KOMUNALNYCH  Sp. z o.o. </w:t>
    </w:r>
  </w:p>
  <w:p w14:paraId="615C43A6" w14:textId="77777777" w:rsidR="00312EAE" w:rsidRDefault="00312EAE" w:rsidP="00312EAE">
    <w:pPr>
      <w:pStyle w:val="Gwka"/>
      <w:jc w:val="center"/>
      <w:rPr>
        <w:b/>
        <w:bCs/>
        <w:color w:val="4B4B4B"/>
        <w:sz w:val="34"/>
        <w:szCs w:val="15"/>
      </w:rPr>
    </w:pPr>
    <w:r>
      <w:rPr>
        <w:b/>
        <w:bCs/>
        <w:color w:val="4B4B4B"/>
        <w:sz w:val="34"/>
        <w:szCs w:val="15"/>
      </w:rPr>
      <w:t>w DOPIEWIE</w:t>
    </w:r>
  </w:p>
  <w:p w14:paraId="127C64A4" w14:textId="4FB09D2A" w:rsidR="00294B08" w:rsidRPr="00312EAE" w:rsidRDefault="00294B08" w:rsidP="00312EA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0379C" w14:textId="77777777" w:rsidR="00C038AD" w:rsidRDefault="00C038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704A8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CBE0FF10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Cs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5"/>
    <w:multiLevelType w:val="multilevel"/>
    <w:tmpl w:val="BC4E8158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i w:val="0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9"/>
    <w:multiLevelType w:val="multilevel"/>
    <w:tmpl w:val="00000029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2A"/>
    <w:multiLevelType w:val="multilevel"/>
    <w:tmpl w:val="0000002A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2D"/>
    <w:multiLevelType w:val="multilevel"/>
    <w:tmpl w:val="2AD247E6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F"/>
    <w:multiLevelType w:val="multilevel"/>
    <w:tmpl w:val="B4ACB9E4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31"/>
    <w:multiLevelType w:val="multilevel"/>
    <w:tmpl w:val="00000031"/>
    <w:name w:val="WW8Num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3F109C0"/>
    <w:multiLevelType w:val="hybridMultilevel"/>
    <w:tmpl w:val="5F3E4F10"/>
    <w:name w:val="WW8Num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07FD9"/>
    <w:multiLevelType w:val="multilevel"/>
    <w:tmpl w:val="F8987D30"/>
    <w:styleLink w:val="WW8Num211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6" w15:restartNumberingAfterBreak="0">
    <w:nsid w:val="40FD6CEB"/>
    <w:multiLevelType w:val="multilevel"/>
    <w:tmpl w:val="6136D6F4"/>
    <w:lvl w:ilvl="0">
      <w:start w:val="1"/>
      <w:numFmt w:val="bullet"/>
      <w:pStyle w:val="punktor-"/>
      <w:lvlText w:val=""/>
      <w:lvlJc w:val="left"/>
      <w:pPr>
        <w:tabs>
          <w:tab w:val="num" w:pos="1154"/>
        </w:tabs>
        <w:ind w:left="794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7C217F2"/>
    <w:multiLevelType w:val="multilevel"/>
    <w:tmpl w:val="8982A236"/>
    <w:lvl w:ilvl="0">
      <w:start w:val="1"/>
      <w:numFmt w:val="none"/>
      <w:pStyle w:val="Nagwek1"/>
      <w:suff w:val="nothing"/>
      <w:lvlText w:val=""/>
      <w:lvlJc w:val="left"/>
      <w:pPr>
        <w:ind w:left="792" w:hanging="432"/>
      </w:pPr>
      <w:rPr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ind w:left="93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1080" w:hanging="720"/>
      </w:pPr>
      <w:rPr>
        <w:sz w:val="20"/>
        <w:szCs w:val="20"/>
      </w:rPr>
    </w:lvl>
    <w:lvl w:ilvl="3">
      <w:start w:val="1"/>
      <w:numFmt w:val="none"/>
      <w:pStyle w:val="Nagwek4"/>
      <w:suff w:val="nothing"/>
      <w:lvlText w:val=""/>
      <w:lvlJc w:val="left"/>
      <w:pPr>
        <w:ind w:left="122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36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51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65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180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ind w:left="1944" w:hanging="1584"/>
      </w:pPr>
    </w:lvl>
  </w:abstractNum>
  <w:num w:numId="1">
    <w:abstractNumId w:val="17"/>
  </w:num>
  <w:num w:numId="2">
    <w:abstractNumId w:val="16"/>
  </w:num>
  <w:num w:numId="3">
    <w:abstractNumId w:val="0"/>
  </w:num>
  <w:num w:numId="4">
    <w:abstractNumId w:val="15"/>
  </w:num>
  <w:num w:numId="5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4B"/>
    <w:rsid w:val="00000D13"/>
    <w:rsid w:val="00006013"/>
    <w:rsid w:val="00046071"/>
    <w:rsid w:val="00055AFE"/>
    <w:rsid w:val="00057A84"/>
    <w:rsid w:val="00081A31"/>
    <w:rsid w:val="000901E0"/>
    <w:rsid w:val="000A15CC"/>
    <w:rsid w:val="000C26A0"/>
    <w:rsid w:val="000C7D22"/>
    <w:rsid w:val="000D08C3"/>
    <w:rsid w:val="00121567"/>
    <w:rsid w:val="00130A20"/>
    <w:rsid w:val="00167DDD"/>
    <w:rsid w:val="0018316E"/>
    <w:rsid w:val="0019073E"/>
    <w:rsid w:val="00194784"/>
    <w:rsid w:val="001A63C9"/>
    <w:rsid w:val="001C1F24"/>
    <w:rsid w:val="001F077C"/>
    <w:rsid w:val="00213A6F"/>
    <w:rsid w:val="00232235"/>
    <w:rsid w:val="00294B08"/>
    <w:rsid w:val="002B51E2"/>
    <w:rsid w:val="002B77F1"/>
    <w:rsid w:val="002F154B"/>
    <w:rsid w:val="00312EAE"/>
    <w:rsid w:val="00314CE0"/>
    <w:rsid w:val="00321E2B"/>
    <w:rsid w:val="00326167"/>
    <w:rsid w:val="0034507B"/>
    <w:rsid w:val="003D203B"/>
    <w:rsid w:val="003E7370"/>
    <w:rsid w:val="00416D67"/>
    <w:rsid w:val="004B2E04"/>
    <w:rsid w:val="004C599C"/>
    <w:rsid w:val="004C5CC8"/>
    <w:rsid w:val="004C6325"/>
    <w:rsid w:val="004E2EB3"/>
    <w:rsid w:val="004E57D0"/>
    <w:rsid w:val="004F1BF6"/>
    <w:rsid w:val="004F71FF"/>
    <w:rsid w:val="004F74D6"/>
    <w:rsid w:val="005056A7"/>
    <w:rsid w:val="0051747B"/>
    <w:rsid w:val="00521E05"/>
    <w:rsid w:val="005316CC"/>
    <w:rsid w:val="00533878"/>
    <w:rsid w:val="00546F69"/>
    <w:rsid w:val="005626D4"/>
    <w:rsid w:val="00562F56"/>
    <w:rsid w:val="005B0A52"/>
    <w:rsid w:val="00625864"/>
    <w:rsid w:val="00635C1F"/>
    <w:rsid w:val="00720ACD"/>
    <w:rsid w:val="007320E6"/>
    <w:rsid w:val="0077636B"/>
    <w:rsid w:val="007825DB"/>
    <w:rsid w:val="00785552"/>
    <w:rsid w:val="007A59B2"/>
    <w:rsid w:val="007E23D8"/>
    <w:rsid w:val="007F4D4B"/>
    <w:rsid w:val="007F7053"/>
    <w:rsid w:val="008248ED"/>
    <w:rsid w:val="00824D30"/>
    <w:rsid w:val="00872B0D"/>
    <w:rsid w:val="00897E93"/>
    <w:rsid w:val="00910D7A"/>
    <w:rsid w:val="009144B8"/>
    <w:rsid w:val="00937BB5"/>
    <w:rsid w:val="00947865"/>
    <w:rsid w:val="00952468"/>
    <w:rsid w:val="009743D4"/>
    <w:rsid w:val="009C60BE"/>
    <w:rsid w:val="009C7F07"/>
    <w:rsid w:val="00A17BC5"/>
    <w:rsid w:val="00A31623"/>
    <w:rsid w:val="00A55A8C"/>
    <w:rsid w:val="00A63C80"/>
    <w:rsid w:val="00A757BA"/>
    <w:rsid w:val="00AE5ED5"/>
    <w:rsid w:val="00AE66EC"/>
    <w:rsid w:val="00AF1E46"/>
    <w:rsid w:val="00B012AC"/>
    <w:rsid w:val="00B113DB"/>
    <w:rsid w:val="00B369D3"/>
    <w:rsid w:val="00B8371F"/>
    <w:rsid w:val="00BB799F"/>
    <w:rsid w:val="00BC013F"/>
    <w:rsid w:val="00BC0C97"/>
    <w:rsid w:val="00BC2FD2"/>
    <w:rsid w:val="00BD31C6"/>
    <w:rsid w:val="00C038AD"/>
    <w:rsid w:val="00C16D63"/>
    <w:rsid w:val="00C1735A"/>
    <w:rsid w:val="00C3341A"/>
    <w:rsid w:val="00C33960"/>
    <w:rsid w:val="00C44035"/>
    <w:rsid w:val="00C461A3"/>
    <w:rsid w:val="00C506BD"/>
    <w:rsid w:val="00C83082"/>
    <w:rsid w:val="00CF3E9A"/>
    <w:rsid w:val="00D13993"/>
    <w:rsid w:val="00D176A8"/>
    <w:rsid w:val="00D231F5"/>
    <w:rsid w:val="00DB7AFE"/>
    <w:rsid w:val="00DC7835"/>
    <w:rsid w:val="00DE1AB3"/>
    <w:rsid w:val="00DE57D6"/>
    <w:rsid w:val="00E12271"/>
    <w:rsid w:val="00E12835"/>
    <w:rsid w:val="00E52C8A"/>
    <w:rsid w:val="00E56A83"/>
    <w:rsid w:val="00EF2556"/>
    <w:rsid w:val="00F378EC"/>
    <w:rsid w:val="00FB4703"/>
    <w:rsid w:val="00FD1AA0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C4A30"/>
  <w15:chartTrackingRefBased/>
  <w15:docId w15:val="{EA03A121-31BF-4041-9E35-EE3D42B6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6A7"/>
  </w:style>
  <w:style w:type="paragraph" w:styleId="Nagwek1">
    <w:name w:val="heading 1"/>
    <w:basedOn w:val="Normalny"/>
    <w:next w:val="Normalny"/>
    <w:link w:val="Nagwek1Znak"/>
    <w:rsid w:val="00294B08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rsid w:val="00294B0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rsid w:val="00294B08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rsid w:val="00294B08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rsid w:val="00294B08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rsid w:val="00294B08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rsid w:val="00294B08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paragraph" w:styleId="Nagwek8">
    <w:name w:val="heading 8"/>
    <w:basedOn w:val="Normalny"/>
    <w:next w:val="Normalny"/>
    <w:link w:val="Nagwek8Znak"/>
    <w:rsid w:val="00294B08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rsid w:val="00294B08"/>
    <w:pPr>
      <w:keepNext/>
      <w:numPr>
        <w:ilvl w:val="8"/>
        <w:numId w:val="1"/>
      </w:numPr>
      <w:suppressAutoHyphens/>
      <w:autoSpaceDE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154B"/>
    <w:rPr>
      <w:b/>
      <w:bCs/>
    </w:rPr>
  </w:style>
  <w:style w:type="paragraph" w:styleId="Akapitzlist">
    <w:name w:val="List Paragraph"/>
    <w:aliases w:val="sw tekst"/>
    <w:basedOn w:val="Normalny"/>
    <w:link w:val="AkapitzlistZnak"/>
    <w:qFormat/>
    <w:rsid w:val="00EF255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F2556"/>
  </w:style>
  <w:style w:type="paragraph" w:styleId="Stopka">
    <w:name w:val="footer"/>
    <w:basedOn w:val="Normalny"/>
    <w:link w:val="StopkaZnak"/>
    <w:uiPriority w:val="99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556"/>
  </w:style>
  <w:style w:type="character" w:styleId="Hipercze">
    <w:name w:val="Hyperlink"/>
    <w:unhideWhenUsed/>
    <w:rsid w:val="000C26A0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C506BD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8248ED"/>
  </w:style>
  <w:style w:type="table" w:styleId="Tabela-Siatka">
    <w:name w:val="Table Grid"/>
    <w:basedOn w:val="Standardowy"/>
    <w:uiPriority w:val="59"/>
    <w:rsid w:val="00824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82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8248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824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248ED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48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48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48ED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8248ED"/>
    <w:pPr>
      <w:spacing w:before="100" w:beforeAutospacing="1" w:after="100" w:afterAutospacing="1" w:line="240" w:lineRule="auto"/>
    </w:pPr>
    <w:rPr>
      <w:rFonts w:ascii="Calibri" w:hAnsi="Calibri" w:cs="Calibri"/>
      <w:color w:val="000099"/>
      <w:lang w:eastAsia="pl-PL"/>
    </w:rPr>
  </w:style>
  <w:style w:type="character" w:customStyle="1" w:styleId="czeinternetowe">
    <w:name w:val="Łącze internetowe"/>
    <w:rsid w:val="008248ED"/>
    <w:rPr>
      <w:color w:val="0000FF"/>
      <w:u w:val="single"/>
    </w:rPr>
  </w:style>
  <w:style w:type="paragraph" w:customStyle="1" w:styleId="ZnakZnak1">
    <w:name w:val="Znak Znak1"/>
    <w:basedOn w:val="Normalny"/>
    <w:rsid w:val="008248ED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248E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sw tekst Znak"/>
    <w:link w:val="Akapitzlist"/>
    <w:locked/>
    <w:rsid w:val="008248ED"/>
  </w:style>
  <w:style w:type="character" w:customStyle="1" w:styleId="Mocnowyrniony">
    <w:name w:val="Mocno wyróżniony"/>
    <w:rsid w:val="008248E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0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0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30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830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83082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C60B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294B08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294B08"/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294B0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294B08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294B08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294B08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294B08"/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character" w:customStyle="1" w:styleId="Nagwek8Znak">
    <w:name w:val="Nagłówek 8 Znak"/>
    <w:basedOn w:val="Domylnaczcionkaakapitu"/>
    <w:link w:val="Nagwek8"/>
    <w:rsid w:val="00294B08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294B0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numbering" w:customStyle="1" w:styleId="Bezlisty2">
    <w:name w:val="Bez listy2"/>
    <w:next w:val="Bezlisty"/>
    <w:uiPriority w:val="99"/>
    <w:semiHidden/>
    <w:unhideWhenUsed/>
    <w:rsid w:val="00294B08"/>
  </w:style>
  <w:style w:type="character" w:customStyle="1" w:styleId="WW8Num1z0">
    <w:name w:val="WW8Num1z0"/>
    <w:rsid w:val="00294B08"/>
    <w:rPr>
      <w:rFonts w:ascii="Arial" w:hAnsi="Arial" w:cs="Arial"/>
      <w:sz w:val="20"/>
      <w:szCs w:val="20"/>
    </w:rPr>
  </w:style>
  <w:style w:type="character" w:customStyle="1" w:styleId="WW8Num1z1">
    <w:name w:val="WW8Num1z1"/>
    <w:rsid w:val="00294B08"/>
  </w:style>
  <w:style w:type="character" w:customStyle="1" w:styleId="WW8Num1z3">
    <w:name w:val="WW8Num1z3"/>
    <w:rsid w:val="00294B08"/>
  </w:style>
  <w:style w:type="character" w:customStyle="1" w:styleId="WW8Num1z4">
    <w:name w:val="WW8Num1z4"/>
    <w:rsid w:val="00294B08"/>
  </w:style>
  <w:style w:type="character" w:customStyle="1" w:styleId="WW8Num1z5">
    <w:name w:val="WW8Num1z5"/>
    <w:rsid w:val="00294B08"/>
  </w:style>
  <w:style w:type="character" w:customStyle="1" w:styleId="WW8Num1z6">
    <w:name w:val="WW8Num1z6"/>
    <w:rsid w:val="00294B08"/>
  </w:style>
  <w:style w:type="character" w:customStyle="1" w:styleId="WW8Num1z7">
    <w:name w:val="WW8Num1z7"/>
    <w:rsid w:val="00294B08"/>
  </w:style>
  <w:style w:type="character" w:customStyle="1" w:styleId="WW8Num1z8">
    <w:name w:val="WW8Num1z8"/>
    <w:rsid w:val="00294B08"/>
  </w:style>
  <w:style w:type="character" w:customStyle="1" w:styleId="WW8Num2z0">
    <w:name w:val="WW8Num2z0"/>
    <w:rsid w:val="00294B08"/>
    <w:rPr>
      <w:rFonts w:ascii="Arial" w:hAnsi="Arial" w:cs="Arial"/>
      <w:sz w:val="20"/>
      <w:szCs w:val="20"/>
    </w:rPr>
  </w:style>
  <w:style w:type="character" w:customStyle="1" w:styleId="WW8Num2z1">
    <w:name w:val="WW8Num2z1"/>
    <w:rsid w:val="00294B08"/>
  </w:style>
  <w:style w:type="character" w:customStyle="1" w:styleId="WW8Num2z3">
    <w:name w:val="WW8Num2z3"/>
    <w:rsid w:val="00294B08"/>
  </w:style>
  <w:style w:type="character" w:customStyle="1" w:styleId="WW8Num2z4">
    <w:name w:val="WW8Num2z4"/>
    <w:rsid w:val="00294B08"/>
  </w:style>
  <w:style w:type="character" w:customStyle="1" w:styleId="WW8Num2z5">
    <w:name w:val="WW8Num2z5"/>
    <w:rsid w:val="00294B08"/>
  </w:style>
  <w:style w:type="character" w:customStyle="1" w:styleId="WW8Num2z6">
    <w:name w:val="WW8Num2z6"/>
    <w:rsid w:val="00294B08"/>
  </w:style>
  <w:style w:type="character" w:customStyle="1" w:styleId="WW8Num2z7">
    <w:name w:val="WW8Num2z7"/>
    <w:rsid w:val="00294B08"/>
  </w:style>
  <w:style w:type="character" w:customStyle="1" w:styleId="WW8Num2z8">
    <w:name w:val="WW8Num2z8"/>
    <w:rsid w:val="00294B08"/>
  </w:style>
  <w:style w:type="character" w:customStyle="1" w:styleId="WW8Num3z0">
    <w:name w:val="WW8Num3z0"/>
    <w:rsid w:val="00294B08"/>
    <w:rPr>
      <w:rFonts w:ascii="Symbol" w:hAnsi="Symbol" w:cs="Symbol"/>
    </w:rPr>
  </w:style>
  <w:style w:type="character" w:customStyle="1" w:styleId="WW8Num4z0">
    <w:name w:val="WW8Num4z0"/>
    <w:rsid w:val="00294B08"/>
  </w:style>
  <w:style w:type="character" w:customStyle="1" w:styleId="WW8Num5z0">
    <w:name w:val="WW8Num5z0"/>
    <w:rsid w:val="00294B08"/>
    <w:rPr>
      <w:rFonts w:ascii="Arial" w:hAnsi="Arial" w:cs="Arial"/>
      <w:b/>
      <w:bCs w:val="0"/>
      <w:i w:val="0"/>
      <w:sz w:val="18"/>
      <w:szCs w:val="18"/>
      <w:lang w:eastAsia="ar-SA"/>
    </w:rPr>
  </w:style>
  <w:style w:type="character" w:customStyle="1" w:styleId="WW8Num5z1">
    <w:name w:val="WW8Num5z1"/>
    <w:rsid w:val="00294B08"/>
  </w:style>
  <w:style w:type="character" w:customStyle="1" w:styleId="WW8Num5z2">
    <w:name w:val="WW8Num5z2"/>
    <w:rsid w:val="00294B08"/>
  </w:style>
  <w:style w:type="character" w:customStyle="1" w:styleId="WW8Num5z3">
    <w:name w:val="WW8Num5z3"/>
    <w:rsid w:val="00294B08"/>
  </w:style>
  <w:style w:type="character" w:customStyle="1" w:styleId="WW8Num5z4">
    <w:name w:val="WW8Num5z4"/>
    <w:rsid w:val="00294B08"/>
  </w:style>
  <w:style w:type="character" w:customStyle="1" w:styleId="WW8Num5z5">
    <w:name w:val="WW8Num5z5"/>
    <w:rsid w:val="00294B08"/>
  </w:style>
  <w:style w:type="character" w:customStyle="1" w:styleId="WW8Num5z6">
    <w:name w:val="WW8Num5z6"/>
    <w:rsid w:val="00294B08"/>
  </w:style>
  <w:style w:type="character" w:customStyle="1" w:styleId="WW8Num5z7">
    <w:name w:val="WW8Num5z7"/>
    <w:rsid w:val="00294B08"/>
  </w:style>
  <w:style w:type="character" w:customStyle="1" w:styleId="WW8Num5z8">
    <w:name w:val="WW8Num5z8"/>
    <w:rsid w:val="00294B08"/>
  </w:style>
  <w:style w:type="character" w:customStyle="1" w:styleId="WW8Num6z0">
    <w:name w:val="WW8Num6z0"/>
    <w:rsid w:val="00294B08"/>
    <w:rPr>
      <w:rFonts w:cs="Times New Roman"/>
      <w:b/>
    </w:rPr>
  </w:style>
  <w:style w:type="character" w:customStyle="1" w:styleId="WW8Num7z0">
    <w:name w:val="WW8Num7z0"/>
    <w:rsid w:val="00294B08"/>
    <w:rPr>
      <w:rFonts w:cs="Times New Roman"/>
    </w:rPr>
  </w:style>
  <w:style w:type="character" w:customStyle="1" w:styleId="WW8Num8z0">
    <w:name w:val="WW8Num8z0"/>
    <w:rsid w:val="00294B08"/>
    <w:rPr>
      <w:rFonts w:cs="Times New Roman"/>
      <w:b w:val="0"/>
    </w:rPr>
  </w:style>
  <w:style w:type="character" w:customStyle="1" w:styleId="WW8Num8z2">
    <w:name w:val="WW8Num8z2"/>
    <w:rsid w:val="00294B08"/>
    <w:rPr>
      <w:rFonts w:cs="Times New Roman"/>
    </w:rPr>
  </w:style>
  <w:style w:type="character" w:customStyle="1" w:styleId="WW8Num9z0">
    <w:name w:val="WW8Num9z0"/>
    <w:rsid w:val="00294B08"/>
  </w:style>
  <w:style w:type="character" w:customStyle="1" w:styleId="WW8Num10z0">
    <w:name w:val="WW8Num10z0"/>
    <w:rsid w:val="00294B08"/>
  </w:style>
  <w:style w:type="character" w:customStyle="1" w:styleId="WW8Num10z1">
    <w:name w:val="WW8Num10z1"/>
    <w:rsid w:val="00294B08"/>
    <w:rPr>
      <w:b w:val="0"/>
    </w:rPr>
  </w:style>
  <w:style w:type="character" w:customStyle="1" w:styleId="WW8Num11z0">
    <w:name w:val="WW8Num11z0"/>
    <w:rsid w:val="00294B08"/>
    <w:rPr>
      <w:b/>
      <w:color w:val="000000"/>
    </w:rPr>
  </w:style>
  <w:style w:type="character" w:customStyle="1" w:styleId="WW8Num12z0">
    <w:name w:val="WW8Num12z0"/>
    <w:rsid w:val="00294B08"/>
    <w:rPr>
      <w:rFonts w:cs="Times New Roman"/>
      <w:b/>
      <w:i w:val="0"/>
      <w:color w:val="000000"/>
      <w:sz w:val="20"/>
      <w:szCs w:val="20"/>
    </w:rPr>
  </w:style>
  <w:style w:type="character" w:customStyle="1" w:styleId="WW8Num12z1">
    <w:name w:val="WW8Num12z1"/>
    <w:rsid w:val="00294B08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12z2">
    <w:name w:val="WW8Num12z2"/>
    <w:rsid w:val="00294B08"/>
    <w:rPr>
      <w:rFonts w:cs="Times New Roman"/>
    </w:rPr>
  </w:style>
  <w:style w:type="character" w:customStyle="1" w:styleId="WW8Num13z0">
    <w:name w:val="WW8Num13z0"/>
    <w:rsid w:val="00294B08"/>
  </w:style>
  <w:style w:type="character" w:customStyle="1" w:styleId="WW8Num13z1">
    <w:name w:val="WW8Num13z1"/>
    <w:rsid w:val="00294B08"/>
    <w:rPr>
      <w:b w:val="0"/>
      <w:bCs/>
    </w:rPr>
  </w:style>
  <w:style w:type="character" w:customStyle="1" w:styleId="WW8Num14z0">
    <w:name w:val="WW8Num14z0"/>
    <w:rsid w:val="00294B08"/>
    <w:rPr>
      <w:rFonts w:cs="Times New Roman"/>
      <w:b w:val="0"/>
    </w:rPr>
  </w:style>
  <w:style w:type="character" w:customStyle="1" w:styleId="WW8Num15z0">
    <w:name w:val="WW8Num15z0"/>
    <w:rsid w:val="00294B08"/>
    <w:rPr>
      <w:b w:val="0"/>
      <w:bCs/>
    </w:rPr>
  </w:style>
  <w:style w:type="character" w:customStyle="1" w:styleId="WW8Num16z0">
    <w:name w:val="WW8Num16z0"/>
    <w:rsid w:val="00294B08"/>
    <w:rPr>
      <w:b w:val="0"/>
      <w:bCs/>
      <w:color w:val="000000"/>
    </w:rPr>
  </w:style>
  <w:style w:type="character" w:customStyle="1" w:styleId="WW8Num16z1">
    <w:name w:val="WW8Num16z1"/>
    <w:rsid w:val="00294B08"/>
    <w:rPr>
      <w:b/>
    </w:rPr>
  </w:style>
  <w:style w:type="character" w:customStyle="1" w:styleId="WW8Num16z2">
    <w:name w:val="WW8Num16z2"/>
    <w:rsid w:val="00294B08"/>
  </w:style>
  <w:style w:type="character" w:customStyle="1" w:styleId="WW8Num16z3">
    <w:name w:val="WW8Num16z3"/>
    <w:rsid w:val="00294B08"/>
  </w:style>
  <w:style w:type="character" w:customStyle="1" w:styleId="WW8Num16z4">
    <w:name w:val="WW8Num16z4"/>
    <w:rsid w:val="00294B08"/>
  </w:style>
  <w:style w:type="character" w:customStyle="1" w:styleId="WW8Num16z5">
    <w:name w:val="WW8Num16z5"/>
    <w:rsid w:val="00294B08"/>
  </w:style>
  <w:style w:type="character" w:customStyle="1" w:styleId="WW8Num16z6">
    <w:name w:val="WW8Num16z6"/>
    <w:rsid w:val="00294B08"/>
  </w:style>
  <w:style w:type="character" w:customStyle="1" w:styleId="WW8Num16z7">
    <w:name w:val="WW8Num16z7"/>
    <w:rsid w:val="00294B08"/>
  </w:style>
  <w:style w:type="character" w:customStyle="1" w:styleId="WW8Num16z8">
    <w:name w:val="WW8Num16z8"/>
    <w:rsid w:val="00294B08"/>
  </w:style>
  <w:style w:type="character" w:customStyle="1" w:styleId="WW8Num17z0">
    <w:name w:val="WW8Num17z0"/>
    <w:rsid w:val="00294B08"/>
  </w:style>
  <w:style w:type="character" w:customStyle="1" w:styleId="WW8Num18z0">
    <w:name w:val="WW8Num18z0"/>
    <w:rsid w:val="00294B08"/>
  </w:style>
  <w:style w:type="character" w:customStyle="1" w:styleId="WW8Num19z0">
    <w:name w:val="WW8Num19z0"/>
    <w:rsid w:val="00294B08"/>
    <w:rPr>
      <w:rFonts w:cs="Times New Roman"/>
    </w:rPr>
  </w:style>
  <w:style w:type="character" w:customStyle="1" w:styleId="WW8Num19z2">
    <w:name w:val="WW8Num19z2"/>
    <w:rsid w:val="00294B08"/>
    <w:rPr>
      <w:rFonts w:cs="Times New Roman"/>
      <w:b w:val="0"/>
    </w:rPr>
  </w:style>
  <w:style w:type="character" w:customStyle="1" w:styleId="WW8Num19z3">
    <w:name w:val="WW8Num19z3"/>
    <w:rsid w:val="00294B08"/>
    <w:rPr>
      <w:rFonts w:cs="Times New Roman"/>
    </w:rPr>
  </w:style>
  <w:style w:type="character" w:customStyle="1" w:styleId="WW8Num20z0">
    <w:name w:val="WW8Num20z0"/>
    <w:rsid w:val="00294B08"/>
  </w:style>
  <w:style w:type="character" w:customStyle="1" w:styleId="WW8Num20z1">
    <w:name w:val="WW8Num20z1"/>
    <w:rsid w:val="00294B08"/>
    <w:rPr>
      <w:b/>
    </w:rPr>
  </w:style>
  <w:style w:type="character" w:customStyle="1" w:styleId="WW8Num21z0">
    <w:name w:val="WW8Num21z0"/>
    <w:rsid w:val="00294B08"/>
  </w:style>
  <w:style w:type="character" w:customStyle="1" w:styleId="WW8Num1z2">
    <w:name w:val="WW8Num1z2"/>
    <w:rsid w:val="00294B08"/>
    <w:rPr>
      <w:rFonts w:ascii="Arial" w:hAnsi="Arial" w:cs="Arial"/>
      <w:sz w:val="20"/>
      <w:szCs w:val="20"/>
    </w:rPr>
  </w:style>
  <w:style w:type="character" w:customStyle="1" w:styleId="WW8Num2z2">
    <w:name w:val="WW8Num2z2"/>
    <w:rsid w:val="00294B08"/>
  </w:style>
  <w:style w:type="character" w:customStyle="1" w:styleId="WW8Num8z1">
    <w:name w:val="WW8Num8z1"/>
    <w:rsid w:val="00294B08"/>
    <w:rPr>
      <w:b/>
    </w:rPr>
  </w:style>
  <w:style w:type="character" w:customStyle="1" w:styleId="WW8Num8z3">
    <w:name w:val="WW8Num8z3"/>
    <w:rsid w:val="00294B08"/>
  </w:style>
  <w:style w:type="character" w:customStyle="1" w:styleId="WW8Num8z4">
    <w:name w:val="WW8Num8z4"/>
    <w:rsid w:val="00294B08"/>
  </w:style>
  <w:style w:type="character" w:customStyle="1" w:styleId="WW8Num8z5">
    <w:name w:val="WW8Num8z5"/>
    <w:rsid w:val="00294B08"/>
  </w:style>
  <w:style w:type="character" w:customStyle="1" w:styleId="WW8Num8z6">
    <w:name w:val="WW8Num8z6"/>
    <w:rsid w:val="00294B08"/>
  </w:style>
  <w:style w:type="character" w:customStyle="1" w:styleId="WW8Num8z7">
    <w:name w:val="WW8Num8z7"/>
    <w:rsid w:val="00294B08"/>
  </w:style>
  <w:style w:type="character" w:customStyle="1" w:styleId="WW8Num8z8">
    <w:name w:val="WW8Num8z8"/>
    <w:rsid w:val="00294B08"/>
  </w:style>
  <w:style w:type="character" w:customStyle="1" w:styleId="WW8Num13z2">
    <w:name w:val="WW8Num13z2"/>
    <w:rsid w:val="00294B08"/>
  </w:style>
  <w:style w:type="character" w:customStyle="1" w:styleId="WW8Num13z3">
    <w:name w:val="WW8Num13z3"/>
    <w:rsid w:val="00294B08"/>
  </w:style>
  <w:style w:type="character" w:customStyle="1" w:styleId="WW8Num13z4">
    <w:name w:val="WW8Num13z4"/>
    <w:rsid w:val="00294B08"/>
  </w:style>
  <w:style w:type="character" w:customStyle="1" w:styleId="WW8Num13z5">
    <w:name w:val="WW8Num13z5"/>
    <w:rsid w:val="00294B08"/>
  </w:style>
  <w:style w:type="character" w:customStyle="1" w:styleId="WW8Num13z6">
    <w:name w:val="WW8Num13z6"/>
    <w:rsid w:val="00294B08"/>
  </w:style>
  <w:style w:type="character" w:customStyle="1" w:styleId="WW8Num13z7">
    <w:name w:val="WW8Num13z7"/>
    <w:rsid w:val="00294B08"/>
  </w:style>
  <w:style w:type="character" w:customStyle="1" w:styleId="WW8Num13z8">
    <w:name w:val="WW8Num13z8"/>
    <w:rsid w:val="00294B08"/>
  </w:style>
  <w:style w:type="character" w:customStyle="1" w:styleId="WW8Num14z1">
    <w:name w:val="WW8Num14z1"/>
    <w:rsid w:val="00294B08"/>
  </w:style>
  <w:style w:type="character" w:customStyle="1" w:styleId="WW8Num14z2">
    <w:name w:val="WW8Num14z2"/>
    <w:rsid w:val="00294B08"/>
  </w:style>
  <w:style w:type="character" w:customStyle="1" w:styleId="WW8Num14z3">
    <w:name w:val="WW8Num14z3"/>
    <w:rsid w:val="00294B08"/>
  </w:style>
  <w:style w:type="character" w:customStyle="1" w:styleId="WW8Num14z4">
    <w:name w:val="WW8Num14z4"/>
    <w:rsid w:val="00294B08"/>
  </w:style>
  <w:style w:type="character" w:customStyle="1" w:styleId="WW8Num14z5">
    <w:name w:val="WW8Num14z5"/>
    <w:rsid w:val="00294B08"/>
  </w:style>
  <w:style w:type="character" w:customStyle="1" w:styleId="WW8Num14z6">
    <w:name w:val="WW8Num14z6"/>
    <w:rsid w:val="00294B08"/>
  </w:style>
  <w:style w:type="character" w:customStyle="1" w:styleId="WW8Num14z7">
    <w:name w:val="WW8Num14z7"/>
    <w:rsid w:val="00294B08"/>
  </w:style>
  <w:style w:type="character" w:customStyle="1" w:styleId="WW8Num14z8">
    <w:name w:val="WW8Num14z8"/>
    <w:rsid w:val="00294B08"/>
  </w:style>
  <w:style w:type="character" w:customStyle="1" w:styleId="WW8Num15z1">
    <w:name w:val="WW8Num15z1"/>
    <w:rsid w:val="00294B08"/>
  </w:style>
  <w:style w:type="character" w:customStyle="1" w:styleId="WW8Num15z2">
    <w:name w:val="WW8Num15z2"/>
    <w:rsid w:val="00294B08"/>
  </w:style>
  <w:style w:type="character" w:customStyle="1" w:styleId="WW8Num15z3">
    <w:name w:val="WW8Num15z3"/>
    <w:rsid w:val="00294B08"/>
  </w:style>
  <w:style w:type="character" w:customStyle="1" w:styleId="WW8Num15z4">
    <w:name w:val="WW8Num15z4"/>
    <w:rsid w:val="00294B08"/>
  </w:style>
  <w:style w:type="character" w:customStyle="1" w:styleId="WW8Num15z5">
    <w:name w:val="WW8Num15z5"/>
    <w:rsid w:val="00294B08"/>
  </w:style>
  <w:style w:type="character" w:customStyle="1" w:styleId="WW8Num15z6">
    <w:name w:val="WW8Num15z6"/>
    <w:rsid w:val="00294B08"/>
    <w:rPr>
      <w:color w:val="000000"/>
    </w:rPr>
  </w:style>
  <w:style w:type="character" w:customStyle="1" w:styleId="WW8Num15z7">
    <w:name w:val="WW8Num15z7"/>
    <w:rsid w:val="00294B08"/>
  </w:style>
  <w:style w:type="character" w:customStyle="1" w:styleId="WW8Num15z8">
    <w:name w:val="WW8Num15z8"/>
    <w:rsid w:val="00294B08"/>
  </w:style>
  <w:style w:type="character" w:customStyle="1" w:styleId="WW8Num17z1">
    <w:name w:val="WW8Num17z1"/>
    <w:rsid w:val="00294B08"/>
  </w:style>
  <w:style w:type="character" w:customStyle="1" w:styleId="WW8Num17z2">
    <w:name w:val="WW8Num17z2"/>
    <w:rsid w:val="00294B08"/>
  </w:style>
  <w:style w:type="character" w:customStyle="1" w:styleId="WW8Num17z3">
    <w:name w:val="WW8Num17z3"/>
    <w:rsid w:val="00294B08"/>
  </w:style>
  <w:style w:type="character" w:customStyle="1" w:styleId="WW8Num17z4">
    <w:name w:val="WW8Num17z4"/>
    <w:rsid w:val="00294B08"/>
  </w:style>
  <w:style w:type="character" w:customStyle="1" w:styleId="WW8Num17z5">
    <w:name w:val="WW8Num17z5"/>
    <w:rsid w:val="00294B08"/>
  </w:style>
  <w:style w:type="character" w:customStyle="1" w:styleId="WW8Num17z6">
    <w:name w:val="WW8Num17z6"/>
    <w:rsid w:val="00294B08"/>
  </w:style>
  <w:style w:type="character" w:customStyle="1" w:styleId="WW8Num17z7">
    <w:name w:val="WW8Num17z7"/>
    <w:rsid w:val="00294B08"/>
  </w:style>
  <w:style w:type="character" w:customStyle="1" w:styleId="WW8Num17z8">
    <w:name w:val="WW8Num17z8"/>
    <w:rsid w:val="00294B08"/>
  </w:style>
  <w:style w:type="character" w:customStyle="1" w:styleId="WW8Num18z1">
    <w:name w:val="WW8Num18z1"/>
    <w:rsid w:val="00294B08"/>
  </w:style>
  <w:style w:type="character" w:customStyle="1" w:styleId="WW8Num18z2">
    <w:name w:val="WW8Num18z2"/>
    <w:rsid w:val="00294B08"/>
  </w:style>
  <w:style w:type="character" w:customStyle="1" w:styleId="WW8Num18z3">
    <w:name w:val="WW8Num18z3"/>
    <w:rsid w:val="00294B08"/>
  </w:style>
  <w:style w:type="character" w:customStyle="1" w:styleId="WW8Num18z4">
    <w:name w:val="WW8Num18z4"/>
    <w:rsid w:val="00294B08"/>
  </w:style>
  <w:style w:type="character" w:customStyle="1" w:styleId="WW8Num18z5">
    <w:name w:val="WW8Num18z5"/>
    <w:rsid w:val="00294B08"/>
  </w:style>
  <w:style w:type="character" w:customStyle="1" w:styleId="WW8Num18z6">
    <w:name w:val="WW8Num18z6"/>
    <w:rsid w:val="00294B08"/>
  </w:style>
  <w:style w:type="character" w:customStyle="1" w:styleId="WW8Num18z7">
    <w:name w:val="WW8Num18z7"/>
    <w:rsid w:val="00294B08"/>
  </w:style>
  <w:style w:type="character" w:customStyle="1" w:styleId="WW8Num18z8">
    <w:name w:val="WW8Num18z8"/>
    <w:rsid w:val="00294B08"/>
  </w:style>
  <w:style w:type="character" w:customStyle="1" w:styleId="WW8Num19z1">
    <w:name w:val="WW8Num19z1"/>
    <w:rsid w:val="00294B08"/>
  </w:style>
  <w:style w:type="character" w:customStyle="1" w:styleId="WW8Num20z2">
    <w:name w:val="WW8Num20z2"/>
    <w:rsid w:val="00294B08"/>
  </w:style>
  <w:style w:type="character" w:customStyle="1" w:styleId="WW8Num20z3">
    <w:name w:val="WW8Num20z3"/>
    <w:rsid w:val="00294B08"/>
  </w:style>
  <w:style w:type="character" w:customStyle="1" w:styleId="WW8Num20z4">
    <w:name w:val="WW8Num20z4"/>
    <w:rsid w:val="00294B08"/>
  </w:style>
  <w:style w:type="character" w:customStyle="1" w:styleId="WW8Num20z5">
    <w:name w:val="WW8Num20z5"/>
    <w:rsid w:val="00294B08"/>
  </w:style>
  <w:style w:type="character" w:customStyle="1" w:styleId="WW8Num20z6">
    <w:name w:val="WW8Num20z6"/>
    <w:rsid w:val="00294B08"/>
  </w:style>
  <w:style w:type="character" w:customStyle="1" w:styleId="WW8Num20z7">
    <w:name w:val="WW8Num20z7"/>
    <w:rsid w:val="00294B08"/>
  </w:style>
  <w:style w:type="character" w:customStyle="1" w:styleId="WW8Num20z8">
    <w:name w:val="WW8Num20z8"/>
    <w:rsid w:val="00294B08"/>
  </w:style>
  <w:style w:type="character" w:customStyle="1" w:styleId="WW8Num21z1">
    <w:name w:val="WW8Num21z1"/>
    <w:rsid w:val="00294B08"/>
  </w:style>
  <w:style w:type="character" w:customStyle="1" w:styleId="WW8Num21z2">
    <w:name w:val="WW8Num21z2"/>
    <w:rsid w:val="00294B08"/>
  </w:style>
  <w:style w:type="character" w:customStyle="1" w:styleId="WW8Num21z3">
    <w:name w:val="WW8Num21z3"/>
    <w:rsid w:val="00294B08"/>
  </w:style>
  <w:style w:type="character" w:customStyle="1" w:styleId="WW8Num21z4">
    <w:name w:val="WW8Num21z4"/>
    <w:rsid w:val="00294B08"/>
  </w:style>
  <w:style w:type="character" w:customStyle="1" w:styleId="WW8Num21z5">
    <w:name w:val="WW8Num21z5"/>
    <w:rsid w:val="00294B08"/>
  </w:style>
  <w:style w:type="character" w:customStyle="1" w:styleId="WW8Num21z6">
    <w:name w:val="WW8Num21z6"/>
    <w:rsid w:val="00294B08"/>
  </w:style>
  <w:style w:type="character" w:customStyle="1" w:styleId="WW8Num21z7">
    <w:name w:val="WW8Num21z7"/>
    <w:rsid w:val="00294B08"/>
  </w:style>
  <w:style w:type="character" w:customStyle="1" w:styleId="WW8Num21z8">
    <w:name w:val="WW8Num21z8"/>
    <w:rsid w:val="00294B08"/>
  </w:style>
  <w:style w:type="character" w:customStyle="1" w:styleId="WW8Num22z0">
    <w:name w:val="WW8Num22z0"/>
    <w:rsid w:val="00294B08"/>
  </w:style>
  <w:style w:type="character" w:customStyle="1" w:styleId="WW8Num22z1">
    <w:name w:val="WW8Num22z1"/>
    <w:rsid w:val="00294B08"/>
  </w:style>
  <w:style w:type="character" w:customStyle="1" w:styleId="WW8Num22z2">
    <w:name w:val="WW8Num22z2"/>
    <w:rsid w:val="00294B08"/>
  </w:style>
  <w:style w:type="character" w:customStyle="1" w:styleId="WW8Num22z3">
    <w:name w:val="WW8Num22z3"/>
    <w:rsid w:val="00294B08"/>
  </w:style>
  <w:style w:type="character" w:customStyle="1" w:styleId="WW8Num22z4">
    <w:name w:val="WW8Num22z4"/>
    <w:rsid w:val="00294B08"/>
  </w:style>
  <w:style w:type="character" w:customStyle="1" w:styleId="WW8Num22z5">
    <w:name w:val="WW8Num22z5"/>
    <w:rsid w:val="00294B08"/>
  </w:style>
  <w:style w:type="character" w:customStyle="1" w:styleId="WW8Num22z6">
    <w:name w:val="WW8Num22z6"/>
    <w:rsid w:val="00294B08"/>
  </w:style>
  <w:style w:type="character" w:customStyle="1" w:styleId="WW8Num22z7">
    <w:name w:val="WW8Num22z7"/>
    <w:rsid w:val="00294B08"/>
  </w:style>
  <w:style w:type="character" w:customStyle="1" w:styleId="WW8Num22z8">
    <w:name w:val="WW8Num22z8"/>
    <w:rsid w:val="00294B08"/>
  </w:style>
  <w:style w:type="character" w:customStyle="1" w:styleId="WW8Num23z0">
    <w:name w:val="WW8Num23z0"/>
    <w:rsid w:val="00294B08"/>
  </w:style>
  <w:style w:type="character" w:customStyle="1" w:styleId="WW8Num23z1">
    <w:name w:val="WW8Num23z1"/>
    <w:rsid w:val="00294B08"/>
    <w:rPr>
      <w:rFonts w:ascii="Calibri" w:eastAsia="Times New Roman" w:hAnsi="Calibri" w:cs="Times New Roman"/>
    </w:rPr>
  </w:style>
  <w:style w:type="character" w:customStyle="1" w:styleId="WW8Num23z2">
    <w:name w:val="WW8Num23z2"/>
    <w:rsid w:val="00294B08"/>
  </w:style>
  <w:style w:type="character" w:customStyle="1" w:styleId="WW8Num23z3">
    <w:name w:val="WW8Num23z3"/>
    <w:rsid w:val="00294B08"/>
  </w:style>
  <w:style w:type="character" w:customStyle="1" w:styleId="WW8Num23z4">
    <w:name w:val="WW8Num23z4"/>
    <w:rsid w:val="00294B08"/>
  </w:style>
  <w:style w:type="character" w:customStyle="1" w:styleId="WW8Num23z5">
    <w:name w:val="WW8Num23z5"/>
    <w:rsid w:val="00294B08"/>
  </w:style>
  <w:style w:type="character" w:customStyle="1" w:styleId="WW8Num23z6">
    <w:name w:val="WW8Num23z6"/>
    <w:rsid w:val="00294B08"/>
  </w:style>
  <w:style w:type="character" w:customStyle="1" w:styleId="WW8Num23z7">
    <w:name w:val="WW8Num23z7"/>
    <w:rsid w:val="00294B08"/>
  </w:style>
  <w:style w:type="character" w:customStyle="1" w:styleId="WW8Num23z8">
    <w:name w:val="WW8Num23z8"/>
    <w:rsid w:val="00294B08"/>
  </w:style>
  <w:style w:type="character" w:customStyle="1" w:styleId="WW8Num24z0">
    <w:name w:val="WW8Num24z0"/>
    <w:rsid w:val="00294B08"/>
    <w:rPr>
      <w:rFonts w:ascii="Calibri" w:hAnsi="Calibri" w:cs="Calibri"/>
      <w:sz w:val="22"/>
      <w:szCs w:val="22"/>
    </w:rPr>
  </w:style>
  <w:style w:type="character" w:customStyle="1" w:styleId="WW8Num24z1">
    <w:name w:val="WW8Num24z1"/>
    <w:rsid w:val="00294B08"/>
    <w:rPr>
      <w:rFonts w:ascii="Calibri" w:eastAsia="Times New Roman" w:hAnsi="Calibri" w:cs="Times New Roman"/>
    </w:rPr>
  </w:style>
  <w:style w:type="character" w:customStyle="1" w:styleId="WW8Num24z3">
    <w:name w:val="WW8Num24z3"/>
    <w:rsid w:val="00294B08"/>
  </w:style>
  <w:style w:type="character" w:customStyle="1" w:styleId="WW8Num24z4">
    <w:name w:val="WW8Num24z4"/>
    <w:rsid w:val="00294B08"/>
  </w:style>
  <w:style w:type="character" w:customStyle="1" w:styleId="WW8Num24z5">
    <w:name w:val="WW8Num24z5"/>
    <w:rsid w:val="00294B08"/>
  </w:style>
  <w:style w:type="character" w:customStyle="1" w:styleId="WW8Num24z6">
    <w:name w:val="WW8Num24z6"/>
    <w:rsid w:val="00294B08"/>
  </w:style>
  <w:style w:type="character" w:customStyle="1" w:styleId="WW8Num24z7">
    <w:name w:val="WW8Num24z7"/>
    <w:rsid w:val="00294B08"/>
  </w:style>
  <w:style w:type="character" w:customStyle="1" w:styleId="WW8Num24z8">
    <w:name w:val="WW8Num24z8"/>
    <w:rsid w:val="00294B08"/>
  </w:style>
  <w:style w:type="character" w:customStyle="1" w:styleId="WW8Num25z0">
    <w:name w:val="WW8Num25z0"/>
    <w:rsid w:val="00294B08"/>
  </w:style>
  <w:style w:type="character" w:customStyle="1" w:styleId="WW8Num25z1">
    <w:name w:val="WW8Num25z1"/>
    <w:rsid w:val="00294B08"/>
  </w:style>
  <w:style w:type="character" w:customStyle="1" w:styleId="WW8Num25z2">
    <w:name w:val="WW8Num25z2"/>
    <w:rsid w:val="00294B08"/>
  </w:style>
  <w:style w:type="character" w:customStyle="1" w:styleId="WW8Num25z3">
    <w:name w:val="WW8Num25z3"/>
    <w:rsid w:val="00294B08"/>
  </w:style>
  <w:style w:type="character" w:customStyle="1" w:styleId="WW8Num25z4">
    <w:name w:val="WW8Num25z4"/>
    <w:rsid w:val="00294B08"/>
  </w:style>
  <w:style w:type="character" w:customStyle="1" w:styleId="WW8Num25z5">
    <w:name w:val="WW8Num25z5"/>
    <w:rsid w:val="00294B08"/>
  </w:style>
  <w:style w:type="character" w:customStyle="1" w:styleId="WW8Num25z6">
    <w:name w:val="WW8Num25z6"/>
    <w:rsid w:val="00294B08"/>
  </w:style>
  <w:style w:type="character" w:customStyle="1" w:styleId="WW8Num25z7">
    <w:name w:val="WW8Num25z7"/>
    <w:rsid w:val="00294B08"/>
  </w:style>
  <w:style w:type="character" w:customStyle="1" w:styleId="WW8Num25z8">
    <w:name w:val="WW8Num25z8"/>
    <w:rsid w:val="00294B08"/>
  </w:style>
  <w:style w:type="character" w:customStyle="1" w:styleId="WW8Num26z0">
    <w:name w:val="WW8Num26z0"/>
    <w:rsid w:val="00294B08"/>
    <w:rPr>
      <w:rFonts w:ascii="Calibri" w:hAnsi="Calibri" w:cs="Calibri"/>
    </w:rPr>
  </w:style>
  <w:style w:type="character" w:customStyle="1" w:styleId="WW8Num26z1">
    <w:name w:val="WW8Num26z1"/>
    <w:rsid w:val="00294B08"/>
  </w:style>
  <w:style w:type="character" w:customStyle="1" w:styleId="WW8Num26z2">
    <w:name w:val="WW8Num26z2"/>
    <w:rsid w:val="00294B08"/>
  </w:style>
  <w:style w:type="character" w:customStyle="1" w:styleId="WW8Num26z3">
    <w:name w:val="WW8Num26z3"/>
    <w:rsid w:val="00294B08"/>
  </w:style>
  <w:style w:type="character" w:customStyle="1" w:styleId="WW8Num26z4">
    <w:name w:val="WW8Num26z4"/>
    <w:rsid w:val="00294B08"/>
  </w:style>
  <w:style w:type="character" w:customStyle="1" w:styleId="WW8Num26z5">
    <w:name w:val="WW8Num26z5"/>
    <w:rsid w:val="00294B08"/>
  </w:style>
  <w:style w:type="character" w:customStyle="1" w:styleId="WW8Num26z6">
    <w:name w:val="WW8Num26z6"/>
    <w:rsid w:val="00294B08"/>
  </w:style>
  <w:style w:type="character" w:customStyle="1" w:styleId="WW8Num26z7">
    <w:name w:val="WW8Num26z7"/>
    <w:rsid w:val="00294B08"/>
  </w:style>
  <w:style w:type="character" w:customStyle="1" w:styleId="WW8Num26z8">
    <w:name w:val="WW8Num26z8"/>
    <w:rsid w:val="00294B08"/>
  </w:style>
  <w:style w:type="character" w:customStyle="1" w:styleId="WW8Num27z0">
    <w:name w:val="WW8Num27z0"/>
    <w:rsid w:val="00294B08"/>
  </w:style>
  <w:style w:type="character" w:customStyle="1" w:styleId="WW8Num27z1">
    <w:name w:val="WW8Num27z1"/>
    <w:rsid w:val="00294B08"/>
  </w:style>
  <w:style w:type="character" w:customStyle="1" w:styleId="WW8Num27z2">
    <w:name w:val="WW8Num27z2"/>
    <w:rsid w:val="00294B08"/>
  </w:style>
  <w:style w:type="character" w:customStyle="1" w:styleId="WW8Num27z3">
    <w:name w:val="WW8Num27z3"/>
    <w:rsid w:val="00294B08"/>
  </w:style>
  <w:style w:type="character" w:customStyle="1" w:styleId="WW8Num27z4">
    <w:name w:val="WW8Num27z4"/>
    <w:rsid w:val="00294B08"/>
  </w:style>
  <w:style w:type="character" w:customStyle="1" w:styleId="WW8Num27z5">
    <w:name w:val="WW8Num27z5"/>
    <w:rsid w:val="00294B08"/>
  </w:style>
  <w:style w:type="character" w:customStyle="1" w:styleId="WW8Num27z6">
    <w:name w:val="WW8Num27z6"/>
    <w:rsid w:val="00294B08"/>
  </w:style>
  <w:style w:type="character" w:customStyle="1" w:styleId="WW8Num27z7">
    <w:name w:val="WW8Num27z7"/>
    <w:rsid w:val="00294B08"/>
  </w:style>
  <w:style w:type="character" w:customStyle="1" w:styleId="WW8Num27z8">
    <w:name w:val="WW8Num27z8"/>
    <w:rsid w:val="00294B08"/>
  </w:style>
  <w:style w:type="character" w:customStyle="1" w:styleId="WW8Num28z0">
    <w:name w:val="WW8Num28z0"/>
    <w:rsid w:val="00294B08"/>
  </w:style>
  <w:style w:type="character" w:customStyle="1" w:styleId="WW8Num28z1">
    <w:name w:val="WW8Num28z1"/>
    <w:rsid w:val="00294B08"/>
  </w:style>
  <w:style w:type="character" w:customStyle="1" w:styleId="WW8Num28z2">
    <w:name w:val="WW8Num28z2"/>
    <w:rsid w:val="00294B08"/>
  </w:style>
  <w:style w:type="character" w:customStyle="1" w:styleId="WW8Num28z3">
    <w:name w:val="WW8Num28z3"/>
    <w:rsid w:val="00294B08"/>
  </w:style>
  <w:style w:type="character" w:customStyle="1" w:styleId="WW8Num28z4">
    <w:name w:val="WW8Num28z4"/>
    <w:rsid w:val="00294B08"/>
  </w:style>
  <w:style w:type="character" w:customStyle="1" w:styleId="WW8Num28z5">
    <w:name w:val="WW8Num28z5"/>
    <w:rsid w:val="00294B08"/>
  </w:style>
  <w:style w:type="character" w:customStyle="1" w:styleId="WW8Num28z6">
    <w:name w:val="WW8Num28z6"/>
    <w:rsid w:val="00294B08"/>
  </w:style>
  <w:style w:type="character" w:customStyle="1" w:styleId="WW8Num28z7">
    <w:name w:val="WW8Num28z7"/>
    <w:rsid w:val="00294B08"/>
  </w:style>
  <w:style w:type="character" w:customStyle="1" w:styleId="WW8Num28z8">
    <w:name w:val="WW8Num28z8"/>
    <w:rsid w:val="00294B08"/>
  </w:style>
  <w:style w:type="character" w:customStyle="1" w:styleId="WW8Num29z0">
    <w:name w:val="WW8Num29z0"/>
    <w:rsid w:val="00294B08"/>
    <w:rPr>
      <w:color w:val="000000"/>
      <w:sz w:val="22"/>
      <w:szCs w:val="22"/>
    </w:rPr>
  </w:style>
  <w:style w:type="character" w:customStyle="1" w:styleId="WW8Num29z1">
    <w:name w:val="WW8Num29z1"/>
    <w:rsid w:val="00294B08"/>
  </w:style>
  <w:style w:type="character" w:customStyle="1" w:styleId="WW8Num29z2">
    <w:name w:val="WW8Num29z2"/>
    <w:rsid w:val="00294B08"/>
  </w:style>
  <w:style w:type="character" w:customStyle="1" w:styleId="WW8Num29z3">
    <w:name w:val="WW8Num29z3"/>
    <w:rsid w:val="00294B08"/>
  </w:style>
  <w:style w:type="character" w:customStyle="1" w:styleId="WW8Num29z4">
    <w:name w:val="WW8Num29z4"/>
    <w:rsid w:val="00294B08"/>
  </w:style>
  <w:style w:type="character" w:customStyle="1" w:styleId="WW8Num29z5">
    <w:name w:val="WW8Num29z5"/>
    <w:rsid w:val="00294B08"/>
  </w:style>
  <w:style w:type="character" w:customStyle="1" w:styleId="WW8Num29z6">
    <w:name w:val="WW8Num29z6"/>
    <w:rsid w:val="00294B08"/>
  </w:style>
  <w:style w:type="character" w:customStyle="1" w:styleId="WW8Num29z7">
    <w:name w:val="WW8Num29z7"/>
    <w:rsid w:val="00294B08"/>
  </w:style>
  <w:style w:type="character" w:customStyle="1" w:styleId="WW8Num29z8">
    <w:name w:val="WW8Num29z8"/>
    <w:rsid w:val="00294B08"/>
  </w:style>
  <w:style w:type="character" w:customStyle="1" w:styleId="WW8Num30z0">
    <w:name w:val="WW8Num30z0"/>
    <w:rsid w:val="00294B08"/>
  </w:style>
  <w:style w:type="character" w:customStyle="1" w:styleId="WW8Num30z1">
    <w:name w:val="WW8Num30z1"/>
    <w:rsid w:val="00294B08"/>
  </w:style>
  <w:style w:type="character" w:customStyle="1" w:styleId="WW8Num30z2">
    <w:name w:val="WW8Num30z2"/>
    <w:rsid w:val="00294B08"/>
  </w:style>
  <w:style w:type="character" w:customStyle="1" w:styleId="WW8Num30z3">
    <w:name w:val="WW8Num30z3"/>
    <w:rsid w:val="00294B08"/>
  </w:style>
  <w:style w:type="character" w:customStyle="1" w:styleId="WW8Num30z4">
    <w:name w:val="WW8Num30z4"/>
    <w:rsid w:val="00294B08"/>
  </w:style>
  <w:style w:type="character" w:customStyle="1" w:styleId="WW8Num30z5">
    <w:name w:val="WW8Num30z5"/>
    <w:rsid w:val="00294B08"/>
  </w:style>
  <w:style w:type="character" w:customStyle="1" w:styleId="WW8Num30z6">
    <w:name w:val="WW8Num30z6"/>
    <w:rsid w:val="00294B08"/>
  </w:style>
  <w:style w:type="character" w:customStyle="1" w:styleId="WW8Num30z7">
    <w:name w:val="WW8Num30z7"/>
    <w:rsid w:val="00294B08"/>
  </w:style>
  <w:style w:type="character" w:customStyle="1" w:styleId="WW8Num30z8">
    <w:name w:val="WW8Num30z8"/>
    <w:rsid w:val="00294B08"/>
  </w:style>
  <w:style w:type="character" w:customStyle="1" w:styleId="WW8Num31z0">
    <w:name w:val="WW8Num31z0"/>
    <w:rsid w:val="00294B08"/>
    <w:rPr>
      <w:rFonts w:ascii="Liberation Serif;Times New Roma" w:hAnsi="Liberation Serif;Times New Roma" w:cs="Liberation Serif;Times New Roma"/>
      <w:szCs w:val="20"/>
      <w:shd w:val="clear" w:color="auto" w:fill="00FF00"/>
    </w:rPr>
  </w:style>
  <w:style w:type="character" w:customStyle="1" w:styleId="WW8Num32z0">
    <w:name w:val="WW8Num32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32z1">
    <w:name w:val="WW8Num32z1"/>
    <w:rsid w:val="00294B08"/>
  </w:style>
  <w:style w:type="character" w:customStyle="1" w:styleId="WW8Num32z2">
    <w:name w:val="WW8Num32z2"/>
    <w:rsid w:val="00294B08"/>
  </w:style>
  <w:style w:type="character" w:customStyle="1" w:styleId="WW8Num32z3">
    <w:name w:val="WW8Num32z3"/>
    <w:rsid w:val="00294B08"/>
  </w:style>
  <w:style w:type="character" w:customStyle="1" w:styleId="WW8Num32z4">
    <w:name w:val="WW8Num32z4"/>
    <w:rsid w:val="00294B08"/>
  </w:style>
  <w:style w:type="character" w:customStyle="1" w:styleId="WW8Num32z5">
    <w:name w:val="WW8Num32z5"/>
    <w:rsid w:val="00294B08"/>
  </w:style>
  <w:style w:type="character" w:customStyle="1" w:styleId="WW8Num32z6">
    <w:name w:val="WW8Num32z6"/>
    <w:rsid w:val="00294B08"/>
  </w:style>
  <w:style w:type="character" w:customStyle="1" w:styleId="WW8Num32z7">
    <w:name w:val="WW8Num32z7"/>
    <w:rsid w:val="00294B08"/>
  </w:style>
  <w:style w:type="character" w:customStyle="1" w:styleId="WW8Num32z8">
    <w:name w:val="WW8Num32z8"/>
    <w:rsid w:val="00294B08"/>
  </w:style>
  <w:style w:type="character" w:customStyle="1" w:styleId="WW8Num33z0">
    <w:name w:val="WW8Num33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33z1">
    <w:name w:val="WW8Num33z1"/>
    <w:rsid w:val="00294B08"/>
  </w:style>
  <w:style w:type="character" w:customStyle="1" w:styleId="WW8Num33z2">
    <w:name w:val="WW8Num33z2"/>
    <w:rsid w:val="00294B08"/>
  </w:style>
  <w:style w:type="character" w:customStyle="1" w:styleId="WW8Num33z3">
    <w:name w:val="WW8Num33z3"/>
    <w:rsid w:val="00294B08"/>
  </w:style>
  <w:style w:type="character" w:customStyle="1" w:styleId="WW8Num33z4">
    <w:name w:val="WW8Num33z4"/>
    <w:rsid w:val="00294B08"/>
  </w:style>
  <w:style w:type="character" w:customStyle="1" w:styleId="WW8Num33z5">
    <w:name w:val="WW8Num33z5"/>
    <w:rsid w:val="00294B08"/>
  </w:style>
  <w:style w:type="character" w:customStyle="1" w:styleId="WW8Num33z6">
    <w:name w:val="WW8Num33z6"/>
    <w:rsid w:val="00294B08"/>
  </w:style>
  <w:style w:type="character" w:customStyle="1" w:styleId="WW8Num33z7">
    <w:name w:val="WW8Num33z7"/>
    <w:rsid w:val="00294B08"/>
  </w:style>
  <w:style w:type="character" w:customStyle="1" w:styleId="WW8Num33z8">
    <w:name w:val="WW8Num33z8"/>
    <w:rsid w:val="00294B08"/>
  </w:style>
  <w:style w:type="character" w:customStyle="1" w:styleId="WW8Num34z0">
    <w:name w:val="WW8Num34z0"/>
    <w:rsid w:val="00294B08"/>
  </w:style>
  <w:style w:type="character" w:customStyle="1" w:styleId="WW8Num34z1">
    <w:name w:val="WW8Num34z1"/>
    <w:rsid w:val="00294B08"/>
  </w:style>
  <w:style w:type="character" w:customStyle="1" w:styleId="WW8Num34z2">
    <w:name w:val="WW8Num34z2"/>
    <w:rsid w:val="00294B08"/>
  </w:style>
  <w:style w:type="character" w:customStyle="1" w:styleId="WW8Num34z3">
    <w:name w:val="WW8Num34z3"/>
    <w:rsid w:val="00294B08"/>
  </w:style>
  <w:style w:type="character" w:customStyle="1" w:styleId="WW8Num34z4">
    <w:name w:val="WW8Num34z4"/>
    <w:rsid w:val="00294B08"/>
  </w:style>
  <w:style w:type="character" w:customStyle="1" w:styleId="WW8Num34z5">
    <w:name w:val="WW8Num34z5"/>
    <w:rsid w:val="00294B08"/>
  </w:style>
  <w:style w:type="character" w:customStyle="1" w:styleId="WW8Num34z6">
    <w:name w:val="WW8Num34z6"/>
    <w:rsid w:val="00294B08"/>
  </w:style>
  <w:style w:type="character" w:customStyle="1" w:styleId="WW8Num34z7">
    <w:name w:val="WW8Num34z7"/>
    <w:rsid w:val="00294B08"/>
  </w:style>
  <w:style w:type="character" w:customStyle="1" w:styleId="WW8Num34z8">
    <w:name w:val="WW8Num34z8"/>
    <w:rsid w:val="00294B08"/>
  </w:style>
  <w:style w:type="character" w:customStyle="1" w:styleId="WW8Num35z0">
    <w:name w:val="WW8Num35z0"/>
    <w:rsid w:val="00294B08"/>
    <w:rPr>
      <w:rFonts w:ascii="Calibri" w:hAnsi="Calibri" w:cs="Calibri"/>
      <w:sz w:val="22"/>
      <w:szCs w:val="22"/>
    </w:rPr>
  </w:style>
  <w:style w:type="character" w:customStyle="1" w:styleId="WW8Num35z1">
    <w:name w:val="WW8Num35z1"/>
    <w:rsid w:val="00294B08"/>
    <w:rPr>
      <w:rFonts w:ascii="Calibri" w:eastAsia="Times New Roman" w:hAnsi="Calibri" w:cs="Times New Roman"/>
    </w:rPr>
  </w:style>
  <w:style w:type="character" w:customStyle="1" w:styleId="WW8Num35z3">
    <w:name w:val="WW8Num35z3"/>
    <w:rsid w:val="00294B08"/>
  </w:style>
  <w:style w:type="character" w:customStyle="1" w:styleId="WW8Num36z0">
    <w:name w:val="WW8Num36z0"/>
    <w:rsid w:val="00294B08"/>
  </w:style>
  <w:style w:type="character" w:customStyle="1" w:styleId="WW8Num36z1">
    <w:name w:val="WW8Num36z1"/>
    <w:rsid w:val="00294B08"/>
  </w:style>
  <w:style w:type="character" w:customStyle="1" w:styleId="WW8Num36z2">
    <w:name w:val="WW8Num36z2"/>
    <w:rsid w:val="00294B08"/>
  </w:style>
  <w:style w:type="character" w:customStyle="1" w:styleId="WW8Num36z3">
    <w:name w:val="WW8Num36z3"/>
    <w:rsid w:val="00294B08"/>
  </w:style>
  <w:style w:type="character" w:customStyle="1" w:styleId="WW8Num36z4">
    <w:name w:val="WW8Num36z4"/>
    <w:rsid w:val="00294B08"/>
  </w:style>
  <w:style w:type="character" w:customStyle="1" w:styleId="WW8Num36z5">
    <w:name w:val="WW8Num36z5"/>
    <w:rsid w:val="00294B08"/>
  </w:style>
  <w:style w:type="character" w:customStyle="1" w:styleId="WW8Num36z6">
    <w:name w:val="WW8Num36z6"/>
    <w:rsid w:val="00294B08"/>
  </w:style>
  <w:style w:type="character" w:customStyle="1" w:styleId="WW8Num36z7">
    <w:name w:val="WW8Num36z7"/>
    <w:rsid w:val="00294B08"/>
  </w:style>
  <w:style w:type="character" w:customStyle="1" w:styleId="WW8Num36z8">
    <w:name w:val="WW8Num36z8"/>
    <w:rsid w:val="00294B08"/>
  </w:style>
  <w:style w:type="character" w:customStyle="1" w:styleId="WW8Num37z0">
    <w:name w:val="WW8Num37z0"/>
    <w:rsid w:val="00294B08"/>
    <w:rPr>
      <w:rFonts w:ascii="Symbol" w:hAnsi="Symbol" w:cs="Symbol"/>
    </w:rPr>
  </w:style>
  <w:style w:type="character" w:customStyle="1" w:styleId="WW8Num38z0">
    <w:name w:val="WW8Num38z0"/>
    <w:rsid w:val="00294B08"/>
  </w:style>
  <w:style w:type="character" w:customStyle="1" w:styleId="WW8Num38z1">
    <w:name w:val="WW8Num38z1"/>
    <w:rsid w:val="00294B08"/>
    <w:rPr>
      <w:rFonts w:ascii="Calibri" w:eastAsia="Times New Roman" w:hAnsi="Calibri" w:cs="Times New Roman"/>
    </w:rPr>
  </w:style>
  <w:style w:type="character" w:customStyle="1" w:styleId="WW8Num38z2">
    <w:name w:val="WW8Num38z2"/>
    <w:rsid w:val="00294B08"/>
  </w:style>
  <w:style w:type="character" w:customStyle="1" w:styleId="WW8Num38z3">
    <w:name w:val="WW8Num38z3"/>
    <w:rsid w:val="00294B08"/>
  </w:style>
  <w:style w:type="character" w:customStyle="1" w:styleId="WW8Num38z4">
    <w:name w:val="WW8Num38z4"/>
    <w:rsid w:val="00294B08"/>
  </w:style>
  <w:style w:type="character" w:customStyle="1" w:styleId="WW8Num38z5">
    <w:name w:val="WW8Num38z5"/>
    <w:rsid w:val="00294B08"/>
  </w:style>
  <w:style w:type="character" w:customStyle="1" w:styleId="WW8Num38z6">
    <w:name w:val="WW8Num38z6"/>
    <w:rsid w:val="00294B08"/>
  </w:style>
  <w:style w:type="character" w:customStyle="1" w:styleId="WW8Num38z7">
    <w:name w:val="WW8Num38z7"/>
    <w:rsid w:val="00294B08"/>
  </w:style>
  <w:style w:type="character" w:customStyle="1" w:styleId="WW8Num38z8">
    <w:name w:val="WW8Num38z8"/>
    <w:rsid w:val="00294B08"/>
  </w:style>
  <w:style w:type="character" w:customStyle="1" w:styleId="WW8Num39z0">
    <w:name w:val="WW8Num39z0"/>
    <w:rsid w:val="00294B08"/>
    <w:rPr>
      <w:rFonts w:ascii="Calibri" w:eastAsia="Times New Roman" w:hAnsi="Calibri" w:cs="Times New Roman"/>
    </w:rPr>
  </w:style>
  <w:style w:type="character" w:customStyle="1" w:styleId="WW8Num39z1">
    <w:name w:val="WW8Num39z1"/>
    <w:rsid w:val="00294B08"/>
  </w:style>
  <w:style w:type="character" w:customStyle="1" w:styleId="WW8Num39z2">
    <w:name w:val="WW8Num39z2"/>
    <w:rsid w:val="00294B08"/>
  </w:style>
  <w:style w:type="character" w:customStyle="1" w:styleId="WW8Num39z3">
    <w:name w:val="WW8Num39z3"/>
    <w:rsid w:val="00294B08"/>
  </w:style>
  <w:style w:type="character" w:customStyle="1" w:styleId="WW8Num39z4">
    <w:name w:val="WW8Num39z4"/>
    <w:rsid w:val="00294B08"/>
  </w:style>
  <w:style w:type="character" w:customStyle="1" w:styleId="WW8Num39z5">
    <w:name w:val="WW8Num39z5"/>
    <w:rsid w:val="00294B08"/>
  </w:style>
  <w:style w:type="character" w:customStyle="1" w:styleId="WW8Num39z6">
    <w:name w:val="WW8Num39z6"/>
    <w:rsid w:val="00294B08"/>
  </w:style>
  <w:style w:type="character" w:customStyle="1" w:styleId="WW8Num39z7">
    <w:name w:val="WW8Num39z7"/>
    <w:rsid w:val="00294B08"/>
  </w:style>
  <w:style w:type="character" w:customStyle="1" w:styleId="WW8Num39z8">
    <w:name w:val="WW8Num39z8"/>
    <w:rsid w:val="00294B08"/>
  </w:style>
  <w:style w:type="character" w:customStyle="1" w:styleId="WW8Num40z0">
    <w:name w:val="WW8Num40z0"/>
    <w:rsid w:val="00294B08"/>
  </w:style>
  <w:style w:type="character" w:customStyle="1" w:styleId="WW8Num40z1">
    <w:name w:val="WW8Num40z1"/>
    <w:rsid w:val="00294B08"/>
  </w:style>
  <w:style w:type="character" w:customStyle="1" w:styleId="WW8Num40z2">
    <w:name w:val="WW8Num40z2"/>
    <w:rsid w:val="00294B08"/>
  </w:style>
  <w:style w:type="character" w:customStyle="1" w:styleId="WW8Num40z3">
    <w:name w:val="WW8Num40z3"/>
    <w:rsid w:val="00294B08"/>
  </w:style>
  <w:style w:type="character" w:customStyle="1" w:styleId="WW8Num40z4">
    <w:name w:val="WW8Num40z4"/>
    <w:rsid w:val="00294B08"/>
  </w:style>
  <w:style w:type="character" w:customStyle="1" w:styleId="WW8Num40z5">
    <w:name w:val="WW8Num40z5"/>
    <w:rsid w:val="00294B08"/>
  </w:style>
  <w:style w:type="character" w:customStyle="1" w:styleId="WW8Num40z6">
    <w:name w:val="WW8Num40z6"/>
    <w:rsid w:val="00294B08"/>
  </w:style>
  <w:style w:type="character" w:customStyle="1" w:styleId="WW8Num40z7">
    <w:name w:val="WW8Num40z7"/>
    <w:rsid w:val="00294B08"/>
  </w:style>
  <w:style w:type="character" w:customStyle="1" w:styleId="WW8Num40z8">
    <w:name w:val="WW8Num40z8"/>
    <w:rsid w:val="00294B08"/>
  </w:style>
  <w:style w:type="character" w:customStyle="1" w:styleId="WW8Num41z0">
    <w:name w:val="WW8Num41z0"/>
    <w:rsid w:val="00294B08"/>
  </w:style>
  <w:style w:type="character" w:customStyle="1" w:styleId="WW8Num41z1">
    <w:name w:val="WW8Num41z1"/>
    <w:rsid w:val="00294B08"/>
  </w:style>
  <w:style w:type="character" w:customStyle="1" w:styleId="WW8Num41z2">
    <w:name w:val="WW8Num41z2"/>
    <w:rsid w:val="00294B08"/>
  </w:style>
  <w:style w:type="character" w:customStyle="1" w:styleId="WW8Num41z3">
    <w:name w:val="WW8Num41z3"/>
    <w:rsid w:val="00294B08"/>
  </w:style>
  <w:style w:type="character" w:customStyle="1" w:styleId="WW8Num41z4">
    <w:name w:val="WW8Num41z4"/>
    <w:rsid w:val="00294B08"/>
  </w:style>
  <w:style w:type="character" w:customStyle="1" w:styleId="WW8Num41z5">
    <w:name w:val="WW8Num41z5"/>
    <w:rsid w:val="00294B08"/>
  </w:style>
  <w:style w:type="character" w:customStyle="1" w:styleId="WW8Num41z6">
    <w:name w:val="WW8Num41z6"/>
    <w:rsid w:val="00294B08"/>
  </w:style>
  <w:style w:type="character" w:customStyle="1" w:styleId="WW8Num41z7">
    <w:name w:val="WW8Num41z7"/>
    <w:rsid w:val="00294B08"/>
  </w:style>
  <w:style w:type="character" w:customStyle="1" w:styleId="WW8Num41z8">
    <w:name w:val="WW8Num41z8"/>
    <w:rsid w:val="00294B08"/>
  </w:style>
  <w:style w:type="character" w:customStyle="1" w:styleId="WW8Num42z0">
    <w:name w:val="WW8Num42z0"/>
    <w:rsid w:val="00294B08"/>
  </w:style>
  <w:style w:type="character" w:customStyle="1" w:styleId="WW8Num42z1">
    <w:name w:val="WW8Num42z1"/>
    <w:rsid w:val="00294B08"/>
  </w:style>
  <w:style w:type="character" w:customStyle="1" w:styleId="WW8Num42z2">
    <w:name w:val="WW8Num42z2"/>
    <w:rsid w:val="00294B08"/>
  </w:style>
  <w:style w:type="character" w:customStyle="1" w:styleId="WW8Num42z3">
    <w:name w:val="WW8Num42z3"/>
    <w:rsid w:val="00294B08"/>
  </w:style>
  <w:style w:type="character" w:customStyle="1" w:styleId="WW8Num42z4">
    <w:name w:val="WW8Num42z4"/>
    <w:rsid w:val="00294B08"/>
  </w:style>
  <w:style w:type="character" w:customStyle="1" w:styleId="WW8Num42z5">
    <w:name w:val="WW8Num42z5"/>
    <w:rsid w:val="00294B08"/>
  </w:style>
  <w:style w:type="character" w:customStyle="1" w:styleId="WW8Num42z6">
    <w:name w:val="WW8Num42z6"/>
    <w:rsid w:val="00294B08"/>
  </w:style>
  <w:style w:type="character" w:customStyle="1" w:styleId="WW8Num42z7">
    <w:name w:val="WW8Num42z7"/>
    <w:rsid w:val="00294B08"/>
  </w:style>
  <w:style w:type="character" w:customStyle="1" w:styleId="WW8Num42z8">
    <w:name w:val="WW8Num42z8"/>
    <w:rsid w:val="00294B08"/>
  </w:style>
  <w:style w:type="character" w:customStyle="1" w:styleId="WW8Num43z0">
    <w:name w:val="WW8Num43z0"/>
    <w:rsid w:val="00294B08"/>
  </w:style>
  <w:style w:type="character" w:customStyle="1" w:styleId="WW8Num43z1">
    <w:name w:val="WW8Num43z1"/>
    <w:rsid w:val="00294B08"/>
  </w:style>
  <w:style w:type="character" w:customStyle="1" w:styleId="WW8Num43z2">
    <w:name w:val="WW8Num43z2"/>
    <w:rsid w:val="00294B08"/>
  </w:style>
  <w:style w:type="character" w:customStyle="1" w:styleId="WW8Num43z3">
    <w:name w:val="WW8Num43z3"/>
    <w:rsid w:val="00294B08"/>
  </w:style>
  <w:style w:type="character" w:customStyle="1" w:styleId="WW8Num43z4">
    <w:name w:val="WW8Num43z4"/>
    <w:rsid w:val="00294B08"/>
  </w:style>
  <w:style w:type="character" w:customStyle="1" w:styleId="WW8Num43z5">
    <w:name w:val="WW8Num43z5"/>
    <w:rsid w:val="00294B08"/>
  </w:style>
  <w:style w:type="character" w:customStyle="1" w:styleId="WW8Num43z6">
    <w:name w:val="WW8Num43z6"/>
    <w:rsid w:val="00294B08"/>
  </w:style>
  <w:style w:type="character" w:customStyle="1" w:styleId="WW8Num43z7">
    <w:name w:val="WW8Num43z7"/>
    <w:rsid w:val="00294B08"/>
  </w:style>
  <w:style w:type="character" w:customStyle="1" w:styleId="WW8Num43z8">
    <w:name w:val="WW8Num43z8"/>
    <w:rsid w:val="00294B08"/>
  </w:style>
  <w:style w:type="character" w:customStyle="1" w:styleId="WW8Num44z0">
    <w:name w:val="WW8Num44z0"/>
    <w:rsid w:val="00294B08"/>
  </w:style>
  <w:style w:type="character" w:customStyle="1" w:styleId="WW8Num44z1">
    <w:name w:val="WW8Num44z1"/>
    <w:rsid w:val="00294B08"/>
    <w:rPr>
      <w:rFonts w:ascii="Calibri" w:eastAsia="Times New Roman" w:hAnsi="Calibri" w:cs="Times New Roman"/>
    </w:rPr>
  </w:style>
  <w:style w:type="character" w:customStyle="1" w:styleId="WW8Num44z2">
    <w:name w:val="WW8Num44z2"/>
    <w:rsid w:val="00294B08"/>
  </w:style>
  <w:style w:type="character" w:customStyle="1" w:styleId="WW8Num44z3">
    <w:name w:val="WW8Num44z3"/>
    <w:rsid w:val="00294B08"/>
  </w:style>
  <w:style w:type="character" w:customStyle="1" w:styleId="WW8Num44z4">
    <w:name w:val="WW8Num44z4"/>
    <w:rsid w:val="00294B08"/>
  </w:style>
  <w:style w:type="character" w:customStyle="1" w:styleId="WW8Num44z5">
    <w:name w:val="WW8Num44z5"/>
    <w:rsid w:val="00294B08"/>
  </w:style>
  <w:style w:type="character" w:customStyle="1" w:styleId="WW8Num44z6">
    <w:name w:val="WW8Num44z6"/>
    <w:rsid w:val="00294B08"/>
  </w:style>
  <w:style w:type="character" w:customStyle="1" w:styleId="WW8Num44z7">
    <w:name w:val="WW8Num44z7"/>
    <w:rsid w:val="00294B08"/>
  </w:style>
  <w:style w:type="character" w:customStyle="1" w:styleId="WW8Num44z8">
    <w:name w:val="WW8Num44z8"/>
    <w:rsid w:val="00294B08"/>
  </w:style>
  <w:style w:type="character" w:customStyle="1" w:styleId="WW8Num45z0">
    <w:name w:val="WW8Num45z0"/>
    <w:rsid w:val="00294B08"/>
  </w:style>
  <w:style w:type="character" w:customStyle="1" w:styleId="WW8Num45z1">
    <w:name w:val="WW8Num45z1"/>
    <w:rsid w:val="00294B08"/>
  </w:style>
  <w:style w:type="character" w:customStyle="1" w:styleId="WW8Num45z2">
    <w:name w:val="WW8Num45z2"/>
    <w:rsid w:val="00294B08"/>
  </w:style>
  <w:style w:type="character" w:customStyle="1" w:styleId="WW8Num45z3">
    <w:name w:val="WW8Num45z3"/>
    <w:rsid w:val="00294B08"/>
  </w:style>
  <w:style w:type="character" w:customStyle="1" w:styleId="WW8Num45z4">
    <w:name w:val="WW8Num45z4"/>
    <w:rsid w:val="00294B08"/>
  </w:style>
  <w:style w:type="character" w:customStyle="1" w:styleId="WW8Num45z5">
    <w:name w:val="WW8Num45z5"/>
    <w:rsid w:val="00294B08"/>
  </w:style>
  <w:style w:type="character" w:customStyle="1" w:styleId="WW8Num45z6">
    <w:name w:val="WW8Num45z6"/>
    <w:rsid w:val="00294B08"/>
  </w:style>
  <w:style w:type="character" w:customStyle="1" w:styleId="WW8Num45z7">
    <w:name w:val="WW8Num45z7"/>
    <w:rsid w:val="00294B08"/>
  </w:style>
  <w:style w:type="character" w:customStyle="1" w:styleId="WW8Num45z8">
    <w:name w:val="WW8Num45z8"/>
    <w:rsid w:val="00294B08"/>
  </w:style>
  <w:style w:type="character" w:customStyle="1" w:styleId="WW8Num46z0">
    <w:name w:val="WW8Num46z0"/>
    <w:rsid w:val="00294B08"/>
    <w:rPr>
      <w:b/>
    </w:rPr>
  </w:style>
  <w:style w:type="character" w:customStyle="1" w:styleId="WW8Num46z1">
    <w:name w:val="WW8Num46z1"/>
    <w:rsid w:val="00294B08"/>
  </w:style>
  <w:style w:type="character" w:customStyle="1" w:styleId="WW8Num46z2">
    <w:name w:val="WW8Num46z2"/>
    <w:rsid w:val="00294B08"/>
  </w:style>
  <w:style w:type="character" w:customStyle="1" w:styleId="WW8Num46z3">
    <w:name w:val="WW8Num46z3"/>
    <w:rsid w:val="00294B08"/>
  </w:style>
  <w:style w:type="character" w:customStyle="1" w:styleId="WW8Num46z4">
    <w:name w:val="WW8Num46z4"/>
    <w:rsid w:val="00294B08"/>
  </w:style>
  <w:style w:type="character" w:customStyle="1" w:styleId="WW8Num46z5">
    <w:name w:val="WW8Num46z5"/>
    <w:rsid w:val="00294B08"/>
  </w:style>
  <w:style w:type="character" w:customStyle="1" w:styleId="WW8Num46z6">
    <w:name w:val="WW8Num46z6"/>
    <w:rsid w:val="00294B08"/>
  </w:style>
  <w:style w:type="character" w:customStyle="1" w:styleId="WW8Num46z7">
    <w:name w:val="WW8Num46z7"/>
    <w:rsid w:val="00294B08"/>
  </w:style>
  <w:style w:type="character" w:customStyle="1" w:styleId="WW8Num46z8">
    <w:name w:val="WW8Num46z8"/>
    <w:rsid w:val="00294B08"/>
  </w:style>
  <w:style w:type="character" w:customStyle="1" w:styleId="WW8Num47z0">
    <w:name w:val="WW8Num47z0"/>
    <w:rsid w:val="00294B08"/>
  </w:style>
  <w:style w:type="character" w:customStyle="1" w:styleId="WW8Num48z0">
    <w:name w:val="WW8Num48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48z1">
    <w:name w:val="WW8Num48z1"/>
    <w:rsid w:val="00294B08"/>
  </w:style>
  <w:style w:type="character" w:customStyle="1" w:styleId="WW8Num48z2">
    <w:name w:val="WW8Num48z2"/>
    <w:rsid w:val="00294B08"/>
  </w:style>
  <w:style w:type="character" w:customStyle="1" w:styleId="WW8Num48z3">
    <w:name w:val="WW8Num48z3"/>
    <w:rsid w:val="00294B08"/>
  </w:style>
  <w:style w:type="character" w:customStyle="1" w:styleId="WW8Num48z4">
    <w:name w:val="WW8Num48z4"/>
    <w:rsid w:val="00294B08"/>
  </w:style>
  <w:style w:type="character" w:customStyle="1" w:styleId="WW8Num48z5">
    <w:name w:val="WW8Num48z5"/>
    <w:rsid w:val="00294B08"/>
  </w:style>
  <w:style w:type="character" w:customStyle="1" w:styleId="WW8Num48z6">
    <w:name w:val="WW8Num48z6"/>
    <w:rsid w:val="00294B08"/>
  </w:style>
  <w:style w:type="character" w:customStyle="1" w:styleId="WW8Num48z7">
    <w:name w:val="WW8Num48z7"/>
    <w:rsid w:val="00294B08"/>
  </w:style>
  <w:style w:type="character" w:customStyle="1" w:styleId="WW8Num48z8">
    <w:name w:val="WW8Num48z8"/>
    <w:rsid w:val="00294B08"/>
  </w:style>
  <w:style w:type="character" w:customStyle="1" w:styleId="WW8Num49z0">
    <w:name w:val="WW8Num49z0"/>
    <w:rsid w:val="00294B08"/>
    <w:rPr>
      <w:rFonts w:ascii="Calibri" w:eastAsia="Times New Roman" w:hAnsi="Calibri" w:cs="Times New Roman"/>
    </w:rPr>
  </w:style>
  <w:style w:type="character" w:customStyle="1" w:styleId="WW8Num49z1">
    <w:name w:val="WW8Num49z1"/>
    <w:rsid w:val="00294B08"/>
  </w:style>
  <w:style w:type="character" w:customStyle="1" w:styleId="WW8Num49z2">
    <w:name w:val="WW8Num49z2"/>
    <w:rsid w:val="00294B08"/>
  </w:style>
  <w:style w:type="character" w:customStyle="1" w:styleId="WW8Num49z3">
    <w:name w:val="WW8Num49z3"/>
    <w:rsid w:val="00294B08"/>
  </w:style>
  <w:style w:type="character" w:customStyle="1" w:styleId="WW8Num49z4">
    <w:name w:val="WW8Num49z4"/>
    <w:rsid w:val="00294B08"/>
  </w:style>
  <w:style w:type="character" w:customStyle="1" w:styleId="WW8Num49z5">
    <w:name w:val="WW8Num49z5"/>
    <w:rsid w:val="00294B08"/>
  </w:style>
  <w:style w:type="character" w:customStyle="1" w:styleId="WW8Num49z6">
    <w:name w:val="WW8Num49z6"/>
    <w:rsid w:val="00294B08"/>
  </w:style>
  <w:style w:type="character" w:customStyle="1" w:styleId="WW8Num49z7">
    <w:name w:val="WW8Num49z7"/>
    <w:rsid w:val="00294B08"/>
  </w:style>
  <w:style w:type="character" w:customStyle="1" w:styleId="WW8Num49z8">
    <w:name w:val="WW8Num49z8"/>
    <w:rsid w:val="00294B08"/>
  </w:style>
  <w:style w:type="character" w:customStyle="1" w:styleId="WW8Num50z0">
    <w:name w:val="WW8Num50z0"/>
    <w:rsid w:val="00294B08"/>
  </w:style>
  <w:style w:type="character" w:customStyle="1" w:styleId="WW8Num51z0">
    <w:name w:val="WW8Num51z0"/>
    <w:rsid w:val="00294B08"/>
  </w:style>
  <w:style w:type="character" w:customStyle="1" w:styleId="WW8Num51z1">
    <w:name w:val="WW8Num51z1"/>
    <w:rsid w:val="00294B08"/>
    <w:rPr>
      <w:rFonts w:ascii="Calibri" w:eastAsia="Times New Roman" w:hAnsi="Calibri" w:cs="Times New Roman"/>
    </w:rPr>
  </w:style>
  <w:style w:type="character" w:customStyle="1" w:styleId="WW8Num51z2">
    <w:name w:val="WW8Num51z2"/>
    <w:rsid w:val="00294B08"/>
  </w:style>
  <w:style w:type="character" w:customStyle="1" w:styleId="WW8Num51z3">
    <w:name w:val="WW8Num51z3"/>
    <w:rsid w:val="00294B08"/>
  </w:style>
  <w:style w:type="character" w:customStyle="1" w:styleId="WW8Num51z4">
    <w:name w:val="WW8Num51z4"/>
    <w:rsid w:val="00294B08"/>
  </w:style>
  <w:style w:type="character" w:customStyle="1" w:styleId="WW8Num51z5">
    <w:name w:val="WW8Num51z5"/>
    <w:rsid w:val="00294B08"/>
  </w:style>
  <w:style w:type="character" w:customStyle="1" w:styleId="WW8Num51z6">
    <w:name w:val="WW8Num51z6"/>
    <w:rsid w:val="00294B08"/>
  </w:style>
  <w:style w:type="character" w:customStyle="1" w:styleId="WW8Num51z7">
    <w:name w:val="WW8Num51z7"/>
    <w:rsid w:val="00294B08"/>
  </w:style>
  <w:style w:type="character" w:customStyle="1" w:styleId="WW8Num51z8">
    <w:name w:val="WW8Num51z8"/>
    <w:rsid w:val="00294B08"/>
  </w:style>
  <w:style w:type="character" w:customStyle="1" w:styleId="WW8Num52z0">
    <w:name w:val="WW8Num52z0"/>
    <w:rsid w:val="00294B08"/>
  </w:style>
  <w:style w:type="character" w:customStyle="1" w:styleId="WW8Num52z1">
    <w:name w:val="WW8Num52z1"/>
    <w:rsid w:val="00294B08"/>
  </w:style>
  <w:style w:type="character" w:customStyle="1" w:styleId="WW8Num52z2">
    <w:name w:val="WW8Num52z2"/>
    <w:rsid w:val="00294B08"/>
  </w:style>
  <w:style w:type="character" w:customStyle="1" w:styleId="WW8Num52z3">
    <w:name w:val="WW8Num52z3"/>
    <w:rsid w:val="00294B08"/>
  </w:style>
  <w:style w:type="character" w:customStyle="1" w:styleId="WW8Num52z4">
    <w:name w:val="WW8Num52z4"/>
    <w:rsid w:val="00294B08"/>
  </w:style>
  <w:style w:type="character" w:customStyle="1" w:styleId="WW8Num52z5">
    <w:name w:val="WW8Num52z5"/>
    <w:rsid w:val="00294B08"/>
  </w:style>
  <w:style w:type="character" w:customStyle="1" w:styleId="WW8Num52z6">
    <w:name w:val="WW8Num52z6"/>
    <w:rsid w:val="00294B08"/>
  </w:style>
  <w:style w:type="character" w:customStyle="1" w:styleId="WW8Num52z7">
    <w:name w:val="WW8Num52z7"/>
    <w:rsid w:val="00294B08"/>
  </w:style>
  <w:style w:type="character" w:customStyle="1" w:styleId="WW8Num52z8">
    <w:name w:val="WW8Num52z8"/>
    <w:rsid w:val="00294B08"/>
  </w:style>
  <w:style w:type="character" w:customStyle="1" w:styleId="WW8Num53z0">
    <w:name w:val="WW8Num53z0"/>
    <w:rsid w:val="00294B08"/>
  </w:style>
  <w:style w:type="character" w:customStyle="1" w:styleId="WW8Num53z1">
    <w:name w:val="WW8Num53z1"/>
    <w:rsid w:val="00294B08"/>
  </w:style>
  <w:style w:type="character" w:customStyle="1" w:styleId="WW8Num53z2">
    <w:name w:val="WW8Num53z2"/>
    <w:rsid w:val="00294B08"/>
  </w:style>
  <w:style w:type="character" w:customStyle="1" w:styleId="WW8Num53z3">
    <w:name w:val="WW8Num53z3"/>
    <w:rsid w:val="00294B08"/>
  </w:style>
  <w:style w:type="character" w:customStyle="1" w:styleId="WW8Num53z4">
    <w:name w:val="WW8Num53z4"/>
    <w:rsid w:val="00294B08"/>
  </w:style>
  <w:style w:type="character" w:customStyle="1" w:styleId="WW8Num53z5">
    <w:name w:val="WW8Num53z5"/>
    <w:rsid w:val="00294B08"/>
  </w:style>
  <w:style w:type="character" w:customStyle="1" w:styleId="WW8Num53z6">
    <w:name w:val="WW8Num53z6"/>
    <w:rsid w:val="00294B08"/>
  </w:style>
  <w:style w:type="character" w:customStyle="1" w:styleId="WW8Num53z7">
    <w:name w:val="WW8Num53z7"/>
    <w:rsid w:val="00294B08"/>
  </w:style>
  <w:style w:type="character" w:customStyle="1" w:styleId="WW8Num53z8">
    <w:name w:val="WW8Num53z8"/>
    <w:rsid w:val="00294B08"/>
  </w:style>
  <w:style w:type="character" w:customStyle="1" w:styleId="WW8Num54z0">
    <w:name w:val="WW8Num54z0"/>
    <w:rsid w:val="00294B08"/>
    <w:rPr>
      <w:rFonts w:ascii="Calibri" w:eastAsia="Times New Roman" w:hAnsi="Calibri" w:cs="Times New Roman"/>
    </w:rPr>
  </w:style>
  <w:style w:type="character" w:customStyle="1" w:styleId="WW8Num54z1">
    <w:name w:val="WW8Num54z1"/>
    <w:rsid w:val="00294B08"/>
  </w:style>
  <w:style w:type="character" w:customStyle="1" w:styleId="WW8Num54z2">
    <w:name w:val="WW8Num54z2"/>
    <w:rsid w:val="00294B08"/>
  </w:style>
  <w:style w:type="character" w:customStyle="1" w:styleId="WW8Num54z3">
    <w:name w:val="WW8Num54z3"/>
    <w:rsid w:val="00294B08"/>
  </w:style>
  <w:style w:type="character" w:customStyle="1" w:styleId="WW8Num54z4">
    <w:name w:val="WW8Num54z4"/>
    <w:rsid w:val="00294B08"/>
  </w:style>
  <w:style w:type="character" w:customStyle="1" w:styleId="WW8Num54z5">
    <w:name w:val="WW8Num54z5"/>
    <w:rsid w:val="00294B08"/>
  </w:style>
  <w:style w:type="character" w:customStyle="1" w:styleId="WW8Num54z6">
    <w:name w:val="WW8Num54z6"/>
    <w:rsid w:val="00294B08"/>
  </w:style>
  <w:style w:type="character" w:customStyle="1" w:styleId="WW8Num54z7">
    <w:name w:val="WW8Num54z7"/>
    <w:rsid w:val="00294B08"/>
  </w:style>
  <w:style w:type="character" w:customStyle="1" w:styleId="WW8Num54z8">
    <w:name w:val="WW8Num54z8"/>
    <w:rsid w:val="00294B08"/>
  </w:style>
  <w:style w:type="character" w:customStyle="1" w:styleId="WW8Num55z0">
    <w:name w:val="WW8Num55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55z1">
    <w:name w:val="WW8Num55z1"/>
    <w:rsid w:val="00294B08"/>
  </w:style>
  <w:style w:type="character" w:customStyle="1" w:styleId="WW8Num55z2">
    <w:name w:val="WW8Num55z2"/>
    <w:rsid w:val="00294B08"/>
  </w:style>
  <w:style w:type="character" w:customStyle="1" w:styleId="WW8Num55z3">
    <w:name w:val="WW8Num55z3"/>
    <w:rsid w:val="00294B08"/>
  </w:style>
  <w:style w:type="character" w:customStyle="1" w:styleId="WW8Num55z4">
    <w:name w:val="WW8Num55z4"/>
    <w:rsid w:val="00294B08"/>
  </w:style>
  <w:style w:type="character" w:customStyle="1" w:styleId="WW8Num55z5">
    <w:name w:val="WW8Num55z5"/>
    <w:rsid w:val="00294B08"/>
  </w:style>
  <w:style w:type="character" w:customStyle="1" w:styleId="WW8Num55z6">
    <w:name w:val="WW8Num55z6"/>
    <w:rsid w:val="00294B08"/>
  </w:style>
  <w:style w:type="character" w:customStyle="1" w:styleId="WW8Num55z7">
    <w:name w:val="WW8Num55z7"/>
    <w:rsid w:val="00294B08"/>
  </w:style>
  <w:style w:type="character" w:customStyle="1" w:styleId="WW8Num55z8">
    <w:name w:val="WW8Num55z8"/>
    <w:rsid w:val="00294B08"/>
  </w:style>
  <w:style w:type="character" w:customStyle="1" w:styleId="WW8Num56z0">
    <w:name w:val="WW8Num56z0"/>
    <w:rsid w:val="00294B08"/>
  </w:style>
  <w:style w:type="character" w:customStyle="1" w:styleId="WW8Num56z1">
    <w:name w:val="WW8Num56z1"/>
    <w:rsid w:val="00294B08"/>
    <w:rPr>
      <w:rFonts w:ascii="Calibri" w:eastAsia="Times New Roman" w:hAnsi="Calibri" w:cs="Times New Roman"/>
    </w:rPr>
  </w:style>
  <w:style w:type="character" w:customStyle="1" w:styleId="WW8Num56z2">
    <w:name w:val="WW8Num56z2"/>
    <w:rsid w:val="00294B08"/>
  </w:style>
  <w:style w:type="character" w:customStyle="1" w:styleId="WW8Num56z3">
    <w:name w:val="WW8Num56z3"/>
    <w:rsid w:val="00294B08"/>
  </w:style>
  <w:style w:type="character" w:customStyle="1" w:styleId="WW8Num56z4">
    <w:name w:val="WW8Num56z4"/>
    <w:rsid w:val="00294B08"/>
  </w:style>
  <w:style w:type="character" w:customStyle="1" w:styleId="WW8Num56z5">
    <w:name w:val="WW8Num56z5"/>
    <w:rsid w:val="00294B08"/>
  </w:style>
  <w:style w:type="character" w:customStyle="1" w:styleId="WW8Num56z6">
    <w:name w:val="WW8Num56z6"/>
    <w:rsid w:val="00294B08"/>
  </w:style>
  <w:style w:type="character" w:customStyle="1" w:styleId="WW8Num56z7">
    <w:name w:val="WW8Num56z7"/>
    <w:rsid w:val="00294B08"/>
  </w:style>
  <w:style w:type="character" w:customStyle="1" w:styleId="WW8Num56z8">
    <w:name w:val="WW8Num56z8"/>
    <w:rsid w:val="00294B08"/>
  </w:style>
  <w:style w:type="character" w:customStyle="1" w:styleId="WW8Num57z0">
    <w:name w:val="WW8Num57z0"/>
    <w:rsid w:val="00294B08"/>
  </w:style>
  <w:style w:type="character" w:customStyle="1" w:styleId="WW8Num57z1">
    <w:name w:val="WW8Num57z1"/>
    <w:rsid w:val="00294B08"/>
  </w:style>
  <w:style w:type="character" w:customStyle="1" w:styleId="WW8Num57z2">
    <w:name w:val="WW8Num57z2"/>
    <w:rsid w:val="00294B08"/>
  </w:style>
  <w:style w:type="character" w:customStyle="1" w:styleId="WW8Num57z3">
    <w:name w:val="WW8Num57z3"/>
    <w:rsid w:val="00294B08"/>
  </w:style>
  <w:style w:type="character" w:customStyle="1" w:styleId="WW8Num57z4">
    <w:name w:val="WW8Num57z4"/>
    <w:rsid w:val="00294B08"/>
  </w:style>
  <w:style w:type="character" w:customStyle="1" w:styleId="WW8Num57z5">
    <w:name w:val="WW8Num57z5"/>
    <w:rsid w:val="00294B08"/>
  </w:style>
  <w:style w:type="character" w:customStyle="1" w:styleId="WW8Num57z6">
    <w:name w:val="WW8Num57z6"/>
    <w:rsid w:val="00294B08"/>
  </w:style>
  <w:style w:type="character" w:customStyle="1" w:styleId="WW8Num57z7">
    <w:name w:val="WW8Num57z7"/>
    <w:rsid w:val="00294B08"/>
  </w:style>
  <w:style w:type="character" w:customStyle="1" w:styleId="WW8Num57z8">
    <w:name w:val="WW8Num57z8"/>
    <w:rsid w:val="00294B08"/>
  </w:style>
  <w:style w:type="character" w:customStyle="1" w:styleId="WW8Num58z0">
    <w:name w:val="WW8Num58z0"/>
    <w:rsid w:val="00294B08"/>
  </w:style>
  <w:style w:type="character" w:customStyle="1" w:styleId="WW8Num58z1">
    <w:name w:val="WW8Num58z1"/>
    <w:rsid w:val="00294B08"/>
  </w:style>
  <w:style w:type="character" w:customStyle="1" w:styleId="WW8Num58z2">
    <w:name w:val="WW8Num58z2"/>
    <w:rsid w:val="00294B08"/>
  </w:style>
  <w:style w:type="character" w:customStyle="1" w:styleId="WW8Num58z3">
    <w:name w:val="WW8Num58z3"/>
    <w:rsid w:val="00294B08"/>
  </w:style>
  <w:style w:type="character" w:customStyle="1" w:styleId="WW8Num58z4">
    <w:name w:val="WW8Num58z4"/>
    <w:rsid w:val="00294B08"/>
  </w:style>
  <w:style w:type="character" w:customStyle="1" w:styleId="WW8Num58z5">
    <w:name w:val="WW8Num58z5"/>
    <w:rsid w:val="00294B08"/>
  </w:style>
  <w:style w:type="character" w:customStyle="1" w:styleId="WW8Num58z6">
    <w:name w:val="WW8Num58z6"/>
    <w:rsid w:val="00294B08"/>
  </w:style>
  <w:style w:type="character" w:customStyle="1" w:styleId="WW8Num58z7">
    <w:name w:val="WW8Num58z7"/>
    <w:rsid w:val="00294B08"/>
  </w:style>
  <w:style w:type="character" w:customStyle="1" w:styleId="WW8Num58z8">
    <w:name w:val="WW8Num58z8"/>
    <w:rsid w:val="00294B08"/>
  </w:style>
  <w:style w:type="character" w:customStyle="1" w:styleId="WW8Num59z0">
    <w:name w:val="WW8Num59z0"/>
    <w:rsid w:val="00294B08"/>
    <w:rPr>
      <w:rFonts w:cs="Times New Roman"/>
      <w:b/>
    </w:rPr>
  </w:style>
  <w:style w:type="character" w:customStyle="1" w:styleId="WW8Num59z1">
    <w:name w:val="WW8Num59z1"/>
    <w:rsid w:val="00294B08"/>
    <w:rPr>
      <w:rFonts w:cs="Times New Roman"/>
    </w:rPr>
  </w:style>
  <w:style w:type="character" w:customStyle="1" w:styleId="WW8Num60z0">
    <w:name w:val="WW8Num60z0"/>
    <w:rsid w:val="00294B08"/>
    <w:rPr>
      <w:b/>
    </w:rPr>
  </w:style>
  <w:style w:type="character" w:customStyle="1" w:styleId="WW8Num60z1">
    <w:name w:val="WW8Num60z1"/>
    <w:rsid w:val="00294B08"/>
  </w:style>
  <w:style w:type="character" w:customStyle="1" w:styleId="WW8Num60z2">
    <w:name w:val="WW8Num60z2"/>
    <w:rsid w:val="00294B08"/>
  </w:style>
  <w:style w:type="character" w:customStyle="1" w:styleId="WW8Num60z3">
    <w:name w:val="WW8Num60z3"/>
    <w:rsid w:val="00294B08"/>
  </w:style>
  <w:style w:type="character" w:customStyle="1" w:styleId="WW8Num60z4">
    <w:name w:val="WW8Num60z4"/>
    <w:rsid w:val="00294B08"/>
  </w:style>
  <w:style w:type="character" w:customStyle="1" w:styleId="WW8Num60z5">
    <w:name w:val="WW8Num60z5"/>
    <w:rsid w:val="00294B08"/>
  </w:style>
  <w:style w:type="character" w:customStyle="1" w:styleId="WW8Num60z6">
    <w:name w:val="WW8Num60z6"/>
    <w:rsid w:val="00294B08"/>
  </w:style>
  <w:style w:type="character" w:customStyle="1" w:styleId="WW8Num60z7">
    <w:name w:val="WW8Num60z7"/>
    <w:rsid w:val="00294B08"/>
  </w:style>
  <w:style w:type="character" w:customStyle="1" w:styleId="WW8Num60z8">
    <w:name w:val="WW8Num60z8"/>
    <w:rsid w:val="00294B08"/>
  </w:style>
  <w:style w:type="character" w:customStyle="1" w:styleId="WW8Num61z0">
    <w:name w:val="WW8Num61z0"/>
    <w:rsid w:val="00294B08"/>
    <w:rPr>
      <w:rFonts w:cs="Times New Roman"/>
    </w:rPr>
  </w:style>
  <w:style w:type="character" w:customStyle="1" w:styleId="WW8Num61z1">
    <w:name w:val="WW8Num61z1"/>
    <w:rsid w:val="00294B08"/>
    <w:rPr>
      <w:rFonts w:cs="Times New Roman"/>
    </w:rPr>
  </w:style>
  <w:style w:type="character" w:customStyle="1" w:styleId="WW8Num62z0">
    <w:name w:val="WW8Num62z0"/>
    <w:rsid w:val="00294B08"/>
    <w:rPr>
      <w:rFonts w:cs="Times New Roman"/>
      <w:b w:val="0"/>
    </w:rPr>
  </w:style>
  <w:style w:type="character" w:customStyle="1" w:styleId="WW8Num62z2">
    <w:name w:val="WW8Num62z2"/>
    <w:rsid w:val="00294B08"/>
    <w:rPr>
      <w:rFonts w:cs="Times New Roman"/>
    </w:rPr>
  </w:style>
  <w:style w:type="character" w:customStyle="1" w:styleId="WW8Num63z0">
    <w:name w:val="WW8Num63z0"/>
    <w:rsid w:val="00294B08"/>
  </w:style>
  <w:style w:type="character" w:customStyle="1" w:styleId="WW8Num64z0">
    <w:name w:val="WW8Num64z0"/>
    <w:rsid w:val="00294B08"/>
  </w:style>
  <w:style w:type="character" w:customStyle="1" w:styleId="WW8Num64z1">
    <w:name w:val="WW8Num64z1"/>
    <w:rsid w:val="00294B08"/>
    <w:rPr>
      <w:b w:val="0"/>
    </w:rPr>
  </w:style>
  <w:style w:type="character" w:customStyle="1" w:styleId="WW8Num65z0">
    <w:name w:val="WW8Num65z0"/>
    <w:rsid w:val="00294B08"/>
    <w:rPr>
      <w:color w:val="000000"/>
    </w:rPr>
  </w:style>
  <w:style w:type="character" w:customStyle="1" w:styleId="WW8Num66z0">
    <w:name w:val="WW8Num66z0"/>
    <w:rsid w:val="00294B08"/>
    <w:rPr>
      <w:rFonts w:cs="Times New Roman"/>
      <w:b/>
      <w:i w:val="0"/>
      <w:color w:val="000000"/>
      <w:sz w:val="20"/>
      <w:szCs w:val="20"/>
    </w:rPr>
  </w:style>
  <w:style w:type="character" w:customStyle="1" w:styleId="WW8Num66z1">
    <w:name w:val="WW8Num66z1"/>
    <w:rsid w:val="00294B08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66z2">
    <w:name w:val="WW8Num66z2"/>
    <w:rsid w:val="00294B08"/>
    <w:rPr>
      <w:rFonts w:cs="Times New Roman"/>
    </w:rPr>
  </w:style>
  <w:style w:type="character" w:customStyle="1" w:styleId="WW8Num67z0">
    <w:name w:val="WW8Num67z0"/>
    <w:rsid w:val="00294B08"/>
  </w:style>
  <w:style w:type="character" w:customStyle="1" w:styleId="WW8Num67z1">
    <w:name w:val="WW8Num67z1"/>
    <w:rsid w:val="00294B08"/>
    <w:rPr>
      <w:b w:val="0"/>
    </w:rPr>
  </w:style>
  <w:style w:type="character" w:customStyle="1" w:styleId="WW8Num68z0">
    <w:name w:val="WW8Num68z0"/>
    <w:rsid w:val="00294B08"/>
    <w:rPr>
      <w:rFonts w:cs="Times New Roman"/>
      <w:b w:val="0"/>
    </w:rPr>
  </w:style>
  <w:style w:type="character" w:customStyle="1" w:styleId="WW8Num68z1">
    <w:name w:val="WW8Num68z1"/>
    <w:rsid w:val="00294B08"/>
    <w:rPr>
      <w:rFonts w:cs="Times New Roman"/>
    </w:rPr>
  </w:style>
  <w:style w:type="character" w:customStyle="1" w:styleId="WW8Num69z0">
    <w:name w:val="WW8Num69z0"/>
    <w:rsid w:val="00294B08"/>
    <w:rPr>
      <w:b w:val="0"/>
      <w:bCs/>
    </w:rPr>
  </w:style>
  <w:style w:type="character" w:customStyle="1" w:styleId="WW8Num70z0">
    <w:name w:val="WW8Num70z0"/>
    <w:rsid w:val="00294B08"/>
    <w:rPr>
      <w:b w:val="0"/>
      <w:color w:val="000000"/>
    </w:rPr>
  </w:style>
  <w:style w:type="character" w:customStyle="1" w:styleId="WW8Num70z1">
    <w:name w:val="WW8Num70z1"/>
    <w:rsid w:val="00294B08"/>
    <w:rPr>
      <w:b/>
    </w:rPr>
  </w:style>
  <w:style w:type="character" w:customStyle="1" w:styleId="WW8Num70z2">
    <w:name w:val="WW8Num70z2"/>
    <w:rsid w:val="00294B08"/>
  </w:style>
  <w:style w:type="character" w:customStyle="1" w:styleId="WW8Num70z3">
    <w:name w:val="WW8Num70z3"/>
    <w:rsid w:val="00294B08"/>
  </w:style>
  <w:style w:type="character" w:customStyle="1" w:styleId="WW8Num70z4">
    <w:name w:val="WW8Num70z4"/>
    <w:rsid w:val="00294B08"/>
  </w:style>
  <w:style w:type="character" w:customStyle="1" w:styleId="WW8Num70z5">
    <w:name w:val="WW8Num70z5"/>
    <w:rsid w:val="00294B08"/>
  </w:style>
  <w:style w:type="character" w:customStyle="1" w:styleId="WW8Num70z6">
    <w:name w:val="WW8Num70z6"/>
    <w:rsid w:val="00294B08"/>
  </w:style>
  <w:style w:type="character" w:customStyle="1" w:styleId="WW8Num70z7">
    <w:name w:val="WW8Num70z7"/>
    <w:rsid w:val="00294B08"/>
  </w:style>
  <w:style w:type="character" w:customStyle="1" w:styleId="WW8Num70z8">
    <w:name w:val="WW8Num70z8"/>
    <w:rsid w:val="00294B08"/>
  </w:style>
  <w:style w:type="character" w:customStyle="1" w:styleId="WW8Num71z0">
    <w:name w:val="WW8Num71z0"/>
    <w:rsid w:val="00294B08"/>
  </w:style>
  <w:style w:type="character" w:customStyle="1" w:styleId="WW8Num72z0">
    <w:name w:val="WW8Num72z0"/>
    <w:rsid w:val="00294B08"/>
  </w:style>
  <w:style w:type="character" w:customStyle="1" w:styleId="WW8Num72z1">
    <w:name w:val="WW8Num72z1"/>
    <w:rsid w:val="00294B08"/>
  </w:style>
  <w:style w:type="character" w:customStyle="1" w:styleId="WW8Num72z2">
    <w:name w:val="WW8Num72z2"/>
    <w:rsid w:val="00294B08"/>
  </w:style>
  <w:style w:type="character" w:customStyle="1" w:styleId="WW8Num72z3">
    <w:name w:val="WW8Num72z3"/>
    <w:rsid w:val="00294B08"/>
  </w:style>
  <w:style w:type="character" w:customStyle="1" w:styleId="WW8Num72z4">
    <w:name w:val="WW8Num72z4"/>
    <w:rsid w:val="00294B08"/>
  </w:style>
  <w:style w:type="character" w:customStyle="1" w:styleId="WW8Num72z5">
    <w:name w:val="WW8Num72z5"/>
    <w:rsid w:val="00294B08"/>
  </w:style>
  <w:style w:type="character" w:customStyle="1" w:styleId="WW8Num72z6">
    <w:name w:val="WW8Num72z6"/>
    <w:rsid w:val="00294B08"/>
  </w:style>
  <w:style w:type="character" w:customStyle="1" w:styleId="WW8Num72z7">
    <w:name w:val="WW8Num72z7"/>
    <w:rsid w:val="00294B08"/>
  </w:style>
  <w:style w:type="character" w:customStyle="1" w:styleId="WW8Num72z8">
    <w:name w:val="WW8Num72z8"/>
    <w:rsid w:val="00294B08"/>
  </w:style>
  <w:style w:type="character" w:customStyle="1" w:styleId="WW8Num73z0">
    <w:name w:val="WW8Num73z0"/>
    <w:rsid w:val="00294B08"/>
    <w:rPr>
      <w:rFonts w:cs="Times New Roman"/>
    </w:rPr>
  </w:style>
  <w:style w:type="character" w:customStyle="1" w:styleId="WW8Num73z2">
    <w:name w:val="WW8Num73z2"/>
    <w:rsid w:val="00294B08"/>
    <w:rPr>
      <w:rFonts w:cs="Times New Roman"/>
      <w:b w:val="0"/>
    </w:rPr>
  </w:style>
  <w:style w:type="character" w:customStyle="1" w:styleId="WW8Num73z3">
    <w:name w:val="WW8Num73z3"/>
    <w:rsid w:val="00294B08"/>
    <w:rPr>
      <w:rFonts w:cs="Times New Roman"/>
    </w:rPr>
  </w:style>
  <w:style w:type="character" w:customStyle="1" w:styleId="WW8Num74z0">
    <w:name w:val="WW8Num74z0"/>
    <w:rsid w:val="00294B08"/>
  </w:style>
  <w:style w:type="character" w:customStyle="1" w:styleId="WW8Num74z1">
    <w:name w:val="WW8Num74z1"/>
    <w:rsid w:val="00294B08"/>
    <w:rPr>
      <w:b/>
    </w:rPr>
  </w:style>
  <w:style w:type="character" w:customStyle="1" w:styleId="WW8Num75z0">
    <w:name w:val="WW8Num75z0"/>
    <w:rsid w:val="00294B08"/>
  </w:style>
  <w:style w:type="character" w:customStyle="1" w:styleId="WW8Num75z1">
    <w:name w:val="WW8Num75z1"/>
    <w:rsid w:val="00294B08"/>
  </w:style>
  <w:style w:type="character" w:customStyle="1" w:styleId="WW8Num75z2">
    <w:name w:val="WW8Num75z2"/>
    <w:rsid w:val="00294B08"/>
  </w:style>
  <w:style w:type="character" w:customStyle="1" w:styleId="WW8Num75z3">
    <w:name w:val="WW8Num75z3"/>
    <w:rsid w:val="00294B08"/>
  </w:style>
  <w:style w:type="character" w:customStyle="1" w:styleId="WW8Num75z4">
    <w:name w:val="WW8Num75z4"/>
    <w:rsid w:val="00294B08"/>
  </w:style>
  <w:style w:type="character" w:customStyle="1" w:styleId="WW8Num75z5">
    <w:name w:val="WW8Num75z5"/>
    <w:rsid w:val="00294B08"/>
  </w:style>
  <w:style w:type="character" w:customStyle="1" w:styleId="WW8Num75z6">
    <w:name w:val="WW8Num75z6"/>
    <w:rsid w:val="00294B08"/>
  </w:style>
  <w:style w:type="character" w:customStyle="1" w:styleId="WW8Num75z7">
    <w:name w:val="WW8Num75z7"/>
    <w:rsid w:val="00294B08"/>
  </w:style>
  <w:style w:type="character" w:customStyle="1" w:styleId="WW8Num75z8">
    <w:name w:val="WW8Num75z8"/>
    <w:rsid w:val="00294B08"/>
  </w:style>
  <w:style w:type="character" w:customStyle="1" w:styleId="Domylnaczcionkaakapitu7">
    <w:name w:val="Domyślna czcionka akapitu7"/>
    <w:rsid w:val="00294B08"/>
  </w:style>
  <w:style w:type="character" w:customStyle="1" w:styleId="WW8Num19z4">
    <w:name w:val="WW8Num19z4"/>
    <w:rsid w:val="00294B08"/>
  </w:style>
  <w:style w:type="character" w:customStyle="1" w:styleId="WW8Num19z5">
    <w:name w:val="WW8Num19z5"/>
    <w:rsid w:val="00294B08"/>
  </w:style>
  <w:style w:type="character" w:customStyle="1" w:styleId="WW8Num19z6">
    <w:name w:val="WW8Num19z6"/>
    <w:rsid w:val="00294B08"/>
  </w:style>
  <w:style w:type="character" w:customStyle="1" w:styleId="WW8Num19z7">
    <w:name w:val="WW8Num19z7"/>
    <w:rsid w:val="00294B08"/>
  </w:style>
  <w:style w:type="character" w:customStyle="1" w:styleId="WW8Num19z8">
    <w:name w:val="WW8Num19z8"/>
    <w:rsid w:val="00294B08"/>
  </w:style>
  <w:style w:type="character" w:customStyle="1" w:styleId="WW8Num24z2">
    <w:name w:val="WW8Num24z2"/>
    <w:rsid w:val="00294B08"/>
  </w:style>
  <w:style w:type="character" w:customStyle="1" w:styleId="WW8Num31z1">
    <w:name w:val="WW8Num31z1"/>
    <w:rsid w:val="00294B08"/>
  </w:style>
  <w:style w:type="character" w:customStyle="1" w:styleId="WW8Num31z2">
    <w:name w:val="WW8Num31z2"/>
    <w:rsid w:val="00294B08"/>
  </w:style>
  <w:style w:type="character" w:customStyle="1" w:styleId="WW8Num31z3">
    <w:name w:val="WW8Num31z3"/>
    <w:rsid w:val="00294B08"/>
  </w:style>
  <w:style w:type="character" w:customStyle="1" w:styleId="WW8Num31z4">
    <w:name w:val="WW8Num31z4"/>
    <w:rsid w:val="00294B08"/>
  </w:style>
  <w:style w:type="character" w:customStyle="1" w:styleId="WW8Num31z5">
    <w:name w:val="WW8Num31z5"/>
    <w:rsid w:val="00294B08"/>
  </w:style>
  <w:style w:type="character" w:customStyle="1" w:styleId="WW8Num31z6">
    <w:name w:val="WW8Num31z6"/>
    <w:rsid w:val="00294B08"/>
  </w:style>
  <w:style w:type="character" w:customStyle="1" w:styleId="WW8Num31z7">
    <w:name w:val="WW8Num31z7"/>
    <w:rsid w:val="00294B08"/>
  </w:style>
  <w:style w:type="character" w:customStyle="1" w:styleId="WW8Num31z8">
    <w:name w:val="WW8Num31z8"/>
    <w:rsid w:val="00294B08"/>
  </w:style>
  <w:style w:type="character" w:customStyle="1" w:styleId="WW8Num35z2">
    <w:name w:val="WW8Num35z2"/>
    <w:rsid w:val="00294B08"/>
  </w:style>
  <w:style w:type="character" w:customStyle="1" w:styleId="WW8Num35z4">
    <w:name w:val="WW8Num35z4"/>
    <w:rsid w:val="00294B08"/>
  </w:style>
  <w:style w:type="character" w:customStyle="1" w:styleId="WW8Num35z5">
    <w:name w:val="WW8Num35z5"/>
    <w:rsid w:val="00294B08"/>
  </w:style>
  <w:style w:type="character" w:customStyle="1" w:styleId="WW8Num35z6">
    <w:name w:val="WW8Num35z6"/>
    <w:rsid w:val="00294B08"/>
  </w:style>
  <w:style w:type="character" w:customStyle="1" w:styleId="WW8Num35z7">
    <w:name w:val="WW8Num35z7"/>
    <w:rsid w:val="00294B08"/>
  </w:style>
  <w:style w:type="character" w:customStyle="1" w:styleId="WW8Num35z8">
    <w:name w:val="WW8Num35z8"/>
    <w:rsid w:val="00294B08"/>
  </w:style>
  <w:style w:type="character" w:customStyle="1" w:styleId="WW8Num37z1">
    <w:name w:val="WW8Num37z1"/>
    <w:rsid w:val="00294B08"/>
  </w:style>
  <w:style w:type="character" w:customStyle="1" w:styleId="WW8Num37z2">
    <w:name w:val="WW8Num37z2"/>
    <w:rsid w:val="00294B08"/>
  </w:style>
  <w:style w:type="character" w:customStyle="1" w:styleId="WW8Num37z3">
    <w:name w:val="WW8Num37z3"/>
    <w:rsid w:val="00294B08"/>
  </w:style>
  <w:style w:type="character" w:customStyle="1" w:styleId="WW8Num37z4">
    <w:name w:val="WW8Num37z4"/>
    <w:rsid w:val="00294B08"/>
  </w:style>
  <w:style w:type="character" w:customStyle="1" w:styleId="WW8Num37z5">
    <w:name w:val="WW8Num37z5"/>
    <w:rsid w:val="00294B08"/>
  </w:style>
  <w:style w:type="character" w:customStyle="1" w:styleId="WW8Num37z6">
    <w:name w:val="WW8Num37z6"/>
    <w:rsid w:val="00294B08"/>
  </w:style>
  <w:style w:type="character" w:customStyle="1" w:styleId="WW8Num37z7">
    <w:name w:val="WW8Num37z7"/>
    <w:rsid w:val="00294B08"/>
  </w:style>
  <w:style w:type="character" w:customStyle="1" w:styleId="WW8Num37z8">
    <w:name w:val="WW8Num37z8"/>
    <w:rsid w:val="00294B08"/>
  </w:style>
  <w:style w:type="character" w:customStyle="1" w:styleId="WW8Num50z1">
    <w:name w:val="WW8Num50z1"/>
    <w:rsid w:val="00294B08"/>
    <w:rPr>
      <w:bCs/>
    </w:rPr>
  </w:style>
  <w:style w:type="character" w:customStyle="1" w:styleId="WW8Num50z2">
    <w:name w:val="WW8Num50z2"/>
    <w:rsid w:val="00294B08"/>
  </w:style>
  <w:style w:type="character" w:customStyle="1" w:styleId="WW8Num59z2">
    <w:name w:val="WW8Num59z2"/>
    <w:rsid w:val="00294B08"/>
  </w:style>
  <w:style w:type="character" w:customStyle="1" w:styleId="WW8Num59z3">
    <w:name w:val="WW8Num59z3"/>
    <w:rsid w:val="00294B08"/>
  </w:style>
  <w:style w:type="character" w:customStyle="1" w:styleId="WW8Num59z4">
    <w:name w:val="WW8Num59z4"/>
    <w:rsid w:val="00294B08"/>
  </w:style>
  <w:style w:type="character" w:customStyle="1" w:styleId="WW8Num59z5">
    <w:name w:val="WW8Num59z5"/>
    <w:rsid w:val="00294B08"/>
  </w:style>
  <w:style w:type="character" w:customStyle="1" w:styleId="WW8Num59z6">
    <w:name w:val="WW8Num59z6"/>
    <w:rsid w:val="00294B08"/>
  </w:style>
  <w:style w:type="character" w:customStyle="1" w:styleId="WW8Num59z7">
    <w:name w:val="WW8Num59z7"/>
    <w:rsid w:val="00294B08"/>
  </w:style>
  <w:style w:type="character" w:customStyle="1" w:styleId="WW8Num59z8">
    <w:name w:val="WW8Num59z8"/>
    <w:rsid w:val="00294B08"/>
  </w:style>
  <w:style w:type="character" w:customStyle="1" w:styleId="WW8Num61z2">
    <w:name w:val="WW8Num61z2"/>
    <w:rsid w:val="00294B08"/>
  </w:style>
  <w:style w:type="character" w:customStyle="1" w:styleId="WW8Num61z3">
    <w:name w:val="WW8Num61z3"/>
    <w:rsid w:val="00294B08"/>
  </w:style>
  <w:style w:type="character" w:customStyle="1" w:styleId="WW8Num61z4">
    <w:name w:val="WW8Num61z4"/>
    <w:rsid w:val="00294B08"/>
  </w:style>
  <w:style w:type="character" w:customStyle="1" w:styleId="WW8Num61z5">
    <w:name w:val="WW8Num61z5"/>
    <w:rsid w:val="00294B08"/>
  </w:style>
  <w:style w:type="character" w:customStyle="1" w:styleId="WW8Num61z6">
    <w:name w:val="WW8Num61z6"/>
    <w:rsid w:val="00294B08"/>
  </w:style>
  <w:style w:type="character" w:customStyle="1" w:styleId="WW8Num61z7">
    <w:name w:val="WW8Num61z7"/>
    <w:rsid w:val="00294B08"/>
  </w:style>
  <w:style w:type="character" w:customStyle="1" w:styleId="WW8Num61z8">
    <w:name w:val="WW8Num61z8"/>
    <w:rsid w:val="00294B08"/>
  </w:style>
  <w:style w:type="character" w:customStyle="1" w:styleId="WW8Num62z1">
    <w:name w:val="WW8Num62z1"/>
    <w:rsid w:val="00294B08"/>
    <w:rPr>
      <w:rFonts w:ascii="Calibri" w:eastAsia="Times New Roman" w:hAnsi="Calibri" w:cs="Times New Roman"/>
    </w:rPr>
  </w:style>
  <w:style w:type="character" w:customStyle="1" w:styleId="WW8Num62z3">
    <w:name w:val="WW8Num62z3"/>
    <w:rsid w:val="00294B08"/>
  </w:style>
  <w:style w:type="character" w:customStyle="1" w:styleId="WW8Num62z4">
    <w:name w:val="WW8Num62z4"/>
    <w:rsid w:val="00294B08"/>
  </w:style>
  <w:style w:type="character" w:customStyle="1" w:styleId="WW8Num62z5">
    <w:name w:val="WW8Num62z5"/>
    <w:rsid w:val="00294B08"/>
  </w:style>
  <w:style w:type="character" w:customStyle="1" w:styleId="WW8Num62z6">
    <w:name w:val="WW8Num62z6"/>
    <w:rsid w:val="00294B08"/>
  </w:style>
  <w:style w:type="character" w:customStyle="1" w:styleId="WW8Num62z7">
    <w:name w:val="WW8Num62z7"/>
    <w:rsid w:val="00294B08"/>
  </w:style>
  <w:style w:type="character" w:customStyle="1" w:styleId="WW8Num62z8">
    <w:name w:val="WW8Num62z8"/>
    <w:rsid w:val="00294B08"/>
  </w:style>
  <w:style w:type="character" w:customStyle="1" w:styleId="WW8Num63z1">
    <w:name w:val="WW8Num63z1"/>
    <w:rsid w:val="00294B08"/>
  </w:style>
  <w:style w:type="character" w:customStyle="1" w:styleId="WW8Num63z2">
    <w:name w:val="WW8Num63z2"/>
    <w:rsid w:val="00294B08"/>
  </w:style>
  <w:style w:type="character" w:customStyle="1" w:styleId="WW8Num63z3">
    <w:name w:val="WW8Num63z3"/>
    <w:rsid w:val="00294B08"/>
  </w:style>
  <w:style w:type="character" w:customStyle="1" w:styleId="WW8Num63z4">
    <w:name w:val="WW8Num63z4"/>
    <w:rsid w:val="00294B08"/>
  </w:style>
  <w:style w:type="character" w:customStyle="1" w:styleId="WW8Num63z5">
    <w:name w:val="WW8Num63z5"/>
    <w:rsid w:val="00294B08"/>
  </w:style>
  <w:style w:type="character" w:customStyle="1" w:styleId="WW8Num63z6">
    <w:name w:val="WW8Num63z6"/>
    <w:rsid w:val="00294B08"/>
  </w:style>
  <w:style w:type="character" w:customStyle="1" w:styleId="WW8Num63z7">
    <w:name w:val="WW8Num63z7"/>
    <w:rsid w:val="00294B08"/>
  </w:style>
  <w:style w:type="character" w:customStyle="1" w:styleId="WW8Num63z8">
    <w:name w:val="WW8Num63z8"/>
    <w:rsid w:val="00294B08"/>
  </w:style>
  <w:style w:type="character" w:customStyle="1" w:styleId="WW8Num64z2">
    <w:name w:val="WW8Num64z2"/>
    <w:rsid w:val="00294B08"/>
  </w:style>
  <w:style w:type="character" w:customStyle="1" w:styleId="WW8Num64z3">
    <w:name w:val="WW8Num64z3"/>
    <w:rsid w:val="00294B08"/>
  </w:style>
  <w:style w:type="character" w:customStyle="1" w:styleId="WW8Num64z4">
    <w:name w:val="WW8Num64z4"/>
    <w:rsid w:val="00294B08"/>
  </w:style>
  <w:style w:type="character" w:customStyle="1" w:styleId="WW8Num64z5">
    <w:name w:val="WW8Num64z5"/>
    <w:rsid w:val="00294B08"/>
  </w:style>
  <w:style w:type="character" w:customStyle="1" w:styleId="WW8Num64z6">
    <w:name w:val="WW8Num64z6"/>
    <w:rsid w:val="00294B08"/>
  </w:style>
  <w:style w:type="character" w:customStyle="1" w:styleId="WW8Num64z7">
    <w:name w:val="WW8Num64z7"/>
    <w:rsid w:val="00294B08"/>
  </w:style>
  <w:style w:type="character" w:customStyle="1" w:styleId="WW8Num64z8">
    <w:name w:val="WW8Num64z8"/>
    <w:rsid w:val="00294B08"/>
  </w:style>
  <w:style w:type="character" w:customStyle="1" w:styleId="WW8Num65z1">
    <w:name w:val="WW8Num65z1"/>
    <w:rsid w:val="00294B08"/>
  </w:style>
  <w:style w:type="character" w:customStyle="1" w:styleId="WW8Num65z2">
    <w:name w:val="WW8Num65z2"/>
    <w:rsid w:val="00294B08"/>
  </w:style>
  <w:style w:type="character" w:customStyle="1" w:styleId="WW8Num65z3">
    <w:name w:val="WW8Num65z3"/>
    <w:rsid w:val="00294B08"/>
  </w:style>
  <w:style w:type="character" w:customStyle="1" w:styleId="WW8Num65z4">
    <w:name w:val="WW8Num65z4"/>
    <w:rsid w:val="00294B08"/>
  </w:style>
  <w:style w:type="character" w:customStyle="1" w:styleId="WW8Num65z5">
    <w:name w:val="WW8Num65z5"/>
    <w:rsid w:val="00294B08"/>
  </w:style>
  <w:style w:type="character" w:customStyle="1" w:styleId="WW8Num65z6">
    <w:name w:val="WW8Num65z6"/>
    <w:rsid w:val="00294B08"/>
  </w:style>
  <w:style w:type="character" w:customStyle="1" w:styleId="WW8Num65z7">
    <w:name w:val="WW8Num65z7"/>
    <w:rsid w:val="00294B08"/>
  </w:style>
  <w:style w:type="character" w:customStyle="1" w:styleId="WW8Num65z8">
    <w:name w:val="WW8Num65z8"/>
    <w:rsid w:val="00294B08"/>
  </w:style>
  <w:style w:type="character" w:customStyle="1" w:styleId="WW8Num66z3">
    <w:name w:val="WW8Num66z3"/>
    <w:rsid w:val="00294B08"/>
  </w:style>
  <w:style w:type="character" w:customStyle="1" w:styleId="WW8Num66z4">
    <w:name w:val="WW8Num66z4"/>
    <w:rsid w:val="00294B08"/>
  </w:style>
  <w:style w:type="character" w:customStyle="1" w:styleId="WW8Num66z5">
    <w:name w:val="WW8Num66z5"/>
    <w:rsid w:val="00294B08"/>
  </w:style>
  <w:style w:type="character" w:customStyle="1" w:styleId="WW8Num66z6">
    <w:name w:val="WW8Num66z6"/>
    <w:rsid w:val="00294B08"/>
  </w:style>
  <w:style w:type="character" w:customStyle="1" w:styleId="WW8Num66z7">
    <w:name w:val="WW8Num66z7"/>
    <w:rsid w:val="00294B08"/>
  </w:style>
  <w:style w:type="character" w:customStyle="1" w:styleId="WW8Num66z8">
    <w:name w:val="WW8Num66z8"/>
    <w:rsid w:val="00294B08"/>
  </w:style>
  <w:style w:type="character" w:customStyle="1" w:styleId="WW8Num67z2">
    <w:name w:val="WW8Num67z2"/>
    <w:rsid w:val="00294B08"/>
  </w:style>
  <w:style w:type="character" w:customStyle="1" w:styleId="WW8Num67z3">
    <w:name w:val="WW8Num67z3"/>
    <w:rsid w:val="00294B08"/>
  </w:style>
  <w:style w:type="character" w:customStyle="1" w:styleId="WW8Num67z4">
    <w:name w:val="WW8Num67z4"/>
    <w:rsid w:val="00294B08"/>
  </w:style>
  <w:style w:type="character" w:customStyle="1" w:styleId="WW8Num67z5">
    <w:name w:val="WW8Num67z5"/>
    <w:rsid w:val="00294B08"/>
  </w:style>
  <w:style w:type="character" w:customStyle="1" w:styleId="WW8Num67z6">
    <w:name w:val="WW8Num67z6"/>
    <w:rsid w:val="00294B08"/>
  </w:style>
  <w:style w:type="character" w:customStyle="1" w:styleId="WW8Num67z7">
    <w:name w:val="WW8Num67z7"/>
    <w:rsid w:val="00294B08"/>
  </w:style>
  <w:style w:type="character" w:customStyle="1" w:styleId="WW8Num67z8">
    <w:name w:val="WW8Num67z8"/>
    <w:rsid w:val="00294B08"/>
  </w:style>
  <w:style w:type="character" w:customStyle="1" w:styleId="WW8Num68z2">
    <w:name w:val="WW8Num68z2"/>
    <w:rsid w:val="00294B08"/>
  </w:style>
  <w:style w:type="character" w:customStyle="1" w:styleId="WW8Num68z3">
    <w:name w:val="WW8Num68z3"/>
    <w:rsid w:val="00294B08"/>
  </w:style>
  <w:style w:type="character" w:customStyle="1" w:styleId="WW8Num68z4">
    <w:name w:val="WW8Num68z4"/>
    <w:rsid w:val="00294B08"/>
  </w:style>
  <w:style w:type="character" w:customStyle="1" w:styleId="WW8Num68z5">
    <w:name w:val="WW8Num68z5"/>
    <w:rsid w:val="00294B08"/>
  </w:style>
  <w:style w:type="character" w:customStyle="1" w:styleId="WW8Num68z6">
    <w:name w:val="WW8Num68z6"/>
    <w:rsid w:val="00294B08"/>
  </w:style>
  <w:style w:type="character" w:customStyle="1" w:styleId="WW8Num68z7">
    <w:name w:val="WW8Num68z7"/>
    <w:rsid w:val="00294B08"/>
  </w:style>
  <w:style w:type="character" w:customStyle="1" w:styleId="WW8Num68z8">
    <w:name w:val="WW8Num68z8"/>
    <w:rsid w:val="00294B08"/>
  </w:style>
  <w:style w:type="character" w:customStyle="1" w:styleId="WW8Num69z1">
    <w:name w:val="WW8Num69z1"/>
    <w:rsid w:val="00294B08"/>
    <w:rPr>
      <w:rFonts w:ascii="Courier New" w:hAnsi="Courier New" w:cs="Courier New"/>
    </w:rPr>
  </w:style>
  <w:style w:type="character" w:customStyle="1" w:styleId="WW8Num69z2">
    <w:name w:val="WW8Num69z2"/>
    <w:rsid w:val="00294B08"/>
    <w:rPr>
      <w:rFonts w:ascii="Wingdings" w:hAnsi="Wingdings" w:cs="Wingdings"/>
    </w:rPr>
  </w:style>
  <w:style w:type="character" w:customStyle="1" w:styleId="WW8Num69z3">
    <w:name w:val="WW8Num69z3"/>
    <w:rsid w:val="00294B08"/>
    <w:rPr>
      <w:rFonts w:ascii="Symbol" w:hAnsi="Symbol" w:cs="Symbol"/>
    </w:rPr>
  </w:style>
  <w:style w:type="character" w:customStyle="1" w:styleId="WW8Num71z1">
    <w:name w:val="WW8Num71z1"/>
    <w:rsid w:val="00294B08"/>
  </w:style>
  <w:style w:type="character" w:customStyle="1" w:styleId="WW8Num71z2">
    <w:name w:val="WW8Num71z2"/>
    <w:rsid w:val="00294B08"/>
  </w:style>
  <w:style w:type="character" w:customStyle="1" w:styleId="WW8Num71z3">
    <w:name w:val="WW8Num71z3"/>
    <w:rsid w:val="00294B08"/>
  </w:style>
  <w:style w:type="character" w:customStyle="1" w:styleId="WW8Num71z4">
    <w:name w:val="WW8Num71z4"/>
    <w:rsid w:val="00294B08"/>
  </w:style>
  <w:style w:type="character" w:customStyle="1" w:styleId="WW8Num71z5">
    <w:name w:val="WW8Num71z5"/>
    <w:rsid w:val="00294B08"/>
  </w:style>
  <w:style w:type="character" w:customStyle="1" w:styleId="WW8Num71z6">
    <w:name w:val="WW8Num71z6"/>
    <w:rsid w:val="00294B08"/>
  </w:style>
  <w:style w:type="character" w:customStyle="1" w:styleId="WW8Num71z7">
    <w:name w:val="WW8Num71z7"/>
    <w:rsid w:val="00294B08"/>
  </w:style>
  <w:style w:type="character" w:customStyle="1" w:styleId="WW8Num71z8">
    <w:name w:val="WW8Num71z8"/>
    <w:rsid w:val="00294B08"/>
  </w:style>
  <w:style w:type="character" w:customStyle="1" w:styleId="WW8Num73z1">
    <w:name w:val="WW8Num73z1"/>
    <w:rsid w:val="00294B08"/>
    <w:rPr>
      <w:rFonts w:ascii="Calibri" w:eastAsia="Times New Roman" w:hAnsi="Calibri" w:cs="Times New Roman"/>
    </w:rPr>
  </w:style>
  <w:style w:type="character" w:customStyle="1" w:styleId="WW8Num74z2">
    <w:name w:val="WW8Num74z2"/>
    <w:rsid w:val="00294B08"/>
  </w:style>
  <w:style w:type="character" w:customStyle="1" w:styleId="WW8Num74z3">
    <w:name w:val="WW8Num74z3"/>
    <w:rsid w:val="00294B08"/>
  </w:style>
  <w:style w:type="character" w:customStyle="1" w:styleId="WW8Num74z4">
    <w:name w:val="WW8Num74z4"/>
    <w:rsid w:val="00294B08"/>
  </w:style>
  <w:style w:type="character" w:customStyle="1" w:styleId="WW8Num74z5">
    <w:name w:val="WW8Num74z5"/>
    <w:rsid w:val="00294B08"/>
  </w:style>
  <w:style w:type="character" w:customStyle="1" w:styleId="WW8Num74z6">
    <w:name w:val="WW8Num74z6"/>
    <w:rsid w:val="00294B08"/>
  </w:style>
  <w:style w:type="character" w:customStyle="1" w:styleId="WW8Num74z7">
    <w:name w:val="WW8Num74z7"/>
    <w:rsid w:val="00294B08"/>
  </w:style>
  <w:style w:type="character" w:customStyle="1" w:styleId="WW8Num74z8">
    <w:name w:val="WW8Num74z8"/>
    <w:rsid w:val="00294B08"/>
  </w:style>
  <w:style w:type="character" w:customStyle="1" w:styleId="WW8Num76z0">
    <w:name w:val="WW8Num76z0"/>
    <w:rsid w:val="00294B08"/>
  </w:style>
  <w:style w:type="character" w:customStyle="1" w:styleId="WW8Num76z1">
    <w:name w:val="WW8Num76z1"/>
    <w:rsid w:val="00294B08"/>
    <w:rPr>
      <w:rFonts w:ascii="Calibri" w:eastAsia="Times New Roman" w:hAnsi="Calibri" w:cs="Times New Roman"/>
    </w:rPr>
  </w:style>
  <w:style w:type="character" w:customStyle="1" w:styleId="WW8Num76z2">
    <w:name w:val="WW8Num76z2"/>
    <w:rsid w:val="00294B08"/>
  </w:style>
  <w:style w:type="character" w:customStyle="1" w:styleId="WW8Num76z3">
    <w:name w:val="WW8Num76z3"/>
    <w:rsid w:val="00294B08"/>
  </w:style>
  <w:style w:type="character" w:customStyle="1" w:styleId="WW8Num76z4">
    <w:name w:val="WW8Num76z4"/>
    <w:rsid w:val="00294B08"/>
  </w:style>
  <w:style w:type="character" w:customStyle="1" w:styleId="WW8Num76z5">
    <w:name w:val="WW8Num76z5"/>
    <w:rsid w:val="00294B08"/>
  </w:style>
  <w:style w:type="character" w:customStyle="1" w:styleId="WW8Num76z6">
    <w:name w:val="WW8Num76z6"/>
    <w:rsid w:val="00294B08"/>
  </w:style>
  <w:style w:type="character" w:customStyle="1" w:styleId="WW8Num76z7">
    <w:name w:val="WW8Num76z7"/>
    <w:rsid w:val="00294B08"/>
  </w:style>
  <w:style w:type="character" w:customStyle="1" w:styleId="WW8Num76z8">
    <w:name w:val="WW8Num76z8"/>
    <w:rsid w:val="00294B08"/>
  </w:style>
  <w:style w:type="character" w:customStyle="1" w:styleId="WW8Num77z0">
    <w:name w:val="WW8Num77z0"/>
    <w:rsid w:val="00294B08"/>
    <w:rPr>
      <w:rFonts w:ascii="Calibri" w:eastAsia="Times New Roman" w:hAnsi="Calibri" w:cs="Times New Roman"/>
    </w:rPr>
  </w:style>
  <w:style w:type="character" w:customStyle="1" w:styleId="WW8Num77z1">
    <w:name w:val="WW8Num77z1"/>
    <w:rsid w:val="00294B08"/>
  </w:style>
  <w:style w:type="character" w:customStyle="1" w:styleId="WW8Num77z2">
    <w:name w:val="WW8Num77z2"/>
    <w:rsid w:val="00294B08"/>
  </w:style>
  <w:style w:type="character" w:customStyle="1" w:styleId="WW8Num77z3">
    <w:name w:val="WW8Num77z3"/>
    <w:rsid w:val="00294B08"/>
  </w:style>
  <w:style w:type="character" w:customStyle="1" w:styleId="WW8Num77z4">
    <w:name w:val="WW8Num77z4"/>
    <w:rsid w:val="00294B08"/>
  </w:style>
  <w:style w:type="character" w:customStyle="1" w:styleId="WW8Num77z5">
    <w:name w:val="WW8Num77z5"/>
    <w:rsid w:val="00294B08"/>
  </w:style>
  <w:style w:type="character" w:customStyle="1" w:styleId="WW8Num77z6">
    <w:name w:val="WW8Num77z6"/>
    <w:rsid w:val="00294B08"/>
  </w:style>
  <w:style w:type="character" w:customStyle="1" w:styleId="WW8Num77z7">
    <w:name w:val="WW8Num77z7"/>
    <w:rsid w:val="00294B08"/>
  </w:style>
  <w:style w:type="character" w:customStyle="1" w:styleId="WW8Num77z8">
    <w:name w:val="WW8Num77z8"/>
    <w:rsid w:val="00294B08"/>
  </w:style>
  <w:style w:type="character" w:customStyle="1" w:styleId="WW8Num78z0">
    <w:name w:val="WW8Num78z0"/>
    <w:rsid w:val="00294B08"/>
  </w:style>
  <w:style w:type="character" w:customStyle="1" w:styleId="WW8Num78z1">
    <w:name w:val="WW8Num78z1"/>
    <w:rsid w:val="00294B08"/>
  </w:style>
  <w:style w:type="character" w:customStyle="1" w:styleId="WW8Num78z2">
    <w:name w:val="WW8Num78z2"/>
    <w:rsid w:val="00294B08"/>
  </w:style>
  <w:style w:type="character" w:customStyle="1" w:styleId="WW8Num78z3">
    <w:name w:val="WW8Num78z3"/>
    <w:rsid w:val="00294B08"/>
  </w:style>
  <w:style w:type="character" w:customStyle="1" w:styleId="WW8Num78z4">
    <w:name w:val="WW8Num78z4"/>
    <w:rsid w:val="00294B08"/>
  </w:style>
  <w:style w:type="character" w:customStyle="1" w:styleId="WW8Num78z5">
    <w:name w:val="WW8Num78z5"/>
    <w:rsid w:val="00294B08"/>
  </w:style>
  <w:style w:type="character" w:customStyle="1" w:styleId="WW8Num78z6">
    <w:name w:val="WW8Num78z6"/>
    <w:rsid w:val="00294B08"/>
  </w:style>
  <w:style w:type="character" w:customStyle="1" w:styleId="WW8Num78z7">
    <w:name w:val="WW8Num78z7"/>
    <w:rsid w:val="00294B08"/>
  </w:style>
  <w:style w:type="character" w:customStyle="1" w:styleId="WW8Num78z8">
    <w:name w:val="WW8Num78z8"/>
    <w:rsid w:val="00294B08"/>
  </w:style>
  <w:style w:type="character" w:customStyle="1" w:styleId="WW8Num79z0">
    <w:name w:val="WW8Num79z0"/>
    <w:rsid w:val="00294B08"/>
  </w:style>
  <w:style w:type="character" w:customStyle="1" w:styleId="WW8Num79z1">
    <w:name w:val="WW8Num79z1"/>
    <w:rsid w:val="00294B08"/>
  </w:style>
  <w:style w:type="character" w:customStyle="1" w:styleId="WW8Num79z2">
    <w:name w:val="WW8Num79z2"/>
    <w:rsid w:val="00294B08"/>
  </w:style>
  <w:style w:type="character" w:customStyle="1" w:styleId="WW8Num79z3">
    <w:name w:val="WW8Num79z3"/>
    <w:rsid w:val="00294B08"/>
  </w:style>
  <w:style w:type="character" w:customStyle="1" w:styleId="WW8Num79z4">
    <w:name w:val="WW8Num79z4"/>
    <w:rsid w:val="00294B08"/>
  </w:style>
  <w:style w:type="character" w:customStyle="1" w:styleId="WW8Num79z5">
    <w:name w:val="WW8Num79z5"/>
    <w:rsid w:val="00294B08"/>
  </w:style>
  <w:style w:type="character" w:customStyle="1" w:styleId="WW8Num79z6">
    <w:name w:val="WW8Num79z6"/>
    <w:rsid w:val="00294B08"/>
  </w:style>
  <w:style w:type="character" w:customStyle="1" w:styleId="WW8Num79z7">
    <w:name w:val="WW8Num79z7"/>
    <w:rsid w:val="00294B08"/>
  </w:style>
  <w:style w:type="character" w:customStyle="1" w:styleId="WW8Num79z8">
    <w:name w:val="WW8Num79z8"/>
    <w:rsid w:val="00294B08"/>
  </w:style>
  <w:style w:type="character" w:customStyle="1" w:styleId="WW8Num80z0">
    <w:name w:val="WW8Num80z0"/>
    <w:rsid w:val="00294B08"/>
  </w:style>
  <w:style w:type="character" w:customStyle="1" w:styleId="WW8Num80z1">
    <w:name w:val="WW8Num80z1"/>
    <w:rsid w:val="00294B08"/>
  </w:style>
  <w:style w:type="character" w:customStyle="1" w:styleId="WW8Num80z2">
    <w:name w:val="WW8Num80z2"/>
    <w:rsid w:val="00294B08"/>
  </w:style>
  <w:style w:type="character" w:customStyle="1" w:styleId="WW8Num80z3">
    <w:name w:val="WW8Num80z3"/>
    <w:rsid w:val="00294B08"/>
  </w:style>
  <w:style w:type="character" w:customStyle="1" w:styleId="WW8Num80z4">
    <w:name w:val="WW8Num80z4"/>
    <w:rsid w:val="00294B08"/>
  </w:style>
  <w:style w:type="character" w:customStyle="1" w:styleId="WW8Num80z5">
    <w:name w:val="WW8Num80z5"/>
    <w:rsid w:val="00294B08"/>
  </w:style>
  <w:style w:type="character" w:customStyle="1" w:styleId="WW8Num80z6">
    <w:name w:val="WW8Num80z6"/>
    <w:rsid w:val="00294B08"/>
  </w:style>
  <w:style w:type="character" w:customStyle="1" w:styleId="WW8Num80z7">
    <w:name w:val="WW8Num80z7"/>
    <w:rsid w:val="00294B08"/>
  </w:style>
  <w:style w:type="character" w:customStyle="1" w:styleId="WW8Num80z8">
    <w:name w:val="WW8Num80z8"/>
    <w:rsid w:val="00294B08"/>
  </w:style>
  <w:style w:type="character" w:customStyle="1" w:styleId="WW8Num81z0">
    <w:name w:val="WW8Num81z0"/>
    <w:rsid w:val="00294B08"/>
  </w:style>
  <w:style w:type="character" w:customStyle="1" w:styleId="WW8Num81z1">
    <w:name w:val="WW8Num81z1"/>
    <w:rsid w:val="00294B08"/>
  </w:style>
  <w:style w:type="character" w:customStyle="1" w:styleId="WW8Num81z2">
    <w:name w:val="WW8Num81z2"/>
    <w:rsid w:val="00294B08"/>
  </w:style>
  <w:style w:type="character" w:customStyle="1" w:styleId="WW8Num81z3">
    <w:name w:val="WW8Num81z3"/>
    <w:rsid w:val="00294B08"/>
  </w:style>
  <w:style w:type="character" w:customStyle="1" w:styleId="WW8Num81z4">
    <w:name w:val="WW8Num81z4"/>
    <w:rsid w:val="00294B08"/>
  </w:style>
  <w:style w:type="character" w:customStyle="1" w:styleId="WW8Num81z5">
    <w:name w:val="WW8Num81z5"/>
    <w:rsid w:val="00294B08"/>
  </w:style>
  <w:style w:type="character" w:customStyle="1" w:styleId="WW8Num81z6">
    <w:name w:val="WW8Num81z6"/>
    <w:rsid w:val="00294B08"/>
  </w:style>
  <w:style w:type="character" w:customStyle="1" w:styleId="WW8Num81z7">
    <w:name w:val="WW8Num81z7"/>
    <w:rsid w:val="00294B08"/>
  </w:style>
  <w:style w:type="character" w:customStyle="1" w:styleId="WW8Num81z8">
    <w:name w:val="WW8Num81z8"/>
    <w:rsid w:val="00294B08"/>
  </w:style>
  <w:style w:type="character" w:customStyle="1" w:styleId="WW8Num82z0">
    <w:name w:val="WW8Num82z0"/>
    <w:rsid w:val="00294B08"/>
  </w:style>
  <w:style w:type="character" w:customStyle="1" w:styleId="WW8Num82z1">
    <w:name w:val="WW8Num82z1"/>
    <w:rsid w:val="00294B08"/>
    <w:rPr>
      <w:rFonts w:ascii="Calibri" w:eastAsia="Times New Roman" w:hAnsi="Calibri" w:cs="Times New Roman"/>
    </w:rPr>
  </w:style>
  <w:style w:type="character" w:customStyle="1" w:styleId="WW8Num82z2">
    <w:name w:val="WW8Num82z2"/>
    <w:rsid w:val="00294B08"/>
  </w:style>
  <w:style w:type="character" w:customStyle="1" w:styleId="WW8Num82z3">
    <w:name w:val="WW8Num82z3"/>
    <w:rsid w:val="00294B08"/>
  </w:style>
  <w:style w:type="character" w:customStyle="1" w:styleId="WW8Num82z4">
    <w:name w:val="WW8Num82z4"/>
    <w:rsid w:val="00294B08"/>
  </w:style>
  <w:style w:type="character" w:customStyle="1" w:styleId="WW8Num82z5">
    <w:name w:val="WW8Num82z5"/>
    <w:rsid w:val="00294B08"/>
  </w:style>
  <w:style w:type="character" w:customStyle="1" w:styleId="WW8Num82z6">
    <w:name w:val="WW8Num82z6"/>
    <w:rsid w:val="00294B08"/>
  </w:style>
  <w:style w:type="character" w:customStyle="1" w:styleId="WW8Num82z7">
    <w:name w:val="WW8Num82z7"/>
    <w:rsid w:val="00294B08"/>
  </w:style>
  <w:style w:type="character" w:customStyle="1" w:styleId="WW8Num82z8">
    <w:name w:val="WW8Num82z8"/>
    <w:rsid w:val="00294B08"/>
  </w:style>
  <w:style w:type="character" w:customStyle="1" w:styleId="WW8Num83z0">
    <w:name w:val="WW8Num83z0"/>
    <w:rsid w:val="00294B08"/>
  </w:style>
  <w:style w:type="character" w:customStyle="1" w:styleId="WW8Num83z1">
    <w:name w:val="WW8Num83z1"/>
    <w:rsid w:val="00294B08"/>
  </w:style>
  <w:style w:type="character" w:customStyle="1" w:styleId="WW8Num83z2">
    <w:name w:val="WW8Num83z2"/>
    <w:rsid w:val="00294B08"/>
  </w:style>
  <w:style w:type="character" w:customStyle="1" w:styleId="WW8Num83z3">
    <w:name w:val="WW8Num83z3"/>
    <w:rsid w:val="00294B08"/>
  </w:style>
  <w:style w:type="character" w:customStyle="1" w:styleId="WW8Num83z4">
    <w:name w:val="WW8Num83z4"/>
    <w:rsid w:val="00294B08"/>
  </w:style>
  <w:style w:type="character" w:customStyle="1" w:styleId="WW8Num83z5">
    <w:name w:val="WW8Num83z5"/>
    <w:rsid w:val="00294B08"/>
  </w:style>
  <w:style w:type="character" w:customStyle="1" w:styleId="WW8Num83z6">
    <w:name w:val="WW8Num83z6"/>
    <w:rsid w:val="00294B08"/>
  </w:style>
  <w:style w:type="character" w:customStyle="1" w:styleId="WW8Num83z7">
    <w:name w:val="WW8Num83z7"/>
    <w:rsid w:val="00294B08"/>
  </w:style>
  <w:style w:type="character" w:customStyle="1" w:styleId="WW8Num83z8">
    <w:name w:val="WW8Num83z8"/>
    <w:rsid w:val="00294B08"/>
  </w:style>
  <w:style w:type="character" w:customStyle="1" w:styleId="WW8Num84z0">
    <w:name w:val="WW8Num84z0"/>
    <w:rsid w:val="00294B08"/>
    <w:rPr>
      <w:b/>
    </w:rPr>
  </w:style>
  <w:style w:type="character" w:customStyle="1" w:styleId="WW8Num84z1">
    <w:name w:val="WW8Num84z1"/>
    <w:rsid w:val="00294B08"/>
  </w:style>
  <w:style w:type="character" w:customStyle="1" w:styleId="WW8Num84z2">
    <w:name w:val="WW8Num84z2"/>
    <w:rsid w:val="00294B08"/>
  </w:style>
  <w:style w:type="character" w:customStyle="1" w:styleId="WW8Num84z3">
    <w:name w:val="WW8Num84z3"/>
    <w:rsid w:val="00294B08"/>
  </w:style>
  <w:style w:type="character" w:customStyle="1" w:styleId="WW8Num84z4">
    <w:name w:val="WW8Num84z4"/>
    <w:rsid w:val="00294B08"/>
  </w:style>
  <w:style w:type="character" w:customStyle="1" w:styleId="WW8Num84z5">
    <w:name w:val="WW8Num84z5"/>
    <w:rsid w:val="00294B08"/>
  </w:style>
  <w:style w:type="character" w:customStyle="1" w:styleId="WW8Num84z6">
    <w:name w:val="WW8Num84z6"/>
    <w:rsid w:val="00294B08"/>
  </w:style>
  <w:style w:type="character" w:customStyle="1" w:styleId="WW8Num84z7">
    <w:name w:val="WW8Num84z7"/>
    <w:rsid w:val="00294B08"/>
  </w:style>
  <w:style w:type="character" w:customStyle="1" w:styleId="WW8Num84z8">
    <w:name w:val="WW8Num84z8"/>
    <w:rsid w:val="00294B08"/>
  </w:style>
  <w:style w:type="character" w:customStyle="1" w:styleId="WW8Num85z0">
    <w:name w:val="WW8Num85z0"/>
    <w:rsid w:val="00294B08"/>
  </w:style>
  <w:style w:type="character" w:customStyle="1" w:styleId="WW8Num86z0">
    <w:name w:val="WW8Num86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86z1">
    <w:name w:val="WW8Num86z1"/>
    <w:rsid w:val="00294B08"/>
  </w:style>
  <w:style w:type="character" w:customStyle="1" w:styleId="WW8Num86z2">
    <w:name w:val="WW8Num86z2"/>
    <w:rsid w:val="00294B08"/>
  </w:style>
  <w:style w:type="character" w:customStyle="1" w:styleId="WW8Num86z3">
    <w:name w:val="WW8Num86z3"/>
    <w:rsid w:val="00294B08"/>
  </w:style>
  <w:style w:type="character" w:customStyle="1" w:styleId="WW8Num86z4">
    <w:name w:val="WW8Num86z4"/>
    <w:rsid w:val="00294B08"/>
  </w:style>
  <w:style w:type="character" w:customStyle="1" w:styleId="WW8Num86z5">
    <w:name w:val="WW8Num86z5"/>
    <w:rsid w:val="00294B08"/>
  </w:style>
  <w:style w:type="character" w:customStyle="1" w:styleId="WW8Num86z6">
    <w:name w:val="WW8Num86z6"/>
    <w:rsid w:val="00294B08"/>
  </w:style>
  <w:style w:type="character" w:customStyle="1" w:styleId="WW8Num86z7">
    <w:name w:val="WW8Num86z7"/>
    <w:rsid w:val="00294B08"/>
  </w:style>
  <w:style w:type="character" w:customStyle="1" w:styleId="WW8Num86z8">
    <w:name w:val="WW8Num86z8"/>
    <w:rsid w:val="00294B08"/>
  </w:style>
  <w:style w:type="character" w:customStyle="1" w:styleId="WW8Num87z0">
    <w:name w:val="WW8Num87z0"/>
    <w:rsid w:val="00294B08"/>
    <w:rPr>
      <w:rFonts w:ascii="Calibri" w:eastAsia="Times New Roman" w:hAnsi="Calibri" w:cs="Times New Roman"/>
    </w:rPr>
  </w:style>
  <w:style w:type="character" w:customStyle="1" w:styleId="WW8Num87z1">
    <w:name w:val="WW8Num87z1"/>
    <w:rsid w:val="00294B08"/>
  </w:style>
  <w:style w:type="character" w:customStyle="1" w:styleId="WW8Num87z2">
    <w:name w:val="WW8Num87z2"/>
    <w:rsid w:val="00294B08"/>
  </w:style>
  <w:style w:type="character" w:customStyle="1" w:styleId="WW8Num87z3">
    <w:name w:val="WW8Num87z3"/>
    <w:rsid w:val="00294B08"/>
  </w:style>
  <w:style w:type="character" w:customStyle="1" w:styleId="WW8Num87z4">
    <w:name w:val="WW8Num87z4"/>
    <w:rsid w:val="00294B08"/>
  </w:style>
  <w:style w:type="character" w:customStyle="1" w:styleId="WW8Num87z5">
    <w:name w:val="WW8Num87z5"/>
    <w:rsid w:val="00294B08"/>
  </w:style>
  <w:style w:type="character" w:customStyle="1" w:styleId="WW8Num87z6">
    <w:name w:val="WW8Num87z6"/>
    <w:rsid w:val="00294B08"/>
  </w:style>
  <w:style w:type="character" w:customStyle="1" w:styleId="WW8Num87z7">
    <w:name w:val="WW8Num87z7"/>
    <w:rsid w:val="00294B08"/>
  </w:style>
  <w:style w:type="character" w:customStyle="1" w:styleId="WW8Num87z8">
    <w:name w:val="WW8Num87z8"/>
    <w:rsid w:val="00294B08"/>
  </w:style>
  <w:style w:type="character" w:customStyle="1" w:styleId="WW8Num88z0">
    <w:name w:val="WW8Num88z0"/>
    <w:rsid w:val="00294B08"/>
  </w:style>
  <w:style w:type="character" w:customStyle="1" w:styleId="WW8Num88z1">
    <w:name w:val="WW8Num88z1"/>
    <w:rsid w:val="00294B08"/>
  </w:style>
  <w:style w:type="character" w:customStyle="1" w:styleId="WW8Num88z2">
    <w:name w:val="WW8Num88z2"/>
    <w:rsid w:val="00294B08"/>
  </w:style>
  <w:style w:type="character" w:customStyle="1" w:styleId="WW8Num88z3">
    <w:name w:val="WW8Num88z3"/>
    <w:rsid w:val="00294B08"/>
  </w:style>
  <w:style w:type="character" w:customStyle="1" w:styleId="WW8Num88z4">
    <w:name w:val="WW8Num88z4"/>
    <w:rsid w:val="00294B08"/>
  </w:style>
  <w:style w:type="character" w:customStyle="1" w:styleId="WW8Num88z5">
    <w:name w:val="WW8Num88z5"/>
    <w:rsid w:val="00294B08"/>
  </w:style>
  <w:style w:type="character" w:customStyle="1" w:styleId="WW8Num88z6">
    <w:name w:val="WW8Num88z6"/>
    <w:rsid w:val="00294B08"/>
  </w:style>
  <w:style w:type="character" w:customStyle="1" w:styleId="WW8Num88z7">
    <w:name w:val="WW8Num88z7"/>
    <w:rsid w:val="00294B08"/>
  </w:style>
  <w:style w:type="character" w:customStyle="1" w:styleId="WW8Num88z8">
    <w:name w:val="WW8Num88z8"/>
    <w:rsid w:val="00294B08"/>
  </w:style>
  <w:style w:type="character" w:customStyle="1" w:styleId="WW8Num89z0">
    <w:name w:val="WW8Num89z0"/>
    <w:rsid w:val="00294B08"/>
  </w:style>
  <w:style w:type="character" w:customStyle="1" w:styleId="WW8Num89z1">
    <w:name w:val="WW8Num89z1"/>
    <w:rsid w:val="00294B08"/>
    <w:rPr>
      <w:rFonts w:ascii="Calibri" w:eastAsia="Times New Roman" w:hAnsi="Calibri" w:cs="Times New Roman"/>
    </w:rPr>
  </w:style>
  <w:style w:type="character" w:customStyle="1" w:styleId="WW8Num89z2">
    <w:name w:val="WW8Num89z2"/>
    <w:rsid w:val="00294B08"/>
  </w:style>
  <w:style w:type="character" w:customStyle="1" w:styleId="WW8Num89z3">
    <w:name w:val="WW8Num89z3"/>
    <w:rsid w:val="00294B08"/>
  </w:style>
  <w:style w:type="character" w:customStyle="1" w:styleId="WW8Num89z4">
    <w:name w:val="WW8Num89z4"/>
    <w:rsid w:val="00294B08"/>
  </w:style>
  <w:style w:type="character" w:customStyle="1" w:styleId="WW8Num89z5">
    <w:name w:val="WW8Num89z5"/>
    <w:rsid w:val="00294B08"/>
  </w:style>
  <w:style w:type="character" w:customStyle="1" w:styleId="WW8Num89z6">
    <w:name w:val="WW8Num89z6"/>
    <w:rsid w:val="00294B08"/>
  </w:style>
  <w:style w:type="character" w:customStyle="1" w:styleId="WW8Num89z7">
    <w:name w:val="WW8Num89z7"/>
    <w:rsid w:val="00294B08"/>
  </w:style>
  <w:style w:type="character" w:customStyle="1" w:styleId="WW8Num89z8">
    <w:name w:val="WW8Num89z8"/>
    <w:rsid w:val="00294B08"/>
  </w:style>
  <w:style w:type="character" w:customStyle="1" w:styleId="WW8Num90z0">
    <w:name w:val="WW8Num90z0"/>
    <w:rsid w:val="00294B08"/>
  </w:style>
  <w:style w:type="character" w:customStyle="1" w:styleId="WW8Num90z1">
    <w:name w:val="WW8Num90z1"/>
    <w:rsid w:val="00294B08"/>
  </w:style>
  <w:style w:type="character" w:customStyle="1" w:styleId="WW8Num90z2">
    <w:name w:val="WW8Num90z2"/>
    <w:rsid w:val="00294B08"/>
  </w:style>
  <w:style w:type="character" w:customStyle="1" w:styleId="WW8Num90z3">
    <w:name w:val="WW8Num90z3"/>
    <w:rsid w:val="00294B08"/>
  </w:style>
  <w:style w:type="character" w:customStyle="1" w:styleId="WW8Num90z4">
    <w:name w:val="WW8Num90z4"/>
    <w:rsid w:val="00294B08"/>
  </w:style>
  <w:style w:type="character" w:customStyle="1" w:styleId="WW8Num90z5">
    <w:name w:val="WW8Num90z5"/>
    <w:rsid w:val="00294B08"/>
  </w:style>
  <w:style w:type="character" w:customStyle="1" w:styleId="WW8Num90z6">
    <w:name w:val="WW8Num90z6"/>
    <w:rsid w:val="00294B08"/>
  </w:style>
  <w:style w:type="character" w:customStyle="1" w:styleId="WW8Num90z7">
    <w:name w:val="WW8Num90z7"/>
    <w:rsid w:val="00294B08"/>
  </w:style>
  <w:style w:type="character" w:customStyle="1" w:styleId="WW8Num90z8">
    <w:name w:val="WW8Num90z8"/>
    <w:rsid w:val="00294B08"/>
  </w:style>
  <w:style w:type="character" w:customStyle="1" w:styleId="WW8Num91z0">
    <w:name w:val="WW8Num91z0"/>
    <w:rsid w:val="00294B08"/>
  </w:style>
  <w:style w:type="character" w:customStyle="1" w:styleId="WW8Num91z1">
    <w:name w:val="WW8Num91z1"/>
    <w:rsid w:val="00294B08"/>
  </w:style>
  <w:style w:type="character" w:customStyle="1" w:styleId="WW8Num91z2">
    <w:name w:val="WW8Num91z2"/>
    <w:rsid w:val="00294B08"/>
  </w:style>
  <w:style w:type="character" w:customStyle="1" w:styleId="WW8Num91z3">
    <w:name w:val="WW8Num91z3"/>
    <w:rsid w:val="00294B08"/>
  </w:style>
  <w:style w:type="character" w:customStyle="1" w:styleId="WW8Num91z4">
    <w:name w:val="WW8Num91z4"/>
    <w:rsid w:val="00294B08"/>
  </w:style>
  <w:style w:type="character" w:customStyle="1" w:styleId="WW8Num91z5">
    <w:name w:val="WW8Num91z5"/>
    <w:rsid w:val="00294B08"/>
  </w:style>
  <w:style w:type="character" w:customStyle="1" w:styleId="WW8Num91z6">
    <w:name w:val="WW8Num91z6"/>
    <w:rsid w:val="00294B08"/>
  </w:style>
  <w:style w:type="character" w:customStyle="1" w:styleId="WW8Num91z7">
    <w:name w:val="WW8Num91z7"/>
    <w:rsid w:val="00294B08"/>
  </w:style>
  <w:style w:type="character" w:customStyle="1" w:styleId="WW8Num91z8">
    <w:name w:val="WW8Num91z8"/>
    <w:rsid w:val="00294B08"/>
  </w:style>
  <w:style w:type="character" w:customStyle="1" w:styleId="WW8Num92z0">
    <w:name w:val="WW8Num92z0"/>
    <w:rsid w:val="00294B08"/>
    <w:rPr>
      <w:rFonts w:ascii="Calibri" w:eastAsia="Times New Roman" w:hAnsi="Calibri" w:cs="Times New Roman"/>
    </w:rPr>
  </w:style>
  <w:style w:type="character" w:customStyle="1" w:styleId="WW8Num92z1">
    <w:name w:val="WW8Num92z1"/>
    <w:rsid w:val="00294B08"/>
  </w:style>
  <w:style w:type="character" w:customStyle="1" w:styleId="WW8Num92z2">
    <w:name w:val="WW8Num92z2"/>
    <w:rsid w:val="00294B08"/>
  </w:style>
  <w:style w:type="character" w:customStyle="1" w:styleId="WW8Num92z3">
    <w:name w:val="WW8Num92z3"/>
    <w:rsid w:val="00294B08"/>
  </w:style>
  <w:style w:type="character" w:customStyle="1" w:styleId="WW8Num92z4">
    <w:name w:val="WW8Num92z4"/>
    <w:rsid w:val="00294B08"/>
  </w:style>
  <w:style w:type="character" w:customStyle="1" w:styleId="WW8Num92z5">
    <w:name w:val="WW8Num92z5"/>
    <w:rsid w:val="00294B08"/>
  </w:style>
  <w:style w:type="character" w:customStyle="1" w:styleId="WW8Num92z6">
    <w:name w:val="WW8Num92z6"/>
    <w:rsid w:val="00294B08"/>
  </w:style>
  <w:style w:type="character" w:customStyle="1" w:styleId="WW8Num92z7">
    <w:name w:val="WW8Num92z7"/>
    <w:rsid w:val="00294B08"/>
  </w:style>
  <w:style w:type="character" w:customStyle="1" w:styleId="WW8Num92z8">
    <w:name w:val="WW8Num92z8"/>
    <w:rsid w:val="00294B08"/>
  </w:style>
  <w:style w:type="character" w:customStyle="1" w:styleId="WW8Num93z0">
    <w:name w:val="WW8Num93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93z1">
    <w:name w:val="WW8Num93z1"/>
    <w:rsid w:val="00294B08"/>
  </w:style>
  <w:style w:type="character" w:customStyle="1" w:styleId="WW8Num93z2">
    <w:name w:val="WW8Num93z2"/>
    <w:rsid w:val="00294B08"/>
  </w:style>
  <w:style w:type="character" w:customStyle="1" w:styleId="WW8Num93z3">
    <w:name w:val="WW8Num93z3"/>
    <w:rsid w:val="00294B08"/>
  </w:style>
  <w:style w:type="character" w:customStyle="1" w:styleId="WW8Num93z4">
    <w:name w:val="WW8Num93z4"/>
    <w:rsid w:val="00294B08"/>
  </w:style>
  <w:style w:type="character" w:customStyle="1" w:styleId="WW8Num93z5">
    <w:name w:val="WW8Num93z5"/>
    <w:rsid w:val="00294B08"/>
  </w:style>
  <w:style w:type="character" w:customStyle="1" w:styleId="WW8Num93z6">
    <w:name w:val="WW8Num93z6"/>
    <w:rsid w:val="00294B08"/>
  </w:style>
  <w:style w:type="character" w:customStyle="1" w:styleId="WW8Num93z7">
    <w:name w:val="WW8Num93z7"/>
    <w:rsid w:val="00294B08"/>
  </w:style>
  <w:style w:type="character" w:customStyle="1" w:styleId="WW8Num93z8">
    <w:name w:val="WW8Num93z8"/>
    <w:rsid w:val="00294B08"/>
  </w:style>
  <w:style w:type="character" w:customStyle="1" w:styleId="WW8Num94z0">
    <w:name w:val="WW8Num94z0"/>
    <w:rsid w:val="00294B08"/>
  </w:style>
  <w:style w:type="character" w:customStyle="1" w:styleId="WW8Num94z1">
    <w:name w:val="WW8Num94z1"/>
    <w:rsid w:val="00294B08"/>
    <w:rPr>
      <w:rFonts w:ascii="Calibri" w:eastAsia="Times New Roman" w:hAnsi="Calibri" w:cs="Times New Roman"/>
    </w:rPr>
  </w:style>
  <w:style w:type="character" w:customStyle="1" w:styleId="WW8Num94z2">
    <w:name w:val="WW8Num94z2"/>
    <w:rsid w:val="00294B08"/>
  </w:style>
  <w:style w:type="character" w:customStyle="1" w:styleId="WW8Num94z3">
    <w:name w:val="WW8Num94z3"/>
    <w:rsid w:val="00294B08"/>
  </w:style>
  <w:style w:type="character" w:customStyle="1" w:styleId="WW8Num94z4">
    <w:name w:val="WW8Num94z4"/>
    <w:rsid w:val="00294B08"/>
  </w:style>
  <w:style w:type="character" w:customStyle="1" w:styleId="WW8Num94z5">
    <w:name w:val="WW8Num94z5"/>
    <w:rsid w:val="00294B08"/>
  </w:style>
  <w:style w:type="character" w:customStyle="1" w:styleId="WW8Num94z6">
    <w:name w:val="WW8Num94z6"/>
    <w:rsid w:val="00294B08"/>
  </w:style>
  <w:style w:type="character" w:customStyle="1" w:styleId="WW8Num94z7">
    <w:name w:val="WW8Num94z7"/>
    <w:rsid w:val="00294B08"/>
  </w:style>
  <w:style w:type="character" w:customStyle="1" w:styleId="WW8Num94z8">
    <w:name w:val="WW8Num94z8"/>
    <w:rsid w:val="00294B08"/>
  </w:style>
  <w:style w:type="character" w:customStyle="1" w:styleId="WW8Num95z0">
    <w:name w:val="WW8Num95z0"/>
    <w:rsid w:val="00294B08"/>
  </w:style>
  <w:style w:type="character" w:customStyle="1" w:styleId="WW8Num95z1">
    <w:name w:val="WW8Num95z1"/>
    <w:rsid w:val="00294B08"/>
  </w:style>
  <w:style w:type="character" w:customStyle="1" w:styleId="WW8Num95z2">
    <w:name w:val="WW8Num95z2"/>
    <w:rsid w:val="00294B08"/>
  </w:style>
  <w:style w:type="character" w:customStyle="1" w:styleId="WW8Num95z3">
    <w:name w:val="WW8Num95z3"/>
    <w:rsid w:val="00294B08"/>
  </w:style>
  <w:style w:type="character" w:customStyle="1" w:styleId="WW8Num95z4">
    <w:name w:val="WW8Num95z4"/>
    <w:rsid w:val="00294B08"/>
  </w:style>
  <w:style w:type="character" w:customStyle="1" w:styleId="WW8Num95z5">
    <w:name w:val="WW8Num95z5"/>
    <w:rsid w:val="00294B08"/>
  </w:style>
  <w:style w:type="character" w:customStyle="1" w:styleId="WW8Num95z6">
    <w:name w:val="WW8Num95z6"/>
    <w:rsid w:val="00294B08"/>
  </w:style>
  <w:style w:type="character" w:customStyle="1" w:styleId="WW8Num95z7">
    <w:name w:val="WW8Num95z7"/>
    <w:rsid w:val="00294B08"/>
  </w:style>
  <w:style w:type="character" w:customStyle="1" w:styleId="WW8Num95z8">
    <w:name w:val="WW8Num95z8"/>
    <w:rsid w:val="00294B08"/>
  </w:style>
  <w:style w:type="character" w:customStyle="1" w:styleId="Domylnaczcionkaakapitu6">
    <w:name w:val="Domyślna czcionka akapitu6"/>
    <w:rsid w:val="00294B08"/>
  </w:style>
  <w:style w:type="character" w:customStyle="1" w:styleId="WW8Num47z1">
    <w:name w:val="WW8Num47z1"/>
    <w:rsid w:val="00294B08"/>
  </w:style>
  <w:style w:type="character" w:customStyle="1" w:styleId="WW8Num47z2">
    <w:name w:val="WW8Num47z2"/>
    <w:rsid w:val="00294B08"/>
  </w:style>
  <w:style w:type="character" w:customStyle="1" w:styleId="WW8Num47z3">
    <w:name w:val="WW8Num47z3"/>
    <w:rsid w:val="00294B08"/>
  </w:style>
  <w:style w:type="character" w:customStyle="1" w:styleId="WW8Num47z4">
    <w:name w:val="WW8Num47z4"/>
    <w:rsid w:val="00294B08"/>
  </w:style>
  <w:style w:type="character" w:customStyle="1" w:styleId="WW8Num47z5">
    <w:name w:val="WW8Num47z5"/>
    <w:rsid w:val="00294B08"/>
  </w:style>
  <w:style w:type="character" w:customStyle="1" w:styleId="WW8Num47z6">
    <w:name w:val="WW8Num47z6"/>
    <w:rsid w:val="00294B08"/>
  </w:style>
  <w:style w:type="character" w:customStyle="1" w:styleId="WW8Num47z7">
    <w:name w:val="WW8Num47z7"/>
    <w:rsid w:val="00294B08"/>
  </w:style>
  <w:style w:type="character" w:customStyle="1" w:styleId="WW8Num47z8">
    <w:name w:val="WW8Num47z8"/>
    <w:rsid w:val="00294B08"/>
  </w:style>
  <w:style w:type="character" w:customStyle="1" w:styleId="Domylnaczcionkaakapitu5">
    <w:name w:val="Domyślna czcionka akapitu5"/>
    <w:rsid w:val="00294B08"/>
  </w:style>
  <w:style w:type="character" w:customStyle="1" w:styleId="WW8Num50z3">
    <w:name w:val="WW8Num50z3"/>
    <w:rsid w:val="00294B08"/>
  </w:style>
  <w:style w:type="character" w:customStyle="1" w:styleId="WW8Num50z4">
    <w:name w:val="WW8Num50z4"/>
    <w:rsid w:val="00294B08"/>
  </w:style>
  <w:style w:type="character" w:customStyle="1" w:styleId="WW8Num50z5">
    <w:name w:val="WW8Num50z5"/>
    <w:rsid w:val="00294B08"/>
  </w:style>
  <w:style w:type="character" w:customStyle="1" w:styleId="WW8Num50z6">
    <w:name w:val="WW8Num50z6"/>
    <w:rsid w:val="00294B08"/>
  </w:style>
  <w:style w:type="character" w:customStyle="1" w:styleId="WW8Num50z7">
    <w:name w:val="WW8Num50z7"/>
    <w:rsid w:val="00294B08"/>
  </w:style>
  <w:style w:type="character" w:customStyle="1" w:styleId="WW8Num50z8">
    <w:name w:val="WW8Num50z8"/>
    <w:rsid w:val="00294B08"/>
  </w:style>
  <w:style w:type="character" w:customStyle="1" w:styleId="Domylnaczcionkaakapitu3">
    <w:name w:val="Domyślna czcionka akapitu3"/>
    <w:rsid w:val="00294B08"/>
  </w:style>
  <w:style w:type="character" w:customStyle="1" w:styleId="WW8Num9z2">
    <w:name w:val="WW8Num9z2"/>
    <w:rsid w:val="00294B08"/>
  </w:style>
  <w:style w:type="character" w:customStyle="1" w:styleId="WW8Num9z3">
    <w:name w:val="WW8Num9z3"/>
    <w:rsid w:val="00294B08"/>
  </w:style>
  <w:style w:type="character" w:customStyle="1" w:styleId="WW8Num9z4">
    <w:name w:val="WW8Num9z4"/>
    <w:rsid w:val="00294B08"/>
  </w:style>
  <w:style w:type="character" w:customStyle="1" w:styleId="WW8Num9z5">
    <w:name w:val="WW8Num9z5"/>
    <w:rsid w:val="00294B08"/>
  </w:style>
  <w:style w:type="character" w:customStyle="1" w:styleId="WW8Num9z6">
    <w:name w:val="WW8Num9z6"/>
    <w:rsid w:val="00294B08"/>
  </w:style>
  <w:style w:type="character" w:customStyle="1" w:styleId="WW8Num9z7">
    <w:name w:val="WW8Num9z7"/>
    <w:rsid w:val="00294B08"/>
  </w:style>
  <w:style w:type="character" w:customStyle="1" w:styleId="WW8Num9z8">
    <w:name w:val="WW8Num9z8"/>
    <w:rsid w:val="00294B08"/>
  </w:style>
  <w:style w:type="character" w:customStyle="1" w:styleId="Domylnaczcionkaakapitu2">
    <w:name w:val="Domyślna czcionka akapitu2"/>
    <w:rsid w:val="00294B08"/>
  </w:style>
  <w:style w:type="character" w:customStyle="1" w:styleId="WW8Num3z1">
    <w:name w:val="WW8Num3z1"/>
    <w:rsid w:val="00294B08"/>
  </w:style>
  <w:style w:type="character" w:customStyle="1" w:styleId="WW8Num3z2">
    <w:name w:val="WW8Num3z2"/>
    <w:rsid w:val="00294B08"/>
  </w:style>
  <w:style w:type="character" w:customStyle="1" w:styleId="WW8Num3z3">
    <w:name w:val="WW8Num3z3"/>
    <w:rsid w:val="00294B08"/>
  </w:style>
  <w:style w:type="character" w:customStyle="1" w:styleId="WW8Num3z4">
    <w:name w:val="WW8Num3z4"/>
    <w:rsid w:val="00294B08"/>
  </w:style>
  <w:style w:type="character" w:customStyle="1" w:styleId="WW8Num3z5">
    <w:name w:val="WW8Num3z5"/>
    <w:rsid w:val="00294B08"/>
  </w:style>
  <w:style w:type="character" w:customStyle="1" w:styleId="WW8Num3z6">
    <w:name w:val="WW8Num3z6"/>
    <w:rsid w:val="00294B08"/>
  </w:style>
  <w:style w:type="character" w:customStyle="1" w:styleId="WW8Num3z7">
    <w:name w:val="WW8Num3z7"/>
    <w:rsid w:val="00294B08"/>
  </w:style>
  <w:style w:type="character" w:customStyle="1" w:styleId="WW8Num3z8">
    <w:name w:val="WW8Num3z8"/>
    <w:rsid w:val="00294B08"/>
  </w:style>
  <w:style w:type="character" w:customStyle="1" w:styleId="WW8Num6z2">
    <w:name w:val="WW8Num6z2"/>
    <w:rsid w:val="00294B08"/>
    <w:rPr>
      <w:rFonts w:ascii="Times New Roman" w:hAnsi="Times New Roman" w:cs="Times New Roman"/>
    </w:rPr>
  </w:style>
  <w:style w:type="character" w:customStyle="1" w:styleId="WW8Num6z3">
    <w:name w:val="WW8Num6z3"/>
    <w:rsid w:val="00294B08"/>
  </w:style>
  <w:style w:type="character" w:customStyle="1" w:styleId="WW8Num6z4">
    <w:name w:val="WW8Num6z4"/>
    <w:rsid w:val="00294B08"/>
  </w:style>
  <w:style w:type="character" w:customStyle="1" w:styleId="WW8Num6z5">
    <w:name w:val="WW8Num6z5"/>
    <w:rsid w:val="00294B08"/>
  </w:style>
  <w:style w:type="character" w:customStyle="1" w:styleId="WW8Num6z6">
    <w:name w:val="WW8Num6z6"/>
    <w:rsid w:val="00294B08"/>
  </w:style>
  <w:style w:type="character" w:customStyle="1" w:styleId="WW8Num6z7">
    <w:name w:val="WW8Num6z7"/>
    <w:rsid w:val="00294B08"/>
  </w:style>
  <w:style w:type="character" w:customStyle="1" w:styleId="WW8Num6z8">
    <w:name w:val="WW8Num6z8"/>
    <w:rsid w:val="00294B08"/>
  </w:style>
  <w:style w:type="character" w:customStyle="1" w:styleId="WW8Num10z2">
    <w:name w:val="WW8Num10z2"/>
    <w:rsid w:val="00294B08"/>
  </w:style>
  <w:style w:type="character" w:customStyle="1" w:styleId="WW8Num10z3">
    <w:name w:val="WW8Num10z3"/>
    <w:rsid w:val="00294B08"/>
  </w:style>
  <w:style w:type="character" w:customStyle="1" w:styleId="WW8Num10z4">
    <w:name w:val="WW8Num10z4"/>
    <w:rsid w:val="00294B08"/>
  </w:style>
  <w:style w:type="character" w:customStyle="1" w:styleId="WW8Num10z5">
    <w:name w:val="WW8Num10z5"/>
    <w:rsid w:val="00294B08"/>
  </w:style>
  <w:style w:type="character" w:customStyle="1" w:styleId="WW8Num10z6">
    <w:name w:val="WW8Num10z6"/>
    <w:rsid w:val="00294B08"/>
  </w:style>
  <w:style w:type="character" w:customStyle="1" w:styleId="WW8Num10z7">
    <w:name w:val="WW8Num10z7"/>
    <w:rsid w:val="00294B08"/>
  </w:style>
  <w:style w:type="character" w:customStyle="1" w:styleId="WW8Num10z8">
    <w:name w:val="WW8Num10z8"/>
    <w:rsid w:val="00294B08"/>
  </w:style>
  <w:style w:type="character" w:customStyle="1" w:styleId="WW8Num69z4">
    <w:name w:val="WW8Num69z4"/>
    <w:rsid w:val="00294B08"/>
  </w:style>
  <w:style w:type="character" w:customStyle="1" w:styleId="WW8Num69z5">
    <w:name w:val="WW8Num69z5"/>
    <w:rsid w:val="00294B08"/>
  </w:style>
  <w:style w:type="character" w:customStyle="1" w:styleId="WW8Num69z6">
    <w:name w:val="WW8Num69z6"/>
    <w:rsid w:val="00294B08"/>
  </w:style>
  <w:style w:type="character" w:customStyle="1" w:styleId="WW8Num69z7">
    <w:name w:val="WW8Num69z7"/>
    <w:rsid w:val="00294B08"/>
  </w:style>
  <w:style w:type="character" w:customStyle="1" w:styleId="WW8Num69z8">
    <w:name w:val="WW8Num69z8"/>
    <w:rsid w:val="00294B08"/>
  </w:style>
  <w:style w:type="character" w:customStyle="1" w:styleId="WW8Num73z4">
    <w:name w:val="WW8Num73z4"/>
    <w:rsid w:val="00294B08"/>
  </w:style>
  <w:style w:type="character" w:customStyle="1" w:styleId="WW8Num73z5">
    <w:name w:val="WW8Num73z5"/>
    <w:rsid w:val="00294B08"/>
  </w:style>
  <w:style w:type="character" w:customStyle="1" w:styleId="WW8Num73z6">
    <w:name w:val="WW8Num73z6"/>
    <w:rsid w:val="00294B08"/>
  </w:style>
  <w:style w:type="character" w:customStyle="1" w:styleId="WW8Num73z7">
    <w:name w:val="WW8Num73z7"/>
    <w:rsid w:val="00294B08"/>
  </w:style>
  <w:style w:type="character" w:customStyle="1" w:styleId="WW8Num73z8">
    <w:name w:val="WW8Num73z8"/>
    <w:rsid w:val="00294B08"/>
  </w:style>
  <w:style w:type="character" w:customStyle="1" w:styleId="WW8Num4z1">
    <w:name w:val="WW8Num4z1"/>
    <w:rsid w:val="00294B08"/>
  </w:style>
  <w:style w:type="character" w:customStyle="1" w:styleId="WW8Num4z2">
    <w:name w:val="WW8Num4z2"/>
    <w:rsid w:val="00294B08"/>
  </w:style>
  <w:style w:type="character" w:customStyle="1" w:styleId="WW8Num4z3">
    <w:name w:val="WW8Num4z3"/>
    <w:rsid w:val="00294B08"/>
  </w:style>
  <w:style w:type="character" w:customStyle="1" w:styleId="WW8Num4z4">
    <w:name w:val="WW8Num4z4"/>
    <w:rsid w:val="00294B08"/>
  </w:style>
  <w:style w:type="character" w:customStyle="1" w:styleId="WW8Num4z5">
    <w:name w:val="WW8Num4z5"/>
    <w:rsid w:val="00294B08"/>
  </w:style>
  <w:style w:type="character" w:customStyle="1" w:styleId="WW8Num4z6">
    <w:name w:val="WW8Num4z6"/>
    <w:rsid w:val="00294B08"/>
  </w:style>
  <w:style w:type="character" w:customStyle="1" w:styleId="WW8Num4z7">
    <w:name w:val="WW8Num4z7"/>
    <w:rsid w:val="00294B08"/>
  </w:style>
  <w:style w:type="character" w:customStyle="1" w:styleId="WW8Num4z8">
    <w:name w:val="WW8Num4z8"/>
    <w:rsid w:val="00294B08"/>
  </w:style>
  <w:style w:type="character" w:customStyle="1" w:styleId="WW8Num6z1">
    <w:name w:val="WW8Num6z1"/>
    <w:rsid w:val="00294B08"/>
  </w:style>
  <w:style w:type="character" w:customStyle="1" w:styleId="WW8Num7z1">
    <w:name w:val="WW8Num7z1"/>
    <w:rsid w:val="00294B08"/>
    <w:rPr>
      <w:rFonts w:ascii="Courier New" w:hAnsi="Courier New" w:cs="Courier New"/>
    </w:rPr>
  </w:style>
  <w:style w:type="character" w:customStyle="1" w:styleId="WW8Num7z2">
    <w:name w:val="WW8Num7z2"/>
    <w:rsid w:val="00294B08"/>
    <w:rPr>
      <w:rFonts w:ascii="Wingdings" w:hAnsi="Wingdings" w:cs="Wingdings"/>
    </w:rPr>
  </w:style>
  <w:style w:type="character" w:customStyle="1" w:styleId="WW8Num7z4">
    <w:name w:val="WW8Num7z4"/>
    <w:rsid w:val="00294B08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294B08"/>
  </w:style>
  <w:style w:type="character" w:customStyle="1" w:styleId="WW8Num12z3">
    <w:name w:val="WW8Num12z3"/>
    <w:rsid w:val="00294B08"/>
  </w:style>
  <w:style w:type="character" w:customStyle="1" w:styleId="WW8Num12z4">
    <w:name w:val="WW8Num12z4"/>
    <w:rsid w:val="00294B08"/>
  </w:style>
  <w:style w:type="character" w:customStyle="1" w:styleId="WW8Num12z5">
    <w:name w:val="WW8Num12z5"/>
    <w:rsid w:val="00294B08"/>
  </w:style>
  <w:style w:type="character" w:customStyle="1" w:styleId="WW8Num12z6">
    <w:name w:val="WW8Num12z6"/>
    <w:rsid w:val="00294B08"/>
  </w:style>
  <w:style w:type="character" w:customStyle="1" w:styleId="WW8Num12z7">
    <w:name w:val="WW8Num12z7"/>
    <w:rsid w:val="00294B08"/>
  </w:style>
  <w:style w:type="character" w:customStyle="1" w:styleId="WW8Num12z8">
    <w:name w:val="WW8Num12z8"/>
    <w:rsid w:val="00294B08"/>
  </w:style>
  <w:style w:type="character" w:customStyle="1" w:styleId="Domylnaczcionkaakapitu1">
    <w:name w:val="Domyślna czcionka akapitu1"/>
    <w:rsid w:val="00294B08"/>
  </w:style>
  <w:style w:type="character" w:customStyle="1" w:styleId="textbold">
    <w:name w:val="text bold"/>
    <w:basedOn w:val="Domylnaczcionkaakapitu1"/>
    <w:rsid w:val="00294B08"/>
  </w:style>
  <w:style w:type="character" w:customStyle="1" w:styleId="text1">
    <w:name w:val="text1"/>
    <w:rsid w:val="00294B08"/>
    <w:rPr>
      <w:rFonts w:ascii="Verdana" w:hAnsi="Verdana" w:cs="Verdana"/>
      <w:color w:val="000000"/>
      <w:sz w:val="20"/>
      <w:szCs w:val="20"/>
    </w:rPr>
  </w:style>
  <w:style w:type="character" w:customStyle="1" w:styleId="Odwoaniedokomentarza1">
    <w:name w:val="Odwołanie do komentarza1"/>
    <w:rsid w:val="00294B08"/>
    <w:rPr>
      <w:sz w:val="16"/>
      <w:szCs w:val="16"/>
    </w:rPr>
  </w:style>
  <w:style w:type="character" w:customStyle="1" w:styleId="Znakiprzypiswdolnych">
    <w:name w:val="Znaki przypisów dolnych"/>
    <w:rsid w:val="00294B08"/>
    <w:rPr>
      <w:vertAlign w:val="superscript"/>
    </w:rPr>
  </w:style>
  <w:style w:type="character" w:customStyle="1" w:styleId="Numerstron">
    <w:name w:val="Numer stron"/>
    <w:basedOn w:val="Domylnaczcionkaakapitu1"/>
    <w:rsid w:val="00294B08"/>
  </w:style>
  <w:style w:type="character" w:customStyle="1" w:styleId="nazwa">
    <w:name w:val="nazwa"/>
    <w:basedOn w:val="Domylnaczcionkaakapitu1"/>
    <w:rsid w:val="00294B08"/>
  </w:style>
  <w:style w:type="character" w:customStyle="1" w:styleId="Wyrnienie">
    <w:name w:val="Wyróżnienie"/>
    <w:rsid w:val="00294B08"/>
    <w:rPr>
      <w:i/>
      <w:iCs/>
    </w:rPr>
  </w:style>
  <w:style w:type="character" w:customStyle="1" w:styleId="Odwiedzoneczeinternetowe">
    <w:name w:val="Odwiedzone łącze internetowe"/>
    <w:rsid w:val="00294B08"/>
    <w:rPr>
      <w:color w:val="800080"/>
      <w:u w:val="single"/>
    </w:rPr>
  </w:style>
  <w:style w:type="character" w:customStyle="1" w:styleId="ZnakZnak">
    <w:name w:val="Znak Znak"/>
    <w:rsid w:val="00294B08"/>
    <w:rPr>
      <w:sz w:val="24"/>
      <w:szCs w:val="24"/>
      <w:lang w:val="pl-PL" w:bidi="ar-SA"/>
    </w:rPr>
  </w:style>
  <w:style w:type="character" w:customStyle="1" w:styleId="Znakiprzypiswkocowych">
    <w:name w:val="Znaki przypisów końcowych"/>
    <w:rsid w:val="00294B08"/>
    <w:rPr>
      <w:vertAlign w:val="superscript"/>
    </w:rPr>
  </w:style>
  <w:style w:type="character" w:customStyle="1" w:styleId="h1">
    <w:name w:val="h1"/>
    <w:basedOn w:val="Domylnaczcionkaakapitu1"/>
    <w:rsid w:val="00294B08"/>
  </w:style>
  <w:style w:type="character" w:customStyle="1" w:styleId="text">
    <w:name w:val="text"/>
    <w:basedOn w:val="Domylnaczcionkaakapitu1"/>
    <w:rsid w:val="00294B08"/>
  </w:style>
  <w:style w:type="character" w:customStyle="1" w:styleId="txt-new">
    <w:name w:val="txt-new"/>
    <w:rsid w:val="00294B08"/>
  </w:style>
  <w:style w:type="character" w:customStyle="1" w:styleId="TekstpodstawowyZnak">
    <w:name w:val="Tekst podstawowy Znak"/>
    <w:rsid w:val="00294B08"/>
    <w:rPr>
      <w:b/>
      <w:bCs/>
      <w:sz w:val="24"/>
      <w:szCs w:val="24"/>
      <w:lang w:val="pl-PL" w:bidi="ar-SA"/>
    </w:rPr>
  </w:style>
  <w:style w:type="character" w:customStyle="1" w:styleId="TekstprzypisudolnegoZnak">
    <w:name w:val="Tekst przypisu dolnego Znak"/>
    <w:link w:val="Tekstprzypisudolnego"/>
    <w:semiHidden/>
    <w:rsid w:val="00294B08"/>
  </w:style>
  <w:style w:type="character" w:customStyle="1" w:styleId="TytuZnak">
    <w:name w:val="Tytuł Znak"/>
    <w:rsid w:val="00294B08"/>
    <w:rPr>
      <w:rFonts w:ascii="Arial" w:hAnsi="Arial" w:cs="Arial"/>
      <w:b/>
      <w:sz w:val="32"/>
      <w:lang w:val="pl-PL" w:bidi="ar-SA"/>
    </w:rPr>
  </w:style>
  <w:style w:type="character" w:customStyle="1" w:styleId="Tekstpodstawowy2Znak">
    <w:name w:val="Tekst podstawowy 2 Znak"/>
    <w:rsid w:val="00294B08"/>
    <w:rPr>
      <w:b/>
      <w:bCs/>
      <w:sz w:val="24"/>
      <w:szCs w:val="24"/>
      <w:lang w:val="pl-PL" w:bidi="ar-SA"/>
    </w:rPr>
  </w:style>
  <w:style w:type="character" w:customStyle="1" w:styleId="TekstpodstawowywcityZnak">
    <w:name w:val="Tekst podstawowy wcięty Znak"/>
    <w:rsid w:val="00294B08"/>
    <w:rPr>
      <w:sz w:val="24"/>
      <w:szCs w:val="24"/>
      <w:lang w:val="pl-PL" w:bidi="ar-SA"/>
    </w:rPr>
  </w:style>
  <w:style w:type="character" w:customStyle="1" w:styleId="Teksttreci3">
    <w:name w:val="Tekst treści (3)_"/>
    <w:rsid w:val="00294B08"/>
    <w:rPr>
      <w:b/>
      <w:bCs/>
      <w:lang w:bidi="ar-SA"/>
    </w:rPr>
  </w:style>
  <w:style w:type="character" w:customStyle="1" w:styleId="Teksttreci">
    <w:name w:val="Tekst treści_"/>
    <w:rsid w:val="00294B08"/>
    <w:rPr>
      <w:sz w:val="23"/>
      <w:szCs w:val="23"/>
      <w:lang w:bidi="ar-SA"/>
    </w:rPr>
  </w:style>
  <w:style w:type="character" w:customStyle="1" w:styleId="Domylnaczcionkaakapitu4">
    <w:name w:val="Domyślna czcionka akapitu4"/>
    <w:rsid w:val="00294B08"/>
  </w:style>
  <w:style w:type="character" w:customStyle="1" w:styleId="Odwoaniedokomentarza2">
    <w:name w:val="Odwołanie do komentarza2"/>
    <w:rsid w:val="00294B08"/>
    <w:rPr>
      <w:sz w:val="16"/>
      <w:szCs w:val="16"/>
    </w:rPr>
  </w:style>
  <w:style w:type="character" w:customStyle="1" w:styleId="A3">
    <w:name w:val="A3"/>
    <w:rsid w:val="00294B08"/>
    <w:rPr>
      <w:rFonts w:cs="Liberation Serif;Times New Roma"/>
      <w:color w:val="000000"/>
      <w:sz w:val="18"/>
      <w:szCs w:val="18"/>
    </w:rPr>
  </w:style>
  <w:style w:type="character" w:customStyle="1" w:styleId="HTML-wstpniesformatowanyZnak">
    <w:name w:val="HTML - wstępnie sformatowany Znak"/>
    <w:rsid w:val="00294B08"/>
    <w:rPr>
      <w:rFonts w:ascii="Courier New" w:hAnsi="Courier New" w:cs="Courier New"/>
    </w:rPr>
  </w:style>
  <w:style w:type="character" w:customStyle="1" w:styleId="Tekstpodstawowy2Znak1">
    <w:name w:val="Tekst podstawowy 2 Znak1"/>
    <w:rsid w:val="00294B08"/>
    <w:rPr>
      <w:sz w:val="24"/>
      <w:szCs w:val="24"/>
      <w:lang w:eastAsia="zh-CN"/>
    </w:rPr>
  </w:style>
  <w:style w:type="character" w:customStyle="1" w:styleId="Nagwek10">
    <w:name w:val="Nagłówek #1"/>
    <w:rsid w:val="00294B08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Tekstpodstawowy2Znak2">
    <w:name w:val="Tekst podstawowy 2 Znak2"/>
    <w:rsid w:val="00294B08"/>
    <w:rPr>
      <w:sz w:val="24"/>
      <w:szCs w:val="24"/>
      <w:lang w:eastAsia="zh-CN"/>
    </w:rPr>
  </w:style>
  <w:style w:type="character" w:customStyle="1" w:styleId="Tekstpodstawowywcity2Znak">
    <w:name w:val="Tekst podstawowy wcięty 2 Znak"/>
    <w:rsid w:val="00294B08"/>
    <w:rPr>
      <w:sz w:val="24"/>
      <w:szCs w:val="24"/>
      <w:lang w:eastAsia="zh-CN"/>
    </w:rPr>
  </w:style>
  <w:style w:type="character" w:customStyle="1" w:styleId="Teksttreci5Bezkursywy">
    <w:name w:val="Tekst treści (5) + Bez kursywy"/>
    <w:rsid w:val="00294B08"/>
    <w:rPr>
      <w:rFonts w:ascii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vertAlign w:val="baseline"/>
      <w:lang w:val="pl-PL" w:bidi="ar-SA"/>
    </w:rPr>
  </w:style>
  <w:style w:type="character" w:customStyle="1" w:styleId="Teksttreci510pt">
    <w:name w:val="Tekst treści (5) + 10 pt"/>
    <w:aliases w:val="Bez kursywy"/>
    <w:rsid w:val="00294B08"/>
    <w:rPr>
      <w:rFonts w:ascii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vertAlign w:val="baseline"/>
      <w:lang w:val="pl-PL" w:bidi="ar-SA"/>
    </w:rPr>
  </w:style>
  <w:style w:type="paragraph" w:customStyle="1" w:styleId="Tretekstu">
    <w:name w:val="Treść tekstu"/>
    <w:basedOn w:val="Normalny"/>
    <w:rsid w:val="00294B0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Lista">
    <w:name w:val="List"/>
    <w:basedOn w:val="Tretekstu"/>
    <w:rsid w:val="00294B08"/>
    <w:rPr>
      <w:rFonts w:cs="Mangal;Cambria Math"/>
    </w:rPr>
  </w:style>
  <w:style w:type="paragraph" w:styleId="Podpis">
    <w:name w:val="Signature"/>
    <w:basedOn w:val="Normalny"/>
    <w:link w:val="PodpisZnak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PodpisZnak">
    <w:name w:val="Podpis Znak"/>
    <w:basedOn w:val="Domylnaczcionkaakapitu"/>
    <w:link w:val="Podpis"/>
    <w:rsid w:val="00294B08"/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294B08"/>
    <w:pPr>
      <w:suppressLineNumbers/>
      <w:suppressAutoHyphens/>
      <w:spacing w:after="0" w:line="240" w:lineRule="auto"/>
    </w:pPr>
    <w:rPr>
      <w:rFonts w:ascii="Times New Roman" w:eastAsia="Times New Roman" w:hAnsi="Times New Roman" w:cs="Mangal;Cambria Math"/>
      <w:sz w:val="24"/>
      <w:szCs w:val="24"/>
      <w:lang w:eastAsia="zh-CN"/>
    </w:rPr>
  </w:style>
  <w:style w:type="paragraph" w:customStyle="1" w:styleId="Nagwek60">
    <w:name w:val="Nagłówek6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styleId="Legenda">
    <w:name w:val="caption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50">
    <w:name w:val="Nagłówek5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5">
    <w:name w:val="Legenda5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40">
    <w:name w:val="Nagłówek4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4">
    <w:name w:val="Legenda4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30">
    <w:name w:val="Nagłówek3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3">
    <w:name w:val="Legenda3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2">
    <w:name w:val="Legenda2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11">
    <w:name w:val="Nagłówek1"/>
    <w:basedOn w:val="Normalny"/>
    <w:next w:val="Tretekstu"/>
    <w:rsid w:val="00294B08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32"/>
      <w:szCs w:val="20"/>
      <w:lang w:eastAsia="zh-CN"/>
    </w:rPr>
  </w:style>
  <w:style w:type="paragraph" w:customStyle="1" w:styleId="Legenda1">
    <w:name w:val="Legenda1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Wcicietrecitekstu">
    <w:name w:val="Wcięcie treści tekstu"/>
    <w:basedOn w:val="Normalny"/>
    <w:rsid w:val="00294B08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294B08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Gwka">
    <w:name w:val="Główka"/>
    <w:basedOn w:val="Normalny"/>
    <w:rsid w:val="00294B0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294B0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Style7">
    <w:name w:val="Style7"/>
    <w:basedOn w:val="Normalny"/>
    <w:rsid w:val="00294B08"/>
    <w:pPr>
      <w:widowControl w:val="0"/>
      <w:suppressAutoHyphens/>
      <w:autoSpaceDE w:val="0"/>
      <w:spacing w:after="0" w:line="281" w:lineRule="exact"/>
      <w:ind w:hanging="727"/>
      <w:jc w:val="both"/>
    </w:pPr>
    <w:rPr>
      <w:rFonts w:ascii="Arial Black" w:eastAsia="Times New Roman" w:hAnsi="Arial Black" w:cs="Arial Black"/>
      <w:sz w:val="24"/>
      <w:szCs w:val="24"/>
      <w:lang w:eastAsia="zh-CN"/>
    </w:rPr>
  </w:style>
  <w:style w:type="paragraph" w:customStyle="1" w:styleId="Nadawca">
    <w:name w:val="Nadawca"/>
    <w:basedOn w:val="Normalny"/>
    <w:rsid w:val="00294B08"/>
    <w:pPr>
      <w:suppressAutoHyphens/>
      <w:spacing w:after="0" w:line="240" w:lineRule="auto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1">
    <w:name w:val="1."/>
    <w:basedOn w:val="Normalny"/>
    <w:rsid w:val="00294B08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;Times New Roman" w:eastAsia="Times New Roman" w:hAnsi="FrankfurtGothic;Times New Roman" w:cs="FrankfurtGothic;Times New Roman"/>
      <w:color w:val="000000"/>
      <w:sz w:val="19"/>
      <w:szCs w:val="20"/>
      <w:lang w:eastAsia="zh-CN"/>
    </w:rPr>
  </w:style>
  <w:style w:type="paragraph" w:customStyle="1" w:styleId="pkt">
    <w:name w:val="pkt"/>
    <w:basedOn w:val="Normalny"/>
    <w:rsid w:val="00294B08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;Courier New" w:eastAsia="Times New Roman" w:hAnsi="Univers-PL;Courier New" w:cs="Univers-PL;Courier New"/>
      <w:sz w:val="19"/>
      <w:szCs w:val="19"/>
      <w:lang w:eastAsia="zh-CN"/>
    </w:rPr>
  </w:style>
  <w:style w:type="paragraph" w:customStyle="1" w:styleId="Tekstkomentarza1">
    <w:name w:val="Tekst komentarza1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rzypisdolny">
    <w:name w:val="Przypis dolny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bszartekstu">
    <w:name w:val="Obszar tekstu"/>
    <w:basedOn w:val="Normalny"/>
    <w:rsid w:val="00294B08"/>
    <w:pPr>
      <w:suppressAutoHyphens/>
      <w:snapToGrid w:val="0"/>
      <w:spacing w:after="0" w:line="240" w:lineRule="auto"/>
      <w:jc w:val="center"/>
    </w:pPr>
    <w:rPr>
      <w:rFonts w:ascii="Arial" w:eastAsia="Times New Roman" w:hAnsi="Arial" w:cs="Arial"/>
      <w:szCs w:val="20"/>
      <w:lang w:eastAsia="zh-CN"/>
    </w:rPr>
  </w:style>
  <w:style w:type="paragraph" w:customStyle="1" w:styleId="xl42">
    <w:name w:val="xl42"/>
    <w:basedOn w:val="Normalny"/>
    <w:rsid w:val="00294B0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Square721CnPL-Bold;Times New Ro" w:eastAsia="Arial Unicode MS" w:hAnsi="Square721CnPL-Bold;Times New Ro" w:cs="Arial Unicode MS"/>
      <w:color w:val="333333"/>
      <w:sz w:val="16"/>
      <w:szCs w:val="16"/>
      <w:lang w:eastAsia="zh-CN"/>
    </w:rPr>
  </w:style>
  <w:style w:type="paragraph" w:customStyle="1" w:styleId="WW-Tekstpodstawowy21">
    <w:name w:val="WW-Tekst podstawowy 21"/>
    <w:basedOn w:val="Normalny"/>
    <w:rsid w:val="00294B08"/>
    <w:pPr>
      <w:tabs>
        <w:tab w:val="left" w:pos="113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51">
    <w:name w:val="Lista punktowana 51"/>
    <w:basedOn w:val="Normalny"/>
    <w:rsid w:val="00294B08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rzypiskocowy">
    <w:name w:val="Przypis końcowy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dokumnetu">
    <w:name w:val="nagłówek dokumnetu"/>
    <w:basedOn w:val="Normalny"/>
    <w:rsid w:val="00294B08"/>
    <w:pPr>
      <w:shd w:val="clear" w:color="auto" w:fill="FFFFFF"/>
      <w:suppressAutoHyphens/>
      <w:spacing w:after="0" w:line="240" w:lineRule="auto"/>
      <w:jc w:val="right"/>
    </w:pPr>
    <w:rPr>
      <w:rFonts w:ascii="Arial" w:eastAsia="Times New Roman" w:hAnsi="Arial" w:cs="Arial"/>
      <w:b/>
      <w:bCs/>
      <w:sz w:val="20"/>
      <w:szCs w:val="24"/>
      <w:lang w:eastAsia="zh-CN"/>
    </w:rPr>
  </w:style>
  <w:style w:type="paragraph" w:customStyle="1" w:styleId="tekstlistu">
    <w:name w:val="tekst listu"/>
    <w:basedOn w:val="Wcicietrecitekstu"/>
    <w:rsid w:val="00294B08"/>
    <w:pPr>
      <w:widowControl w:val="0"/>
      <w:spacing w:line="320" w:lineRule="exact"/>
      <w:ind w:firstLine="340"/>
    </w:pPr>
    <w:rPr>
      <w:rFonts w:ascii="Arial" w:hAnsi="Arial" w:cs="Arial"/>
      <w:sz w:val="20"/>
      <w:lang w:val="en-US"/>
    </w:rPr>
  </w:style>
  <w:style w:type="paragraph" w:customStyle="1" w:styleId="Mapadokumentu1">
    <w:name w:val="Mapa dokumentu1"/>
    <w:basedOn w:val="Normalny"/>
    <w:rsid w:val="00294B08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explanatorynotes">
    <w:name w:val="explanatory_notes"/>
    <w:basedOn w:val="Normalny"/>
    <w:rsid w:val="00294B08"/>
    <w:pPr>
      <w:suppressAutoHyphens/>
      <w:spacing w:after="240" w:line="360" w:lineRule="atLeast"/>
      <w:jc w:val="both"/>
    </w:pPr>
    <w:rPr>
      <w:rFonts w:ascii="Arial" w:eastAsia="Calibri" w:hAnsi="Arial" w:cs="Arial"/>
      <w:sz w:val="24"/>
      <w:szCs w:val="20"/>
      <w:lang w:val="en-US" w:eastAsia="zh-CN"/>
    </w:rPr>
  </w:style>
  <w:style w:type="paragraph" w:customStyle="1" w:styleId="Normalny1">
    <w:name w:val="Normalny1"/>
    <w:rsid w:val="00294B08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zh-CN"/>
    </w:rPr>
  </w:style>
  <w:style w:type="paragraph" w:customStyle="1" w:styleId="NormalnyWeb1">
    <w:name w:val="Normalny (Web)1"/>
    <w:rsid w:val="00294B08"/>
    <w:pPr>
      <w:suppressAutoHyphens/>
      <w:spacing w:before="100" w:after="100" w:line="240" w:lineRule="auto"/>
    </w:pPr>
    <w:rPr>
      <w:rFonts w:ascii="Verdana" w:eastAsia="ヒラギノ角ゴ Pro W3" w:hAnsi="Verdana" w:cs="Verdana"/>
      <w:color w:val="000000"/>
      <w:sz w:val="17"/>
      <w:szCs w:val="20"/>
      <w:lang w:eastAsia="zh-CN"/>
    </w:rPr>
  </w:style>
  <w:style w:type="paragraph" w:customStyle="1" w:styleId="Standard">
    <w:name w:val="Standard"/>
    <w:rsid w:val="00294B08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Mangal;Cambria Math"/>
      <w:sz w:val="24"/>
      <w:szCs w:val="24"/>
      <w:lang w:eastAsia="zh-CN" w:bidi="hi-IN"/>
    </w:rPr>
  </w:style>
  <w:style w:type="paragraph" w:customStyle="1" w:styleId="Nagwekwielkimiliterami">
    <w:name w:val="Nagłówek wielkimi literami"/>
    <w:basedOn w:val="Normalny"/>
    <w:rsid w:val="00294B08"/>
    <w:pPr>
      <w:suppressAutoHyphens/>
      <w:spacing w:after="0" w:line="240" w:lineRule="auto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eastAsia="zh-CN" w:bidi="pl-PL"/>
    </w:rPr>
  </w:style>
  <w:style w:type="paragraph" w:customStyle="1" w:styleId="WcietySingle">
    <w:name w:val="Wciety Single"/>
    <w:rsid w:val="00294B08"/>
    <w:pPr>
      <w:widowControl w:val="0"/>
      <w:suppressAutoHyphens/>
      <w:autoSpaceDE w:val="0"/>
      <w:spacing w:after="72" w:line="288" w:lineRule="atLeast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ableText">
    <w:name w:val="Table Text"/>
    <w:rsid w:val="00294B08"/>
    <w:pPr>
      <w:keepLines/>
      <w:suppressAutoHyphens/>
      <w:autoSpaceDE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punktor-">
    <w:name w:val="punktor -"/>
    <w:rsid w:val="00294B08"/>
    <w:pPr>
      <w:keepLines/>
      <w:numPr>
        <w:numId w:val="2"/>
      </w:numPr>
      <w:suppressAutoHyphens/>
      <w:autoSpaceDE w:val="0"/>
      <w:spacing w:after="72" w:line="288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gog">
    <w:name w:val="gog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zh-CN"/>
    </w:rPr>
  </w:style>
  <w:style w:type="paragraph" w:customStyle="1" w:styleId="Tytu1">
    <w:name w:val="Tytuł1"/>
    <w:basedOn w:val="Nagwek11"/>
    <w:rsid w:val="00294B08"/>
    <w:pPr>
      <w:pageBreakBefore/>
      <w:tabs>
        <w:tab w:val="left" w:pos="360"/>
      </w:tabs>
      <w:spacing w:before="60" w:after="120"/>
    </w:pPr>
    <w:rPr>
      <w:rFonts w:ascii="Times New Roman" w:hAnsi="Times New Roman"/>
      <w:b w:val="0"/>
      <w:bCs/>
      <w:sz w:val="28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treci30">
    <w:name w:val="Tekst treści (3)"/>
    <w:basedOn w:val="Normalny"/>
    <w:rsid w:val="00294B08"/>
    <w:pPr>
      <w:widowControl w:val="0"/>
      <w:shd w:val="clear" w:color="auto" w:fill="FFFFFF"/>
      <w:suppressAutoHyphens/>
      <w:spacing w:before="180" w:after="300" w:line="24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treci1">
    <w:name w:val="Tekst treści1"/>
    <w:basedOn w:val="Normalny"/>
    <w:rsid w:val="00294B08"/>
    <w:pPr>
      <w:widowControl w:val="0"/>
      <w:shd w:val="clear" w:color="auto" w:fill="FFFFFF"/>
      <w:suppressAutoHyphens/>
      <w:spacing w:before="600" w:after="240" w:line="240" w:lineRule="atLeast"/>
      <w:ind w:hanging="440"/>
      <w:jc w:val="both"/>
    </w:pPr>
    <w:rPr>
      <w:rFonts w:ascii="Times New Roman" w:eastAsia="Times New Roman" w:hAnsi="Times New Roman" w:cs="Times New Roman"/>
      <w:sz w:val="23"/>
      <w:szCs w:val="23"/>
      <w:lang w:eastAsia="pl-PL"/>
    </w:rPr>
  </w:style>
  <w:style w:type="paragraph" w:styleId="Bezodstpw">
    <w:name w:val="No Spacing"/>
    <w:rsid w:val="00294B0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Tekstpodstawowywcity22">
    <w:name w:val="Tekst podstawowy wcięty 22"/>
    <w:basedOn w:val="Normalny"/>
    <w:rsid w:val="00294B08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ramki">
    <w:name w:val="Zawartość ramki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294B0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294B08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western">
    <w:name w:val="western"/>
    <w:basedOn w:val="Normalny"/>
    <w:rsid w:val="00294B08"/>
    <w:pPr>
      <w:spacing w:before="280" w:after="142" w:line="288" w:lineRule="auto"/>
    </w:pPr>
    <w:rPr>
      <w:rFonts w:ascii="Calibri" w:eastAsia="Times New Roman" w:hAnsi="Calibri" w:cs="Calibri"/>
      <w:color w:val="000000"/>
      <w:lang w:eastAsia="zh-CN"/>
    </w:rPr>
  </w:style>
  <w:style w:type="paragraph" w:styleId="HTML-wstpniesformatowany">
    <w:name w:val="HTML Preformatted"/>
    <w:basedOn w:val="Normalny"/>
    <w:link w:val="HTML-wstpniesformatowanyZnak1"/>
    <w:rsid w:val="00294B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294B08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294B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rimr">
    <w:name w:val="arimr"/>
    <w:basedOn w:val="Normalny"/>
    <w:rsid w:val="00294B08"/>
    <w:pPr>
      <w:widowControl w:val="0"/>
      <w:snapToGrid w:val="0"/>
      <w:spacing w:after="0" w:line="360" w:lineRule="auto"/>
    </w:pPr>
    <w:rPr>
      <w:rFonts w:ascii="Times New Roman" w:eastAsia="MS Mincho;ＭＳ 明朝" w:hAnsi="Times New Roman" w:cs="Times New Roman"/>
      <w:sz w:val="24"/>
      <w:szCs w:val="20"/>
      <w:lang w:val="en-US" w:eastAsia="zh-CN"/>
    </w:rPr>
  </w:style>
  <w:style w:type="paragraph" w:styleId="Tekstpodstawowy2">
    <w:name w:val="Body Text 2"/>
    <w:basedOn w:val="Normalny"/>
    <w:link w:val="Tekstpodstawowy2Znak3"/>
    <w:rsid w:val="00294B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3">
    <w:name w:val="Tekst podstawowy 2 Znak3"/>
    <w:basedOn w:val="Domylnaczcionkaakapitu"/>
    <w:link w:val="Tekstpodstawowy2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1"/>
    <w:rsid w:val="00294B0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1">
    <w:name w:val="Tekst podstawowy wcięty 2 Znak1"/>
    <w:basedOn w:val="Domylnaczcionkaakapitu"/>
    <w:link w:val="Tekstpodstawowywcity2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treci4">
    <w:name w:val="Tekst treści (4)"/>
    <w:basedOn w:val="Normalny"/>
    <w:rsid w:val="00294B08"/>
    <w:pPr>
      <w:shd w:val="clear" w:color="auto" w:fill="FFFFFF"/>
      <w:suppressAutoHyphens/>
      <w:spacing w:after="480" w:line="240" w:lineRule="atLeast"/>
    </w:pPr>
    <w:rPr>
      <w:rFonts w:ascii="Arial" w:eastAsia="Times New Roman" w:hAnsi="Arial" w:cs="Times New Roman"/>
      <w:b/>
      <w:bCs/>
      <w:color w:val="000000"/>
      <w:sz w:val="19"/>
      <w:szCs w:val="19"/>
      <w:shd w:val="clear" w:color="auto" w:fill="FFFFFF"/>
      <w:lang w:eastAsia="pl-PL"/>
    </w:rPr>
  </w:style>
  <w:style w:type="paragraph" w:customStyle="1" w:styleId="Teksttreci2">
    <w:name w:val="Tekst treści (2)"/>
    <w:basedOn w:val="Normalny"/>
    <w:link w:val="Teksttreci20"/>
    <w:rsid w:val="00294B08"/>
    <w:pPr>
      <w:shd w:val="clear" w:color="auto" w:fill="FFFFFF"/>
      <w:suppressAutoHyphens/>
      <w:spacing w:before="240" w:after="0" w:line="234" w:lineRule="exact"/>
      <w:ind w:hanging="340"/>
      <w:jc w:val="right"/>
    </w:pPr>
    <w:rPr>
      <w:rFonts w:ascii="Arial" w:eastAsia="Times New Roman" w:hAnsi="Arial" w:cs="Times New Roman"/>
      <w:color w:val="000000"/>
      <w:sz w:val="20"/>
      <w:szCs w:val="20"/>
      <w:shd w:val="clear" w:color="auto" w:fill="FFFFFF"/>
      <w:lang w:eastAsia="pl-PL"/>
    </w:rPr>
  </w:style>
  <w:style w:type="paragraph" w:customStyle="1" w:styleId="Teksttreci5">
    <w:name w:val="Tekst treści (5)"/>
    <w:basedOn w:val="Normalny"/>
    <w:link w:val="Teksttreci50"/>
    <w:rsid w:val="00294B08"/>
    <w:pPr>
      <w:shd w:val="clear" w:color="auto" w:fill="FFFFFF"/>
      <w:suppressAutoHyphens/>
      <w:spacing w:before="480" w:after="0" w:line="240" w:lineRule="atLeast"/>
      <w:jc w:val="right"/>
    </w:pPr>
    <w:rPr>
      <w:rFonts w:ascii="Arial" w:eastAsia="Times New Roman" w:hAnsi="Arial" w:cs="Times New Roman"/>
      <w:i/>
      <w:iCs/>
      <w:color w:val="000000"/>
      <w:sz w:val="15"/>
      <w:szCs w:val="15"/>
      <w:shd w:val="clear" w:color="auto" w:fill="FFFFFF"/>
      <w:lang w:eastAsia="pl-PL"/>
    </w:rPr>
  </w:style>
  <w:style w:type="numbering" w:customStyle="1" w:styleId="WW8Num1">
    <w:name w:val="WW8Num1"/>
    <w:rsid w:val="00294B08"/>
  </w:style>
  <w:style w:type="numbering" w:customStyle="1" w:styleId="WW8Num2">
    <w:name w:val="WW8Num2"/>
    <w:rsid w:val="00294B08"/>
  </w:style>
  <w:style w:type="numbering" w:customStyle="1" w:styleId="WW8Num3">
    <w:name w:val="WW8Num3"/>
    <w:rsid w:val="00294B08"/>
  </w:style>
  <w:style w:type="numbering" w:customStyle="1" w:styleId="WW8Num4">
    <w:name w:val="WW8Num4"/>
    <w:rsid w:val="00294B08"/>
  </w:style>
  <w:style w:type="numbering" w:customStyle="1" w:styleId="WW8Num5">
    <w:name w:val="WW8Num5"/>
    <w:rsid w:val="00294B08"/>
  </w:style>
  <w:style w:type="numbering" w:customStyle="1" w:styleId="WW8Num6">
    <w:name w:val="WW8Num6"/>
    <w:rsid w:val="00294B08"/>
  </w:style>
  <w:style w:type="numbering" w:customStyle="1" w:styleId="WW8Num7">
    <w:name w:val="WW8Num7"/>
    <w:rsid w:val="00294B08"/>
  </w:style>
  <w:style w:type="numbering" w:customStyle="1" w:styleId="WW8Num8">
    <w:name w:val="WW8Num8"/>
    <w:rsid w:val="00294B08"/>
  </w:style>
  <w:style w:type="numbering" w:customStyle="1" w:styleId="WW8Num9">
    <w:name w:val="WW8Num9"/>
    <w:rsid w:val="00294B08"/>
  </w:style>
  <w:style w:type="numbering" w:customStyle="1" w:styleId="WW8Num10">
    <w:name w:val="WW8Num10"/>
    <w:rsid w:val="00294B08"/>
  </w:style>
  <w:style w:type="numbering" w:customStyle="1" w:styleId="WW8Num11">
    <w:name w:val="WW8Num11"/>
    <w:rsid w:val="00294B08"/>
  </w:style>
  <w:style w:type="numbering" w:customStyle="1" w:styleId="WW8Num12">
    <w:name w:val="WW8Num12"/>
    <w:rsid w:val="00294B08"/>
  </w:style>
  <w:style w:type="numbering" w:customStyle="1" w:styleId="WW8Num13">
    <w:name w:val="WW8Num13"/>
    <w:rsid w:val="00294B08"/>
  </w:style>
  <w:style w:type="numbering" w:customStyle="1" w:styleId="WW8Num14">
    <w:name w:val="WW8Num14"/>
    <w:rsid w:val="00294B08"/>
  </w:style>
  <w:style w:type="numbering" w:customStyle="1" w:styleId="WW8Num15">
    <w:name w:val="WW8Num15"/>
    <w:rsid w:val="00294B08"/>
  </w:style>
  <w:style w:type="numbering" w:customStyle="1" w:styleId="WW8Num16">
    <w:name w:val="WW8Num16"/>
    <w:rsid w:val="00294B08"/>
  </w:style>
  <w:style w:type="numbering" w:customStyle="1" w:styleId="WW8Num17">
    <w:name w:val="WW8Num17"/>
    <w:rsid w:val="00294B08"/>
  </w:style>
  <w:style w:type="numbering" w:customStyle="1" w:styleId="WW8Num18">
    <w:name w:val="WW8Num18"/>
    <w:rsid w:val="00294B08"/>
  </w:style>
  <w:style w:type="numbering" w:customStyle="1" w:styleId="WW8Num19">
    <w:name w:val="WW8Num19"/>
    <w:rsid w:val="00294B08"/>
  </w:style>
  <w:style w:type="numbering" w:customStyle="1" w:styleId="WW8Num20">
    <w:name w:val="WW8Num20"/>
    <w:rsid w:val="00294B08"/>
  </w:style>
  <w:style w:type="numbering" w:customStyle="1" w:styleId="WW8Num21">
    <w:name w:val="WW8Num21"/>
    <w:rsid w:val="00294B08"/>
  </w:style>
  <w:style w:type="paragraph" w:styleId="Tekstpodstawowy">
    <w:name w:val="Body Text"/>
    <w:basedOn w:val="Normalny"/>
    <w:link w:val="TekstpodstawowyZnak1"/>
    <w:uiPriority w:val="99"/>
    <w:unhideWhenUsed/>
    <w:rsid w:val="00294B0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294B08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rsid w:val="00294B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94B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8">
    <w:name w:val="Char Style 8"/>
    <w:link w:val="Style70"/>
    <w:locked/>
    <w:rsid w:val="00294B08"/>
    <w:rPr>
      <w:sz w:val="18"/>
      <w:szCs w:val="18"/>
      <w:shd w:val="clear" w:color="auto" w:fill="FFFFFF"/>
    </w:rPr>
  </w:style>
  <w:style w:type="paragraph" w:customStyle="1" w:styleId="Style70">
    <w:name w:val="Style 7"/>
    <w:basedOn w:val="Normalny"/>
    <w:link w:val="CharStyle8"/>
    <w:rsid w:val="00294B08"/>
    <w:pPr>
      <w:widowControl w:val="0"/>
      <w:shd w:val="clear" w:color="auto" w:fill="FFFFFF"/>
      <w:spacing w:after="0" w:line="230" w:lineRule="exact"/>
      <w:ind w:hanging="360"/>
      <w:jc w:val="both"/>
    </w:pPr>
    <w:rPr>
      <w:sz w:val="18"/>
      <w:szCs w:val="18"/>
      <w:shd w:val="clear" w:color="auto" w:fill="FFFFF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94B0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94B0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dreszwrotnynakopercie">
    <w:name w:val="envelope return"/>
    <w:basedOn w:val="Normalny"/>
    <w:rsid w:val="00294B08"/>
    <w:pPr>
      <w:suppressAutoHyphens/>
      <w:spacing w:after="0" w:line="240" w:lineRule="auto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Akapitzlist2">
    <w:name w:val="Akapit z listą2"/>
    <w:basedOn w:val="Normalny"/>
    <w:rsid w:val="00294B08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294B08"/>
    <w:rPr>
      <w:rFonts w:ascii="Times New Roman" w:eastAsia="Times New Roman" w:hAnsi="Times New Roman" w:cs="Times New Roman"/>
      <w:szCs w:val="20"/>
      <w:lang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294B08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294B08"/>
    <w:rPr>
      <w:sz w:val="20"/>
      <w:szCs w:val="20"/>
    </w:rPr>
  </w:style>
  <w:style w:type="character" w:styleId="Odwoanieprzypisudolnego">
    <w:name w:val="footnote reference"/>
    <w:semiHidden/>
    <w:unhideWhenUsed/>
    <w:rsid w:val="00294B08"/>
    <w:rPr>
      <w:vertAlign w:val="superscript"/>
    </w:rPr>
  </w:style>
  <w:style w:type="paragraph" w:customStyle="1" w:styleId="Bezodstpw1">
    <w:name w:val="Bez odstępów1"/>
    <w:rsid w:val="00294B0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ListParagraph1">
    <w:name w:val="List Paragraph1"/>
    <w:basedOn w:val="Normalny"/>
    <w:rsid w:val="00294B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omynie">
    <w:name w:val="Domy徑nie"/>
    <w:rsid w:val="00294B08"/>
    <w:pPr>
      <w:widowControl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pl-PL" w:bidi="hi-IN"/>
    </w:rPr>
  </w:style>
  <w:style w:type="character" w:customStyle="1" w:styleId="Teksttreci50">
    <w:name w:val="Tekst treści (5)_"/>
    <w:basedOn w:val="Domylnaczcionkaakapitu"/>
    <w:link w:val="Teksttreci5"/>
    <w:locked/>
    <w:rsid w:val="00294B08"/>
    <w:rPr>
      <w:rFonts w:ascii="Arial" w:eastAsia="Times New Roman" w:hAnsi="Arial" w:cs="Times New Roman"/>
      <w:i/>
      <w:iCs/>
      <w:color w:val="000000"/>
      <w:sz w:val="15"/>
      <w:szCs w:val="15"/>
      <w:shd w:val="clear" w:color="auto" w:fill="FFFFFF"/>
      <w:lang w:eastAsia="pl-PL"/>
    </w:rPr>
  </w:style>
  <w:style w:type="character" w:customStyle="1" w:styleId="Teksttreci20">
    <w:name w:val="Tekst treści (2)_"/>
    <w:basedOn w:val="Domylnaczcionkaakapitu"/>
    <w:link w:val="Teksttreci2"/>
    <w:locked/>
    <w:rsid w:val="00294B08"/>
    <w:rPr>
      <w:rFonts w:ascii="Arial" w:eastAsia="Times New Roman" w:hAnsi="Arial" w:cs="Times New Roman"/>
      <w:color w:val="000000"/>
      <w:sz w:val="20"/>
      <w:szCs w:val="20"/>
      <w:shd w:val="clear" w:color="auto" w:fill="FFFFFF"/>
      <w:lang w:eastAsia="pl-PL"/>
    </w:rPr>
  </w:style>
  <w:style w:type="paragraph" w:customStyle="1" w:styleId="Akapitzlist3">
    <w:name w:val="Akapit z listą3"/>
    <w:basedOn w:val="Normalny"/>
    <w:rsid w:val="00294B08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customStyle="1" w:styleId="Teksttreci21">
    <w:name w:val="Tekst treści (2)1"/>
    <w:basedOn w:val="Normalny"/>
    <w:uiPriority w:val="99"/>
    <w:rsid w:val="00294B08"/>
    <w:pPr>
      <w:widowControl w:val="0"/>
      <w:shd w:val="clear" w:color="auto" w:fill="FFFFFF"/>
      <w:spacing w:before="360" w:after="360" w:line="240" w:lineRule="atLeast"/>
      <w:ind w:hanging="880"/>
      <w:jc w:val="both"/>
    </w:pPr>
    <w:rPr>
      <w:rFonts w:ascii="Palatino Linotype" w:eastAsia="SimSun" w:hAnsi="Palatino Linotype" w:cs="Mangal"/>
      <w:sz w:val="19"/>
      <w:szCs w:val="24"/>
      <w:lang w:eastAsia="zh-CN" w:bidi="hi-IN"/>
    </w:rPr>
  </w:style>
  <w:style w:type="paragraph" w:styleId="Listapunktowana">
    <w:name w:val="List Bullet"/>
    <w:basedOn w:val="Normalny"/>
    <w:uiPriority w:val="99"/>
    <w:unhideWhenUsed/>
    <w:rsid w:val="00294B08"/>
    <w:pPr>
      <w:numPr>
        <w:numId w:val="3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4">
    <w:name w:val="Akapit z listą4"/>
    <w:basedOn w:val="Normalny"/>
    <w:rsid w:val="00294B08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294B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1">
    <w:name w:val="Table Simple 1"/>
    <w:basedOn w:val="Standardowy"/>
    <w:uiPriority w:val="99"/>
    <w:rsid w:val="00294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ze">
    <w:name w:val="size"/>
    <w:basedOn w:val="Domylnaczcionkaakapitu"/>
    <w:rsid w:val="00294B08"/>
  </w:style>
  <w:style w:type="numbering" w:customStyle="1" w:styleId="WW8Num211">
    <w:name w:val="WW8Num211"/>
    <w:basedOn w:val="Bezlisty"/>
    <w:rsid w:val="00294B08"/>
    <w:pPr>
      <w:numPr>
        <w:numId w:val="4"/>
      </w:numPr>
    </w:pPr>
  </w:style>
  <w:style w:type="character" w:customStyle="1" w:styleId="highlight">
    <w:name w:val="highlight"/>
    <w:basedOn w:val="Domylnaczcionkaakapitu"/>
    <w:rsid w:val="00294B08"/>
  </w:style>
  <w:style w:type="paragraph" w:customStyle="1" w:styleId="Akapitzlist5">
    <w:name w:val="Akapit z listą5"/>
    <w:basedOn w:val="Normalny"/>
    <w:rsid w:val="00BC013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Bąk</dc:creator>
  <cp:keywords/>
  <dc:description/>
  <cp:lastModifiedBy>Małgorzata MW. Wzgarda</cp:lastModifiedBy>
  <cp:revision>8</cp:revision>
  <dcterms:created xsi:type="dcterms:W3CDTF">2020-08-18T17:59:00Z</dcterms:created>
  <dcterms:modified xsi:type="dcterms:W3CDTF">2020-12-22T20:33:00Z</dcterms:modified>
</cp:coreProperties>
</file>