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712F" w14:textId="77777777" w:rsidR="00063610" w:rsidRPr="004C352B" w:rsidRDefault="00063610" w:rsidP="00063610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C45FE48" w14:textId="77777777" w:rsidR="00063610" w:rsidRPr="004C352B" w:rsidRDefault="00063610" w:rsidP="00063610">
      <w:pPr>
        <w:ind w:left="5246" w:firstLine="708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Załącznik nr 4 do ogłoszenia</w:t>
      </w:r>
    </w:p>
    <w:p w14:paraId="7438BA57" w14:textId="77777777" w:rsidR="00063610" w:rsidRPr="004C352B" w:rsidRDefault="00063610" w:rsidP="00063610">
      <w:pPr>
        <w:ind w:left="4961" w:firstLine="709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F517F8F" w14:textId="77777777" w:rsidR="00063610" w:rsidRPr="004C352B" w:rsidRDefault="00063610" w:rsidP="00063610">
      <w:pPr>
        <w:ind w:left="4961" w:firstLine="709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Zamawiający:</w:t>
      </w:r>
    </w:p>
    <w:p w14:paraId="349776C7" w14:textId="77777777" w:rsidR="00063610" w:rsidRPr="004C352B" w:rsidRDefault="00063610" w:rsidP="00063610">
      <w:pPr>
        <w:ind w:left="4961" w:firstLine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B4845D" w14:textId="77777777" w:rsidR="00063610" w:rsidRPr="004C352B" w:rsidRDefault="00063610" w:rsidP="00063610">
      <w:pPr>
        <w:ind w:left="567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Zakład Usług Komunalnych Sp. z o.o.</w:t>
      </w:r>
    </w:p>
    <w:p w14:paraId="7546B5FB" w14:textId="77777777" w:rsidR="00063610" w:rsidRPr="004C352B" w:rsidRDefault="00063610" w:rsidP="0006361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Ul. Wyzwolenia 15</w:t>
      </w:r>
    </w:p>
    <w:p w14:paraId="34C041FD" w14:textId="77777777" w:rsidR="00063610" w:rsidRPr="004C352B" w:rsidRDefault="00063610" w:rsidP="00063610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62-070 Dopiewo</w:t>
      </w:r>
    </w:p>
    <w:p w14:paraId="4EB05EA7" w14:textId="77777777" w:rsidR="00063610" w:rsidRPr="004C352B" w:rsidRDefault="00063610" w:rsidP="00063610">
      <w:pPr>
        <w:rPr>
          <w:rFonts w:asciiTheme="minorHAnsi" w:eastAsia="Arial" w:hAnsiTheme="minorHAnsi" w:cstheme="minorHAnsi"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Wykonawca:</w:t>
      </w:r>
    </w:p>
    <w:p w14:paraId="5F2BFB0B" w14:textId="77777777" w:rsidR="00063610" w:rsidRPr="004C352B" w:rsidRDefault="00063610" w:rsidP="00063610">
      <w:pPr>
        <w:ind w:right="5954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4C352B">
        <w:rPr>
          <w:rFonts w:asciiTheme="minorHAnsi" w:eastAsia="Arial" w:hAnsiTheme="minorHAnsi" w:cstheme="minorHAnsi"/>
          <w:color w:val="000000" w:themeColor="text1"/>
          <w:sz w:val="21"/>
          <w:szCs w:val="21"/>
        </w:rPr>
        <w:t>…………………………………………………………</w:t>
      </w:r>
      <w:r w:rsidRPr="004C352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……………………………………………………………</w:t>
      </w:r>
    </w:p>
    <w:p w14:paraId="354AAEB0" w14:textId="77777777" w:rsidR="00063610" w:rsidRPr="004C352B" w:rsidRDefault="00063610" w:rsidP="00063610">
      <w:pPr>
        <w:ind w:right="5953"/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</w:pPr>
      <w:r w:rsidRPr="004C352B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4C352B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CEiDG</w:t>
      </w:r>
      <w:proofErr w:type="spellEnd"/>
      <w:r w:rsidRPr="004C352B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</w:t>
      </w:r>
    </w:p>
    <w:p w14:paraId="0D1C59AD" w14:textId="77777777" w:rsidR="00063610" w:rsidRPr="004C352B" w:rsidRDefault="00063610" w:rsidP="00063610">
      <w:pPr>
        <w:rPr>
          <w:rFonts w:asciiTheme="minorHAnsi" w:eastAsia="Arial" w:hAnsiTheme="minorHAnsi" w:cstheme="minorHAnsi"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reprezentowany przez:</w:t>
      </w:r>
    </w:p>
    <w:p w14:paraId="13A8FD1E" w14:textId="77777777" w:rsidR="00063610" w:rsidRPr="004C352B" w:rsidRDefault="00063610" w:rsidP="00063610">
      <w:pPr>
        <w:ind w:right="5954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4C352B">
        <w:rPr>
          <w:rFonts w:asciiTheme="minorHAnsi" w:eastAsia="Arial" w:hAnsiTheme="minorHAnsi" w:cstheme="minorHAnsi"/>
          <w:color w:val="000000" w:themeColor="text1"/>
          <w:sz w:val="21"/>
          <w:szCs w:val="21"/>
        </w:rPr>
        <w:t>…………………………………………………………</w:t>
      </w:r>
      <w:r w:rsidRPr="004C352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……………………………………………………………</w:t>
      </w:r>
    </w:p>
    <w:p w14:paraId="55033560" w14:textId="77777777" w:rsidR="00063610" w:rsidRPr="004C352B" w:rsidRDefault="00063610" w:rsidP="00063610">
      <w:pPr>
        <w:ind w:right="5953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4C352B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(imię, nazwisko, stanowisko/podstawa do  </w:t>
      </w:r>
    </w:p>
    <w:p w14:paraId="772376AB" w14:textId="77777777" w:rsidR="00063610" w:rsidRPr="004C352B" w:rsidRDefault="00063610" w:rsidP="00063610">
      <w:pPr>
        <w:ind w:right="595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reprezentacji)</w:t>
      </w:r>
    </w:p>
    <w:p w14:paraId="268C7350" w14:textId="77777777" w:rsidR="00063610" w:rsidRPr="004C352B" w:rsidRDefault="00063610" w:rsidP="00063610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5307AD5" w14:textId="77777777" w:rsidR="00063610" w:rsidRPr="004C352B" w:rsidRDefault="00063610" w:rsidP="00063610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FE5351D" w14:textId="77777777" w:rsidR="00063610" w:rsidRPr="004C352B" w:rsidRDefault="00063610" w:rsidP="00063610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7337D90" w14:textId="77777777" w:rsidR="00063610" w:rsidRPr="004C352B" w:rsidRDefault="00063610" w:rsidP="00063610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b/>
          <w:color w:val="000000" w:themeColor="text1"/>
          <w:u w:val="single"/>
        </w:rPr>
        <w:t xml:space="preserve">Oświadczenie wykonawcy </w:t>
      </w:r>
    </w:p>
    <w:p w14:paraId="0D64E9F6" w14:textId="77777777" w:rsidR="00063610" w:rsidRPr="004C352B" w:rsidRDefault="00063610" w:rsidP="00063610">
      <w:pPr>
        <w:jc w:val="center"/>
        <w:rPr>
          <w:rFonts w:asciiTheme="minorHAnsi" w:eastAsia="Arial" w:hAnsiTheme="minorHAnsi" w:cstheme="minorHAnsi"/>
          <w:b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składane na podstawie art. 25a ust. 1 ustawy z dnia 29 stycznia 2004 r. </w:t>
      </w:r>
    </w:p>
    <w:p w14:paraId="73704487" w14:textId="77777777" w:rsidR="00063610" w:rsidRPr="004C352B" w:rsidRDefault="00063610" w:rsidP="00063610">
      <w:pPr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</w:pPr>
      <w:r w:rsidRPr="004C352B">
        <w:rPr>
          <w:rFonts w:asciiTheme="minorHAnsi" w:eastAsia="Arial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Prawo zamówień publicznych (dalej jako: ustawa </w:t>
      </w:r>
      <w:proofErr w:type="spellStart"/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Pzp</w:t>
      </w:r>
      <w:proofErr w:type="spellEnd"/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), </w:t>
      </w:r>
    </w:p>
    <w:p w14:paraId="3501D7CB" w14:textId="77777777" w:rsidR="00063610" w:rsidRPr="004C352B" w:rsidRDefault="00063610" w:rsidP="00063610">
      <w:pPr>
        <w:spacing w:before="120"/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</w:rPr>
        <w:t xml:space="preserve">DOTYCZĄCE SPEŁNIANIA WARUNKÓW UDZIAŁU W POSTĘPOWANIU </w:t>
      </w:r>
    </w:p>
    <w:p w14:paraId="22C05E31" w14:textId="77777777" w:rsidR="00063610" w:rsidRPr="004C352B" w:rsidRDefault="00063610" w:rsidP="00063610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8EA304D" w14:textId="77777777" w:rsidR="00063610" w:rsidRPr="004C352B" w:rsidRDefault="00063610" w:rsidP="0006361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4C352B">
        <w:rPr>
          <w:rFonts w:asciiTheme="minorHAnsi" w:hAnsiTheme="minorHAnsi" w:cstheme="minorHAnsi"/>
          <w:color w:val="000000" w:themeColor="text1"/>
        </w:rPr>
        <w:t>Na potrzeby postępowania o udzielenie zamówienia publicznego pn.</w:t>
      </w:r>
      <w:r w:rsidRPr="004C352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B4BE425" w14:textId="77777777" w:rsidR="00063610" w:rsidRPr="004C352B" w:rsidRDefault="00063610" w:rsidP="0006361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r w:rsidRPr="004C352B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„Świadczenie usług ochrony mienia w obiektach Zakładu Usług Komunalnych Sp. z o.o. w Dopiewie” </w:t>
      </w:r>
      <w:r w:rsidRPr="004C352B">
        <w:rPr>
          <w:rFonts w:asciiTheme="minorHAnsi" w:hAnsiTheme="minorHAnsi" w:cstheme="minorHAnsi"/>
          <w:b/>
          <w:color w:val="000000" w:themeColor="text1"/>
        </w:rPr>
        <w:t>- ZP/ZUK-09/20”</w:t>
      </w:r>
    </w:p>
    <w:p w14:paraId="097C480C" w14:textId="77777777" w:rsidR="00063610" w:rsidRPr="004C352B" w:rsidRDefault="00063610" w:rsidP="00063610">
      <w:pPr>
        <w:tabs>
          <w:tab w:val="left" w:pos="709"/>
        </w:tabs>
        <w:jc w:val="both"/>
        <w:rPr>
          <w:rFonts w:asciiTheme="minorHAnsi" w:hAnsiTheme="minorHAnsi" w:cstheme="minorHAnsi"/>
          <w:color w:val="000000" w:themeColor="text1"/>
        </w:rPr>
      </w:pPr>
      <w:r w:rsidRPr="004C352B">
        <w:rPr>
          <w:rFonts w:asciiTheme="minorHAnsi" w:hAnsiTheme="minorHAnsi" w:cstheme="minorHAnsi"/>
          <w:color w:val="000000" w:themeColor="text1"/>
        </w:rPr>
        <w:t>prowadzonego przez Zakład Usług Komunalnych Sp. z o.o. z siedzibą w Dopiewie</w:t>
      </w:r>
      <w:r w:rsidRPr="004C352B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Pr="004C352B">
        <w:rPr>
          <w:rFonts w:asciiTheme="minorHAnsi" w:hAnsiTheme="minorHAnsi" w:cstheme="minorHAnsi"/>
          <w:color w:val="000000" w:themeColor="text1"/>
        </w:rPr>
        <w:t>oświadczam, co następuje:</w:t>
      </w:r>
    </w:p>
    <w:p w14:paraId="7FE49759" w14:textId="77777777" w:rsidR="00063610" w:rsidRPr="004C352B" w:rsidRDefault="00063610" w:rsidP="00063610">
      <w:pPr>
        <w:spacing w:after="4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F8F2ADD" w14:textId="77777777" w:rsidR="00063610" w:rsidRPr="004C352B" w:rsidRDefault="00063610" w:rsidP="0006361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352B">
        <w:rPr>
          <w:rFonts w:ascii="Arial" w:hAnsi="Arial" w:cs="Arial"/>
          <w:b/>
          <w:sz w:val="21"/>
          <w:szCs w:val="21"/>
        </w:rPr>
        <w:t>INFORMACJA DOTYCZĄCA WYKONAWCY:</w:t>
      </w:r>
    </w:p>
    <w:p w14:paraId="326C521A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9685FE" w14:textId="027C8BF1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352B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C47E2D">
        <w:rPr>
          <w:rFonts w:ascii="Arial" w:hAnsi="Arial" w:cs="Arial"/>
          <w:sz w:val="21"/>
          <w:szCs w:val="21"/>
        </w:rPr>
        <w:t>reślone przez zamawiającego w  </w:t>
      </w:r>
      <w:r w:rsidRPr="004C352B">
        <w:rPr>
          <w:rFonts w:ascii="Arial" w:hAnsi="Arial" w:cs="Arial"/>
          <w:sz w:val="21"/>
          <w:szCs w:val="21"/>
        </w:rPr>
        <w:t>ogłoszeniu o zamówieniu.</w:t>
      </w:r>
    </w:p>
    <w:p w14:paraId="299F0CE2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BE0900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352B">
        <w:rPr>
          <w:rFonts w:ascii="Arial" w:hAnsi="Arial" w:cs="Arial"/>
          <w:sz w:val="20"/>
          <w:szCs w:val="20"/>
        </w:rPr>
        <w:t xml:space="preserve">…………….……. </w:t>
      </w:r>
      <w:r w:rsidRPr="004C352B">
        <w:rPr>
          <w:rFonts w:ascii="Arial" w:hAnsi="Arial" w:cs="Arial"/>
          <w:i/>
          <w:sz w:val="16"/>
          <w:szCs w:val="16"/>
        </w:rPr>
        <w:t>(miejscowość),</w:t>
      </w:r>
      <w:r w:rsidRPr="004C352B">
        <w:rPr>
          <w:rFonts w:ascii="Arial" w:hAnsi="Arial" w:cs="Arial"/>
          <w:i/>
          <w:sz w:val="18"/>
          <w:szCs w:val="18"/>
        </w:rPr>
        <w:t xml:space="preserve"> </w:t>
      </w:r>
      <w:r w:rsidRPr="004C352B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6C349A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2AFA2C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CC3822" w14:textId="77777777" w:rsidR="00063610" w:rsidRPr="004C352B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C352B">
        <w:rPr>
          <w:rFonts w:ascii="Arial" w:hAnsi="Arial" w:cs="Arial"/>
          <w:i/>
          <w:sz w:val="16"/>
          <w:szCs w:val="16"/>
        </w:rPr>
        <w:t>(podpis)</w:t>
      </w:r>
    </w:p>
    <w:p w14:paraId="64925B7F" w14:textId="77777777" w:rsidR="00063610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CD0DBF" w14:textId="77777777" w:rsidR="00063610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9546D5" w14:textId="77777777" w:rsidR="00063610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1148FB" w14:textId="77777777" w:rsidR="00C47E2D" w:rsidRDefault="00C47E2D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CB292D" w14:textId="77777777" w:rsidR="00063610" w:rsidRPr="004C352B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F78E59" w14:textId="77777777" w:rsidR="00063610" w:rsidRPr="004C352B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1CAE7F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5F0087" w14:textId="77777777" w:rsidR="00063610" w:rsidRPr="004C352B" w:rsidRDefault="00063610" w:rsidP="0006361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352B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4C352B">
        <w:rPr>
          <w:rFonts w:ascii="Arial" w:hAnsi="Arial" w:cs="Arial"/>
          <w:sz w:val="21"/>
          <w:szCs w:val="21"/>
        </w:rPr>
        <w:t xml:space="preserve">: </w:t>
      </w:r>
    </w:p>
    <w:p w14:paraId="61A3EBF8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352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C35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C352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C352B">
        <w:rPr>
          <w:rFonts w:ascii="Arial" w:hAnsi="Arial" w:cs="Arial"/>
          <w:sz w:val="21"/>
          <w:szCs w:val="21"/>
        </w:rPr>
        <w:t>ych</w:t>
      </w:r>
      <w:proofErr w:type="spellEnd"/>
      <w:r w:rsidRPr="004C352B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8A07A62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352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F83F404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C352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C35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435254E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E4F1E2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204F0E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352B">
        <w:rPr>
          <w:rFonts w:ascii="Arial" w:hAnsi="Arial" w:cs="Arial"/>
          <w:sz w:val="20"/>
          <w:szCs w:val="20"/>
        </w:rPr>
        <w:t xml:space="preserve">…………….……. </w:t>
      </w:r>
      <w:r w:rsidRPr="004C352B">
        <w:rPr>
          <w:rFonts w:ascii="Arial" w:hAnsi="Arial" w:cs="Arial"/>
          <w:i/>
          <w:sz w:val="16"/>
          <w:szCs w:val="16"/>
        </w:rPr>
        <w:t>(miejscowość),</w:t>
      </w:r>
      <w:r w:rsidRPr="004C352B">
        <w:rPr>
          <w:rFonts w:ascii="Arial" w:hAnsi="Arial" w:cs="Arial"/>
          <w:i/>
          <w:sz w:val="18"/>
          <w:szCs w:val="18"/>
        </w:rPr>
        <w:t xml:space="preserve"> </w:t>
      </w:r>
      <w:r w:rsidRPr="004C352B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85B1EA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073228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1BDB55" w14:textId="77777777" w:rsidR="00063610" w:rsidRPr="004C352B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C352B">
        <w:rPr>
          <w:rFonts w:ascii="Arial" w:hAnsi="Arial" w:cs="Arial"/>
          <w:i/>
          <w:sz w:val="16"/>
          <w:szCs w:val="16"/>
        </w:rPr>
        <w:t>(podpis)</w:t>
      </w:r>
    </w:p>
    <w:p w14:paraId="33BA2B90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260B6F" w14:textId="77777777" w:rsidR="00063610" w:rsidRPr="004C352B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9145D1" w14:textId="77777777" w:rsidR="00063610" w:rsidRPr="004C352B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302802" w14:textId="77777777" w:rsidR="00063610" w:rsidRPr="004C352B" w:rsidRDefault="00063610" w:rsidP="0006361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C35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87BC0B3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E9C6320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35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C35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93A322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E62765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352B">
        <w:rPr>
          <w:rFonts w:ascii="Arial" w:hAnsi="Arial" w:cs="Arial"/>
          <w:sz w:val="20"/>
          <w:szCs w:val="20"/>
        </w:rPr>
        <w:t xml:space="preserve">…………….……. </w:t>
      </w:r>
      <w:r w:rsidRPr="004C352B">
        <w:rPr>
          <w:rFonts w:ascii="Arial" w:hAnsi="Arial" w:cs="Arial"/>
          <w:i/>
          <w:sz w:val="16"/>
          <w:szCs w:val="16"/>
        </w:rPr>
        <w:t>(miejscowość),</w:t>
      </w:r>
      <w:r w:rsidRPr="004C352B">
        <w:rPr>
          <w:rFonts w:ascii="Arial" w:hAnsi="Arial" w:cs="Arial"/>
          <w:i/>
          <w:sz w:val="18"/>
          <w:szCs w:val="18"/>
        </w:rPr>
        <w:t xml:space="preserve"> </w:t>
      </w:r>
      <w:r w:rsidRPr="004C352B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821193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E923F8" w14:textId="77777777" w:rsidR="00063610" w:rsidRPr="004C352B" w:rsidRDefault="00063610" w:rsidP="00063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</w:r>
      <w:r w:rsidRPr="004C35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15CCB0" w14:textId="77777777" w:rsidR="00063610" w:rsidRPr="004C352B" w:rsidRDefault="00063610" w:rsidP="00063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C352B">
        <w:rPr>
          <w:rFonts w:ascii="Arial" w:hAnsi="Arial" w:cs="Arial"/>
          <w:i/>
          <w:sz w:val="16"/>
          <w:szCs w:val="16"/>
        </w:rPr>
        <w:t>(podpis)</w:t>
      </w:r>
    </w:p>
    <w:p w14:paraId="6A3D1757" w14:textId="77777777" w:rsidR="008248ED" w:rsidRPr="00BC2A16" w:rsidRDefault="008248ED" w:rsidP="00294B08">
      <w:pPr>
        <w:rPr>
          <w:rFonts w:cstheme="minorHAnsi"/>
        </w:rPr>
      </w:pPr>
    </w:p>
    <w:sectPr w:rsidR="008248ED" w:rsidRPr="00BC2A1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E020" w14:textId="77777777" w:rsidR="002D1513" w:rsidRDefault="002D1513" w:rsidP="00EF2556">
      <w:r>
        <w:separator/>
      </w:r>
    </w:p>
  </w:endnote>
  <w:endnote w:type="continuationSeparator" w:id="0">
    <w:p w14:paraId="1E5FEBD6" w14:textId="77777777" w:rsidR="002D1513" w:rsidRDefault="002D1513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5149" w14:textId="77777777" w:rsidR="002D1513" w:rsidRDefault="002D1513" w:rsidP="00EF2556">
      <w:r>
        <w:separator/>
      </w:r>
    </w:p>
  </w:footnote>
  <w:footnote w:type="continuationSeparator" w:id="0">
    <w:p w14:paraId="306B5F17" w14:textId="77777777" w:rsidR="002D1513" w:rsidRDefault="002D1513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61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</w:p>
  <w:p w14:paraId="63BEA81C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244437D4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C0C6D01" w:rsidR="00294B08" w:rsidRPr="00FA55EB" w:rsidRDefault="00294B08" w:rsidP="00FA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63610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D1513"/>
    <w:rsid w:val="002F154B"/>
    <w:rsid w:val="00314CE0"/>
    <w:rsid w:val="00321E2B"/>
    <w:rsid w:val="00326167"/>
    <w:rsid w:val="0034507B"/>
    <w:rsid w:val="003B0C67"/>
    <w:rsid w:val="003D203B"/>
    <w:rsid w:val="00416D67"/>
    <w:rsid w:val="00443B70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C5E09"/>
    <w:rsid w:val="00625864"/>
    <w:rsid w:val="00635C1F"/>
    <w:rsid w:val="00720922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8E786F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47E4B"/>
    <w:rsid w:val="00B8371F"/>
    <w:rsid w:val="00BA06E9"/>
    <w:rsid w:val="00BB799F"/>
    <w:rsid w:val="00BC013F"/>
    <w:rsid w:val="00BC0C97"/>
    <w:rsid w:val="00BC2A16"/>
    <w:rsid w:val="00BC2FD2"/>
    <w:rsid w:val="00BD31C6"/>
    <w:rsid w:val="00C0223C"/>
    <w:rsid w:val="00C064B9"/>
    <w:rsid w:val="00C16D63"/>
    <w:rsid w:val="00C1735A"/>
    <w:rsid w:val="00C3125D"/>
    <w:rsid w:val="00C3341A"/>
    <w:rsid w:val="00C33960"/>
    <w:rsid w:val="00C36D95"/>
    <w:rsid w:val="00C44035"/>
    <w:rsid w:val="00C461A3"/>
    <w:rsid w:val="00C47E2D"/>
    <w:rsid w:val="00C506BD"/>
    <w:rsid w:val="00C83082"/>
    <w:rsid w:val="00CA0879"/>
    <w:rsid w:val="00CF3E9A"/>
    <w:rsid w:val="00D13993"/>
    <w:rsid w:val="00D231F5"/>
    <w:rsid w:val="00D7180C"/>
    <w:rsid w:val="00DB7AFE"/>
    <w:rsid w:val="00DC2365"/>
    <w:rsid w:val="00DC7835"/>
    <w:rsid w:val="00DE1AB3"/>
    <w:rsid w:val="00DE57D6"/>
    <w:rsid w:val="00E12271"/>
    <w:rsid w:val="00E12835"/>
    <w:rsid w:val="00E52C8A"/>
    <w:rsid w:val="00E56A83"/>
    <w:rsid w:val="00EF2556"/>
    <w:rsid w:val="00FA55EB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99"/>
      <w:sz w:val="22"/>
      <w:szCs w:val="22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jc w:val="both"/>
    </w:pPr>
    <w:rPr>
      <w:b/>
      <w:bCs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rsid w:val="00294B08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Wcicietrecitekstu">
    <w:name w:val="Wcięcie treści tekstu"/>
    <w:basedOn w:val="Normalny"/>
    <w:rsid w:val="00294B08"/>
    <w:pPr>
      <w:ind w:firstLine="708"/>
      <w:jc w:val="both"/>
    </w:pPr>
  </w:style>
  <w:style w:type="paragraph" w:customStyle="1" w:styleId="Tekstpodstawowy22">
    <w:name w:val="Tekst podstawowy 22"/>
    <w:basedOn w:val="Normalny"/>
    <w:rsid w:val="00294B08"/>
    <w:rPr>
      <w:b/>
      <w:bCs/>
    </w:rPr>
  </w:style>
  <w:style w:type="paragraph" w:customStyle="1" w:styleId="Tekstpodstawowywcity21">
    <w:name w:val="Tekst podstawowy wcięty 21"/>
    <w:basedOn w:val="Normalny"/>
    <w:rsid w:val="00294B08"/>
    <w:pPr>
      <w:ind w:firstLine="708"/>
    </w:p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31">
    <w:name w:val="Tekst podstawowy wcięty 31"/>
    <w:basedOn w:val="Normalny"/>
    <w:rsid w:val="00294B08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rsid w:val="00294B08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sid w:val="00294B08"/>
    <w:rPr>
      <w:rFonts w:ascii="Arial" w:hAnsi="Arial" w:cs="Arial"/>
      <w:b/>
      <w:szCs w:val="20"/>
    </w:rPr>
  </w:style>
  <w:style w:type="paragraph" w:customStyle="1" w:styleId="1">
    <w:name w:val="1."/>
    <w:basedOn w:val="Normalny"/>
    <w:rsid w:val="00294B08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rsid w:val="00294B08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sid w:val="00294B08"/>
    <w:rPr>
      <w:sz w:val="20"/>
      <w:szCs w:val="20"/>
    </w:rPr>
  </w:style>
  <w:style w:type="paragraph" w:customStyle="1" w:styleId="Przypisdolny">
    <w:name w:val="Przypis dolny"/>
    <w:basedOn w:val="Normalny"/>
    <w:rsid w:val="00294B08"/>
    <w:rPr>
      <w:sz w:val="20"/>
      <w:szCs w:val="20"/>
    </w:rPr>
  </w:style>
  <w:style w:type="paragraph" w:customStyle="1" w:styleId="Obszartekstu">
    <w:name w:val="Obszar tekstu"/>
    <w:basedOn w:val="Normalny"/>
    <w:rsid w:val="00294B08"/>
    <w:pPr>
      <w:snapToGrid w:val="0"/>
      <w:jc w:val="center"/>
    </w:pPr>
    <w:rPr>
      <w:rFonts w:ascii="Arial" w:hAnsi="Arial" w:cs="Arial"/>
      <w:sz w:val="22"/>
      <w:szCs w:val="20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rsid w:val="00294B08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sid w:val="00294B08"/>
    <w:rPr>
      <w:sz w:val="20"/>
      <w:szCs w:val="20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rsid w:val="00294B08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ind w:firstLine="708"/>
    </w:pPr>
  </w:style>
  <w:style w:type="paragraph" w:customStyle="1" w:styleId="Zawartoramki">
    <w:name w:val="Zawartość ramki"/>
    <w:basedOn w:val="Normalny"/>
    <w:rsid w:val="00294B08"/>
  </w:style>
  <w:style w:type="paragraph" w:customStyle="1" w:styleId="Zawartotabeli">
    <w:name w:val="Zawartość tabeli"/>
    <w:basedOn w:val="Normalny"/>
    <w:rsid w:val="00294B08"/>
    <w:pPr>
      <w:suppressLineNumbers/>
    </w:p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rPr>
      <w:b/>
      <w:bCs/>
    </w:rPr>
  </w:style>
  <w:style w:type="paragraph" w:customStyle="1" w:styleId="western">
    <w:name w:val="western"/>
    <w:basedOn w:val="Normalny"/>
    <w:rsid w:val="00294B08"/>
    <w:pPr>
      <w:suppressAutoHyphens w:val="0"/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pacing w:after="120" w:line="480" w:lineRule="auto"/>
    </w:pPr>
  </w:style>
  <w:style w:type="paragraph" w:customStyle="1" w:styleId="arimr">
    <w:name w:val="arimr"/>
    <w:basedOn w:val="Normalny"/>
    <w:rsid w:val="00294B08"/>
    <w:pPr>
      <w:widowControl w:val="0"/>
      <w:suppressAutoHyphens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link w:val="Tekstpodstawowy2Znak3"/>
    <w:rsid w:val="00294B08"/>
    <w:pPr>
      <w:spacing w:after="120" w:line="480" w:lineRule="auto"/>
    </w:p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uppressAutoHyphens w:val="0"/>
      <w:spacing w:line="230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uppressAutoHyphens w:val="0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contextualSpacing/>
    </w:pPr>
  </w:style>
  <w:style w:type="paragraph" w:customStyle="1" w:styleId="Akapitzlist4">
    <w:name w:val="Akapit z listą4"/>
    <w:basedOn w:val="Normalny"/>
    <w:rsid w:val="00294B08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3</cp:revision>
  <dcterms:created xsi:type="dcterms:W3CDTF">2020-12-22T20:04:00Z</dcterms:created>
  <dcterms:modified xsi:type="dcterms:W3CDTF">2020-12-22T20:10:00Z</dcterms:modified>
</cp:coreProperties>
</file>