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311F" w14:textId="4594C5D6" w:rsidR="00BC2A16" w:rsidRPr="00D7180C" w:rsidRDefault="00BC2A16" w:rsidP="00BC2A16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 </w:t>
      </w:r>
      <w:r w:rsidR="00D7180C" w:rsidRPr="00D7180C">
        <w:rPr>
          <w:rFonts w:cstheme="minorHAnsi"/>
          <w:b/>
          <w:sz w:val="21"/>
          <w:szCs w:val="21"/>
        </w:rPr>
        <w:t>Załącznik nr 4</w:t>
      </w:r>
      <w:r w:rsidRPr="00D7180C">
        <w:rPr>
          <w:rFonts w:cstheme="minorHAnsi"/>
          <w:b/>
          <w:sz w:val="21"/>
          <w:szCs w:val="21"/>
        </w:rPr>
        <w:t xml:space="preserve"> do SIWZ</w:t>
      </w:r>
    </w:p>
    <w:p w14:paraId="6CAF2D01" w14:textId="77777777" w:rsidR="00BC2A16" w:rsidRPr="00D7180C" w:rsidRDefault="00BC2A16" w:rsidP="00BC2A16">
      <w:pPr>
        <w:spacing w:after="0" w:line="480" w:lineRule="auto"/>
        <w:ind w:left="4956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Zamawiający:</w:t>
      </w:r>
    </w:p>
    <w:p w14:paraId="004D1F5E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Zakład Usług Komunalnych Sp. z o.o.</w:t>
      </w:r>
    </w:p>
    <w:p w14:paraId="29B91851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Ul. Wyzwolenia 15</w:t>
      </w:r>
    </w:p>
    <w:p w14:paraId="3CE693A0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 xml:space="preserve">62-070 Dopiewo </w:t>
      </w:r>
    </w:p>
    <w:p w14:paraId="21F23927" w14:textId="77777777" w:rsidR="00BC2A16" w:rsidRPr="00BC2A16" w:rsidRDefault="00BC2A16" w:rsidP="00BC2A16">
      <w:pPr>
        <w:spacing w:after="0" w:line="480" w:lineRule="auto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Wykonawca:</w:t>
      </w:r>
    </w:p>
    <w:p w14:paraId="64875CF7" w14:textId="757E74E6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8065ABB" w14:textId="77777777" w:rsidR="00BC2A16" w:rsidRPr="00BC2A16" w:rsidRDefault="00BC2A16" w:rsidP="00BC2A16">
      <w:pPr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2A16">
        <w:rPr>
          <w:rFonts w:cstheme="minorHAnsi"/>
          <w:i/>
          <w:sz w:val="16"/>
          <w:szCs w:val="16"/>
        </w:rPr>
        <w:t>CEiDG</w:t>
      </w:r>
      <w:proofErr w:type="spellEnd"/>
      <w:r w:rsidRPr="00BC2A16">
        <w:rPr>
          <w:rFonts w:cstheme="minorHAnsi"/>
          <w:i/>
          <w:sz w:val="16"/>
          <w:szCs w:val="16"/>
        </w:rPr>
        <w:t>)</w:t>
      </w:r>
    </w:p>
    <w:p w14:paraId="66D37A18" w14:textId="77777777" w:rsidR="00BC2A16" w:rsidRPr="00BC2A16" w:rsidRDefault="00BC2A16" w:rsidP="00BC2A16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C2A16">
        <w:rPr>
          <w:rFonts w:cstheme="minorHAnsi"/>
          <w:sz w:val="21"/>
          <w:szCs w:val="21"/>
          <w:u w:val="single"/>
        </w:rPr>
        <w:t>reprezentowany przez:</w:t>
      </w:r>
    </w:p>
    <w:p w14:paraId="59FFD378" w14:textId="77777777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</w:t>
      </w:r>
    </w:p>
    <w:p w14:paraId="466079E3" w14:textId="77777777" w:rsidR="00BC2A16" w:rsidRPr="00BC2A16" w:rsidRDefault="00BC2A16" w:rsidP="00BC2A16">
      <w:pPr>
        <w:spacing w:after="0"/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E30C464" w14:textId="77777777" w:rsidR="00BC2A16" w:rsidRPr="00BC2A16" w:rsidRDefault="00BC2A16" w:rsidP="00BC2A16">
      <w:pPr>
        <w:rPr>
          <w:rFonts w:cstheme="minorHAnsi"/>
          <w:sz w:val="21"/>
          <w:szCs w:val="21"/>
        </w:rPr>
      </w:pPr>
    </w:p>
    <w:p w14:paraId="2FEB22BF" w14:textId="77777777" w:rsidR="00BC2A16" w:rsidRPr="00BC2A16" w:rsidRDefault="00BC2A16" w:rsidP="00BC2A1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C2A16">
        <w:rPr>
          <w:rFonts w:cstheme="minorHAnsi"/>
          <w:b/>
          <w:u w:val="single"/>
        </w:rPr>
        <w:t xml:space="preserve">Oświadczenie wykonawcy </w:t>
      </w:r>
    </w:p>
    <w:p w14:paraId="6AA0BAF2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14:paraId="3330D3A5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BC2A16">
        <w:rPr>
          <w:rFonts w:cstheme="minorHAnsi"/>
          <w:b/>
          <w:sz w:val="21"/>
          <w:szCs w:val="21"/>
        </w:rPr>
        <w:t>Pzp</w:t>
      </w:r>
      <w:proofErr w:type="spellEnd"/>
      <w:r w:rsidRPr="00BC2A16">
        <w:rPr>
          <w:rFonts w:cstheme="minorHAnsi"/>
          <w:b/>
          <w:sz w:val="21"/>
          <w:szCs w:val="21"/>
        </w:rPr>
        <w:t xml:space="preserve">), </w:t>
      </w:r>
    </w:p>
    <w:p w14:paraId="4835FB11" w14:textId="77777777" w:rsidR="008E786F" w:rsidRDefault="00BC2A16" w:rsidP="008E786F">
      <w:pPr>
        <w:jc w:val="center"/>
        <w:rPr>
          <w:rFonts w:cstheme="minorHAnsi"/>
          <w:b/>
          <w:sz w:val="21"/>
          <w:szCs w:val="21"/>
          <w:u w:val="single"/>
        </w:rPr>
      </w:pPr>
      <w:r w:rsidRPr="00BC2A16">
        <w:rPr>
          <w:rFonts w:cstheme="minorHAnsi"/>
          <w:b/>
          <w:sz w:val="21"/>
          <w:szCs w:val="21"/>
          <w:u w:val="single"/>
        </w:rPr>
        <w:t>DOTYCZĄCE SPEŁNIANIA WARUNKÓW UDZIAŁU W POSTĘPOWANIU</w:t>
      </w:r>
    </w:p>
    <w:p w14:paraId="733432D6" w14:textId="3DB29020" w:rsidR="00BC2A16" w:rsidRPr="00BC2A16" w:rsidRDefault="008E786F" w:rsidP="00BC2A16">
      <w:pPr>
        <w:jc w:val="both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 </w:t>
      </w:r>
    </w:p>
    <w:p w14:paraId="472EED6B" w14:textId="77777777" w:rsidR="00C3125D" w:rsidRDefault="00BC2A16" w:rsidP="00C3125D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503523824"/>
      <w:r w:rsidRPr="00BC2A16">
        <w:rPr>
          <w:rFonts w:cstheme="minorHAnsi"/>
          <w:sz w:val="24"/>
          <w:szCs w:val="24"/>
        </w:rPr>
        <w:t xml:space="preserve">Na potrzeby postępowania o udzielenie zamówienia publicznego </w:t>
      </w:r>
      <w:bookmarkEnd w:id="0"/>
      <w:r w:rsidR="00B47E4B">
        <w:rPr>
          <w:rFonts w:cstheme="minorHAnsi"/>
          <w:sz w:val="24"/>
          <w:szCs w:val="24"/>
        </w:rPr>
        <w:t xml:space="preserve">pn. </w:t>
      </w:r>
    </w:p>
    <w:p w14:paraId="53D3D839" w14:textId="77777777" w:rsidR="00DC03D8" w:rsidRPr="00EF0B17" w:rsidRDefault="00DC03D8" w:rsidP="00DC03D8">
      <w:pPr>
        <w:spacing w:after="0" w:line="240" w:lineRule="auto"/>
        <w:jc w:val="center"/>
        <w:rPr>
          <w:rFonts w:cstheme="minorHAnsi"/>
          <w:b/>
        </w:rPr>
      </w:pPr>
      <w:r w:rsidRPr="00EF0B17">
        <w:rPr>
          <w:rFonts w:cstheme="minorHAnsi"/>
          <w:b/>
        </w:rPr>
        <w:t>„Dostawa oleju napędowego”</w:t>
      </w:r>
      <w:r w:rsidRPr="00EF0B17">
        <w:rPr>
          <w:b/>
        </w:rPr>
        <w:t xml:space="preserve"> </w:t>
      </w:r>
      <w:r w:rsidRPr="00EF0B17">
        <w:rPr>
          <w:rFonts w:cstheme="minorHAnsi"/>
          <w:b/>
        </w:rPr>
        <w:t>Nr rejestru</w:t>
      </w:r>
      <w:r w:rsidRPr="00EF0B17">
        <w:rPr>
          <w:rFonts w:cstheme="minorHAnsi"/>
        </w:rPr>
        <w:t xml:space="preserve">  </w:t>
      </w:r>
      <w:r w:rsidRPr="00EF0B17">
        <w:rPr>
          <w:rFonts w:cstheme="minorHAnsi"/>
          <w:b/>
        </w:rPr>
        <w:t>ZP/ZUK-13/2020</w:t>
      </w:r>
    </w:p>
    <w:p w14:paraId="287BEE9B" w14:textId="7A436C3F" w:rsidR="00BC2A16" w:rsidRPr="00BC2A16" w:rsidRDefault="00BC2A16" w:rsidP="009530E0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bookmarkStart w:id="1" w:name="_GoBack"/>
      <w:bookmarkEnd w:id="1"/>
    </w:p>
    <w:p w14:paraId="357D6F40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821B3E8" w14:textId="77777777" w:rsidR="00BC2A16" w:rsidRPr="00BC2A16" w:rsidRDefault="00BC2A16" w:rsidP="00BC2A16">
      <w:pPr>
        <w:spacing w:after="0" w:line="240" w:lineRule="auto"/>
        <w:rPr>
          <w:rFonts w:cstheme="minorHAnsi"/>
          <w:sz w:val="24"/>
          <w:szCs w:val="24"/>
        </w:rPr>
      </w:pPr>
      <w:r w:rsidRPr="00BC2A16">
        <w:rPr>
          <w:rFonts w:cstheme="minorHAnsi"/>
          <w:sz w:val="24"/>
          <w:szCs w:val="24"/>
        </w:rPr>
        <w:t>prowadzonego przez Zakład Usług Komunalnych Sp. z o.o.</w:t>
      </w:r>
      <w:r w:rsidRPr="00BC2A16">
        <w:rPr>
          <w:rFonts w:cstheme="minorHAnsi"/>
          <w:i/>
          <w:sz w:val="24"/>
          <w:szCs w:val="24"/>
        </w:rPr>
        <w:t xml:space="preserve">, </w:t>
      </w:r>
      <w:r w:rsidRPr="00BC2A16">
        <w:rPr>
          <w:rFonts w:cstheme="minorHAnsi"/>
          <w:sz w:val="24"/>
          <w:szCs w:val="24"/>
        </w:rPr>
        <w:t>oświadczam, co następuje:</w:t>
      </w:r>
    </w:p>
    <w:p w14:paraId="70059703" w14:textId="5B432492" w:rsidR="00BC2A16" w:rsidRPr="00BC2A16" w:rsidRDefault="00BC2A16" w:rsidP="00BC2A1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17F4BD2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DOTYCZĄCA WYKONAWCY:</w:t>
      </w:r>
    </w:p>
    <w:p w14:paraId="2B8C8956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19D5BCE" w14:textId="77777777" w:rsidR="00C3125D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spełniam warunki udziału w postępowaniu określone przez zamawiającego w   ogłoszeniu o zamówieniu i specyfikacji istotnych warunków zamówienia </w:t>
      </w:r>
    </w:p>
    <w:p w14:paraId="497D7E1C" w14:textId="0CD7A05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</w:t>
      </w:r>
    </w:p>
    <w:p w14:paraId="6E5BD82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54804428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7C39343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04F55E4A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2EF46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863041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9A18733" w14:textId="77777777" w:rsidR="00BC2A16" w:rsidRPr="00BC2A16" w:rsidRDefault="00BC2A16" w:rsidP="00BC2A16">
      <w:pPr>
        <w:shd w:val="clear" w:color="auto" w:fill="BFBFBF"/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BC2A16">
        <w:rPr>
          <w:rFonts w:cstheme="minorHAnsi"/>
          <w:sz w:val="21"/>
          <w:szCs w:val="21"/>
        </w:rPr>
        <w:t xml:space="preserve">: </w:t>
      </w:r>
    </w:p>
    <w:p w14:paraId="44CCB85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C2A1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BC2A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C2A16">
        <w:rPr>
          <w:rFonts w:cstheme="minorHAnsi"/>
          <w:sz w:val="21"/>
          <w:szCs w:val="21"/>
        </w:rPr>
        <w:t>ych</w:t>
      </w:r>
      <w:proofErr w:type="spellEnd"/>
      <w:r w:rsidRPr="00BC2A16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7CC8FBE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73E6DE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C2A16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A6C9D8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3E322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089E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6476997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EB29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D55CE0A" w14:textId="2ED1354B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</w:t>
      </w:r>
      <w:r>
        <w:rPr>
          <w:rFonts w:cstheme="minorHAnsi"/>
          <w:i/>
          <w:sz w:val="16"/>
          <w:szCs w:val="16"/>
        </w:rPr>
        <w:t>)</w:t>
      </w:r>
    </w:p>
    <w:p w14:paraId="3FCE2F79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40006A1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OŚWIADCZENIE DOTYCZĄCE PODANYCH INFORMACJI:</w:t>
      </w:r>
    </w:p>
    <w:p w14:paraId="700B27E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05B0F6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2A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62BF7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58C41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0367DAF0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46D33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322207BA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5E8F322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682E15F" w14:textId="77777777" w:rsidR="00BC2A16" w:rsidRPr="00BC2A16" w:rsidRDefault="00BC2A16" w:rsidP="00BC2A16">
      <w:pPr>
        <w:rPr>
          <w:rFonts w:cstheme="minorHAnsi"/>
        </w:rPr>
      </w:pPr>
    </w:p>
    <w:p w14:paraId="560CDAFE" w14:textId="77777777" w:rsidR="00BC2A16" w:rsidRPr="00BC2A16" w:rsidRDefault="00BC2A16" w:rsidP="00BC2A16">
      <w:pPr>
        <w:rPr>
          <w:rFonts w:cstheme="minorHAnsi"/>
        </w:rPr>
      </w:pPr>
    </w:p>
    <w:p w14:paraId="6A3D1757" w14:textId="77777777" w:rsidR="008248ED" w:rsidRPr="00BC2A16" w:rsidRDefault="008248ED" w:rsidP="00294B08">
      <w:pPr>
        <w:rPr>
          <w:rFonts w:cstheme="minorHAnsi"/>
        </w:rPr>
      </w:pPr>
    </w:p>
    <w:sectPr w:rsidR="008248ED" w:rsidRPr="00BC2A1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61834" w14:textId="77777777" w:rsidR="00CC0196" w:rsidRDefault="00CC0196" w:rsidP="00EF2556">
      <w:pPr>
        <w:spacing w:after="0" w:line="240" w:lineRule="auto"/>
      </w:pPr>
      <w:r>
        <w:separator/>
      </w:r>
    </w:p>
  </w:endnote>
  <w:endnote w:type="continuationSeparator" w:id="0">
    <w:p w14:paraId="256C003F" w14:textId="77777777" w:rsidR="00CC0196" w:rsidRDefault="00CC0196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10888" w14:textId="77777777" w:rsidR="00CC0196" w:rsidRDefault="00CC0196" w:rsidP="00EF2556">
      <w:pPr>
        <w:spacing w:after="0" w:line="240" w:lineRule="auto"/>
      </w:pPr>
      <w:r>
        <w:separator/>
      </w:r>
    </w:p>
  </w:footnote>
  <w:footnote w:type="continuationSeparator" w:id="0">
    <w:p w14:paraId="17358892" w14:textId="77777777" w:rsidR="00CC0196" w:rsidRDefault="00CC0196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61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</w:p>
  <w:p w14:paraId="63BEA81C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244437D4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C0C6D01" w:rsidR="00294B08" w:rsidRPr="00FA55EB" w:rsidRDefault="00294B08" w:rsidP="00FA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B4EDC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B0C67"/>
    <w:rsid w:val="003D203B"/>
    <w:rsid w:val="00416D67"/>
    <w:rsid w:val="00443B70"/>
    <w:rsid w:val="004B7F3B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A6431"/>
    <w:rsid w:val="005B0A52"/>
    <w:rsid w:val="005C5E09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8E786F"/>
    <w:rsid w:val="00910D7A"/>
    <w:rsid w:val="009144B8"/>
    <w:rsid w:val="00937BB5"/>
    <w:rsid w:val="00947865"/>
    <w:rsid w:val="00952468"/>
    <w:rsid w:val="009530E0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20F7A"/>
    <w:rsid w:val="00B369D3"/>
    <w:rsid w:val="00B47E4B"/>
    <w:rsid w:val="00B8371F"/>
    <w:rsid w:val="00BB799F"/>
    <w:rsid w:val="00BC013F"/>
    <w:rsid w:val="00BC0C97"/>
    <w:rsid w:val="00BC2A16"/>
    <w:rsid w:val="00BC2FD2"/>
    <w:rsid w:val="00BD31C6"/>
    <w:rsid w:val="00C064B9"/>
    <w:rsid w:val="00C16D63"/>
    <w:rsid w:val="00C1735A"/>
    <w:rsid w:val="00C3125D"/>
    <w:rsid w:val="00C3341A"/>
    <w:rsid w:val="00C33960"/>
    <w:rsid w:val="00C36D95"/>
    <w:rsid w:val="00C44035"/>
    <w:rsid w:val="00C461A3"/>
    <w:rsid w:val="00C506BD"/>
    <w:rsid w:val="00C83082"/>
    <w:rsid w:val="00CA0879"/>
    <w:rsid w:val="00CC0196"/>
    <w:rsid w:val="00CF3E9A"/>
    <w:rsid w:val="00D13993"/>
    <w:rsid w:val="00D231F5"/>
    <w:rsid w:val="00D7180C"/>
    <w:rsid w:val="00DB7AFE"/>
    <w:rsid w:val="00DC03D8"/>
    <w:rsid w:val="00DC2365"/>
    <w:rsid w:val="00DC7835"/>
    <w:rsid w:val="00DE1AB3"/>
    <w:rsid w:val="00DE57D6"/>
    <w:rsid w:val="00E12271"/>
    <w:rsid w:val="00E12835"/>
    <w:rsid w:val="00E52C8A"/>
    <w:rsid w:val="00E56A83"/>
    <w:rsid w:val="00E84267"/>
    <w:rsid w:val="00EF2556"/>
    <w:rsid w:val="00FA55EB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13</cp:revision>
  <dcterms:created xsi:type="dcterms:W3CDTF">2020-08-18T18:02:00Z</dcterms:created>
  <dcterms:modified xsi:type="dcterms:W3CDTF">2020-12-29T23:22:00Z</dcterms:modified>
</cp:coreProperties>
</file>