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D1757" w14:textId="77777777" w:rsidR="008248ED" w:rsidRDefault="008248ED" w:rsidP="00294B08"/>
    <w:p w14:paraId="2DC706B0" w14:textId="77777777" w:rsidR="008164A8" w:rsidRPr="008164A8" w:rsidRDefault="008164A8" w:rsidP="008164A8">
      <w:pPr>
        <w:pStyle w:val="Teksttreci4"/>
        <w:shd w:val="clear" w:color="auto" w:fill="auto"/>
        <w:spacing w:after="0"/>
        <w:jc w:val="right"/>
        <w:outlineLvl w:val="0"/>
        <w:rPr>
          <w:rFonts w:asciiTheme="minorHAnsi" w:hAnsiTheme="minorHAnsi" w:cstheme="minorHAnsi"/>
          <w:sz w:val="20"/>
          <w:szCs w:val="20"/>
        </w:rPr>
      </w:pPr>
      <w:r w:rsidRPr="008164A8">
        <w:rPr>
          <w:rFonts w:asciiTheme="minorHAnsi" w:hAnsiTheme="minorHAnsi" w:cstheme="minorHAnsi"/>
          <w:sz w:val="20"/>
          <w:szCs w:val="20"/>
        </w:rPr>
        <w:t>Załącznik nr 5 do SIWZ</w:t>
      </w:r>
    </w:p>
    <w:p w14:paraId="4758520C" w14:textId="77777777" w:rsidR="008164A8" w:rsidRPr="008164A8" w:rsidRDefault="008164A8" w:rsidP="008164A8">
      <w:pPr>
        <w:keepNext/>
        <w:keepLines/>
        <w:tabs>
          <w:tab w:val="left" w:pos="8100"/>
        </w:tabs>
        <w:spacing w:line="360" w:lineRule="auto"/>
        <w:jc w:val="right"/>
        <w:outlineLvl w:val="0"/>
        <w:rPr>
          <w:rFonts w:cstheme="minorHAnsi"/>
          <w:color w:val="FF0000"/>
          <w:sz w:val="20"/>
          <w:szCs w:val="20"/>
        </w:rPr>
      </w:pPr>
      <w:r w:rsidRPr="008164A8">
        <w:rPr>
          <w:rFonts w:cstheme="minorHAnsi"/>
          <w:color w:val="FF0000"/>
          <w:sz w:val="20"/>
          <w:szCs w:val="20"/>
        </w:rPr>
        <w:t>Dokument składany po otwarciu ofert</w:t>
      </w:r>
      <w:bookmarkStart w:id="0" w:name="bookmark0"/>
    </w:p>
    <w:p w14:paraId="22507479" w14:textId="77777777" w:rsidR="008164A8" w:rsidRPr="008164A8" w:rsidRDefault="008164A8" w:rsidP="008164A8">
      <w:pPr>
        <w:keepNext/>
        <w:keepLines/>
        <w:tabs>
          <w:tab w:val="left" w:pos="8100"/>
        </w:tabs>
        <w:spacing w:line="360" w:lineRule="auto"/>
        <w:jc w:val="center"/>
        <w:outlineLvl w:val="0"/>
        <w:rPr>
          <w:rFonts w:cstheme="minorHAnsi"/>
          <w:sz w:val="20"/>
          <w:szCs w:val="20"/>
        </w:rPr>
      </w:pPr>
      <w:r w:rsidRPr="008164A8">
        <w:rPr>
          <w:rStyle w:val="Nagwek10"/>
          <w:rFonts w:asciiTheme="minorHAnsi" w:hAnsiTheme="minorHAnsi" w:cstheme="minorHAnsi"/>
          <w:bCs w:val="0"/>
          <w:sz w:val="20"/>
          <w:szCs w:val="20"/>
        </w:rPr>
        <w:t xml:space="preserve"> Oświadczenie Wykonawcy</w:t>
      </w:r>
      <w:bookmarkEnd w:id="0"/>
      <w:r w:rsidRPr="008164A8">
        <w:rPr>
          <w:rStyle w:val="Nagwek10"/>
          <w:rFonts w:asciiTheme="minorHAnsi" w:hAnsiTheme="minorHAnsi" w:cstheme="minorHAnsi"/>
          <w:bCs w:val="0"/>
          <w:sz w:val="20"/>
          <w:szCs w:val="20"/>
        </w:rPr>
        <w:t xml:space="preserve">  dot. grupy kapitałowej</w:t>
      </w:r>
    </w:p>
    <w:p w14:paraId="0390FED5" w14:textId="77777777" w:rsidR="008164A8" w:rsidRPr="008164A8" w:rsidRDefault="008164A8" w:rsidP="008164A8">
      <w:pPr>
        <w:pStyle w:val="Teksttreci4"/>
        <w:shd w:val="clear" w:color="auto" w:fill="auto"/>
        <w:spacing w:after="0" w:line="240" w:lineRule="auto"/>
        <w:jc w:val="both"/>
        <w:rPr>
          <w:rStyle w:val="Nagwek10"/>
          <w:rFonts w:asciiTheme="minorHAnsi" w:hAnsiTheme="minorHAnsi" w:cstheme="minorHAnsi"/>
          <w:bCs/>
          <w:sz w:val="20"/>
          <w:szCs w:val="20"/>
        </w:rPr>
      </w:pPr>
      <w:r w:rsidRPr="008164A8">
        <w:rPr>
          <w:rFonts w:asciiTheme="minorHAnsi" w:hAnsiTheme="minorHAnsi" w:cstheme="minorHAnsi"/>
          <w:b w:val="0"/>
          <w:sz w:val="20"/>
          <w:szCs w:val="20"/>
        </w:rPr>
        <w:t>składane na podstawie art. 24 ust 11 ustawy z dnia 29 stycznia 2004 r. Prawo zamówień publicznych</w:t>
      </w:r>
      <w:bookmarkStart w:id="1" w:name="bookmark1"/>
      <w:r w:rsidRPr="008164A8">
        <w:rPr>
          <w:rFonts w:asciiTheme="minorHAnsi" w:hAnsiTheme="minorHAnsi" w:cstheme="minorHAnsi"/>
          <w:b w:val="0"/>
          <w:sz w:val="20"/>
          <w:szCs w:val="20"/>
        </w:rPr>
        <w:t xml:space="preserve"> dotyczące przesłanki wykluczenia z postępowania</w:t>
      </w:r>
      <w:r w:rsidRPr="008164A8">
        <w:rPr>
          <w:rFonts w:asciiTheme="minorHAnsi" w:hAnsiTheme="minorHAnsi" w:cstheme="minorHAnsi"/>
          <w:sz w:val="20"/>
          <w:szCs w:val="20"/>
        </w:rPr>
        <w:t xml:space="preserve"> </w:t>
      </w:r>
      <w:r w:rsidRPr="008164A8">
        <w:rPr>
          <w:rStyle w:val="Nagwek10"/>
          <w:rFonts w:asciiTheme="minorHAnsi" w:hAnsiTheme="minorHAnsi" w:cstheme="minorHAnsi"/>
          <w:bCs/>
          <w:sz w:val="20"/>
          <w:szCs w:val="20"/>
        </w:rPr>
        <w:t>- art. 24 ust. 1 pkt 23</w:t>
      </w:r>
      <w:bookmarkEnd w:id="1"/>
      <w:r w:rsidRPr="008164A8">
        <w:rPr>
          <w:rStyle w:val="Nagwek10"/>
          <w:rFonts w:asciiTheme="minorHAnsi" w:hAnsiTheme="minorHAnsi" w:cstheme="minorHAnsi"/>
          <w:bCs/>
          <w:sz w:val="20"/>
          <w:szCs w:val="20"/>
        </w:rPr>
        <w:t>.</w:t>
      </w:r>
    </w:p>
    <w:p w14:paraId="6C8CDFAF" w14:textId="77777777" w:rsidR="008164A8" w:rsidRPr="00365078" w:rsidRDefault="008164A8" w:rsidP="008164A8">
      <w:pPr>
        <w:jc w:val="both"/>
        <w:rPr>
          <w:rFonts w:cstheme="minorHAnsi"/>
          <w:sz w:val="20"/>
          <w:szCs w:val="20"/>
        </w:rPr>
      </w:pPr>
    </w:p>
    <w:p w14:paraId="238D86FA" w14:textId="77777777" w:rsidR="00121EE5" w:rsidRPr="00121EE5" w:rsidRDefault="008164A8" w:rsidP="00121EE5">
      <w:pPr>
        <w:pStyle w:val="Tretekstu"/>
        <w:shd w:val="clear" w:color="auto" w:fill="FFFFFF"/>
        <w:jc w:val="center"/>
        <w:rPr>
          <w:rFonts w:asciiTheme="minorHAnsi" w:hAnsiTheme="minorHAnsi" w:cstheme="minorHAnsi"/>
          <w:sz w:val="20"/>
          <w:szCs w:val="20"/>
        </w:rPr>
      </w:pPr>
      <w:r w:rsidRPr="00121EE5">
        <w:rPr>
          <w:rFonts w:asciiTheme="minorHAnsi" w:hAnsiTheme="minorHAnsi" w:cstheme="minorHAnsi"/>
          <w:sz w:val="20"/>
          <w:szCs w:val="20"/>
        </w:rPr>
        <w:t>Na potrzeby postępowania o udzi</w:t>
      </w:r>
      <w:r w:rsidR="00365078" w:rsidRPr="00121EE5">
        <w:rPr>
          <w:rFonts w:asciiTheme="minorHAnsi" w:hAnsiTheme="minorHAnsi" w:cstheme="minorHAnsi"/>
          <w:sz w:val="20"/>
          <w:szCs w:val="20"/>
        </w:rPr>
        <w:t>elenie zamówienia publicznego pn.</w:t>
      </w:r>
      <w:r w:rsidRPr="00121EE5">
        <w:rPr>
          <w:rFonts w:asciiTheme="minorHAnsi" w:hAnsiTheme="minorHAnsi" w:cstheme="minorHAnsi"/>
          <w:sz w:val="20"/>
          <w:szCs w:val="20"/>
        </w:rPr>
        <w:t xml:space="preserve"> </w:t>
      </w:r>
      <w:bookmarkStart w:id="2" w:name="_Hlk24623380"/>
      <w:bookmarkStart w:id="3" w:name="_Hlk32237883"/>
      <w:r w:rsidR="00121EE5" w:rsidRPr="00121EE5">
        <w:rPr>
          <w:rFonts w:asciiTheme="minorHAnsi" w:hAnsiTheme="minorHAnsi" w:cstheme="minorHAnsi"/>
          <w:sz w:val="20"/>
          <w:szCs w:val="20"/>
        </w:rPr>
        <w:t xml:space="preserve">„Pobieranie prób i badania laboratoryjne wraz z opracowaniem wyników i sporządzeniem sprawozdań z badań wody, ścieków, osadów ściekowych, zawartości piaskownika, </w:t>
      </w:r>
      <w:proofErr w:type="spellStart"/>
      <w:r w:rsidR="00121EE5" w:rsidRPr="00121EE5">
        <w:rPr>
          <w:rFonts w:asciiTheme="minorHAnsi" w:hAnsiTheme="minorHAnsi" w:cstheme="minorHAnsi"/>
          <w:sz w:val="20"/>
          <w:szCs w:val="20"/>
        </w:rPr>
        <w:t>skratek</w:t>
      </w:r>
      <w:proofErr w:type="spellEnd"/>
      <w:r w:rsidR="00121EE5" w:rsidRPr="00121EE5">
        <w:rPr>
          <w:rFonts w:asciiTheme="minorHAnsi" w:hAnsiTheme="minorHAnsi" w:cstheme="minorHAnsi"/>
          <w:sz w:val="20"/>
          <w:szCs w:val="20"/>
        </w:rPr>
        <w:t xml:space="preserve">, wód </w:t>
      </w:r>
      <w:proofErr w:type="spellStart"/>
      <w:r w:rsidR="00121EE5" w:rsidRPr="00121EE5">
        <w:rPr>
          <w:rFonts w:asciiTheme="minorHAnsi" w:hAnsiTheme="minorHAnsi" w:cstheme="minorHAnsi"/>
          <w:sz w:val="20"/>
          <w:szCs w:val="20"/>
        </w:rPr>
        <w:t>popłucznych</w:t>
      </w:r>
      <w:proofErr w:type="spellEnd"/>
      <w:r w:rsidR="00121EE5" w:rsidRPr="00121EE5">
        <w:rPr>
          <w:rFonts w:asciiTheme="minorHAnsi" w:hAnsiTheme="minorHAnsi" w:cstheme="minorHAnsi"/>
          <w:sz w:val="20"/>
          <w:szCs w:val="20"/>
        </w:rPr>
        <w:t xml:space="preserve"> i monitoringiem składowiska odpadów innych niż niebezpieczne i obojętne wraz z transportem” Nr rejestru  ZP/ZUK-08/2020</w:t>
      </w:r>
    </w:p>
    <w:p w14:paraId="53EA24F9" w14:textId="77777777" w:rsidR="00121EE5" w:rsidRPr="000736A0" w:rsidRDefault="00121EE5" w:rsidP="00121EE5">
      <w:pPr>
        <w:pStyle w:val="Tretekstu"/>
        <w:shd w:val="clear" w:color="auto" w:fill="FFFFFF"/>
        <w:rPr>
          <w:rFonts w:asciiTheme="minorHAnsi" w:hAnsiTheme="minorHAnsi" w:cstheme="minorHAnsi"/>
        </w:rPr>
      </w:pPr>
      <w:bookmarkStart w:id="4" w:name="_GoBack"/>
      <w:bookmarkEnd w:id="4"/>
    </w:p>
    <w:p w14:paraId="69B9594C" w14:textId="30B825C3" w:rsidR="008164A8" w:rsidRPr="008164A8" w:rsidRDefault="008164A8" w:rsidP="00121EE5">
      <w:pPr>
        <w:spacing w:after="0" w:line="240" w:lineRule="auto"/>
        <w:jc w:val="center"/>
        <w:rPr>
          <w:rFonts w:eastAsia="Calibri" w:cstheme="minorHAnsi"/>
          <w:kern w:val="3"/>
          <w:sz w:val="20"/>
          <w:szCs w:val="20"/>
        </w:rPr>
      </w:pPr>
      <w:r w:rsidRPr="008164A8">
        <w:rPr>
          <w:rFonts w:eastAsia="Calibri" w:cstheme="minorHAnsi"/>
          <w:kern w:val="3"/>
          <w:sz w:val="20"/>
          <w:szCs w:val="20"/>
        </w:rPr>
        <w:t>oświadczam(y), że reprezentowany przeze mnie (nas) Wykonawca: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8164A8" w:rsidRPr="008164A8" w14:paraId="6D4CFF62" w14:textId="77777777" w:rsidTr="00913BD1">
        <w:trPr>
          <w:trHeight w:val="315"/>
        </w:trPr>
        <w:tc>
          <w:tcPr>
            <w:tcW w:w="3119" w:type="dxa"/>
          </w:tcPr>
          <w:p w14:paraId="06A3AE8D" w14:textId="77777777" w:rsidR="008164A8" w:rsidRPr="008164A8" w:rsidRDefault="008164A8" w:rsidP="00913BD1">
            <w:pPr>
              <w:jc w:val="both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 w:rsidRPr="008164A8">
              <w:rPr>
                <w:rFonts w:cstheme="minorHAnsi"/>
                <w:b/>
                <w:bCs/>
                <w:sz w:val="20"/>
                <w:szCs w:val="20"/>
              </w:rPr>
              <w:t>Nazwa i adres Wykonawcy</w:t>
            </w:r>
            <w:r w:rsidRPr="008164A8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1</w:t>
            </w:r>
          </w:p>
          <w:p w14:paraId="506C06F4" w14:textId="77777777" w:rsidR="008164A8" w:rsidRPr="008164A8" w:rsidRDefault="008164A8" w:rsidP="00913BD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164A8">
              <w:rPr>
                <w:rFonts w:cstheme="minorHAnsi"/>
                <w:b/>
                <w:bCs/>
                <w:sz w:val="20"/>
                <w:szCs w:val="20"/>
              </w:rPr>
              <w:t>- REGON:</w:t>
            </w:r>
          </w:p>
          <w:p w14:paraId="2F5B6BE3" w14:textId="5D1DD969" w:rsidR="008164A8" w:rsidRPr="008164A8" w:rsidRDefault="008164A8" w:rsidP="00913BD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164A8">
              <w:rPr>
                <w:rFonts w:cstheme="minorHAnsi"/>
                <w:b/>
                <w:bCs/>
                <w:sz w:val="20"/>
                <w:szCs w:val="20"/>
              </w:rPr>
              <w:t>- NIP:</w:t>
            </w:r>
          </w:p>
        </w:tc>
        <w:tc>
          <w:tcPr>
            <w:tcW w:w="6520" w:type="dxa"/>
          </w:tcPr>
          <w:p w14:paraId="61469EF5" w14:textId="77777777" w:rsidR="008164A8" w:rsidRPr="008164A8" w:rsidRDefault="008164A8" w:rsidP="00913BD1">
            <w:pPr>
              <w:jc w:val="both"/>
              <w:rPr>
                <w:rFonts w:eastAsia="Calibri" w:cstheme="minorHAnsi"/>
                <w:kern w:val="3"/>
                <w:sz w:val="20"/>
                <w:szCs w:val="20"/>
              </w:rPr>
            </w:pPr>
          </w:p>
        </w:tc>
      </w:tr>
    </w:tbl>
    <w:bookmarkEnd w:id="2"/>
    <w:bookmarkEnd w:id="3"/>
    <w:p w14:paraId="3DEE3F66" w14:textId="77777777" w:rsidR="008164A8" w:rsidRPr="008164A8" w:rsidRDefault="008164A8" w:rsidP="008164A8">
      <w:pPr>
        <w:jc w:val="both"/>
        <w:rPr>
          <w:rFonts w:cstheme="minorHAnsi"/>
          <w:i/>
          <w:iCs/>
          <w:sz w:val="20"/>
          <w:szCs w:val="20"/>
        </w:rPr>
      </w:pPr>
      <w:r w:rsidRPr="008164A8">
        <w:rPr>
          <w:rFonts w:cstheme="minorHAnsi"/>
          <w:sz w:val="20"/>
          <w:szCs w:val="20"/>
          <w:vertAlign w:val="superscript"/>
        </w:rPr>
        <w:t>1</w:t>
      </w:r>
      <w:r w:rsidRPr="008164A8">
        <w:rPr>
          <w:rFonts w:cstheme="minorHAnsi"/>
          <w:i/>
          <w:iCs/>
          <w:sz w:val="20"/>
          <w:szCs w:val="20"/>
        </w:rPr>
        <w:t>- w przypadku Wykonawców wspólnie ubiegających się o zamówienie, niniejsze oświadczenie składa każdy z nich,</w:t>
      </w:r>
    </w:p>
    <w:p w14:paraId="258A84F0" w14:textId="42495C9A" w:rsidR="008164A8" w:rsidRPr="008164A8" w:rsidRDefault="008164A8" w:rsidP="008164A8">
      <w:pPr>
        <w:jc w:val="both"/>
        <w:rPr>
          <w:rFonts w:cstheme="minorHAnsi"/>
          <w:i/>
          <w:iCs/>
          <w:sz w:val="20"/>
          <w:szCs w:val="20"/>
        </w:rPr>
      </w:pPr>
      <w:r w:rsidRPr="008164A8">
        <w:rPr>
          <w:rFonts w:cstheme="minorHAnsi"/>
          <w:i/>
          <w:iCs/>
          <w:sz w:val="20"/>
          <w:szCs w:val="20"/>
        </w:rPr>
        <w:t xml:space="preserve"> - w przypadku, gdy oferta złożona jest przez spółkę cywilną, oświadczenie musi zostać złożone przez każdego ze wspólników tworzących tę spółkę, a nie spółkę jako całość, w tym celu należy podać nazwę każdego przedsiębiorcy tworzącego spółkę zgodnie z wpisem do Centralnej Ewidencji i Informacji o Działalności Gospodarczej).</w:t>
      </w:r>
    </w:p>
    <w:p w14:paraId="4E1AA542" w14:textId="77777777" w:rsidR="008164A8" w:rsidRPr="008164A8" w:rsidRDefault="008164A8" w:rsidP="008164A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8164A8">
        <w:rPr>
          <w:rFonts w:cstheme="minorHAnsi"/>
          <w:b/>
          <w:bCs/>
          <w:sz w:val="20"/>
          <w:szCs w:val="20"/>
        </w:rPr>
        <w:t>nie należy do żadnej grupy kapitałowej</w:t>
      </w:r>
      <w:r w:rsidRPr="008164A8">
        <w:rPr>
          <w:rFonts w:cstheme="minorHAnsi"/>
          <w:b/>
          <w:bCs/>
          <w:sz w:val="20"/>
          <w:szCs w:val="20"/>
          <w:vertAlign w:val="superscript"/>
        </w:rPr>
        <w:t>2</w:t>
      </w:r>
      <w:r w:rsidRPr="008164A8">
        <w:rPr>
          <w:rFonts w:cstheme="minorHAnsi"/>
          <w:b/>
          <w:bCs/>
          <w:sz w:val="20"/>
          <w:szCs w:val="20"/>
        </w:rPr>
        <w:t xml:space="preserve"> </w:t>
      </w:r>
      <w:r w:rsidRPr="008164A8">
        <w:rPr>
          <w:rFonts w:cstheme="minorHAnsi"/>
          <w:i/>
          <w:iCs/>
          <w:sz w:val="20"/>
          <w:szCs w:val="20"/>
        </w:rPr>
        <w:t>(w tym przypadku oświadczenie może zostać złożone w ofercie),</w:t>
      </w:r>
    </w:p>
    <w:p w14:paraId="6F42A60C" w14:textId="77777777" w:rsidR="008164A8" w:rsidRPr="008164A8" w:rsidRDefault="008164A8" w:rsidP="008164A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164A8">
        <w:rPr>
          <w:rFonts w:cstheme="minorHAnsi"/>
          <w:b/>
          <w:bCs/>
          <w:sz w:val="20"/>
          <w:szCs w:val="20"/>
        </w:rPr>
        <w:t>nie należy do tej samej grupy kapitałowej z żadnym z Wykonawców, którzy złożyli odrębne oferty w wyżej wymienionym postępowaniu</w:t>
      </w:r>
      <w:r w:rsidRPr="008164A8">
        <w:rPr>
          <w:rFonts w:cstheme="minorHAnsi"/>
          <w:b/>
          <w:bCs/>
          <w:sz w:val="20"/>
          <w:szCs w:val="20"/>
          <w:vertAlign w:val="superscript"/>
        </w:rPr>
        <w:t>2</w:t>
      </w:r>
      <w:r w:rsidRPr="008164A8">
        <w:rPr>
          <w:rFonts w:cstheme="minorHAnsi"/>
          <w:b/>
          <w:bCs/>
          <w:sz w:val="20"/>
          <w:szCs w:val="20"/>
        </w:rPr>
        <w:t>,</w:t>
      </w:r>
    </w:p>
    <w:p w14:paraId="6AE908BA" w14:textId="77777777" w:rsidR="008164A8" w:rsidRPr="008164A8" w:rsidRDefault="008164A8" w:rsidP="008164A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164A8">
        <w:rPr>
          <w:rFonts w:cstheme="minorHAnsi"/>
          <w:b/>
          <w:bCs/>
          <w:sz w:val="20"/>
          <w:szCs w:val="20"/>
        </w:rPr>
        <w:t>należy do tej samej grupy kapitałowej z następującymi Wykonawcami, którzy złożyli odrębne oferty w wyżej wymienionym postępowaniu</w:t>
      </w:r>
      <w:r w:rsidRPr="008164A8">
        <w:rPr>
          <w:rFonts w:cstheme="minorHAnsi"/>
          <w:b/>
          <w:bCs/>
          <w:sz w:val="20"/>
          <w:szCs w:val="20"/>
          <w:vertAlign w:val="superscript"/>
        </w:rPr>
        <w:t>2</w:t>
      </w:r>
      <w:r w:rsidRPr="008164A8">
        <w:rPr>
          <w:rFonts w:cstheme="minorHAnsi"/>
          <w:b/>
          <w:bCs/>
          <w:sz w:val="20"/>
          <w:szCs w:val="20"/>
        </w:rPr>
        <w:t>,</w:t>
      </w:r>
    </w:p>
    <w:p w14:paraId="0900B6D8" w14:textId="77777777" w:rsidR="008164A8" w:rsidRPr="008164A8" w:rsidRDefault="008164A8" w:rsidP="008164A8">
      <w:pPr>
        <w:ind w:left="720"/>
        <w:jc w:val="both"/>
        <w:rPr>
          <w:rFonts w:cstheme="minorHAnsi"/>
          <w:sz w:val="20"/>
          <w:szCs w:val="20"/>
        </w:rPr>
      </w:pPr>
      <w:r w:rsidRPr="008164A8">
        <w:rPr>
          <w:rFonts w:cstheme="minorHAnsi"/>
          <w:sz w:val="20"/>
          <w:szCs w:val="20"/>
        </w:rPr>
        <w:t>1………………………………………………….,</w:t>
      </w:r>
    </w:p>
    <w:p w14:paraId="7B7325E7" w14:textId="77777777" w:rsidR="008164A8" w:rsidRPr="008164A8" w:rsidRDefault="008164A8" w:rsidP="008164A8">
      <w:pPr>
        <w:ind w:left="720"/>
        <w:jc w:val="both"/>
        <w:rPr>
          <w:rFonts w:cstheme="minorHAnsi"/>
          <w:sz w:val="20"/>
          <w:szCs w:val="20"/>
        </w:rPr>
      </w:pPr>
      <w:r w:rsidRPr="008164A8">
        <w:rPr>
          <w:rFonts w:cstheme="minorHAnsi"/>
          <w:sz w:val="20"/>
          <w:szCs w:val="20"/>
        </w:rPr>
        <w:t>2………………………………………………….,</w:t>
      </w:r>
    </w:p>
    <w:p w14:paraId="0B81F9EB" w14:textId="77777777" w:rsidR="008164A8" w:rsidRPr="008164A8" w:rsidRDefault="008164A8" w:rsidP="008164A8">
      <w:pPr>
        <w:ind w:left="720"/>
        <w:jc w:val="both"/>
        <w:rPr>
          <w:rFonts w:cstheme="minorHAnsi"/>
          <w:sz w:val="20"/>
          <w:szCs w:val="20"/>
        </w:rPr>
      </w:pPr>
      <w:r w:rsidRPr="008164A8">
        <w:rPr>
          <w:rFonts w:cstheme="minorHAnsi"/>
          <w:sz w:val="20"/>
          <w:szCs w:val="20"/>
        </w:rPr>
        <w:t>3………………………………………………….,</w:t>
      </w:r>
    </w:p>
    <w:p w14:paraId="145D6E89" w14:textId="77777777" w:rsidR="008164A8" w:rsidRPr="008164A8" w:rsidRDefault="008164A8" w:rsidP="008164A8">
      <w:pPr>
        <w:pStyle w:val="Teksttreci2"/>
        <w:shd w:val="clear" w:color="auto" w:fill="auto"/>
        <w:spacing w:before="0" w:line="240" w:lineRule="auto"/>
        <w:ind w:left="709" w:firstLine="0"/>
        <w:jc w:val="both"/>
        <w:rPr>
          <w:rFonts w:asciiTheme="minorHAnsi" w:hAnsiTheme="minorHAnsi" w:cstheme="minorHAnsi"/>
        </w:rPr>
      </w:pPr>
      <w:r w:rsidRPr="008164A8">
        <w:rPr>
          <w:rFonts w:asciiTheme="minorHAnsi" w:hAnsiTheme="minorHAnsi" w:cstheme="minorHAnsi"/>
        </w:rPr>
        <w:t>jednocześnie przedkładam dowody, że powiązania z innym wykonawcą  w tym postępowaniu nie prowadzą do zakłócenia konkurencji w postępowaniu o udzielenie zamówienia:................................................................................................................................</w:t>
      </w:r>
    </w:p>
    <w:p w14:paraId="5F664028" w14:textId="77777777" w:rsidR="008164A8" w:rsidRPr="008164A8" w:rsidRDefault="008164A8" w:rsidP="008164A8">
      <w:pPr>
        <w:ind w:left="709" w:hanging="142"/>
        <w:jc w:val="both"/>
        <w:rPr>
          <w:rFonts w:cstheme="minorHAnsi"/>
          <w:b/>
          <w:bCs/>
          <w:sz w:val="20"/>
          <w:szCs w:val="20"/>
        </w:rPr>
      </w:pPr>
    </w:p>
    <w:p w14:paraId="70B815D2" w14:textId="77777777" w:rsidR="008164A8" w:rsidRPr="008164A8" w:rsidRDefault="008164A8" w:rsidP="008164A8">
      <w:pPr>
        <w:pStyle w:val="Teksttreci5"/>
        <w:shd w:val="clear" w:color="auto" w:fill="auto"/>
        <w:spacing w:before="0"/>
        <w:jc w:val="both"/>
        <w:rPr>
          <w:rFonts w:asciiTheme="minorHAnsi" w:hAnsiTheme="minorHAnsi" w:cstheme="minorHAnsi"/>
          <w:sz w:val="20"/>
          <w:szCs w:val="20"/>
        </w:rPr>
      </w:pPr>
      <w:r w:rsidRPr="008164A8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8164A8">
        <w:rPr>
          <w:rFonts w:asciiTheme="minorHAnsi" w:hAnsiTheme="minorHAnsi" w:cstheme="minorHAnsi"/>
          <w:sz w:val="20"/>
          <w:szCs w:val="20"/>
        </w:rPr>
        <w:t xml:space="preserve"> należy zaznaczyć jedną możliwość, zakreślając w tym celu np. znakiem X właściwy kwadrat lub skreślić niepotrzebne punkty.</w:t>
      </w:r>
    </w:p>
    <w:p w14:paraId="612A0A94" w14:textId="77777777" w:rsidR="008164A8" w:rsidRPr="008164A8" w:rsidRDefault="008164A8" w:rsidP="008164A8">
      <w:pPr>
        <w:pStyle w:val="Teksttreci2"/>
        <w:shd w:val="clear" w:color="auto" w:fill="auto"/>
        <w:spacing w:before="0" w:line="240" w:lineRule="atLeast"/>
        <w:ind w:firstLine="0"/>
        <w:jc w:val="both"/>
        <w:rPr>
          <w:rFonts w:asciiTheme="minorHAnsi" w:hAnsiTheme="minorHAnsi" w:cstheme="minorHAnsi"/>
        </w:rPr>
      </w:pPr>
    </w:p>
    <w:p w14:paraId="24E4C22F" w14:textId="77777777" w:rsidR="008164A8" w:rsidRPr="008164A8" w:rsidRDefault="008164A8" w:rsidP="008164A8">
      <w:pPr>
        <w:pStyle w:val="Teksttreci2"/>
        <w:shd w:val="clear" w:color="auto" w:fill="auto"/>
        <w:spacing w:before="0" w:line="240" w:lineRule="atLeast"/>
        <w:ind w:firstLine="0"/>
        <w:jc w:val="both"/>
        <w:rPr>
          <w:rFonts w:asciiTheme="minorHAnsi" w:hAnsiTheme="minorHAnsi" w:cstheme="minorHAnsi"/>
        </w:rPr>
      </w:pPr>
      <w:r w:rsidRPr="008164A8">
        <w:rPr>
          <w:rFonts w:asciiTheme="minorHAnsi" w:hAnsiTheme="minorHAnsi" w:cstheme="minorHAnsi"/>
        </w:rPr>
        <w:t>Oświadczam(y),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6FA468F" w14:textId="77777777" w:rsidR="008164A8" w:rsidRPr="008164A8" w:rsidRDefault="008164A8" w:rsidP="008164A8">
      <w:pPr>
        <w:pStyle w:val="Teksttreci2"/>
        <w:shd w:val="clear" w:color="auto" w:fill="auto"/>
        <w:tabs>
          <w:tab w:val="left" w:leader="dot" w:pos="9774"/>
        </w:tabs>
        <w:spacing w:before="0" w:line="240" w:lineRule="atLeast"/>
        <w:ind w:firstLine="0"/>
        <w:jc w:val="both"/>
        <w:rPr>
          <w:rFonts w:asciiTheme="minorHAnsi" w:hAnsiTheme="minorHAnsi" w:cstheme="minorHAnsi"/>
        </w:rPr>
      </w:pPr>
    </w:p>
    <w:p w14:paraId="7BAD6635" w14:textId="1D5CD597" w:rsidR="008164A8" w:rsidRPr="008164A8" w:rsidRDefault="008164A8" w:rsidP="008164A8">
      <w:pPr>
        <w:pStyle w:val="Teksttreci2"/>
        <w:shd w:val="clear" w:color="auto" w:fill="auto"/>
        <w:tabs>
          <w:tab w:val="left" w:leader="dot" w:pos="9774"/>
        </w:tabs>
        <w:spacing w:before="0" w:line="240" w:lineRule="atLeast"/>
        <w:ind w:firstLine="0"/>
        <w:jc w:val="both"/>
        <w:rPr>
          <w:rFonts w:asciiTheme="minorHAnsi" w:hAnsiTheme="minorHAnsi" w:cstheme="minorHAnsi"/>
          <w:sz w:val="16"/>
          <w:szCs w:val="16"/>
        </w:rPr>
      </w:pPr>
      <w:r w:rsidRPr="008164A8">
        <w:rPr>
          <w:rFonts w:asciiTheme="minorHAnsi" w:hAnsiTheme="minorHAnsi" w:cstheme="minorHAnsi"/>
          <w:sz w:val="16"/>
          <w:szCs w:val="16"/>
        </w:rPr>
        <w:t>…………………..(miejscowość),</w:t>
      </w:r>
      <w:r w:rsidRPr="008164A8">
        <w:rPr>
          <w:rStyle w:val="Teksttreci5Bezkursywy"/>
          <w:rFonts w:asciiTheme="minorHAnsi" w:hAnsiTheme="minorHAnsi" w:cstheme="minorHAnsi"/>
          <w:sz w:val="16"/>
          <w:szCs w:val="16"/>
        </w:rPr>
        <w:t xml:space="preserve"> </w:t>
      </w:r>
      <w:r w:rsidRPr="008164A8">
        <w:rPr>
          <w:rStyle w:val="Teksttreci510pt"/>
          <w:rFonts w:asciiTheme="minorHAnsi" w:hAnsiTheme="minorHAnsi" w:cstheme="minorHAnsi"/>
          <w:sz w:val="16"/>
          <w:szCs w:val="16"/>
        </w:rPr>
        <w:t xml:space="preserve">dnia…………………….. r. </w:t>
      </w:r>
    </w:p>
    <w:p w14:paraId="4636F438" w14:textId="77777777" w:rsidR="008164A8" w:rsidRPr="008164A8" w:rsidRDefault="008164A8" w:rsidP="008164A8">
      <w:pPr>
        <w:pStyle w:val="Teksttreci5"/>
        <w:shd w:val="clear" w:color="auto" w:fill="auto"/>
        <w:spacing w:before="0"/>
        <w:ind w:left="4956"/>
        <w:jc w:val="left"/>
        <w:rPr>
          <w:rFonts w:asciiTheme="minorHAnsi" w:hAnsiTheme="minorHAnsi" w:cstheme="minorHAnsi"/>
          <w:sz w:val="16"/>
          <w:szCs w:val="16"/>
        </w:rPr>
      </w:pPr>
      <w:r w:rsidRPr="008164A8">
        <w:rPr>
          <w:rFonts w:asciiTheme="minorHAnsi" w:hAnsiTheme="minorHAnsi" w:cstheme="minorHAnsi"/>
          <w:sz w:val="16"/>
          <w:szCs w:val="16"/>
        </w:rPr>
        <w:t xml:space="preserve">    ………………………………………………</w:t>
      </w:r>
    </w:p>
    <w:p w14:paraId="4543D0A6" w14:textId="77777777" w:rsidR="008164A8" w:rsidRPr="008164A8" w:rsidRDefault="008164A8" w:rsidP="008164A8">
      <w:pPr>
        <w:pStyle w:val="Teksttreci5"/>
        <w:shd w:val="clear" w:color="auto" w:fill="auto"/>
        <w:spacing w:before="0"/>
        <w:ind w:left="4956"/>
        <w:jc w:val="left"/>
        <w:rPr>
          <w:rFonts w:asciiTheme="minorHAnsi" w:hAnsiTheme="minorHAnsi" w:cstheme="minorHAnsi"/>
          <w:i w:val="0"/>
          <w:iCs w:val="0"/>
          <w:sz w:val="16"/>
          <w:szCs w:val="16"/>
        </w:rPr>
      </w:pPr>
      <w:r w:rsidRPr="008164A8">
        <w:rPr>
          <w:rFonts w:asciiTheme="minorHAnsi" w:hAnsiTheme="minorHAnsi" w:cstheme="minorHAnsi"/>
          <w:i w:val="0"/>
          <w:iCs w:val="0"/>
          <w:sz w:val="16"/>
          <w:szCs w:val="16"/>
        </w:rPr>
        <w:t xml:space="preserve">                   Podpis Wykonawcy</w:t>
      </w:r>
    </w:p>
    <w:p w14:paraId="6ACBF6C6" w14:textId="77777777" w:rsidR="008164A8" w:rsidRPr="008164A8" w:rsidRDefault="008164A8" w:rsidP="00294B08">
      <w:pPr>
        <w:rPr>
          <w:rFonts w:cstheme="minorHAnsi"/>
          <w:sz w:val="16"/>
          <w:szCs w:val="16"/>
        </w:rPr>
      </w:pPr>
    </w:p>
    <w:sectPr w:rsidR="008164A8" w:rsidRPr="008164A8" w:rsidSect="00E12271">
      <w:headerReference w:type="default" r:id="rId7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D78AF" w16cex:dateUtc="2020-08-11T18:06:00Z"/>
  <w16cex:commentExtensible w16cex:durableId="22DD7749" w16cex:dateUtc="2020-08-11T18:00:00Z"/>
  <w16cex:commentExtensible w16cex:durableId="22DD7B8B" w16cex:dateUtc="2020-08-11T18:18:00Z"/>
  <w16cex:commentExtensible w16cex:durableId="22DD82F0" w16cex:dateUtc="2020-08-11T1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7F3BAB" w16cid:durableId="22DD78AF"/>
  <w16cid:commentId w16cid:paraId="70B3F14A" w16cid:durableId="22DD7749"/>
  <w16cid:commentId w16cid:paraId="596A6CF6" w16cid:durableId="22DD7B8B"/>
  <w16cid:commentId w16cid:paraId="3ADFC779" w16cid:durableId="22DD82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3E95C" w14:textId="77777777" w:rsidR="006563F3" w:rsidRDefault="006563F3" w:rsidP="00EF2556">
      <w:pPr>
        <w:spacing w:after="0" w:line="240" w:lineRule="auto"/>
      </w:pPr>
      <w:r>
        <w:separator/>
      </w:r>
    </w:p>
  </w:endnote>
  <w:endnote w:type="continuationSeparator" w:id="0">
    <w:p w14:paraId="51FEFBAD" w14:textId="77777777" w:rsidR="006563F3" w:rsidRDefault="006563F3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;Cambria Math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furtGothic;Times New Roman">
    <w:altName w:val="Times New Roman"/>
    <w:panose1 w:val="00000000000000000000"/>
    <w:charset w:val="00"/>
    <w:family w:val="roman"/>
    <w:notTrueType/>
    <w:pitch w:val="default"/>
  </w:font>
  <w:font w:name="Univers-PL;Courier New">
    <w:panose1 w:val="00000000000000000000"/>
    <w:charset w:val="00"/>
    <w:family w:val="roman"/>
    <w:notTrueType/>
    <w:pitch w:val="default"/>
  </w:font>
  <w:font w:name="Square721CnPL-Bold;Times New Ro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MS Mincho;ＭＳ 明朝"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816AA" w14:textId="77777777" w:rsidR="006563F3" w:rsidRDefault="006563F3" w:rsidP="00EF2556">
      <w:pPr>
        <w:spacing w:after="0" w:line="240" w:lineRule="auto"/>
      </w:pPr>
      <w:r>
        <w:separator/>
      </w:r>
    </w:p>
  </w:footnote>
  <w:footnote w:type="continuationSeparator" w:id="0">
    <w:p w14:paraId="36598DAD" w14:textId="77777777" w:rsidR="006563F3" w:rsidRDefault="006563F3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C89CB" w14:textId="77777777" w:rsidR="00A00F68" w:rsidRDefault="00A00F68" w:rsidP="00A00F68">
    <w:pPr>
      <w:pStyle w:val="Gwka"/>
      <w:jc w:val="center"/>
      <w:rPr>
        <w:b/>
        <w:bCs/>
        <w:color w:val="4B4B4B"/>
        <w:sz w:val="34"/>
        <w:szCs w:val="15"/>
      </w:rPr>
    </w:pPr>
  </w:p>
  <w:p w14:paraId="7CFB3C79" w14:textId="77777777" w:rsidR="00A00F68" w:rsidRDefault="00A00F68" w:rsidP="00A00F68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 xml:space="preserve">ZAKŁAD  USŁUG KOMUNALNYCH  Sp. z o.o. </w:t>
    </w:r>
  </w:p>
  <w:p w14:paraId="4D4BD80F" w14:textId="77777777" w:rsidR="00A00F68" w:rsidRDefault="00A00F68" w:rsidP="00A00F68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>w DOPIEWIE</w:t>
    </w:r>
  </w:p>
  <w:p w14:paraId="127C64A4" w14:textId="02150F5E" w:rsidR="00294B08" w:rsidRPr="00A00F68" w:rsidRDefault="00294B08" w:rsidP="00A00F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704A8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Cs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5"/>
    <w:multiLevelType w:val="multilevel"/>
    <w:tmpl w:val="BC4E815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i w:val="0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9"/>
    <w:multiLevelType w:val="multi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A"/>
    <w:multiLevelType w:val="multi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D"/>
    <w:multiLevelType w:val="multilevel"/>
    <w:tmpl w:val="2AD247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F"/>
    <w:multiLevelType w:val="multilevel"/>
    <w:tmpl w:val="B4ACB9E4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1"/>
    <w:multiLevelType w:val="multilevel"/>
    <w:tmpl w:val="00000031"/>
    <w:name w:val="WW8Num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7EE68D6"/>
    <w:multiLevelType w:val="hybridMultilevel"/>
    <w:tmpl w:val="538A4170"/>
    <w:lvl w:ilvl="0" w:tplc="D81654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109C0"/>
    <w:multiLevelType w:val="hybridMultilevel"/>
    <w:tmpl w:val="5F3E4F10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07FD9"/>
    <w:multiLevelType w:val="multilevel"/>
    <w:tmpl w:val="F8987D30"/>
    <w:styleLink w:val="WW8Num211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7" w15:restartNumberingAfterBreak="0">
    <w:nsid w:val="40FD6CEB"/>
    <w:multiLevelType w:val="multilevel"/>
    <w:tmpl w:val="6136D6F4"/>
    <w:lvl w:ilvl="0">
      <w:start w:val="1"/>
      <w:numFmt w:val="bullet"/>
      <w:pStyle w:val="punktor-"/>
      <w:lvlText w:val=""/>
      <w:lvlJc w:val="left"/>
      <w:pPr>
        <w:tabs>
          <w:tab w:val="num" w:pos="1154"/>
        </w:tabs>
        <w:ind w:left="794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num w:numId="1">
    <w:abstractNumId w:val="18"/>
  </w:num>
  <w:num w:numId="2">
    <w:abstractNumId w:val="17"/>
  </w:num>
  <w:num w:numId="3">
    <w:abstractNumId w:val="0"/>
  </w:num>
  <w:num w:numId="4">
    <w:abstractNumId w:val="16"/>
  </w:num>
  <w:num w:numId="5">
    <w:abstractNumId w:val="13"/>
  </w:num>
  <w:num w:numId="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4B"/>
    <w:rsid w:val="00000D13"/>
    <w:rsid w:val="00006013"/>
    <w:rsid w:val="00046071"/>
    <w:rsid w:val="00055AFE"/>
    <w:rsid w:val="00057A84"/>
    <w:rsid w:val="00081A31"/>
    <w:rsid w:val="000A15CC"/>
    <w:rsid w:val="000C26A0"/>
    <w:rsid w:val="000C7D22"/>
    <w:rsid w:val="000D08C3"/>
    <w:rsid w:val="00100AC8"/>
    <w:rsid w:val="00121567"/>
    <w:rsid w:val="00121EE5"/>
    <w:rsid w:val="00130A20"/>
    <w:rsid w:val="00167DDD"/>
    <w:rsid w:val="00194784"/>
    <w:rsid w:val="001F077C"/>
    <w:rsid w:val="00213A6F"/>
    <w:rsid w:val="00232235"/>
    <w:rsid w:val="00294B08"/>
    <w:rsid w:val="002B51E2"/>
    <w:rsid w:val="002B77F1"/>
    <w:rsid w:val="002F154B"/>
    <w:rsid w:val="00314CE0"/>
    <w:rsid w:val="00321E2B"/>
    <w:rsid w:val="00326167"/>
    <w:rsid w:val="0034507B"/>
    <w:rsid w:val="00365078"/>
    <w:rsid w:val="003D203B"/>
    <w:rsid w:val="00416D67"/>
    <w:rsid w:val="004C599C"/>
    <w:rsid w:val="004C5CC8"/>
    <w:rsid w:val="004C6325"/>
    <w:rsid w:val="004E2EB3"/>
    <w:rsid w:val="004E57D0"/>
    <w:rsid w:val="004F1BF6"/>
    <w:rsid w:val="004F71FF"/>
    <w:rsid w:val="004F74D6"/>
    <w:rsid w:val="005056A7"/>
    <w:rsid w:val="0051747B"/>
    <w:rsid w:val="00521E05"/>
    <w:rsid w:val="005316CC"/>
    <w:rsid w:val="00533878"/>
    <w:rsid w:val="00546F69"/>
    <w:rsid w:val="005626D4"/>
    <w:rsid w:val="00562F56"/>
    <w:rsid w:val="005B0A52"/>
    <w:rsid w:val="00625864"/>
    <w:rsid w:val="00635C1F"/>
    <w:rsid w:val="006563F3"/>
    <w:rsid w:val="006F3369"/>
    <w:rsid w:val="00720ACD"/>
    <w:rsid w:val="007320E6"/>
    <w:rsid w:val="0077636B"/>
    <w:rsid w:val="007825DB"/>
    <w:rsid w:val="00785552"/>
    <w:rsid w:val="007A59B2"/>
    <w:rsid w:val="007E23D8"/>
    <w:rsid w:val="007F4D4B"/>
    <w:rsid w:val="007F7053"/>
    <w:rsid w:val="008164A8"/>
    <w:rsid w:val="008248ED"/>
    <w:rsid w:val="00824D30"/>
    <w:rsid w:val="00872B0D"/>
    <w:rsid w:val="00881FBC"/>
    <w:rsid w:val="00897E93"/>
    <w:rsid w:val="00910D7A"/>
    <w:rsid w:val="009144B8"/>
    <w:rsid w:val="00937BB5"/>
    <w:rsid w:val="00947865"/>
    <w:rsid w:val="00952468"/>
    <w:rsid w:val="009C60BE"/>
    <w:rsid w:val="009C7F07"/>
    <w:rsid w:val="00A00F68"/>
    <w:rsid w:val="00A17BC5"/>
    <w:rsid w:val="00A31623"/>
    <w:rsid w:val="00A55A8C"/>
    <w:rsid w:val="00A63C80"/>
    <w:rsid w:val="00A757BA"/>
    <w:rsid w:val="00A977F3"/>
    <w:rsid w:val="00AE5ED5"/>
    <w:rsid w:val="00AE66EC"/>
    <w:rsid w:val="00AF1E46"/>
    <w:rsid w:val="00B012AC"/>
    <w:rsid w:val="00B113DB"/>
    <w:rsid w:val="00B369D3"/>
    <w:rsid w:val="00B8371F"/>
    <w:rsid w:val="00BB799F"/>
    <w:rsid w:val="00BC013F"/>
    <w:rsid w:val="00BC0C97"/>
    <w:rsid w:val="00BC2FD2"/>
    <w:rsid w:val="00BD31C6"/>
    <w:rsid w:val="00BE0DCE"/>
    <w:rsid w:val="00C16D63"/>
    <w:rsid w:val="00C1735A"/>
    <w:rsid w:val="00C3341A"/>
    <w:rsid w:val="00C33960"/>
    <w:rsid w:val="00C44035"/>
    <w:rsid w:val="00C461A3"/>
    <w:rsid w:val="00C506BD"/>
    <w:rsid w:val="00C83082"/>
    <w:rsid w:val="00CD5061"/>
    <w:rsid w:val="00CF3E9A"/>
    <w:rsid w:val="00D13993"/>
    <w:rsid w:val="00D231F5"/>
    <w:rsid w:val="00DB7AFE"/>
    <w:rsid w:val="00DC7835"/>
    <w:rsid w:val="00DE1AB3"/>
    <w:rsid w:val="00DE57D6"/>
    <w:rsid w:val="00E12271"/>
    <w:rsid w:val="00E12835"/>
    <w:rsid w:val="00E23C3A"/>
    <w:rsid w:val="00E52C8A"/>
    <w:rsid w:val="00E56A83"/>
    <w:rsid w:val="00EF2556"/>
    <w:rsid w:val="00F378EC"/>
    <w:rsid w:val="00FB4703"/>
    <w:rsid w:val="00FD1AA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C4A30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6A7"/>
  </w:style>
  <w:style w:type="paragraph" w:styleId="Nagwek1">
    <w:name w:val="heading 1"/>
    <w:basedOn w:val="Normalny"/>
    <w:next w:val="Normalny"/>
    <w:link w:val="Nagwek1Znak"/>
    <w:rsid w:val="00294B0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294B0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294B0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294B0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294B08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294B08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294B08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294B08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294B08"/>
    <w:pPr>
      <w:keepNext/>
      <w:numPr>
        <w:ilvl w:val="8"/>
        <w:numId w:val="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uiPriority w:val="59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0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0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83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83082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60B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94B08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294B08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294B0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294B08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294B08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294B08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294B08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294B08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294B0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294B08"/>
  </w:style>
  <w:style w:type="character" w:customStyle="1" w:styleId="WW8Num1z0">
    <w:name w:val="WW8Num1z0"/>
    <w:rsid w:val="00294B08"/>
    <w:rPr>
      <w:rFonts w:ascii="Arial" w:hAnsi="Arial" w:cs="Arial"/>
      <w:sz w:val="20"/>
      <w:szCs w:val="20"/>
    </w:rPr>
  </w:style>
  <w:style w:type="character" w:customStyle="1" w:styleId="WW8Num1z1">
    <w:name w:val="WW8Num1z1"/>
    <w:rsid w:val="00294B08"/>
  </w:style>
  <w:style w:type="character" w:customStyle="1" w:styleId="WW8Num1z3">
    <w:name w:val="WW8Num1z3"/>
    <w:rsid w:val="00294B08"/>
  </w:style>
  <w:style w:type="character" w:customStyle="1" w:styleId="WW8Num1z4">
    <w:name w:val="WW8Num1z4"/>
    <w:rsid w:val="00294B08"/>
  </w:style>
  <w:style w:type="character" w:customStyle="1" w:styleId="WW8Num1z5">
    <w:name w:val="WW8Num1z5"/>
    <w:rsid w:val="00294B08"/>
  </w:style>
  <w:style w:type="character" w:customStyle="1" w:styleId="WW8Num1z6">
    <w:name w:val="WW8Num1z6"/>
    <w:rsid w:val="00294B08"/>
  </w:style>
  <w:style w:type="character" w:customStyle="1" w:styleId="WW8Num1z7">
    <w:name w:val="WW8Num1z7"/>
    <w:rsid w:val="00294B08"/>
  </w:style>
  <w:style w:type="character" w:customStyle="1" w:styleId="WW8Num1z8">
    <w:name w:val="WW8Num1z8"/>
    <w:rsid w:val="00294B08"/>
  </w:style>
  <w:style w:type="character" w:customStyle="1" w:styleId="WW8Num2z0">
    <w:name w:val="WW8Num2z0"/>
    <w:rsid w:val="00294B08"/>
    <w:rPr>
      <w:rFonts w:ascii="Arial" w:hAnsi="Arial" w:cs="Arial"/>
      <w:sz w:val="20"/>
      <w:szCs w:val="20"/>
    </w:rPr>
  </w:style>
  <w:style w:type="character" w:customStyle="1" w:styleId="WW8Num2z1">
    <w:name w:val="WW8Num2z1"/>
    <w:rsid w:val="00294B08"/>
  </w:style>
  <w:style w:type="character" w:customStyle="1" w:styleId="WW8Num2z3">
    <w:name w:val="WW8Num2z3"/>
    <w:rsid w:val="00294B08"/>
  </w:style>
  <w:style w:type="character" w:customStyle="1" w:styleId="WW8Num2z4">
    <w:name w:val="WW8Num2z4"/>
    <w:rsid w:val="00294B08"/>
  </w:style>
  <w:style w:type="character" w:customStyle="1" w:styleId="WW8Num2z5">
    <w:name w:val="WW8Num2z5"/>
    <w:rsid w:val="00294B08"/>
  </w:style>
  <w:style w:type="character" w:customStyle="1" w:styleId="WW8Num2z6">
    <w:name w:val="WW8Num2z6"/>
    <w:rsid w:val="00294B08"/>
  </w:style>
  <w:style w:type="character" w:customStyle="1" w:styleId="WW8Num2z7">
    <w:name w:val="WW8Num2z7"/>
    <w:rsid w:val="00294B08"/>
  </w:style>
  <w:style w:type="character" w:customStyle="1" w:styleId="WW8Num2z8">
    <w:name w:val="WW8Num2z8"/>
    <w:rsid w:val="00294B08"/>
  </w:style>
  <w:style w:type="character" w:customStyle="1" w:styleId="WW8Num3z0">
    <w:name w:val="WW8Num3z0"/>
    <w:rsid w:val="00294B08"/>
    <w:rPr>
      <w:rFonts w:ascii="Symbol" w:hAnsi="Symbol" w:cs="Symbol"/>
    </w:rPr>
  </w:style>
  <w:style w:type="character" w:customStyle="1" w:styleId="WW8Num4z0">
    <w:name w:val="WW8Num4z0"/>
    <w:rsid w:val="00294B08"/>
  </w:style>
  <w:style w:type="character" w:customStyle="1" w:styleId="WW8Num5z0">
    <w:name w:val="WW8Num5z0"/>
    <w:rsid w:val="00294B08"/>
    <w:rPr>
      <w:rFonts w:ascii="Arial" w:hAnsi="Arial" w:cs="Arial"/>
      <w:b/>
      <w:bCs w:val="0"/>
      <w:i w:val="0"/>
      <w:sz w:val="18"/>
      <w:szCs w:val="18"/>
      <w:lang w:eastAsia="ar-SA"/>
    </w:rPr>
  </w:style>
  <w:style w:type="character" w:customStyle="1" w:styleId="WW8Num5z1">
    <w:name w:val="WW8Num5z1"/>
    <w:rsid w:val="00294B08"/>
  </w:style>
  <w:style w:type="character" w:customStyle="1" w:styleId="WW8Num5z2">
    <w:name w:val="WW8Num5z2"/>
    <w:rsid w:val="00294B08"/>
  </w:style>
  <w:style w:type="character" w:customStyle="1" w:styleId="WW8Num5z3">
    <w:name w:val="WW8Num5z3"/>
    <w:rsid w:val="00294B08"/>
  </w:style>
  <w:style w:type="character" w:customStyle="1" w:styleId="WW8Num5z4">
    <w:name w:val="WW8Num5z4"/>
    <w:rsid w:val="00294B08"/>
  </w:style>
  <w:style w:type="character" w:customStyle="1" w:styleId="WW8Num5z5">
    <w:name w:val="WW8Num5z5"/>
    <w:rsid w:val="00294B08"/>
  </w:style>
  <w:style w:type="character" w:customStyle="1" w:styleId="WW8Num5z6">
    <w:name w:val="WW8Num5z6"/>
    <w:rsid w:val="00294B08"/>
  </w:style>
  <w:style w:type="character" w:customStyle="1" w:styleId="WW8Num5z7">
    <w:name w:val="WW8Num5z7"/>
    <w:rsid w:val="00294B08"/>
  </w:style>
  <w:style w:type="character" w:customStyle="1" w:styleId="WW8Num5z8">
    <w:name w:val="WW8Num5z8"/>
    <w:rsid w:val="00294B08"/>
  </w:style>
  <w:style w:type="character" w:customStyle="1" w:styleId="WW8Num6z0">
    <w:name w:val="WW8Num6z0"/>
    <w:rsid w:val="00294B08"/>
    <w:rPr>
      <w:rFonts w:cs="Times New Roman"/>
      <w:b/>
    </w:rPr>
  </w:style>
  <w:style w:type="character" w:customStyle="1" w:styleId="WW8Num7z0">
    <w:name w:val="WW8Num7z0"/>
    <w:rsid w:val="00294B08"/>
    <w:rPr>
      <w:rFonts w:cs="Times New Roman"/>
    </w:rPr>
  </w:style>
  <w:style w:type="character" w:customStyle="1" w:styleId="WW8Num8z0">
    <w:name w:val="WW8Num8z0"/>
    <w:rsid w:val="00294B08"/>
    <w:rPr>
      <w:rFonts w:cs="Times New Roman"/>
      <w:b w:val="0"/>
    </w:rPr>
  </w:style>
  <w:style w:type="character" w:customStyle="1" w:styleId="WW8Num8z2">
    <w:name w:val="WW8Num8z2"/>
    <w:rsid w:val="00294B08"/>
    <w:rPr>
      <w:rFonts w:cs="Times New Roman"/>
    </w:rPr>
  </w:style>
  <w:style w:type="character" w:customStyle="1" w:styleId="WW8Num9z0">
    <w:name w:val="WW8Num9z0"/>
    <w:rsid w:val="00294B08"/>
  </w:style>
  <w:style w:type="character" w:customStyle="1" w:styleId="WW8Num10z0">
    <w:name w:val="WW8Num10z0"/>
    <w:rsid w:val="00294B08"/>
  </w:style>
  <w:style w:type="character" w:customStyle="1" w:styleId="WW8Num10z1">
    <w:name w:val="WW8Num10z1"/>
    <w:rsid w:val="00294B08"/>
    <w:rPr>
      <w:b w:val="0"/>
    </w:rPr>
  </w:style>
  <w:style w:type="character" w:customStyle="1" w:styleId="WW8Num11z0">
    <w:name w:val="WW8Num11z0"/>
    <w:rsid w:val="00294B08"/>
    <w:rPr>
      <w:b/>
      <w:color w:val="000000"/>
    </w:rPr>
  </w:style>
  <w:style w:type="character" w:customStyle="1" w:styleId="WW8Num12z0">
    <w:name w:val="WW8Num12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12z1">
    <w:name w:val="WW8Num12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12z2">
    <w:name w:val="WW8Num12z2"/>
    <w:rsid w:val="00294B08"/>
    <w:rPr>
      <w:rFonts w:cs="Times New Roman"/>
    </w:rPr>
  </w:style>
  <w:style w:type="character" w:customStyle="1" w:styleId="WW8Num13z0">
    <w:name w:val="WW8Num13z0"/>
    <w:rsid w:val="00294B08"/>
  </w:style>
  <w:style w:type="character" w:customStyle="1" w:styleId="WW8Num13z1">
    <w:name w:val="WW8Num13z1"/>
    <w:rsid w:val="00294B08"/>
    <w:rPr>
      <w:b w:val="0"/>
      <w:bCs/>
    </w:rPr>
  </w:style>
  <w:style w:type="character" w:customStyle="1" w:styleId="WW8Num14z0">
    <w:name w:val="WW8Num14z0"/>
    <w:rsid w:val="00294B08"/>
    <w:rPr>
      <w:rFonts w:cs="Times New Roman"/>
      <w:b w:val="0"/>
    </w:rPr>
  </w:style>
  <w:style w:type="character" w:customStyle="1" w:styleId="WW8Num15z0">
    <w:name w:val="WW8Num15z0"/>
    <w:rsid w:val="00294B08"/>
    <w:rPr>
      <w:b w:val="0"/>
      <w:bCs/>
    </w:rPr>
  </w:style>
  <w:style w:type="character" w:customStyle="1" w:styleId="WW8Num16z0">
    <w:name w:val="WW8Num16z0"/>
    <w:rsid w:val="00294B08"/>
    <w:rPr>
      <w:b w:val="0"/>
      <w:bCs/>
      <w:color w:val="000000"/>
    </w:rPr>
  </w:style>
  <w:style w:type="character" w:customStyle="1" w:styleId="WW8Num16z1">
    <w:name w:val="WW8Num16z1"/>
    <w:rsid w:val="00294B08"/>
    <w:rPr>
      <w:b/>
    </w:rPr>
  </w:style>
  <w:style w:type="character" w:customStyle="1" w:styleId="WW8Num16z2">
    <w:name w:val="WW8Num16z2"/>
    <w:rsid w:val="00294B08"/>
  </w:style>
  <w:style w:type="character" w:customStyle="1" w:styleId="WW8Num16z3">
    <w:name w:val="WW8Num16z3"/>
    <w:rsid w:val="00294B08"/>
  </w:style>
  <w:style w:type="character" w:customStyle="1" w:styleId="WW8Num16z4">
    <w:name w:val="WW8Num16z4"/>
    <w:rsid w:val="00294B08"/>
  </w:style>
  <w:style w:type="character" w:customStyle="1" w:styleId="WW8Num16z5">
    <w:name w:val="WW8Num16z5"/>
    <w:rsid w:val="00294B08"/>
  </w:style>
  <w:style w:type="character" w:customStyle="1" w:styleId="WW8Num16z6">
    <w:name w:val="WW8Num16z6"/>
    <w:rsid w:val="00294B08"/>
  </w:style>
  <w:style w:type="character" w:customStyle="1" w:styleId="WW8Num16z7">
    <w:name w:val="WW8Num16z7"/>
    <w:rsid w:val="00294B08"/>
  </w:style>
  <w:style w:type="character" w:customStyle="1" w:styleId="WW8Num16z8">
    <w:name w:val="WW8Num16z8"/>
    <w:rsid w:val="00294B08"/>
  </w:style>
  <w:style w:type="character" w:customStyle="1" w:styleId="WW8Num17z0">
    <w:name w:val="WW8Num17z0"/>
    <w:rsid w:val="00294B08"/>
  </w:style>
  <w:style w:type="character" w:customStyle="1" w:styleId="WW8Num18z0">
    <w:name w:val="WW8Num18z0"/>
    <w:rsid w:val="00294B08"/>
  </w:style>
  <w:style w:type="character" w:customStyle="1" w:styleId="WW8Num19z0">
    <w:name w:val="WW8Num19z0"/>
    <w:rsid w:val="00294B08"/>
    <w:rPr>
      <w:rFonts w:cs="Times New Roman"/>
    </w:rPr>
  </w:style>
  <w:style w:type="character" w:customStyle="1" w:styleId="WW8Num19z2">
    <w:name w:val="WW8Num19z2"/>
    <w:rsid w:val="00294B08"/>
    <w:rPr>
      <w:rFonts w:cs="Times New Roman"/>
      <w:b w:val="0"/>
    </w:rPr>
  </w:style>
  <w:style w:type="character" w:customStyle="1" w:styleId="WW8Num19z3">
    <w:name w:val="WW8Num19z3"/>
    <w:rsid w:val="00294B08"/>
    <w:rPr>
      <w:rFonts w:cs="Times New Roman"/>
    </w:rPr>
  </w:style>
  <w:style w:type="character" w:customStyle="1" w:styleId="WW8Num20z0">
    <w:name w:val="WW8Num20z0"/>
    <w:rsid w:val="00294B08"/>
  </w:style>
  <w:style w:type="character" w:customStyle="1" w:styleId="WW8Num20z1">
    <w:name w:val="WW8Num20z1"/>
    <w:rsid w:val="00294B08"/>
    <w:rPr>
      <w:b/>
    </w:rPr>
  </w:style>
  <w:style w:type="character" w:customStyle="1" w:styleId="WW8Num21z0">
    <w:name w:val="WW8Num21z0"/>
    <w:rsid w:val="00294B08"/>
  </w:style>
  <w:style w:type="character" w:customStyle="1" w:styleId="WW8Num1z2">
    <w:name w:val="WW8Num1z2"/>
    <w:rsid w:val="00294B08"/>
    <w:rPr>
      <w:rFonts w:ascii="Arial" w:hAnsi="Arial" w:cs="Arial"/>
      <w:sz w:val="20"/>
      <w:szCs w:val="20"/>
    </w:rPr>
  </w:style>
  <w:style w:type="character" w:customStyle="1" w:styleId="WW8Num2z2">
    <w:name w:val="WW8Num2z2"/>
    <w:rsid w:val="00294B08"/>
  </w:style>
  <w:style w:type="character" w:customStyle="1" w:styleId="WW8Num8z1">
    <w:name w:val="WW8Num8z1"/>
    <w:rsid w:val="00294B08"/>
    <w:rPr>
      <w:b/>
    </w:rPr>
  </w:style>
  <w:style w:type="character" w:customStyle="1" w:styleId="WW8Num8z3">
    <w:name w:val="WW8Num8z3"/>
    <w:rsid w:val="00294B08"/>
  </w:style>
  <w:style w:type="character" w:customStyle="1" w:styleId="WW8Num8z4">
    <w:name w:val="WW8Num8z4"/>
    <w:rsid w:val="00294B08"/>
  </w:style>
  <w:style w:type="character" w:customStyle="1" w:styleId="WW8Num8z5">
    <w:name w:val="WW8Num8z5"/>
    <w:rsid w:val="00294B08"/>
  </w:style>
  <w:style w:type="character" w:customStyle="1" w:styleId="WW8Num8z6">
    <w:name w:val="WW8Num8z6"/>
    <w:rsid w:val="00294B08"/>
  </w:style>
  <w:style w:type="character" w:customStyle="1" w:styleId="WW8Num8z7">
    <w:name w:val="WW8Num8z7"/>
    <w:rsid w:val="00294B08"/>
  </w:style>
  <w:style w:type="character" w:customStyle="1" w:styleId="WW8Num8z8">
    <w:name w:val="WW8Num8z8"/>
    <w:rsid w:val="00294B08"/>
  </w:style>
  <w:style w:type="character" w:customStyle="1" w:styleId="WW8Num13z2">
    <w:name w:val="WW8Num13z2"/>
    <w:rsid w:val="00294B08"/>
  </w:style>
  <w:style w:type="character" w:customStyle="1" w:styleId="WW8Num13z3">
    <w:name w:val="WW8Num13z3"/>
    <w:rsid w:val="00294B08"/>
  </w:style>
  <w:style w:type="character" w:customStyle="1" w:styleId="WW8Num13z4">
    <w:name w:val="WW8Num13z4"/>
    <w:rsid w:val="00294B08"/>
  </w:style>
  <w:style w:type="character" w:customStyle="1" w:styleId="WW8Num13z5">
    <w:name w:val="WW8Num13z5"/>
    <w:rsid w:val="00294B08"/>
  </w:style>
  <w:style w:type="character" w:customStyle="1" w:styleId="WW8Num13z6">
    <w:name w:val="WW8Num13z6"/>
    <w:rsid w:val="00294B08"/>
  </w:style>
  <w:style w:type="character" w:customStyle="1" w:styleId="WW8Num13z7">
    <w:name w:val="WW8Num13z7"/>
    <w:rsid w:val="00294B08"/>
  </w:style>
  <w:style w:type="character" w:customStyle="1" w:styleId="WW8Num13z8">
    <w:name w:val="WW8Num13z8"/>
    <w:rsid w:val="00294B08"/>
  </w:style>
  <w:style w:type="character" w:customStyle="1" w:styleId="WW8Num14z1">
    <w:name w:val="WW8Num14z1"/>
    <w:rsid w:val="00294B08"/>
  </w:style>
  <w:style w:type="character" w:customStyle="1" w:styleId="WW8Num14z2">
    <w:name w:val="WW8Num14z2"/>
    <w:rsid w:val="00294B08"/>
  </w:style>
  <w:style w:type="character" w:customStyle="1" w:styleId="WW8Num14z3">
    <w:name w:val="WW8Num14z3"/>
    <w:rsid w:val="00294B08"/>
  </w:style>
  <w:style w:type="character" w:customStyle="1" w:styleId="WW8Num14z4">
    <w:name w:val="WW8Num14z4"/>
    <w:rsid w:val="00294B08"/>
  </w:style>
  <w:style w:type="character" w:customStyle="1" w:styleId="WW8Num14z5">
    <w:name w:val="WW8Num14z5"/>
    <w:rsid w:val="00294B08"/>
  </w:style>
  <w:style w:type="character" w:customStyle="1" w:styleId="WW8Num14z6">
    <w:name w:val="WW8Num14z6"/>
    <w:rsid w:val="00294B08"/>
  </w:style>
  <w:style w:type="character" w:customStyle="1" w:styleId="WW8Num14z7">
    <w:name w:val="WW8Num14z7"/>
    <w:rsid w:val="00294B08"/>
  </w:style>
  <w:style w:type="character" w:customStyle="1" w:styleId="WW8Num14z8">
    <w:name w:val="WW8Num14z8"/>
    <w:rsid w:val="00294B08"/>
  </w:style>
  <w:style w:type="character" w:customStyle="1" w:styleId="WW8Num15z1">
    <w:name w:val="WW8Num15z1"/>
    <w:rsid w:val="00294B08"/>
  </w:style>
  <w:style w:type="character" w:customStyle="1" w:styleId="WW8Num15z2">
    <w:name w:val="WW8Num15z2"/>
    <w:rsid w:val="00294B08"/>
  </w:style>
  <w:style w:type="character" w:customStyle="1" w:styleId="WW8Num15z3">
    <w:name w:val="WW8Num15z3"/>
    <w:rsid w:val="00294B08"/>
  </w:style>
  <w:style w:type="character" w:customStyle="1" w:styleId="WW8Num15z4">
    <w:name w:val="WW8Num15z4"/>
    <w:rsid w:val="00294B08"/>
  </w:style>
  <w:style w:type="character" w:customStyle="1" w:styleId="WW8Num15z5">
    <w:name w:val="WW8Num15z5"/>
    <w:rsid w:val="00294B08"/>
  </w:style>
  <w:style w:type="character" w:customStyle="1" w:styleId="WW8Num15z6">
    <w:name w:val="WW8Num15z6"/>
    <w:rsid w:val="00294B08"/>
    <w:rPr>
      <w:color w:val="000000"/>
    </w:rPr>
  </w:style>
  <w:style w:type="character" w:customStyle="1" w:styleId="WW8Num15z7">
    <w:name w:val="WW8Num15z7"/>
    <w:rsid w:val="00294B08"/>
  </w:style>
  <w:style w:type="character" w:customStyle="1" w:styleId="WW8Num15z8">
    <w:name w:val="WW8Num15z8"/>
    <w:rsid w:val="00294B08"/>
  </w:style>
  <w:style w:type="character" w:customStyle="1" w:styleId="WW8Num17z1">
    <w:name w:val="WW8Num17z1"/>
    <w:rsid w:val="00294B08"/>
  </w:style>
  <w:style w:type="character" w:customStyle="1" w:styleId="WW8Num17z2">
    <w:name w:val="WW8Num17z2"/>
    <w:rsid w:val="00294B08"/>
  </w:style>
  <w:style w:type="character" w:customStyle="1" w:styleId="WW8Num17z3">
    <w:name w:val="WW8Num17z3"/>
    <w:rsid w:val="00294B08"/>
  </w:style>
  <w:style w:type="character" w:customStyle="1" w:styleId="WW8Num17z4">
    <w:name w:val="WW8Num17z4"/>
    <w:rsid w:val="00294B08"/>
  </w:style>
  <w:style w:type="character" w:customStyle="1" w:styleId="WW8Num17z5">
    <w:name w:val="WW8Num17z5"/>
    <w:rsid w:val="00294B08"/>
  </w:style>
  <w:style w:type="character" w:customStyle="1" w:styleId="WW8Num17z6">
    <w:name w:val="WW8Num17z6"/>
    <w:rsid w:val="00294B08"/>
  </w:style>
  <w:style w:type="character" w:customStyle="1" w:styleId="WW8Num17z7">
    <w:name w:val="WW8Num17z7"/>
    <w:rsid w:val="00294B08"/>
  </w:style>
  <w:style w:type="character" w:customStyle="1" w:styleId="WW8Num17z8">
    <w:name w:val="WW8Num17z8"/>
    <w:rsid w:val="00294B08"/>
  </w:style>
  <w:style w:type="character" w:customStyle="1" w:styleId="WW8Num18z1">
    <w:name w:val="WW8Num18z1"/>
    <w:rsid w:val="00294B08"/>
  </w:style>
  <w:style w:type="character" w:customStyle="1" w:styleId="WW8Num18z2">
    <w:name w:val="WW8Num18z2"/>
    <w:rsid w:val="00294B08"/>
  </w:style>
  <w:style w:type="character" w:customStyle="1" w:styleId="WW8Num18z3">
    <w:name w:val="WW8Num18z3"/>
    <w:rsid w:val="00294B08"/>
  </w:style>
  <w:style w:type="character" w:customStyle="1" w:styleId="WW8Num18z4">
    <w:name w:val="WW8Num18z4"/>
    <w:rsid w:val="00294B08"/>
  </w:style>
  <w:style w:type="character" w:customStyle="1" w:styleId="WW8Num18z5">
    <w:name w:val="WW8Num18z5"/>
    <w:rsid w:val="00294B08"/>
  </w:style>
  <w:style w:type="character" w:customStyle="1" w:styleId="WW8Num18z6">
    <w:name w:val="WW8Num18z6"/>
    <w:rsid w:val="00294B08"/>
  </w:style>
  <w:style w:type="character" w:customStyle="1" w:styleId="WW8Num18z7">
    <w:name w:val="WW8Num18z7"/>
    <w:rsid w:val="00294B08"/>
  </w:style>
  <w:style w:type="character" w:customStyle="1" w:styleId="WW8Num18z8">
    <w:name w:val="WW8Num18z8"/>
    <w:rsid w:val="00294B08"/>
  </w:style>
  <w:style w:type="character" w:customStyle="1" w:styleId="WW8Num19z1">
    <w:name w:val="WW8Num19z1"/>
    <w:rsid w:val="00294B08"/>
  </w:style>
  <w:style w:type="character" w:customStyle="1" w:styleId="WW8Num20z2">
    <w:name w:val="WW8Num20z2"/>
    <w:rsid w:val="00294B08"/>
  </w:style>
  <w:style w:type="character" w:customStyle="1" w:styleId="WW8Num20z3">
    <w:name w:val="WW8Num20z3"/>
    <w:rsid w:val="00294B08"/>
  </w:style>
  <w:style w:type="character" w:customStyle="1" w:styleId="WW8Num20z4">
    <w:name w:val="WW8Num20z4"/>
    <w:rsid w:val="00294B08"/>
  </w:style>
  <w:style w:type="character" w:customStyle="1" w:styleId="WW8Num20z5">
    <w:name w:val="WW8Num20z5"/>
    <w:rsid w:val="00294B08"/>
  </w:style>
  <w:style w:type="character" w:customStyle="1" w:styleId="WW8Num20z6">
    <w:name w:val="WW8Num20z6"/>
    <w:rsid w:val="00294B08"/>
  </w:style>
  <w:style w:type="character" w:customStyle="1" w:styleId="WW8Num20z7">
    <w:name w:val="WW8Num20z7"/>
    <w:rsid w:val="00294B08"/>
  </w:style>
  <w:style w:type="character" w:customStyle="1" w:styleId="WW8Num20z8">
    <w:name w:val="WW8Num20z8"/>
    <w:rsid w:val="00294B08"/>
  </w:style>
  <w:style w:type="character" w:customStyle="1" w:styleId="WW8Num21z1">
    <w:name w:val="WW8Num21z1"/>
    <w:rsid w:val="00294B08"/>
  </w:style>
  <w:style w:type="character" w:customStyle="1" w:styleId="WW8Num21z2">
    <w:name w:val="WW8Num21z2"/>
    <w:rsid w:val="00294B08"/>
  </w:style>
  <w:style w:type="character" w:customStyle="1" w:styleId="WW8Num21z3">
    <w:name w:val="WW8Num21z3"/>
    <w:rsid w:val="00294B08"/>
  </w:style>
  <w:style w:type="character" w:customStyle="1" w:styleId="WW8Num21z4">
    <w:name w:val="WW8Num21z4"/>
    <w:rsid w:val="00294B08"/>
  </w:style>
  <w:style w:type="character" w:customStyle="1" w:styleId="WW8Num21z5">
    <w:name w:val="WW8Num21z5"/>
    <w:rsid w:val="00294B08"/>
  </w:style>
  <w:style w:type="character" w:customStyle="1" w:styleId="WW8Num21z6">
    <w:name w:val="WW8Num21z6"/>
    <w:rsid w:val="00294B08"/>
  </w:style>
  <w:style w:type="character" w:customStyle="1" w:styleId="WW8Num21z7">
    <w:name w:val="WW8Num21z7"/>
    <w:rsid w:val="00294B08"/>
  </w:style>
  <w:style w:type="character" w:customStyle="1" w:styleId="WW8Num21z8">
    <w:name w:val="WW8Num21z8"/>
    <w:rsid w:val="00294B08"/>
  </w:style>
  <w:style w:type="character" w:customStyle="1" w:styleId="WW8Num22z0">
    <w:name w:val="WW8Num22z0"/>
    <w:rsid w:val="00294B08"/>
  </w:style>
  <w:style w:type="character" w:customStyle="1" w:styleId="WW8Num22z1">
    <w:name w:val="WW8Num22z1"/>
    <w:rsid w:val="00294B08"/>
  </w:style>
  <w:style w:type="character" w:customStyle="1" w:styleId="WW8Num22z2">
    <w:name w:val="WW8Num22z2"/>
    <w:rsid w:val="00294B08"/>
  </w:style>
  <w:style w:type="character" w:customStyle="1" w:styleId="WW8Num22z3">
    <w:name w:val="WW8Num22z3"/>
    <w:rsid w:val="00294B08"/>
  </w:style>
  <w:style w:type="character" w:customStyle="1" w:styleId="WW8Num22z4">
    <w:name w:val="WW8Num22z4"/>
    <w:rsid w:val="00294B08"/>
  </w:style>
  <w:style w:type="character" w:customStyle="1" w:styleId="WW8Num22z5">
    <w:name w:val="WW8Num22z5"/>
    <w:rsid w:val="00294B08"/>
  </w:style>
  <w:style w:type="character" w:customStyle="1" w:styleId="WW8Num22z6">
    <w:name w:val="WW8Num22z6"/>
    <w:rsid w:val="00294B08"/>
  </w:style>
  <w:style w:type="character" w:customStyle="1" w:styleId="WW8Num22z7">
    <w:name w:val="WW8Num22z7"/>
    <w:rsid w:val="00294B08"/>
  </w:style>
  <w:style w:type="character" w:customStyle="1" w:styleId="WW8Num22z8">
    <w:name w:val="WW8Num22z8"/>
    <w:rsid w:val="00294B08"/>
  </w:style>
  <w:style w:type="character" w:customStyle="1" w:styleId="WW8Num23z0">
    <w:name w:val="WW8Num23z0"/>
    <w:rsid w:val="00294B08"/>
  </w:style>
  <w:style w:type="character" w:customStyle="1" w:styleId="WW8Num23z1">
    <w:name w:val="WW8Num23z1"/>
    <w:rsid w:val="00294B08"/>
    <w:rPr>
      <w:rFonts w:ascii="Calibri" w:eastAsia="Times New Roman" w:hAnsi="Calibri" w:cs="Times New Roman"/>
    </w:rPr>
  </w:style>
  <w:style w:type="character" w:customStyle="1" w:styleId="WW8Num23z2">
    <w:name w:val="WW8Num23z2"/>
    <w:rsid w:val="00294B08"/>
  </w:style>
  <w:style w:type="character" w:customStyle="1" w:styleId="WW8Num23z3">
    <w:name w:val="WW8Num23z3"/>
    <w:rsid w:val="00294B08"/>
  </w:style>
  <w:style w:type="character" w:customStyle="1" w:styleId="WW8Num23z4">
    <w:name w:val="WW8Num23z4"/>
    <w:rsid w:val="00294B08"/>
  </w:style>
  <w:style w:type="character" w:customStyle="1" w:styleId="WW8Num23z5">
    <w:name w:val="WW8Num23z5"/>
    <w:rsid w:val="00294B08"/>
  </w:style>
  <w:style w:type="character" w:customStyle="1" w:styleId="WW8Num23z6">
    <w:name w:val="WW8Num23z6"/>
    <w:rsid w:val="00294B08"/>
  </w:style>
  <w:style w:type="character" w:customStyle="1" w:styleId="WW8Num23z7">
    <w:name w:val="WW8Num23z7"/>
    <w:rsid w:val="00294B08"/>
  </w:style>
  <w:style w:type="character" w:customStyle="1" w:styleId="WW8Num23z8">
    <w:name w:val="WW8Num23z8"/>
    <w:rsid w:val="00294B08"/>
  </w:style>
  <w:style w:type="character" w:customStyle="1" w:styleId="WW8Num24z0">
    <w:name w:val="WW8Num24z0"/>
    <w:rsid w:val="00294B08"/>
    <w:rPr>
      <w:rFonts w:ascii="Calibri" w:hAnsi="Calibri" w:cs="Calibri"/>
      <w:sz w:val="22"/>
      <w:szCs w:val="22"/>
    </w:rPr>
  </w:style>
  <w:style w:type="character" w:customStyle="1" w:styleId="WW8Num24z1">
    <w:name w:val="WW8Num24z1"/>
    <w:rsid w:val="00294B08"/>
    <w:rPr>
      <w:rFonts w:ascii="Calibri" w:eastAsia="Times New Roman" w:hAnsi="Calibri" w:cs="Times New Roman"/>
    </w:rPr>
  </w:style>
  <w:style w:type="character" w:customStyle="1" w:styleId="WW8Num24z3">
    <w:name w:val="WW8Num24z3"/>
    <w:rsid w:val="00294B08"/>
  </w:style>
  <w:style w:type="character" w:customStyle="1" w:styleId="WW8Num24z4">
    <w:name w:val="WW8Num24z4"/>
    <w:rsid w:val="00294B08"/>
  </w:style>
  <w:style w:type="character" w:customStyle="1" w:styleId="WW8Num24z5">
    <w:name w:val="WW8Num24z5"/>
    <w:rsid w:val="00294B08"/>
  </w:style>
  <w:style w:type="character" w:customStyle="1" w:styleId="WW8Num24z6">
    <w:name w:val="WW8Num24z6"/>
    <w:rsid w:val="00294B08"/>
  </w:style>
  <w:style w:type="character" w:customStyle="1" w:styleId="WW8Num24z7">
    <w:name w:val="WW8Num24z7"/>
    <w:rsid w:val="00294B08"/>
  </w:style>
  <w:style w:type="character" w:customStyle="1" w:styleId="WW8Num24z8">
    <w:name w:val="WW8Num24z8"/>
    <w:rsid w:val="00294B08"/>
  </w:style>
  <w:style w:type="character" w:customStyle="1" w:styleId="WW8Num25z0">
    <w:name w:val="WW8Num25z0"/>
    <w:rsid w:val="00294B08"/>
  </w:style>
  <w:style w:type="character" w:customStyle="1" w:styleId="WW8Num25z1">
    <w:name w:val="WW8Num25z1"/>
    <w:rsid w:val="00294B08"/>
  </w:style>
  <w:style w:type="character" w:customStyle="1" w:styleId="WW8Num25z2">
    <w:name w:val="WW8Num25z2"/>
    <w:rsid w:val="00294B08"/>
  </w:style>
  <w:style w:type="character" w:customStyle="1" w:styleId="WW8Num25z3">
    <w:name w:val="WW8Num25z3"/>
    <w:rsid w:val="00294B08"/>
  </w:style>
  <w:style w:type="character" w:customStyle="1" w:styleId="WW8Num25z4">
    <w:name w:val="WW8Num25z4"/>
    <w:rsid w:val="00294B08"/>
  </w:style>
  <w:style w:type="character" w:customStyle="1" w:styleId="WW8Num25z5">
    <w:name w:val="WW8Num25z5"/>
    <w:rsid w:val="00294B08"/>
  </w:style>
  <w:style w:type="character" w:customStyle="1" w:styleId="WW8Num25z6">
    <w:name w:val="WW8Num25z6"/>
    <w:rsid w:val="00294B08"/>
  </w:style>
  <w:style w:type="character" w:customStyle="1" w:styleId="WW8Num25z7">
    <w:name w:val="WW8Num25z7"/>
    <w:rsid w:val="00294B08"/>
  </w:style>
  <w:style w:type="character" w:customStyle="1" w:styleId="WW8Num25z8">
    <w:name w:val="WW8Num25z8"/>
    <w:rsid w:val="00294B08"/>
  </w:style>
  <w:style w:type="character" w:customStyle="1" w:styleId="WW8Num26z0">
    <w:name w:val="WW8Num26z0"/>
    <w:rsid w:val="00294B08"/>
    <w:rPr>
      <w:rFonts w:ascii="Calibri" w:hAnsi="Calibri" w:cs="Calibri"/>
    </w:rPr>
  </w:style>
  <w:style w:type="character" w:customStyle="1" w:styleId="WW8Num26z1">
    <w:name w:val="WW8Num26z1"/>
    <w:rsid w:val="00294B08"/>
  </w:style>
  <w:style w:type="character" w:customStyle="1" w:styleId="WW8Num26z2">
    <w:name w:val="WW8Num26z2"/>
    <w:rsid w:val="00294B08"/>
  </w:style>
  <w:style w:type="character" w:customStyle="1" w:styleId="WW8Num26z3">
    <w:name w:val="WW8Num26z3"/>
    <w:rsid w:val="00294B08"/>
  </w:style>
  <w:style w:type="character" w:customStyle="1" w:styleId="WW8Num26z4">
    <w:name w:val="WW8Num26z4"/>
    <w:rsid w:val="00294B08"/>
  </w:style>
  <w:style w:type="character" w:customStyle="1" w:styleId="WW8Num26z5">
    <w:name w:val="WW8Num26z5"/>
    <w:rsid w:val="00294B08"/>
  </w:style>
  <w:style w:type="character" w:customStyle="1" w:styleId="WW8Num26z6">
    <w:name w:val="WW8Num26z6"/>
    <w:rsid w:val="00294B08"/>
  </w:style>
  <w:style w:type="character" w:customStyle="1" w:styleId="WW8Num26z7">
    <w:name w:val="WW8Num26z7"/>
    <w:rsid w:val="00294B08"/>
  </w:style>
  <w:style w:type="character" w:customStyle="1" w:styleId="WW8Num26z8">
    <w:name w:val="WW8Num26z8"/>
    <w:rsid w:val="00294B08"/>
  </w:style>
  <w:style w:type="character" w:customStyle="1" w:styleId="WW8Num27z0">
    <w:name w:val="WW8Num27z0"/>
    <w:rsid w:val="00294B08"/>
  </w:style>
  <w:style w:type="character" w:customStyle="1" w:styleId="WW8Num27z1">
    <w:name w:val="WW8Num27z1"/>
    <w:rsid w:val="00294B08"/>
  </w:style>
  <w:style w:type="character" w:customStyle="1" w:styleId="WW8Num27z2">
    <w:name w:val="WW8Num27z2"/>
    <w:rsid w:val="00294B08"/>
  </w:style>
  <w:style w:type="character" w:customStyle="1" w:styleId="WW8Num27z3">
    <w:name w:val="WW8Num27z3"/>
    <w:rsid w:val="00294B08"/>
  </w:style>
  <w:style w:type="character" w:customStyle="1" w:styleId="WW8Num27z4">
    <w:name w:val="WW8Num27z4"/>
    <w:rsid w:val="00294B08"/>
  </w:style>
  <w:style w:type="character" w:customStyle="1" w:styleId="WW8Num27z5">
    <w:name w:val="WW8Num27z5"/>
    <w:rsid w:val="00294B08"/>
  </w:style>
  <w:style w:type="character" w:customStyle="1" w:styleId="WW8Num27z6">
    <w:name w:val="WW8Num27z6"/>
    <w:rsid w:val="00294B08"/>
  </w:style>
  <w:style w:type="character" w:customStyle="1" w:styleId="WW8Num27z7">
    <w:name w:val="WW8Num27z7"/>
    <w:rsid w:val="00294B08"/>
  </w:style>
  <w:style w:type="character" w:customStyle="1" w:styleId="WW8Num27z8">
    <w:name w:val="WW8Num27z8"/>
    <w:rsid w:val="00294B08"/>
  </w:style>
  <w:style w:type="character" w:customStyle="1" w:styleId="WW8Num28z0">
    <w:name w:val="WW8Num28z0"/>
    <w:rsid w:val="00294B08"/>
  </w:style>
  <w:style w:type="character" w:customStyle="1" w:styleId="WW8Num28z1">
    <w:name w:val="WW8Num28z1"/>
    <w:rsid w:val="00294B08"/>
  </w:style>
  <w:style w:type="character" w:customStyle="1" w:styleId="WW8Num28z2">
    <w:name w:val="WW8Num28z2"/>
    <w:rsid w:val="00294B08"/>
  </w:style>
  <w:style w:type="character" w:customStyle="1" w:styleId="WW8Num28z3">
    <w:name w:val="WW8Num28z3"/>
    <w:rsid w:val="00294B08"/>
  </w:style>
  <w:style w:type="character" w:customStyle="1" w:styleId="WW8Num28z4">
    <w:name w:val="WW8Num28z4"/>
    <w:rsid w:val="00294B08"/>
  </w:style>
  <w:style w:type="character" w:customStyle="1" w:styleId="WW8Num28z5">
    <w:name w:val="WW8Num28z5"/>
    <w:rsid w:val="00294B08"/>
  </w:style>
  <w:style w:type="character" w:customStyle="1" w:styleId="WW8Num28z6">
    <w:name w:val="WW8Num28z6"/>
    <w:rsid w:val="00294B08"/>
  </w:style>
  <w:style w:type="character" w:customStyle="1" w:styleId="WW8Num28z7">
    <w:name w:val="WW8Num28z7"/>
    <w:rsid w:val="00294B08"/>
  </w:style>
  <w:style w:type="character" w:customStyle="1" w:styleId="WW8Num28z8">
    <w:name w:val="WW8Num28z8"/>
    <w:rsid w:val="00294B08"/>
  </w:style>
  <w:style w:type="character" w:customStyle="1" w:styleId="WW8Num29z0">
    <w:name w:val="WW8Num29z0"/>
    <w:rsid w:val="00294B08"/>
    <w:rPr>
      <w:color w:val="000000"/>
      <w:sz w:val="22"/>
      <w:szCs w:val="22"/>
    </w:rPr>
  </w:style>
  <w:style w:type="character" w:customStyle="1" w:styleId="WW8Num29z1">
    <w:name w:val="WW8Num29z1"/>
    <w:rsid w:val="00294B08"/>
  </w:style>
  <w:style w:type="character" w:customStyle="1" w:styleId="WW8Num29z2">
    <w:name w:val="WW8Num29z2"/>
    <w:rsid w:val="00294B08"/>
  </w:style>
  <w:style w:type="character" w:customStyle="1" w:styleId="WW8Num29z3">
    <w:name w:val="WW8Num29z3"/>
    <w:rsid w:val="00294B08"/>
  </w:style>
  <w:style w:type="character" w:customStyle="1" w:styleId="WW8Num29z4">
    <w:name w:val="WW8Num29z4"/>
    <w:rsid w:val="00294B08"/>
  </w:style>
  <w:style w:type="character" w:customStyle="1" w:styleId="WW8Num29z5">
    <w:name w:val="WW8Num29z5"/>
    <w:rsid w:val="00294B08"/>
  </w:style>
  <w:style w:type="character" w:customStyle="1" w:styleId="WW8Num29z6">
    <w:name w:val="WW8Num29z6"/>
    <w:rsid w:val="00294B08"/>
  </w:style>
  <w:style w:type="character" w:customStyle="1" w:styleId="WW8Num29z7">
    <w:name w:val="WW8Num29z7"/>
    <w:rsid w:val="00294B08"/>
  </w:style>
  <w:style w:type="character" w:customStyle="1" w:styleId="WW8Num29z8">
    <w:name w:val="WW8Num29z8"/>
    <w:rsid w:val="00294B08"/>
  </w:style>
  <w:style w:type="character" w:customStyle="1" w:styleId="WW8Num30z0">
    <w:name w:val="WW8Num30z0"/>
    <w:rsid w:val="00294B08"/>
  </w:style>
  <w:style w:type="character" w:customStyle="1" w:styleId="WW8Num30z1">
    <w:name w:val="WW8Num30z1"/>
    <w:rsid w:val="00294B08"/>
  </w:style>
  <w:style w:type="character" w:customStyle="1" w:styleId="WW8Num30z2">
    <w:name w:val="WW8Num30z2"/>
    <w:rsid w:val="00294B08"/>
  </w:style>
  <w:style w:type="character" w:customStyle="1" w:styleId="WW8Num30z3">
    <w:name w:val="WW8Num30z3"/>
    <w:rsid w:val="00294B08"/>
  </w:style>
  <w:style w:type="character" w:customStyle="1" w:styleId="WW8Num30z4">
    <w:name w:val="WW8Num30z4"/>
    <w:rsid w:val="00294B08"/>
  </w:style>
  <w:style w:type="character" w:customStyle="1" w:styleId="WW8Num30z5">
    <w:name w:val="WW8Num30z5"/>
    <w:rsid w:val="00294B08"/>
  </w:style>
  <w:style w:type="character" w:customStyle="1" w:styleId="WW8Num30z6">
    <w:name w:val="WW8Num30z6"/>
    <w:rsid w:val="00294B08"/>
  </w:style>
  <w:style w:type="character" w:customStyle="1" w:styleId="WW8Num30z7">
    <w:name w:val="WW8Num30z7"/>
    <w:rsid w:val="00294B08"/>
  </w:style>
  <w:style w:type="character" w:customStyle="1" w:styleId="WW8Num30z8">
    <w:name w:val="WW8Num30z8"/>
    <w:rsid w:val="00294B08"/>
  </w:style>
  <w:style w:type="character" w:customStyle="1" w:styleId="WW8Num31z0">
    <w:name w:val="WW8Num31z0"/>
    <w:rsid w:val="00294B08"/>
    <w:rPr>
      <w:rFonts w:ascii="Liberation Serif;Times New Roma" w:hAnsi="Liberation Serif;Times New Roma" w:cs="Liberation Serif;Times New Roma"/>
      <w:szCs w:val="20"/>
      <w:shd w:val="clear" w:color="auto" w:fill="00FF00"/>
    </w:rPr>
  </w:style>
  <w:style w:type="character" w:customStyle="1" w:styleId="WW8Num32z0">
    <w:name w:val="WW8Num32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2z1">
    <w:name w:val="WW8Num32z1"/>
    <w:rsid w:val="00294B08"/>
  </w:style>
  <w:style w:type="character" w:customStyle="1" w:styleId="WW8Num32z2">
    <w:name w:val="WW8Num32z2"/>
    <w:rsid w:val="00294B08"/>
  </w:style>
  <w:style w:type="character" w:customStyle="1" w:styleId="WW8Num32z3">
    <w:name w:val="WW8Num32z3"/>
    <w:rsid w:val="00294B08"/>
  </w:style>
  <w:style w:type="character" w:customStyle="1" w:styleId="WW8Num32z4">
    <w:name w:val="WW8Num32z4"/>
    <w:rsid w:val="00294B08"/>
  </w:style>
  <w:style w:type="character" w:customStyle="1" w:styleId="WW8Num32z5">
    <w:name w:val="WW8Num32z5"/>
    <w:rsid w:val="00294B08"/>
  </w:style>
  <w:style w:type="character" w:customStyle="1" w:styleId="WW8Num32z6">
    <w:name w:val="WW8Num32z6"/>
    <w:rsid w:val="00294B08"/>
  </w:style>
  <w:style w:type="character" w:customStyle="1" w:styleId="WW8Num32z7">
    <w:name w:val="WW8Num32z7"/>
    <w:rsid w:val="00294B08"/>
  </w:style>
  <w:style w:type="character" w:customStyle="1" w:styleId="WW8Num32z8">
    <w:name w:val="WW8Num32z8"/>
    <w:rsid w:val="00294B08"/>
  </w:style>
  <w:style w:type="character" w:customStyle="1" w:styleId="WW8Num33z0">
    <w:name w:val="WW8Num3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3z1">
    <w:name w:val="WW8Num33z1"/>
    <w:rsid w:val="00294B08"/>
  </w:style>
  <w:style w:type="character" w:customStyle="1" w:styleId="WW8Num33z2">
    <w:name w:val="WW8Num33z2"/>
    <w:rsid w:val="00294B08"/>
  </w:style>
  <w:style w:type="character" w:customStyle="1" w:styleId="WW8Num33z3">
    <w:name w:val="WW8Num33z3"/>
    <w:rsid w:val="00294B08"/>
  </w:style>
  <w:style w:type="character" w:customStyle="1" w:styleId="WW8Num33z4">
    <w:name w:val="WW8Num33z4"/>
    <w:rsid w:val="00294B08"/>
  </w:style>
  <w:style w:type="character" w:customStyle="1" w:styleId="WW8Num33z5">
    <w:name w:val="WW8Num33z5"/>
    <w:rsid w:val="00294B08"/>
  </w:style>
  <w:style w:type="character" w:customStyle="1" w:styleId="WW8Num33z6">
    <w:name w:val="WW8Num33z6"/>
    <w:rsid w:val="00294B08"/>
  </w:style>
  <w:style w:type="character" w:customStyle="1" w:styleId="WW8Num33z7">
    <w:name w:val="WW8Num33z7"/>
    <w:rsid w:val="00294B08"/>
  </w:style>
  <w:style w:type="character" w:customStyle="1" w:styleId="WW8Num33z8">
    <w:name w:val="WW8Num33z8"/>
    <w:rsid w:val="00294B08"/>
  </w:style>
  <w:style w:type="character" w:customStyle="1" w:styleId="WW8Num34z0">
    <w:name w:val="WW8Num34z0"/>
    <w:rsid w:val="00294B08"/>
  </w:style>
  <w:style w:type="character" w:customStyle="1" w:styleId="WW8Num34z1">
    <w:name w:val="WW8Num34z1"/>
    <w:rsid w:val="00294B08"/>
  </w:style>
  <w:style w:type="character" w:customStyle="1" w:styleId="WW8Num34z2">
    <w:name w:val="WW8Num34z2"/>
    <w:rsid w:val="00294B08"/>
  </w:style>
  <w:style w:type="character" w:customStyle="1" w:styleId="WW8Num34z3">
    <w:name w:val="WW8Num34z3"/>
    <w:rsid w:val="00294B08"/>
  </w:style>
  <w:style w:type="character" w:customStyle="1" w:styleId="WW8Num34z4">
    <w:name w:val="WW8Num34z4"/>
    <w:rsid w:val="00294B08"/>
  </w:style>
  <w:style w:type="character" w:customStyle="1" w:styleId="WW8Num34z5">
    <w:name w:val="WW8Num34z5"/>
    <w:rsid w:val="00294B08"/>
  </w:style>
  <w:style w:type="character" w:customStyle="1" w:styleId="WW8Num34z6">
    <w:name w:val="WW8Num34z6"/>
    <w:rsid w:val="00294B08"/>
  </w:style>
  <w:style w:type="character" w:customStyle="1" w:styleId="WW8Num34z7">
    <w:name w:val="WW8Num34z7"/>
    <w:rsid w:val="00294B08"/>
  </w:style>
  <w:style w:type="character" w:customStyle="1" w:styleId="WW8Num34z8">
    <w:name w:val="WW8Num34z8"/>
    <w:rsid w:val="00294B08"/>
  </w:style>
  <w:style w:type="character" w:customStyle="1" w:styleId="WW8Num35z0">
    <w:name w:val="WW8Num35z0"/>
    <w:rsid w:val="00294B08"/>
    <w:rPr>
      <w:rFonts w:ascii="Calibri" w:hAnsi="Calibri" w:cs="Calibri"/>
      <w:sz w:val="22"/>
      <w:szCs w:val="22"/>
    </w:rPr>
  </w:style>
  <w:style w:type="character" w:customStyle="1" w:styleId="WW8Num35z1">
    <w:name w:val="WW8Num35z1"/>
    <w:rsid w:val="00294B08"/>
    <w:rPr>
      <w:rFonts w:ascii="Calibri" w:eastAsia="Times New Roman" w:hAnsi="Calibri" w:cs="Times New Roman"/>
    </w:rPr>
  </w:style>
  <w:style w:type="character" w:customStyle="1" w:styleId="WW8Num35z3">
    <w:name w:val="WW8Num35z3"/>
    <w:rsid w:val="00294B08"/>
  </w:style>
  <w:style w:type="character" w:customStyle="1" w:styleId="WW8Num36z0">
    <w:name w:val="WW8Num36z0"/>
    <w:rsid w:val="00294B08"/>
  </w:style>
  <w:style w:type="character" w:customStyle="1" w:styleId="WW8Num36z1">
    <w:name w:val="WW8Num36z1"/>
    <w:rsid w:val="00294B08"/>
  </w:style>
  <w:style w:type="character" w:customStyle="1" w:styleId="WW8Num36z2">
    <w:name w:val="WW8Num36z2"/>
    <w:rsid w:val="00294B08"/>
  </w:style>
  <w:style w:type="character" w:customStyle="1" w:styleId="WW8Num36z3">
    <w:name w:val="WW8Num36z3"/>
    <w:rsid w:val="00294B08"/>
  </w:style>
  <w:style w:type="character" w:customStyle="1" w:styleId="WW8Num36z4">
    <w:name w:val="WW8Num36z4"/>
    <w:rsid w:val="00294B08"/>
  </w:style>
  <w:style w:type="character" w:customStyle="1" w:styleId="WW8Num36z5">
    <w:name w:val="WW8Num36z5"/>
    <w:rsid w:val="00294B08"/>
  </w:style>
  <w:style w:type="character" w:customStyle="1" w:styleId="WW8Num36z6">
    <w:name w:val="WW8Num36z6"/>
    <w:rsid w:val="00294B08"/>
  </w:style>
  <w:style w:type="character" w:customStyle="1" w:styleId="WW8Num36z7">
    <w:name w:val="WW8Num36z7"/>
    <w:rsid w:val="00294B08"/>
  </w:style>
  <w:style w:type="character" w:customStyle="1" w:styleId="WW8Num36z8">
    <w:name w:val="WW8Num36z8"/>
    <w:rsid w:val="00294B08"/>
  </w:style>
  <w:style w:type="character" w:customStyle="1" w:styleId="WW8Num37z0">
    <w:name w:val="WW8Num37z0"/>
    <w:rsid w:val="00294B08"/>
    <w:rPr>
      <w:rFonts w:ascii="Symbol" w:hAnsi="Symbol" w:cs="Symbol"/>
    </w:rPr>
  </w:style>
  <w:style w:type="character" w:customStyle="1" w:styleId="WW8Num38z0">
    <w:name w:val="WW8Num38z0"/>
    <w:rsid w:val="00294B08"/>
  </w:style>
  <w:style w:type="character" w:customStyle="1" w:styleId="WW8Num38z1">
    <w:name w:val="WW8Num38z1"/>
    <w:rsid w:val="00294B08"/>
    <w:rPr>
      <w:rFonts w:ascii="Calibri" w:eastAsia="Times New Roman" w:hAnsi="Calibri" w:cs="Times New Roman"/>
    </w:rPr>
  </w:style>
  <w:style w:type="character" w:customStyle="1" w:styleId="WW8Num38z2">
    <w:name w:val="WW8Num38z2"/>
    <w:rsid w:val="00294B08"/>
  </w:style>
  <w:style w:type="character" w:customStyle="1" w:styleId="WW8Num38z3">
    <w:name w:val="WW8Num38z3"/>
    <w:rsid w:val="00294B08"/>
  </w:style>
  <w:style w:type="character" w:customStyle="1" w:styleId="WW8Num38z4">
    <w:name w:val="WW8Num38z4"/>
    <w:rsid w:val="00294B08"/>
  </w:style>
  <w:style w:type="character" w:customStyle="1" w:styleId="WW8Num38z5">
    <w:name w:val="WW8Num38z5"/>
    <w:rsid w:val="00294B08"/>
  </w:style>
  <w:style w:type="character" w:customStyle="1" w:styleId="WW8Num38z6">
    <w:name w:val="WW8Num38z6"/>
    <w:rsid w:val="00294B08"/>
  </w:style>
  <w:style w:type="character" w:customStyle="1" w:styleId="WW8Num38z7">
    <w:name w:val="WW8Num38z7"/>
    <w:rsid w:val="00294B08"/>
  </w:style>
  <w:style w:type="character" w:customStyle="1" w:styleId="WW8Num38z8">
    <w:name w:val="WW8Num38z8"/>
    <w:rsid w:val="00294B08"/>
  </w:style>
  <w:style w:type="character" w:customStyle="1" w:styleId="WW8Num39z0">
    <w:name w:val="WW8Num39z0"/>
    <w:rsid w:val="00294B08"/>
    <w:rPr>
      <w:rFonts w:ascii="Calibri" w:eastAsia="Times New Roman" w:hAnsi="Calibri" w:cs="Times New Roman"/>
    </w:rPr>
  </w:style>
  <w:style w:type="character" w:customStyle="1" w:styleId="WW8Num39z1">
    <w:name w:val="WW8Num39z1"/>
    <w:rsid w:val="00294B08"/>
  </w:style>
  <w:style w:type="character" w:customStyle="1" w:styleId="WW8Num39z2">
    <w:name w:val="WW8Num39z2"/>
    <w:rsid w:val="00294B08"/>
  </w:style>
  <w:style w:type="character" w:customStyle="1" w:styleId="WW8Num39z3">
    <w:name w:val="WW8Num39z3"/>
    <w:rsid w:val="00294B08"/>
  </w:style>
  <w:style w:type="character" w:customStyle="1" w:styleId="WW8Num39z4">
    <w:name w:val="WW8Num39z4"/>
    <w:rsid w:val="00294B08"/>
  </w:style>
  <w:style w:type="character" w:customStyle="1" w:styleId="WW8Num39z5">
    <w:name w:val="WW8Num39z5"/>
    <w:rsid w:val="00294B08"/>
  </w:style>
  <w:style w:type="character" w:customStyle="1" w:styleId="WW8Num39z6">
    <w:name w:val="WW8Num39z6"/>
    <w:rsid w:val="00294B08"/>
  </w:style>
  <w:style w:type="character" w:customStyle="1" w:styleId="WW8Num39z7">
    <w:name w:val="WW8Num39z7"/>
    <w:rsid w:val="00294B08"/>
  </w:style>
  <w:style w:type="character" w:customStyle="1" w:styleId="WW8Num39z8">
    <w:name w:val="WW8Num39z8"/>
    <w:rsid w:val="00294B08"/>
  </w:style>
  <w:style w:type="character" w:customStyle="1" w:styleId="WW8Num40z0">
    <w:name w:val="WW8Num40z0"/>
    <w:rsid w:val="00294B08"/>
  </w:style>
  <w:style w:type="character" w:customStyle="1" w:styleId="WW8Num40z1">
    <w:name w:val="WW8Num40z1"/>
    <w:rsid w:val="00294B08"/>
  </w:style>
  <w:style w:type="character" w:customStyle="1" w:styleId="WW8Num40z2">
    <w:name w:val="WW8Num40z2"/>
    <w:rsid w:val="00294B08"/>
  </w:style>
  <w:style w:type="character" w:customStyle="1" w:styleId="WW8Num40z3">
    <w:name w:val="WW8Num40z3"/>
    <w:rsid w:val="00294B08"/>
  </w:style>
  <w:style w:type="character" w:customStyle="1" w:styleId="WW8Num40z4">
    <w:name w:val="WW8Num40z4"/>
    <w:rsid w:val="00294B08"/>
  </w:style>
  <w:style w:type="character" w:customStyle="1" w:styleId="WW8Num40z5">
    <w:name w:val="WW8Num40z5"/>
    <w:rsid w:val="00294B08"/>
  </w:style>
  <w:style w:type="character" w:customStyle="1" w:styleId="WW8Num40z6">
    <w:name w:val="WW8Num40z6"/>
    <w:rsid w:val="00294B08"/>
  </w:style>
  <w:style w:type="character" w:customStyle="1" w:styleId="WW8Num40z7">
    <w:name w:val="WW8Num40z7"/>
    <w:rsid w:val="00294B08"/>
  </w:style>
  <w:style w:type="character" w:customStyle="1" w:styleId="WW8Num40z8">
    <w:name w:val="WW8Num40z8"/>
    <w:rsid w:val="00294B08"/>
  </w:style>
  <w:style w:type="character" w:customStyle="1" w:styleId="WW8Num41z0">
    <w:name w:val="WW8Num41z0"/>
    <w:rsid w:val="00294B08"/>
  </w:style>
  <w:style w:type="character" w:customStyle="1" w:styleId="WW8Num41z1">
    <w:name w:val="WW8Num41z1"/>
    <w:rsid w:val="00294B08"/>
  </w:style>
  <w:style w:type="character" w:customStyle="1" w:styleId="WW8Num41z2">
    <w:name w:val="WW8Num41z2"/>
    <w:rsid w:val="00294B08"/>
  </w:style>
  <w:style w:type="character" w:customStyle="1" w:styleId="WW8Num41z3">
    <w:name w:val="WW8Num41z3"/>
    <w:rsid w:val="00294B08"/>
  </w:style>
  <w:style w:type="character" w:customStyle="1" w:styleId="WW8Num41z4">
    <w:name w:val="WW8Num41z4"/>
    <w:rsid w:val="00294B08"/>
  </w:style>
  <w:style w:type="character" w:customStyle="1" w:styleId="WW8Num41z5">
    <w:name w:val="WW8Num41z5"/>
    <w:rsid w:val="00294B08"/>
  </w:style>
  <w:style w:type="character" w:customStyle="1" w:styleId="WW8Num41z6">
    <w:name w:val="WW8Num41z6"/>
    <w:rsid w:val="00294B08"/>
  </w:style>
  <w:style w:type="character" w:customStyle="1" w:styleId="WW8Num41z7">
    <w:name w:val="WW8Num41z7"/>
    <w:rsid w:val="00294B08"/>
  </w:style>
  <w:style w:type="character" w:customStyle="1" w:styleId="WW8Num41z8">
    <w:name w:val="WW8Num41z8"/>
    <w:rsid w:val="00294B08"/>
  </w:style>
  <w:style w:type="character" w:customStyle="1" w:styleId="WW8Num42z0">
    <w:name w:val="WW8Num42z0"/>
    <w:rsid w:val="00294B08"/>
  </w:style>
  <w:style w:type="character" w:customStyle="1" w:styleId="WW8Num42z1">
    <w:name w:val="WW8Num42z1"/>
    <w:rsid w:val="00294B08"/>
  </w:style>
  <w:style w:type="character" w:customStyle="1" w:styleId="WW8Num42z2">
    <w:name w:val="WW8Num42z2"/>
    <w:rsid w:val="00294B08"/>
  </w:style>
  <w:style w:type="character" w:customStyle="1" w:styleId="WW8Num42z3">
    <w:name w:val="WW8Num42z3"/>
    <w:rsid w:val="00294B08"/>
  </w:style>
  <w:style w:type="character" w:customStyle="1" w:styleId="WW8Num42z4">
    <w:name w:val="WW8Num42z4"/>
    <w:rsid w:val="00294B08"/>
  </w:style>
  <w:style w:type="character" w:customStyle="1" w:styleId="WW8Num42z5">
    <w:name w:val="WW8Num42z5"/>
    <w:rsid w:val="00294B08"/>
  </w:style>
  <w:style w:type="character" w:customStyle="1" w:styleId="WW8Num42z6">
    <w:name w:val="WW8Num42z6"/>
    <w:rsid w:val="00294B08"/>
  </w:style>
  <w:style w:type="character" w:customStyle="1" w:styleId="WW8Num42z7">
    <w:name w:val="WW8Num42z7"/>
    <w:rsid w:val="00294B08"/>
  </w:style>
  <w:style w:type="character" w:customStyle="1" w:styleId="WW8Num42z8">
    <w:name w:val="WW8Num42z8"/>
    <w:rsid w:val="00294B08"/>
  </w:style>
  <w:style w:type="character" w:customStyle="1" w:styleId="WW8Num43z0">
    <w:name w:val="WW8Num43z0"/>
    <w:rsid w:val="00294B08"/>
  </w:style>
  <w:style w:type="character" w:customStyle="1" w:styleId="WW8Num43z1">
    <w:name w:val="WW8Num43z1"/>
    <w:rsid w:val="00294B08"/>
  </w:style>
  <w:style w:type="character" w:customStyle="1" w:styleId="WW8Num43z2">
    <w:name w:val="WW8Num43z2"/>
    <w:rsid w:val="00294B08"/>
  </w:style>
  <w:style w:type="character" w:customStyle="1" w:styleId="WW8Num43z3">
    <w:name w:val="WW8Num43z3"/>
    <w:rsid w:val="00294B08"/>
  </w:style>
  <w:style w:type="character" w:customStyle="1" w:styleId="WW8Num43z4">
    <w:name w:val="WW8Num43z4"/>
    <w:rsid w:val="00294B08"/>
  </w:style>
  <w:style w:type="character" w:customStyle="1" w:styleId="WW8Num43z5">
    <w:name w:val="WW8Num43z5"/>
    <w:rsid w:val="00294B08"/>
  </w:style>
  <w:style w:type="character" w:customStyle="1" w:styleId="WW8Num43z6">
    <w:name w:val="WW8Num43z6"/>
    <w:rsid w:val="00294B08"/>
  </w:style>
  <w:style w:type="character" w:customStyle="1" w:styleId="WW8Num43z7">
    <w:name w:val="WW8Num43z7"/>
    <w:rsid w:val="00294B08"/>
  </w:style>
  <w:style w:type="character" w:customStyle="1" w:styleId="WW8Num43z8">
    <w:name w:val="WW8Num43z8"/>
    <w:rsid w:val="00294B08"/>
  </w:style>
  <w:style w:type="character" w:customStyle="1" w:styleId="WW8Num44z0">
    <w:name w:val="WW8Num44z0"/>
    <w:rsid w:val="00294B08"/>
  </w:style>
  <w:style w:type="character" w:customStyle="1" w:styleId="WW8Num44z1">
    <w:name w:val="WW8Num44z1"/>
    <w:rsid w:val="00294B08"/>
    <w:rPr>
      <w:rFonts w:ascii="Calibri" w:eastAsia="Times New Roman" w:hAnsi="Calibri" w:cs="Times New Roman"/>
    </w:rPr>
  </w:style>
  <w:style w:type="character" w:customStyle="1" w:styleId="WW8Num44z2">
    <w:name w:val="WW8Num44z2"/>
    <w:rsid w:val="00294B08"/>
  </w:style>
  <w:style w:type="character" w:customStyle="1" w:styleId="WW8Num44z3">
    <w:name w:val="WW8Num44z3"/>
    <w:rsid w:val="00294B08"/>
  </w:style>
  <w:style w:type="character" w:customStyle="1" w:styleId="WW8Num44z4">
    <w:name w:val="WW8Num44z4"/>
    <w:rsid w:val="00294B08"/>
  </w:style>
  <w:style w:type="character" w:customStyle="1" w:styleId="WW8Num44z5">
    <w:name w:val="WW8Num44z5"/>
    <w:rsid w:val="00294B08"/>
  </w:style>
  <w:style w:type="character" w:customStyle="1" w:styleId="WW8Num44z6">
    <w:name w:val="WW8Num44z6"/>
    <w:rsid w:val="00294B08"/>
  </w:style>
  <w:style w:type="character" w:customStyle="1" w:styleId="WW8Num44z7">
    <w:name w:val="WW8Num44z7"/>
    <w:rsid w:val="00294B08"/>
  </w:style>
  <w:style w:type="character" w:customStyle="1" w:styleId="WW8Num44z8">
    <w:name w:val="WW8Num44z8"/>
    <w:rsid w:val="00294B08"/>
  </w:style>
  <w:style w:type="character" w:customStyle="1" w:styleId="WW8Num45z0">
    <w:name w:val="WW8Num45z0"/>
    <w:rsid w:val="00294B08"/>
  </w:style>
  <w:style w:type="character" w:customStyle="1" w:styleId="WW8Num45z1">
    <w:name w:val="WW8Num45z1"/>
    <w:rsid w:val="00294B08"/>
  </w:style>
  <w:style w:type="character" w:customStyle="1" w:styleId="WW8Num45z2">
    <w:name w:val="WW8Num45z2"/>
    <w:rsid w:val="00294B08"/>
  </w:style>
  <w:style w:type="character" w:customStyle="1" w:styleId="WW8Num45z3">
    <w:name w:val="WW8Num45z3"/>
    <w:rsid w:val="00294B08"/>
  </w:style>
  <w:style w:type="character" w:customStyle="1" w:styleId="WW8Num45z4">
    <w:name w:val="WW8Num45z4"/>
    <w:rsid w:val="00294B08"/>
  </w:style>
  <w:style w:type="character" w:customStyle="1" w:styleId="WW8Num45z5">
    <w:name w:val="WW8Num45z5"/>
    <w:rsid w:val="00294B08"/>
  </w:style>
  <w:style w:type="character" w:customStyle="1" w:styleId="WW8Num45z6">
    <w:name w:val="WW8Num45z6"/>
    <w:rsid w:val="00294B08"/>
  </w:style>
  <w:style w:type="character" w:customStyle="1" w:styleId="WW8Num45z7">
    <w:name w:val="WW8Num45z7"/>
    <w:rsid w:val="00294B08"/>
  </w:style>
  <w:style w:type="character" w:customStyle="1" w:styleId="WW8Num45z8">
    <w:name w:val="WW8Num45z8"/>
    <w:rsid w:val="00294B08"/>
  </w:style>
  <w:style w:type="character" w:customStyle="1" w:styleId="WW8Num46z0">
    <w:name w:val="WW8Num46z0"/>
    <w:rsid w:val="00294B08"/>
    <w:rPr>
      <w:b/>
    </w:rPr>
  </w:style>
  <w:style w:type="character" w:customStyle="1" w:styleId="WW8Num46z1">
    <w:name w:val="WW8Num46z1"/>
    <w:rsid w:val="00294B08"/>
  </w:style>
  <w:style w:type="character" w:customStyle="1" w:styleId="WW8Num46z2">
    <w:name w:val="WW8Num46z2"/>
    <w:rsid w:val="00294B08"/>
  </w:style>
  <w:style w:type="character" w:customStyle="1" w:styleId="WW8Num46z3">
    <w:name w:val="WW8Num46z3"/>
    <w:rsid w:val="00294B08"/>
  </w:style>
  <w:style w:type="character" w:customStyle="1" w:styleId="WW8Num46z4">
    <w:name w:val="WW8Num46z4"/>
    <w:rsid w:val="00294B08"/>
  </w:style>
  <w:style w:type="character" w:customStyle="1" w:styleId="WW8Num46z5">
    <w:name w:val="WW8Num46z5"/>
    <w:rsid w:val="00294B08"/>
  </w:style>
  <w:style w:type="character" w:customStyle="1" w:styleId="WW8Num46z6">
    <w:name w:val="WW8Num46z6"/>
    <w:rsid w:val="00294B08"/>
  </w:style>
  <w:style w:type="character" w:customStyle="1" w:styleId="WW8Num46z7">
    <w:name w:val="WW8Num46z7"/>
    <w:rsid w:val="00294B08"/>
  </w:style>
  <w:style w:type="character" w:customStyle="1" w:styleId="WW8Num46z8">
    <w:name w:val="WW8Num46z8"/>
    <w:rsid w:val="00294B08"/>
  </w:style>
  <w:style w:type="character" w:customStyle="1" w:styleId="WW8Num47z0">
    <w:name w:val="WW8Num47z0"/>
    <w:rsid w:val="00294B08"/>
  </w:style>
  <w:style w:type="character" w:customStyle="1" w:styleId="WW8Num48z0">
    <w:name w:val="WW8Num48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48z1">
    <w:name w:val="WW8Num48z1"/>
    <w:rsid w:val="00294B08"/>
  </w:style>
  <w:style w:type="character" w:customStyle="1" w:styleId="WW8Num48z2">
    <w:name w:val="WW8Num48z2"/>
    <w:rsid w:val="00294B08"/>
  </w:style>
  <w:style w:type="character" w:customStyle="1" w:styleId="WW8Num48z3">
    <w:name w:val="WW8Num48z3"/>
    <w:rsid w:val="00294B08"/>
  </w:style>
  <w:style w:type="character" w:customStyle="1" w:styleId="WW8Num48z4">
    <w:name w:val="WW8Num48z4"/>
    <w:rsid w:val="00294B08"/>
  </w:style>
  <w:style w:type="character" w:customStyle="1" w:styleId="WW8Num48z5">
    <w:name w:val="WW8Num48z5"/>
    <w:rsid w:val="00294B08"/>
  </w:style>
  <w:style w:type="character" w:customStyle="1" w:styleId="WW8Num48z6">
    <w:name w:val="WW8Num48z6"/>
    <w:rsid w:val="00294B08"/>
  </w:style>
  <w:style w:type="character" w:customStyle="1" w:styleId="WW8Num48z7">
    <w:name w:val="WW8Num48z7"/>
    <w:rsid w:val="00294B08"/>
  </w:style>
  <w:style w:type="character" w:customStyle="1" w:styleId="WW8Num48z8">
    <w:name w:val="WW8Num48z8"/>
    <w:rsid w:val="00294B08"/>
  </w:style>
  <w:style w:type="character" w:customStyle="1" w:styleId="WW8Num49z0">
    <w:name w:val="WW8Num49z0"/>
    <w:rsid w:val="00294B08"/>
    <w:rPr>
      <w:rFonts w:ascii="Calibri" w:eastAsia="Times New Roman" w:hAnsi="Calibri" w:cs="Times New Roman"/>
    </w:rPr>
  </w:style>
  <w:style w:type="character" w:customStyle="1" w:styleId="WW8Num49z1">
    <w:name w:val="WW8Num49z1"/>
    <w:rsid w:val="00294B08"/>
  </w:style>
  <w:style w:type="character" w:customStyle="1" w:styleId="WW8Num49z2">
    <w:name w:val="WW8Num49z2"/>
    <w:rsid w:val="00294B08"/>
  </w:style>
  <w:style w:type="character" w:customStyle="1" w:styleId="WW8Num49z3">
    <w:name w:val="WW8Num49z3"/>
    <w:rsid w:val="00294B08"/>
  </w:style>
  <w:style w:type="character" w:customStyle="1" w:styleId="WW8Num49z4">
    <w:name w:val="WW8Num49z4"/>
    <w:rsid w:val="00294B08"/>
  </w:style>
  <w:style w:type="character" w:customStyle="1" w:styleId="WW8Num49z5">
    <w:name w:val="WW8Num49z5"/>
    <w:rsid w:val="00294B08"/>
  </w:style>
  <w:style w:type="character" w:customStyle="1" w:styleId="WW8Num49z6">
    <w:name w:val="WW8Num49z6"/>
    <w:rsid w:val="00294B08"/>
  </w:style>
  <w:style w:type="character" w:customStyle="1" w:styleId="WW8Num49z7">
    <w:name w:val="WW8Num49z7"/>
    <w:rsid w:val="00294B08"/>
  </w:style>
  <w:style w:type="character" w:customStyle="1" w:styleId="WW8Num49z8">
    <w:name w:val="WW8Num49z8"/>
    <w:rsid w:val="00294B08"/>
  </w:style>
  <w:style w:type="character" w:customStyle="1" w:styleId="WW8Num50z0">
    <w:name w:val="WW8Num50z0"/>
    <w:rsid w:val="00294B08"/>
  </w:style>
  <w:style w:type="character" w:customStyle="1" w:styleId="WW8Num51z0">
    <w:name w:val="WW8Num51z0"/>
    <w:rsid w:val="00294B08"/>
  </w:style>
  <w:style w:type="character" w:customStyle="1" w:styleId="WW8Num51z1">
    <w:name w:val="WW8Num51z1"/>
    <w:rsid w:val="00294B08"/>
    <w:rPr>
      <w:rFonts w:ascii="Calibri" w:eastAsia="Times New Roman" w:hAnsi="Calibri" w:cs="Times New Roman"/>
    </w:rPr>
  </w:style>
  <w:style w:type="character" w:customStyle="1" w:styleId="WW8Num51z2">
    <w:name w:val="WW8Num51z2"/>
    <w:rsid w:val="00294B08"/>
  </w:style>
  <w:style w:type="character" w:customStyle="1" w:styleId="WW8Num51z3">
    <w:name w:val="WW8Num51z3"/>
    <w:rsid w:val="00294B08"/>
  </w:style>
  <w:style w:type="character" w:customStyle="1" w:styleId="WW8Num51z4">
    <w:name w:val="WW8Num51z4"/>
    <w:rsid w:val="00294B08"/>
  </w:style>
  <w:style w:type="character" w:customStyle="1" w:styleId="WW8Num51z5">
    <w:name w:val="WW8Num51z5"/>
    <w:rsid w:val="00294B08"/>
  </w:style>
  <w:style w:type="character" w:customStyle="1" w:styleId="WW8Num51z6">
    <w:name w:val="WW8Num51z6"/>
    <w:rsid w:val="00294B08"/>
  </w:style>
  <w:style w:type="character" w:customStyle="1" w:styleId="WW8Num51z7">
    <w:name w:val="WW8Num51z7"/>
    <w:rsid w:val="00294B08"/>
  </w:style>
  <w:style w:type="character" w:customStyle="1" w:styleId="WW8Num51z8">
    <w:name w:val="WW8Num51z8"/>
    <w:rsid w:val="00294B08"/>
  </w:style>
  <w:style w:type="character" w:customStyle="1" w:styleId="WW8Num52z0">
    <w:name w:val="WW8Num52z0"/>
    <w:rsid w:val="00294B08"/>
  </w:style>
  <w:style w:type="character" w:customStyle="1" w:styleId="WW8Num52z1">
    <w:name w:val="WW8Num52z1"/>
    <w:rsid w:val="00294B08"/>
  </w:style>
  <w:style w:type="character" w:customStyle="1" w:styleId="WW8Num52z2">
    <w:name w:val="WW8Num52z2"/>
    <w:rsid w:val="00294B08"/>
  </w:style>
  <w:style w:type="character" w:customStyle="1" w:styleId="WW8Num52z3">
    <w:name w:val="WW8Num52z3"/>
    <w:rsid w:val="00294B08"/>
  </w:style>
  <w:style w:type="character" w:customStyle="1" w:styleId="WW8Num52z4">
    <w:name w:val="WW8Num52z4"/>
    <w:rsid w:val="00294B08"/>
  </w:style>
  <w:style w:type="character" w:customStyle="1" w:styleId="WW8Num52z5">
    <w:name w:val="WW8Num52z5"/>
    <w:rsid w:val="00294B08"/>
  </w:style>
  <w:style w:type="character" w:customStyle="1" w:styleId="WW8Num52z6">
    <w:name w:val="WW8Num52z6"/>
    <w:rsid w:val="00294B08"/>
  </w:style>
  <w:style w:type="character" w:customStyle="1" w:styleId="WW8Num52z7">
    <w:name w:val="WW8Num52z7"/>
    <w:rsid w:val="00294B08"/>
  </w:style>
  <w:style w:type="character" w:customStyle="1" w:styleId="WW8Num52z8">
    <w:name w:val="WW8Num52z8"/>
    <w:rsid w:val="00294B08"/>
  </w:style>
  <w:style w:type="character" w:customStyle="1" w:styleId="WW8Num53z0">
    <w:name w:val="WW8Num53z0"/>
    <w:rsid w:val="00294B08"/>
  </w:style>
  <w:style w:type="character" w:customStyle="1" w:styleId="WW8Num53z1">
    <w:name w:val="WW8Num53z1"/>
    <w:rsid w:val="00294B08"/>
  </w:style>
  <w:style w:type="character" w:customStyle="1" w:styleId="WW8Num53z2">
    <w:name w:val="WW8Num53z2"/>
    <w:rsid w:val="00294B08"/>
  </w:style>
  <w:style w:type="character" w:customStyle="1" w:styleId="WW8Num53z3">
    <w:name w:val="WW8Num53z3"/>
    <w:rsid w:val="00294B08"/>
  </w:style>
  <w:style w:type="character" w:customStyle="1" w:styleId="WW8Num53z4">
    <w:name w:val="WW8Num53z4"/>
    <w:rsid w:val="00294B08"/>
  </w:style>
  <w:style w:type="character" w:customStyle="1" w:styleId="WW8Num53z5">
    <w:name w:val="WW8Num53z5"/>
    <w:rsid w:val="00294B08"/>
  </w:style>
  <w:style w:type="character" w:customStyle="1" w:styleId="WW8Num53z6">
    <w:name w:val="WW8Num53z6"/>
    <w:rsid w:val="00294B08"/>
  </w:style>
  <w:style w:type="character" w:customStyle="1" w:styleId="WW8Num53z7">
    <w:name w:val="WW8Num53z7"/>
    <w:rsid w:val="00294B08"/>
  </w:style>
  <w:style w:type="character" w:customStyle="1" w:styleId="WW8Num53z8">
    <w:name w:val="WW8Num53z8"/>
    <w:rsid w:val="00294B08"/>
  </w:style>
  <w:style w:type="character" w:customStyle="1" w:styleId="WW8Num54z0">
    <w:name w:val="WW8Num54z0"/>
    <w:rsid w:val="00294B08"/>
    <w:rPr>
      <w:rFonts w:ascii="Calibri" w:eastAsia="Times New Roman" w:hAnsi="Calibri" w:cs="Times New Roman"/>
    </w:rPr>
  </w:style>
  <w:style w:type="character" w:customStyle="1" w:styleId="WW8Num54z1">
    <w:name w:val="WW8Num54z1"/>
    <w:rsid w:val="00294B08"/>
  </w:style>
  <w:style w:type="character" w:customStyle="1" w:styleId="WW8Num54z2">
    <w:name w:val="WW8Num54z2"/>
    <w:rsid w:val="00294B08"/>
  </w:style>
  <w:style w:type="character" w:customStyle="1" w:styleId="WW8Num54z3">
    <w:name w:val="WW8Num54z3"/>
    <w:rsid w:val="00294B08"/>
  </w:style>
  <w:style w:type="character" w:customStyle="1" w:styleId="WW8Num54z4">
    <w:name w:val="WW8Num54z4"/>
    <w:rsid w:val="00294B08"/>
  </w:style>
  <w:style w:type="character" w:customStyle="1" w:styleId="WW8Num54z5">
    <w:name w:val="WW8Num54z5"/>
    <w:rsid w:val="00294B08"/>
  </w:style>
  <w:style w:type="character" w:customStyle="1" w:styleId="WW8Num54z6">
    <w:name w:val="WW8Num54z6"/>
    <w:rsid w:val="00294B08"/>
  </w:style>
  <w:style w:type="character" w:customStyle="1" w:styleId="WW8Num54z7">
    <w:name w:val="WW8Num54z7"/>
    <w:rsid w:val="00294B08"/>
  </w:style>
  <w:style w:type="character" w:customStyle="1" w:styleId="WW8Num54z8">
    <w:name w:val="WW8Num54z8"/>
    <w:rsid w:val="00294B08"/>
  </w:style>
  <w:style w:type="character" w:customStyle="1" w:styleId="WW8Num55z0">
    <w:name w:val="WW8Num55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55z1">
    <w:name w:val="WW8Num55z1"/>
    <w:rsid w:val="00294B08"/>
  </w:style>
  <w:style w:type="character" w:customStyle="1" w:styleId="WW8Num55z2">
    <w:name w:val="WW8Num55z2"/>
    <w:rsid w:val="00294B08"/>
  </w:style>
  <w:style w:type="character" w:customStyle="1" w:styleId="WW8Num55z3">
    <w:name w:val="WW8Num55z3"/>
    <w:rsid w:val="00294B08"/>
  </w:style>
  <w:style w:type="character" w:customStyle="1" w:styleId="WW8Num55z4">
    <w:name w:val="WW8Num55z4"/>
    <w:rsid w:val="00294B08"/>
  </w:style>
  <w:style w:type="character" w:customStyle="1" w:styleId="WW8Num55z5">
    <w:name w:val="WW8Num55z5"/>
    <w:rsid w:val="00294B08"/>
  </w:style>
  <w:style w:type="character" w:customStyle="1" w:styleId="WW8Num55z6">
    <w:name w:val="WW8Num55z6"/>
    <w:rsid w:val="00294B08"/>
  </w:style>
  <w:style w:type="character" w:customStyle="1" w:styleId="WW8Num55z7">
    <w:name w:val="WW8Num55z7"/>
    <w:rsid w:val="00294B08"/>
  </w:style>
  <w:style w:type="character" w:customStyle="1" w:styleId="WW8Num55z8">
    <w:name w:val="WW8Num55z8"/>
    <w:rsid w:val="00294B08"/>
  </w:style>
  <w:style w:type="character" w:customStyle="1" w:styleId="WW8Num56z0">
    <w:name w:val="WW8Num56z0"/>
    <w:rsid w:val="00294B08"/>
  </w:style>
  <w:style w:type="character" w:customStyle="1" w:styleId="WW8Num56z1">
    <w:name w:val="WW8Num56z1"/>
    <w:rsid w:val="00294B08"/>
    <w:rPr>
      <w:rFonts w:ascii="Calibri" w:eastAsia="Times New Roman" w:hAnsi="Calibri" w:cs="Times New Roman"/>
    </w:rPr>
  </w:style>
  <w:style w:type="character" w:customStyle="1" w:styleId="WW8Num56z2">
    <w:name w:val="WW8Num56z2"/>
    <w:rsid w:val="00294B08"/>
  </w:style>
  <w:style w:type="character" w:customStyle="1" w:styleId="WW8Num56z3">
    <w:name w:val="WW8Num56z3"/>
    <w:rsid w:val="00294B08"/>
  </w:style>
  <w:style w:type="character" w:customStyle="1" w:styleId="WW8Num56z4">
    <w:name w:val="WW8Num56z4"/>
    <w:rsid w:val="00294B08"/>
  </w:style>
  <w:style w:type="character" w:customStyle="1" w:styleId="WW8Num56z5">
    <w:name w:val="WW8Num56z5"/>
    <w:rsid w:val="00294B08"/>
  </w:style>
  <w:style w:type="character" w:customStyle="1" w:styleId="WW8Num56z6">
    <w:name w:val="WW8Num56z6"/>
    <w:rsid w:val="00294B08"/>
  </w:style>
  <w:style w:type="character" w:customStyle="1" w:styleId="WW8Num56z7">
    <w:name w:val="WW8Num56z7"/>
    <w:rsid w:val="00294B08"/>
  </w:style>
  <w:style w:type="character" w:customStyle="1" w:styleId="WW8Num56z8">
    <w:name w:val="WW8Num56z8"/>
    <w:rsid w:val="00294B08"/>
  </w:style>
  <w:style w:type="character" w:customStyle="1" w:styleId="WW8Num57z0">
    <w:name w:val="WW8Num57z0"/>
    <w:rsid w:val="00294B08"/>
  </w:style>
  <w:style w:type="character" w:customStyle="1" w:styleId="WW8Num57z1">
    <w:name w:val="WW8Num57z1"/>
    <w:rsid w:val="00294B08"/>
  </w:style>
  <w:style w:type="character" w:customStyle="1" w:styleId="WW8Num57z2">
    <w:name w:val="WW8Num57z2"/>
    <w:rsid w:val="00294B08"/>
  </w:style>
  <w:style w:type="character" w:customStyle="1" w:styleId="WW8Num57z3">
    <w:name w:val="WW8Num57z3"/>
    <w:rsid w:val="00294B08"/>
  </w:style>
  <w:style w:type="character" w:customStyle="1" w:styleId="WW8Num57z4">
    <w:name w:val="WW8Num57z4"/>
    <w:rsid w:val="00294B08"/>
  </w:style>
  <w:style w:type="character" w:customStyle="1" w:styleId="WW8Num57z5">
    <w:name w:val="WW8Num57z5"/>
    <w:rsid w:val="00294B08"/>
  </w:style>
  <w:style w:type="character" w:customStyle="1" w:styleId="WW8Num57z6">
    <w:name w:val="WW8Num57z6"/>
    <w:rsid w:val="00294B08"/>
  </w:style>
  <w:style w:type="character" w:customStyle="1" w:styleId="WW8Num57z7">
    <w:name w:val="WW8Num57z7"/>
    <w:rsid w:val="00294B08"/>
  </w:style>
  <w:style w:type="character" w:customStyle="1" w:styleId="WW8Num57z8">
    <w:name w:val="WW8Num57z8"/>
    <w:rsid w:val="00294B08"/>
  </w:style>
  <w:style w:type="character" w:customStyle="1" w:styleId="WW8Num58z0">
    <w:name w:val="WW8Num58z0"/>
    <w:rsid w:val="00294B08"/>
  </w:style>
  <w:style w:type="character" w:customStyle="1" w:styleId="WW8Num58z1">
    <w:name w:val="WW8Num58z1"/>
    <w:rsid w:val="00294B08"/>
  </w:style>
  <w:style w:type="character" w:customStyle="1" w:styleId="WW8Num58z2">
    <w:name w:val="WW8Num58z2"/>
    <w:rsid w:val="00294B08"/>
  </w:style>
  <w:style w:type="character" w:customStyle="1" w:styleId="WW8Num58z3">
    <w:name w:val="WW8Num58z3"/>
    <w:rsid w:val="00294B08"/>
  </w:style>
  <w:style w:type="character" w:customStyle="1" w:styleId="WW8Num58z4">
    <w:name w:val="WW8Num58z4"/>
    <w:rsid w:val="00294B08"/>
  </w:style>
  <w:style w:type="character" w:customStyle="1" w:styleId="WW8Num58z5">
    <w:name w:val="WW8Num58z5"/>
    <w:rsid w:val="00294B08"/>
  </w:style>
  <w:style w:type="character" w:customStyle="1" w:styleId="WW8Num58z6">
    <w:name w:val="WW8Num58z6"/>
    <w:rsid w:val="00294B08"/>
  </w:style>
  <w:style w:type="character" w:customStyle="1" w:styleId="WW8Num58z7">
    <w:name w:val="WW8Num58z7"/>
    <w:rsid w:val="00294B08"/>
  </w:style>
  <w:style w:type="character" w:customStyle="1" w:styleId="WW8Num58z8">
    <w:name w:val="WW8Num58z8"/>
    <w:rsid w:val="00294B08"/>
  </w:style>
  <w:style w:type="character" w:customStyle="1" w:styleId="WW8Num59z0">
    <w:name w:val="WW8Num59z0"/>
    <w:rsid w:val="00294B08"/>
    <w:rPr>
      <w:rFonts w:cs="Times New Roman"/>
      <w:b/>
    </w:rPr>
  </w:style>
  <w:style w:type="character" w:customStyle="1" w:styleId="WW8Num59z1">
    <w:name w:val="WW8Num59z1"/>
    <w:rsid w:val="00294B08"/>
    <w:rPr>
      <w:rFonts w:cs="Times New Roman"/>
    </w:rPr>
  </w:style>
  <w:style w:type="character" w:customStyle="1" w:styleId="WW8Num60z0">
    <w:name w:val="WW8Num60z0"/>
    <w:rsid w:val="00294B08"/>
    <w:rPr>
      <w:b/>
    </w:rPr>
  </w:style>
  <w:style w:type="character" w:customStyle="1" w:styleId="WW8Num60z1">
    <w:name w:val="WW8Num60z1"/>
    <w:rsid w:val="00294B08"/>
  </w:style>
  <w:style w:type="character" w:customStyle="1" w:styleId="WW8Num60z2">
    <w:name w:val="WW8Num60z2"/>
    <w:rsid w:val="00294B08"/>
  </w:style>
  <w:style w:type="character" w:customStyle="1" w:styleId="WW8Num60z3">
    <w:name w:val="WW8Num60z3"/>
    <w:rsid w:val="00294B08"/>
  </w:style>
  <w:style w:type="character" w:customStyle="1" w:styleId="WW8Num60z4">
    <w:name w:val="WW8Num60z4"/>
    <w:rsid w:val="00294B08"/>
  </w:style>
  <w:style w:type="character" w:customStyle="1" w:styleId="WW8Num60z5">
    <w:name w:val="WW8Num60z5"/>
    <w:rsid w:val="00294B08"/>
  </w:style>
  <w:style w:type="character" w:customStyle="1" w:styleId="WW8Num60z6">
    <w:name w:val="WW8Num60z6"/>
    <w:rsid w:val="00294B08"/>
  </w:style>
  <w:style w:type="character" w:customStyle="1" w:styleId="WW8Num60z7">
    <w:name w:val="WW8Num60z7"/>
    <w:rsid w:val="00294B08"/>
  </w:style>
  <w:style w:type="character" w:customStyle="1" w:styleId="WW8Num60z8">
    <w:name w:val="WW8Num60z8"/>
    <w:rsid w:val="00294B08"/>
  </w:style>
  <w:style w:type="character" w:customStyle="1" w:styleId="WW8Num61z0">
    <w:name w:val="WW8Num61z0"/>
    <w:rsid w:val="00294B08"/>
    <w:rPr>
      <w:rFonts w:cs="Times New Roman"/>
    </w:rPr>
  </w:style>
  <w:style w:type="character" w:customStyle="1" w:styleId="WW8Num61z1">
    <w:name w:val="WW8Num61z1"/>
    <w:rsid w:val="00294B08"/>
    <w:rPr>
      <w:rFonts w:cs="Times New Roman"/>
    </w:rPr>
  </w:style>
  <w:style w:type="character" w:customStyle="1" w:styleId="WW8Num62z0">
    <w:name w:val="WW8Num62z0"/>
    <w:rsid w:val="00294B08"/>
    <w:rPr>
      <w:rFonts w:cs="Times New Roman"/>
      <w:b w:val="0"/>
    </w:rPr>
  </w:style>
  <w:style w:type="character" w:customStyle="1" w:styleId="WW8Num62z2">
    <w:name w:val="WW8Num62z2"/>
    <w:rsid w:val="00294B08"/>
    <w:rPr>
      <w:rFonts w:cs="Times New Roman"/>
    </w:rPr>
  </w:style>
  <w:style w:type="character" w:customStyle="1" w:styleId="WW8Num63z0">
    <w:name w:val="WW8Num63z0"/>
    <w:rsid w:val="00294B08"/>
  </w:style>
  <w:style w:type="character" w:customStyle="1" w:styleId="WW8Num64z0">
    <w:name w:val="WW8Num64z0"/>
    <w:rsid w:val="00294B08"/>
  </w:style>
  <w:style w:type="character" w:customStyle="1" w:styleId="WW8Num64z1">
    <w:name w:val="WW8Num64z1"/>
    <w:rsid w:val="00294B08"/>
    <w:rPr>
      <w:b w:val="0"/>
    </w:rPr>
  </w:style>
  <w:style w:type="character" w:customStyle="1" w:styleId="WW8Num65z0">
    <w:name w:val="WW8Num65z0"/>
    <w:rsid w:val="00294B08"/>
    <w:rPr>
      <w:color w:val="000000"/>
    </w:rPr>
  </w:style>
  <w:style w:type="character" w:customStyle="1" w:styleId="WW8Num66z0">
    <w:name w:val="WW8Num66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66z1">
    <w:name w:val="WW8Num66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66z2">
    <w:name w:val="WW8Num66z2"/>
    <w:rsid w:val="00294B08"/>
    <w:rPr>
      <w:rFonts w:cs="Times New Roman"/>
    </w:rPr>
  </w:style>
  <w:style w:type="character" w:customStyle="1" w:styleId="WW8Num67z0">
    <w:name w:val="WW8Num67z0"/>
    <w:rsid w:val="00294B08"/>
  </w:style>
  <w:style w:type="character" w:customStyle="1" w:styleId="WW8Num67z1">
    <w:name w:val="WW8Num67z1"/>
    <w:rsid w:val="00294B08"/>
    <w:rPr>
      <w:b w:val="0"/>
    </w:rPr>
  </w:style>
  <w:style w:type="character" w:customStyle="1" w:styleId="WW8Num68z0">
    <w:name w:val="WW8Num68z0"/>
    <w:rsid w:val="00294B08"/>
    <w:rPr>
      <w:rFonts w:cs="Times New Roman"/>
      <w:b w:val="0"/>
    </w:rPr>
  </w:style>
  <w:style w:type="character" w:customStyle="1" w:styleId="WW8Num68z1">
    <w:name w:val="WW8Num68z1"/>
    <w:rsid w:val="00294B08"/>
    <w:rPr>
      <w:rFonts w:cs="Times New Roman"/>
    </w:rPr>
  </w:style>
  <w:style w:type="character" w:customStyle="1" w:styleId="WW8Num69z0">
    <w:name w:val="WW8Num69z0"/>
    <w:rsid w:val="00294B08"/>
    <w:rPr>
      <w:b w:val="0"/>
      <w:bCs/>
    </w:rPr>
  </w:style>
  <w:style w:type="character" w:customStyle="1" w:styleId="WW8Num70z0">
    <w:name w:val="WW8Num70z0"/>
    <w:rsid w:val="00294B08"/>
    <w:rPr>
      <w:b w:val="0"/>
      <w:color w:val="000000"/>
    </w:rPr>
  </w:style>
  <w:style w:type="character" w:customStyle="1" w:styleId="WW8Num70z1">
    <w:name w:val="WW8Num70z1"/>
    <w:rsid w:val="00294B08"/>
    <w:rPr>
      <w:b/>
    </w:rPr>
  </w:style>
  <w:style w:type="character" w:customStyle="1" w:styleId="WW8Num70z2">
    <w:name w:val="WW8Num70z2"/>
    <w:rsid w:val="00294B08"/>
  </w:style>
  <w:style w:type="character" w:customStyle="1" w:styleId="WW8Num70z3">
    <w:name w:val="WW8Num70z3"/>
    <w:rsid w:val="00294B08"/>
  </w:style>
  <w:style w:type="character" w:customStyle="1" w:styleId="WW8Num70z4">
    <w:name w:val="WW8Num70z4"/>
    <w:rsid w:val="00294B08"/>
  </w:style>
  <w:style w:type="character" w:customStyle="1" w:styleId="WW8Num70z5">
    <w:name w:val="WW8Num70z5"/>
    <w:rsid w:val="00294B08"/>
  </w:style>
  <w:style w:type="character" w:customStyle="1" w:styleId="WW8Num70z6">
    <w:name w:val="WW8Num70z6"/>
    <w:rsid w:val="00294B08"/>
  </w:style>
  <w:style w:type="character" w:customStyle="1" w:styleId="WW8Num70z7">
    <w:name w:val="WW8Num70z7"/>
    <w:rsid w:val="00294B08"/>
  </w:style>
  <w:style w:type="character" w:customStyle="1" w:styleId="WW8Num70z8">
    <w:name w:val="WW8Num70z8"/>
    <w:rsid w:val="00294B08"/>
  </w:style>
  <w:style w:type="character" w:customStyle="1" w:styleId="WW8Num71z0">
    <w:name w:val="WW8Num71z0"/>
    <w:rsid w:val="00294B08"/>
  </w:style>
  <w:style w:type="character" w:customStyle="1" w:styleId="WW8Num72z0">
    <w:name w:val="WW8Num72z0"/>
    <w:rsid w:val="00294B08"/>
  </w:style>
  <w:style w:type="character" w:customStyle="1" w:styleId="WW8Num72z1">
    <w:name w:val="WW8Num72z1"/>
    <w:rsid w:val="00294B08"/>
  </w:style>
  <w:style w:type="character" w:customStyle="1" w:styleId="WW8Num72z2">
    <w:name w:val="WW8Num72z2"/>
    <w:rsid w:val="00294B08"/>
  </w:style>
  <w:style w:type="character" w:customStyle="1" w:styleId="WW8Num72z3">
    <w:name w:val="WW8Num72z3"/>
    <w:rsid w:val="00294B08"/>
  </w:style>
  <w:style w:type="character" w:customStyle="1" w:styleId="WW8Num72z4">
    <w:name w:val="WW8Num72z4"/>
    <w:rsid w:val="00294B08"/>
  </w:style>
  <w:style w:type="character" w:customStyle="1" w:styleId="WW8Num72z5">
    <w:name w:val="WW8Num72z5"/>
    <w:rsid w:val="00294B08"/>
  </w:style>
  <w:style w:type="character" w:customStyle="1" w:styleId="WW8Num72z6">
    <w:name w:val="WW8Num72z6"/>
    <w:rsid w:val="00294B08"/>
  </w:style>
  <w:style w:type="character" w:customStyle="1" w:styleId="WW8Num72z7">
    <w:name w:val="WW8Num72z7"/>
    <w:rsid w:val="00294B08"/>
  </w:style>
  <w:style w:type="character" w:customStyle="1" w:styleId="WW8Num72z8">
    <w:name w:val="WW8Num72z8"/>
    <w:rsid w:val="00294B08"/>
  </w:style>
  <w:style w:type="character" w:customStyle="1" w:styleId="WW8Num73z0">
    <w:name w:val="WW8Num73z0"/>
    <w:rsid w:val="00294B08"/>
    <w:rPr>
      <w:rFonts w:cs="Times New Roman"/>
    </w:rPr>
  </w:style>
  <w:style w:type="character" w:customStyle="1" w:styleId="WW8Num73z2">
    <w:name w:val="WW8Num73z2"/>
    <w:rsid w:val="00294B08"/>
    <w:rPr>
      <w:rFonts w:cs="Times New Roman"/>
      <w:b w:val="0"/>
    </w:rPr>
  </w:style>
  <w:style w:type="character" w:customStyle="1" w:styleId="WW8Num73z3">
    <w:name w:val="WW8Num73z3"/>
    <w:rsid w:val="00294B08"/>
    <w:rPr>
      <w:rFonts w:cs="Times New Roman"/>
    </w:rPr>
  </w:style>
  <w:style w:type="character" w:customStyle="1" w:styleId="WW8Num74z0">
    <w:name w:val="WW8Num74z0"/>
    <w:rsid w:val="00294B08"/>
  </w:style>
  <w:style w:type="character" w:customStyle="1" w:styleId="WW8Num74z1">
    <w:name w:val="WW8Num74z1"/>
    <w:rsid w:val="00294B08"/>
    <w:rPr>
      <w:b/>
    </w:rPr>
  </w:style>
  <w:style w:type="character" w:customStyle="1" w:styleId="WW8Num75z0">
    <w:name w:val="WW8Num75z0"/>
    <w:rsid w:val="00294B08"/>
  </w:style>
  <w:style w:type="character" w:customStyle="1" w:styleId="WW8Num75z1">
    <w:name w:val="WW8Num75z1"/>
    <w:rsid w:val="00294B08"/>
  </w:style>
  <w:style w:type="character" w:customStyle="1" w:styleId="WW8Num75z2">
    <w:name w:val="WW8Num75z2"/>
    <w:rsid w:val="00294B08"/>
  </w:style>
  <w:style w:type="character" w:customStyle="1" w:styleId="WW8Num75z3">
    <w:name w:val="WW8Num75z3"/>
    <w:rsid w:val="00294B08"/>
  </w:style>
  <w:style w:type="character" w:customStyle="1" w:styleId="WW8Num75z4">
    <w:name w:val="WW8Num75z4"/>
    <w:rsid w:val="00294B08"/>
  </w:style>
  <w:style w:type="character" w:customStyle="1" w:styleId="WW8Num75z5">
    <w:name w:val="WW8Num75z5"/>
    <w:rsid w:val="00294B08"/>
  </w:style>
  <w:style w:type="character" w:customStyle="1" w:styleId="WW8Num75z6">
    <w:name w:val="WW8Num75z6"/>
    <w:rsid w:val="00294B08"/>
  </w:style>
  <w:style w:type="character" w:customStyle="1" w:styleId="WW8Num75z7">
    <w:name w:val="WW8Num75z7"/>
    <w:rsid w:val="00294B08"/>
  </w:style>
  <w:style w:type="character" w:customStyle="1" w:styleId="WW8Num75z8">
    <w:name w:val="WW8Num75z8"/>
    <w:rsid w:val="00294B08"/>
  </w:style>
  <w:style w:type="character" w:customStyle="1" w:styleId="Domylnaczcionkaakapitu7">
    <w:name w:val="Domyślna czcionka akapitu7"/>
    <w:rsid w:val="00294B08"/>
  </w:style>
  <w:style w:type="character" w:customStyle="1" w:styleId="WW8Num19z4">
    <w:name w:val="WW8Num19z4"/>
    <w:rsid w:val="00294B08"/>
  </w:style>
  <w:style w:type="character" w:customStyle="1" w:styleId="WW8Num19z5">
    <w:name w:val="WW8Num19z5"/>
    <w:rsid w:val="00294B08"/>
  </w:style>
  <w:style w:type="character" w:customStyle="1" w:styleId="WW8Num19z6">
    <w:name w:val="WW8Num19z6"/>
    <w:rsid w:val="00294B08"/>
  </w:style>
  <w:style w:type="character" w:customStyle="1" w:styleId="WW8Num19z7">
    <w:name w:val="WW8Num19z7"/>
    <w:rsid w:val="00294B08"/>
  </w:style>
  <w:style w:type="character" w:customStyle="1" w:styleId="WW8Num19z8">
    <w:name w:val="WW8Num19z8"/>
    <w:rsid w:val="00294B08"/>
  </w:style>
  <w:style w:type="character" w:customStyle="1" w:styleId="WW8Num24z2">
    <w:name w:val="WW8Num24z2"/>
    <w:rsid w:val="00294B08"/>
  </w:style>
  <w:style w:type="character" w:customStyle="1" w:styleId="WW8Num31z1">
    <w:name w:val="WW8Num31z1"/>
    <w:rsid w:val="00294B08"/>
  </w:style>
  <w:style w:type="character" w:customStyle="1" w:styleId="WW8Num31z2">
    <w:name w:val="WW8Num31z2"/>
    <w:rsid w:val="00294B08"/>
  </w:style>
  <w:style w:type="character" w:customStyle="1" w:styleId="WW8Num31z3">
    <w:name w:val="WW8Num31z3"/>
    <w:rsid w:val="00294B08"/>
  </w:style>
  <w:style w:type="character" w:customStyle="1" w:styleId="WW8Num31z4">
    <w:name w:val="WW8Num31z4"/>
    <w:rsid w:val="00294B08"/>
  </w:style>
  <w:style w:type="character" w:customStyle="1" w:styleId="WW8Num31z5">
    <w:name w:val="WW8Num31z5"/>
    <w:rsid w:val="00294B08"/>
  </w:style>
  <w:style w:type="character" w:customStyle="1" w:styleId="WW8Num31z6">
    <w:name w:val="WW8Num31z6"/>
    <w:rsid w:val="00294B08"/>
  </w:style>
  <w:style w:type="character" w:customStyle="1" w:styleId="WW8Num31z7">
    <w:name w:val="WW8Num31z7"/>
    <w:rsid w:val="00294B08"/>
  </w:style>
  <w:style w:type="character" w:customStyle="1" w:styleId="WW8Num31z8">
    <w:name w:val="WW8Num31z8"/>
    <w:rsid w:val="00294B08"/>
  </w:style>
  <w:style w:type="character" w:customStyle="1" w:styleId="WW8Num35z2">
    <w:name w:val="WW8Num35z2"/>
    <w:rsid w:val="00294B08"/>
  </w:style>
  <w:style w:type="character" w:customStyle="1" w:styleId="WW8Num35z4">
    <w:name w:val="WW8Num35z4"/>
    <w:rsid w:val="00294B08"/>
  </w:style>
  <w:style w:type="character" w:customStyle="1" w:styleId="WW8Num35z5">
    <w:name w:val="WW8Num35z5"/>
    <w:rsid w:val="00294B08"/>
  </w:style>
  <w:style w:type="character" w:customStyle="1" w:styleId="WW8Num35z6">
    <w:name w:val="WW8Num35z6"/>
    <w:rsid w:val="00294B08"/>
  </w:style>
  <w:style w:type="character" w:customStyle="1" w:styleId="WW8Num35z7">
    <w:name w:val="WW8Num35z7"/>
    <w:rsid w:val="00294B08"/>
  </w:style>
  <w:style w:type="character" w:customStyle="1" w:styleId="WW8Num35z8">
    <w:name w:val="WW8Num35z8"/>
    <w:rsid w:val="00294B08"/>
  </w:style>
  <w:style w:type="character" w:customStyle="1" w:styleId="WW8Num37z1">
    <w:name w:val="WW8Num37z1"/>
    <w:rsid w:val="00294B08"/>
  </w:style>
  <w:style w:type="character" w:customStyle="1" w:styleId="WW8Num37z2">
    <w:name w:val="WW8Num37z2"/>
    <w:rsid w:val="00294B08"/>
  </w:style>
  <w:style w:type="character" w:customStyle="1" w:styleId="WW8Num37z3">
    <w:name w:val="WW8Num37z3"/>
    <w:rsid w:val="00294B08"/>
  </w:style>
  <w:style w:type="character" w:customStyle="1" w:styleId="WW8Num37z4">
    <w:name w:val="WW8Num37z4"/>
    <w:rsid w:val="00294B08"/>
  </w:style>
  <w:style w:type="character" w:customStyle="1" w:styleId="WW8Num37z5">
    <w:name w:val="WW8Num37z5"/>
    <w:rsid w:val="00294B08"/>
  </w:style>
  <w:style w:type="character" w:customStyle="1" w:styleId="WW8Num37z6">
    <w:name w:val="WW8Num37z6"/>
    <w:rsid w:val="00294B08"/>
  </w:style>
  <w:style w:type="character" w:customStyle="1" w:styleId="WW8Num37z7">
    <w:name w:val="WW8Num37z7"/>
    <w:rsid w:val="00294B08"/>
  </w:style>
  <w:style w:type="character" w:customStyle="1" w:styleId="WW8Num37z8">
    <w:name w:val="WW8Num37z8"/>
    <w:rsid w:val="00294B08"/>
  </w:style>
  <w:style w:type="character" w:customStyle="1" w:styleId="WW8Num50z1">
    <w:name w:val="WW8Num50z1"/>
    <w:rsid w:val="00294B08"/>
    <w:rPr>
      <w:bCs/>
    </w:rPr>
  </w:style>
  <w:style w:type="character" w:customStyle="1" w:styleId="WW8Num50z2">
    <w:name w:val="WW8Num50z2"/>
    <w:rsid w:val="00294B08"/>
  </w:style>
  <w:style w:type="character" w:customStyle="1" w:styleId="WW8Num59z2">
    <w:name w:val="WW8Num59z2"/>
    <w:rsid w:val="00294B08"/>
  </w:style>
  <w:style w:type="character" w:customStyle="1" w:styleId="WW8Num59z3">
    <w:name w:val="WW8Num59z3"/>
    <w:rsid w:val="00294B08"/>
  </w:style>
  <w:style w:type="character" w:customStyle="1" w:styleId="WW8Num59z4">
    <w:name w:val="WW8Num59z4"/>
    <w:rsid w:val="00294B08"/>
  </w:style>
  <w:style w:type="character" w:customStyle="1" w:styleId="WW8Num59z5">
    <w:name w:val="WW8Num59z5"/>
    <w:rsid w:val="00294B08"/>
  </w:style>
  <w:style w:type="character" w:customStyle="1" w:styleId="WW8Num59z6">
    <w:name w:val="WW8Num59z6"/>
    <w:rsid w:val="00294B08"/>
  </w:style>
  <w:style w:type="character" w:customStyle="1" w:styleId="WW8Num59z7">
    <w:name w:val="WW8Num59z7"/>
    <w:rsid w:val="00294B08"/>
  </w:style>
  <w:style w:type="character" w:customStyle="1" w:styleId="WW8Num59z8">
    <w:name w:val="WW8Num59z8"/>
    <w:rsid w:val="00294B08"/>
  </w:style>
  <w:style w:type="character" w:customStyle="1" w:styleId="WW8Num61z2">
    <w:name w:val="WW8Num61z2"/>
    <w:rsid w:val="00294B08"/>
  </w:style>
  <w:style w:type="character" w:customStyle="1" w:styleId="WW8Num61z3">
    <w:name w:val="WW8Num61z3"/>
    <w:rsid w:val="00294B08"/>
  </w:style>
  <w:style w:type="character" w:customStyle="1" w:styleId="WW8Num61z4">
    <w:name w:val="WW8Num61z4"/>
    <w:rsid w:val="00294B08"/>
  </w:style>
  <w:style w:type="character" w:customStyle="1" w:styleId="WW8Num61z5">
    <w:name w:val="WW8Num61z5"/>
    <w:rsid w:val="00294B08"/>
  </w:style>
  <w:style w:type="character" w:customStyle="1" w:styleId="WW8Num61z6">
    <w:name w:val="WW8Num61z6"/>
    <w:rsid w:val="00294B08"/>
  </w:style>
  <w:style w:type="character" w:customStyle="1" w:styleId="WW8Num61z7">
    <w:name w:val="WW8Num61z7"/>
    <w:rsid w:val="00294B08"/>
  </w:style>
  <w:style w:type="character" w:customStyle="1" w:styleId="WW8Num61z8">
    <w:name w:val="WW8Num61z8"/>
    <w:rsid w:val="00294B08"/>
  </w:style>
  <w:style w:type="character" w:customStyle="1" w:styleId="WW8Num62z1">
    <w:name w:val="WW8Num62z1"/>
    <w:rsid w:val="00294B08"/>
    <w:rPr>
      <w:rFonts w:ascii="Calibri" w:eastAsia="Times New Roman" w:hAnsi="Calibri" w:cs="Times New Roman"/>
    </w:rPr>
  </w:style>
  <w:style w:type="character" w:customStyle="1" w:styleId="WW8Num62z3">
    <w:name w:val="WW8Num62z3"/>
    <w:rsid w:val="00294B08"/>
  </w:style>
  <w:style w:type="character" w:customStyle="1" w:styleId="WW8Num62z4">
    <w:name w:val="WW8Num62z4"/>
    <w:rsid w:val="00294B08"/>
  </w:style>
  <w:style w:type="character" w:customStyle="1" w:styleId="WW8Num62z5">
    <w:name w:val="WW8Num62z5"/>
    <w:rsid w:val="00294B08"/>
  </w:style>
  <w:style w:type="character" w:customStyle="1" w:styleId="WW8Num62z6">
    <w:name w:val="WW8Num62z6"/>
    <w:rsid w:val="00294B08"/>
  </w:style>
  <w:style w:type="character" w:customStyle="1" w:styleId="WW8Num62z7">
    <w:name w:val="WW8Num62z7"/>
    <w:rsid w:val="00294B08"/>
  </w:style>
  <w:style w:type="character" w:customStyle="1" w:styleId="WW8Num62z8">
    <w:name w:val="WW8Num62z8"/>
    <w:rsid w:val="00294B08"/>
  </w:style>
  <w:style w:type="character" w:customStyle="1" w:styleId="WW8Num63z1">
    <w:name w:val="WW8Num63z1"/>
    <w:rsid w:val="00294B08"/>
  </w:style>
  <w:style w:type="character" w:customStyle="1" w:styleId="WW8Num63z2">
    <w:name w:val="WW8Num63z2"/>
    <w:rsid w:val="00294B08"/>
  </w:style>
  <w:style w:type="character" w:customStyle="1" w:styleId="WW8Num63z3">
    <w:name w:val="WW8Num63z3"/>
    <w:rsid w:val="00294B08"/>
  </w:style>
  <w:style w:type="character" w:customStyle="1" w:styleId="WW8Num63z4">
    <w:name w:val="WW8Num63z4"/>
    <w:rsid w:val="00294B08"/>
  </w:style>
  <w:style w:type="character" w:customStyle="1" w:styleId="WW8Num63z5">
    <w:name w:val="WW8Num63z5"/>
    <w:rsid w:val="00294B08"/>
  </w:style>
  <w:style w:type="character" w:customStyle="1" w:styleId="WW8Num63z6">
    <w:name w:val="WW8Num63z6"/>
    <w:rsid w:val="00294B08"/>
  </w:style>
  <w:style w:type="character" w:customStyle="1" w:styleId="WW8Num63z7">
    <w:name w:val="WW8Num63z7"/>
    <w:rsid w:val="00294B08"/>
  </w:style>
  <w:style w:type="character" w:customStyle="1" w:styleId="WW8Num63z8">
    <w:name w:val="WW8Num63z8"/>
    <w:rsid w:val="00294B08"/>
  </w:style>
  <w:style w:type="character" w:customStyle="1" w:styleId="WW8Num64z2">
    <w:name w:val="WW8Num64z2"/>
    <w:rsid w:val="00294B08"/>
  </w:style>
  <w:style w:type="character" w:customStyle="1" w:styleId="WW8Num64z3">
    <w:name w:val="WW8Num64z3"/>
    <w:rsid w:val="00294B08"/>
  </w:style>
  <w:style w:type="character" w:customStyle="1" w:styleId="WW8Num64z4">
    <w:name w:val="WW8Num64z4"/>
    <w:rsid w:val="00294B08"/>
  </w:style>
  <w:style w:type="character" w:customStyle="1" w:styleId="WW8Num64z5">
    <w:name w:val="WW8Num64z5"/>
    <w:rsid w:val="00294B08"/>
  </w:style>
  <w:style w:type="character" w:customStyle="1" w:styleId="WW8Num64z6">
    <w:name w:val="WW8Num64z6"/>
    <w:rsid w:val="00294B08"/>
  </w:style>
  <w:style w:type="character" w:customStyle="1" w:styleId="WW8Num64z7">
    <w:name w:val="WW8Num64z7"/>
    <w:rsid w:val="00294B08"/>
  </w:style>
  <w:style w:type="character" w:customStyle="1" w:styleId="WW8Num64z8">
    <w:name w:val="WW8Num64z8"/>
    <w:rsid w:val="00294B08"/>
  </w:style>
  <w:style w:type="character" w:customStyle="1" w:styleId="WW8Num65z1">
    <w:name w:val="WW8Num65z1"/>
    <w:rsid w:val="00294B08"/>
  </w:style>
  <w:style w:type="character" w:customStyle="1" w:styleId="WW8Num65z2">
    <w:name w:val="WW8Num65z2"/>
    <w:rsid w:val="00294B08"/>
  </w:style>
  <w:style w:type="character" w:customStyle="1" w:styleId="WW8Num65z3">
    <w:name w:val="WW8Num65z3"/>
    <w:rsid w:val="00294B08"/>
  </w:style>
  <w:style w:type="character" w:customStyle="1" w:styleId="WW8Num65z4">
    <w:name w:val="WW8Num65z4"/>
    <w:rsid w:val="00294B08"/>
  </w:style>
  <w:style w:type="character" w:customStyle="1" w:styleId="WW8Num65z5">
    <w:name w:val="WW8Num65z5"/>
    <w:rsid w:val="00294B08"/>
  </w:style>
  <w:style w:type="character" w:customStyle="1" w:styleId="WW8Num65z6">
    <w:name w:val="WW8Num65z6"/>
    <w:rsid w:val="00294B08"/>
  </w:style>
  <w:style w:type="character" w:customStyle="1" w:styleId="WW8Num65z7">
    <w:name w:val="WW8Num65z7"/>
    <w:rsid w:val="00294B08"/>
  </w:style>
  <w:style w:type="character" w:customStyle="1" w:styleId="WW8Num65z8">
    <w:name w:val="WW8Num65z8"/>
    <w:rsid w:val="00294B08"/>
  </w:style>
  <w:style w:type="character" w:customStyle="1" w:styleId="WW8Num66z3">
    <w:name w:val="WW8Num66z3"/>
    <w:rsid w:val="00294B08"/>
  </w:style>
  <w:style w:type="character" w:customStyle="1" w:styleId="WW8Num66z4">
    <w:name w:val="WW8Num66z4"/>
    <w:rsid w:val="00294B08"/>
  </w:style>
  <w:style w:type="character" w:customStyle="1" w:styleId="WW8Num66z5">
    <w:name w:val="WW8Num66z5"/>
    <w:rsid w:val="00294B08"/>
  </w:style>
  <w:style w:type="character" w:customStyle="1" w:styleId="WW8Num66z6">
    <w:name w:val="WW8Num66z6"/>
    <w:rsid w:val="00294B08"/>
  </w:style>
  <w:style w:type="character" w:customStyle="1" w:styleId="WW8Num66z7">
    <w:name w:val="WW8Num66z7"/>
    <w:rsid w:val="00294B08"/>
  </w:style>
  <w:style w:type="character" w:customStyle="1" w:styleId="WW8Num66z8">
    <w:name w:val="WW8Num66z8"/>
    <w:rsid w:val="00294B08"/>
  </w:style>
  <w:style w:type="character" w:customStyle="1" w:styleId="WW8Num67z2">
    <w:name w:val="WW8Num67z2"/>
    <w:rsid w:val="00294B08"/>
  </w:style>
  <w:style w:type="character" w:customStyle="1" w:styleId="WW8Num67z3">
    <w:name w:val="WW8Num67z3"/>
    <w:rsid w:val="00294B08"/>
  </w:style>
  <w:style w:type="character" w:customStyle="1" w:styleId="WW8Num67z4">
    <w:name w:val="WW8Num67z4"/>
    <w:rsid w:val="00294B08"/>
  </w:style>
  <w:style w:type="character" w:customStyle="1" w:styleId="WW8Num67z5">
    <w:name w:val="WW8Num67z5"/>
    <w:rsid w:val="00294B08"/>
  </w:style>
  <w:style w:type="character" w:customStyle="1" w:styleId="WW8Num67z6">
    <w:name w:val="WW8Num67z6"/>
    <w:rsid w:val="00294B08"/>
  </w:style>
  <w:style w:type="character" w:customStyle="1" w:styleId="WW8Num67z7">
    <w:name w:val="WW8Num67z7"/>
    <w:rsid w:val="00294B08"/>
  </w:style>
  <w:style w:type="character" w:customStyle="1" w:styleId="WW8Num67z8">
    <w:name w:val="WW8Num67z8"/>
    <w:rsid w:val="00294B08"/>
  </w:style>
  <w:style w:type="character" w:customStyle="1" w:styleId="WW8Num68z2">
    <w:name w:val="WW8Num68z2"/>
    <w:rsid w:val="00294B08"/>
  </w:style>
  <w:style w:type="character" w:customStyle="1" w:styleId="WW8Num68z3">
    <w:name w:val="WW8Num68z3"/>
    <w:rsid w:val="00294B08"/>
  </w:style>
  <w:style w:type="character" w:customStyle="1" w:styleId="WW8Num68z4">
    <w:name w:val="WW8Num68z4"/>
    <w:rsid w:val="00294B08"/>
  </w:style>
  <w:style w:type="character" w:customStyle="1" w:styleId="WW8Num68z5">
    <w:name w:val="WW8Num68z5"/>
    <w:rsid w:val="00294B08"/>
  </w:style>
  <w:style w:type="character" w:customStyle="1" w:styleId="WW8Num68z6">
    <w:name w:val="WW8Num68z6"/>
    <w:rsid w:val="00294B08"/>
  </w:style>
  <w:style w:type="character" w:customStyle="1" w:styleId="WW8Num68z7">
    <w:name w:val="WW8Num68z7"/>
    <w:rsid w:val="00294B08"/>
  </w:style>
  <w:style w:type="character" w:customStyle="1" w:styleId="WW8Num68z8">
    <w:name w:val="WW8Num68z8"/>
    <w:rsid w:val="00294B08"/>
  </w:style>
  <w:style w:type="character" w:customStyle="1" w:styleId="WW8Num69z1">
    <w:name w:val="WW8Num69z1"/>
    <w:rsid w:val="00294B08"/>
    <w:rPr>
      <w:rFonts w:ascii="Courier New" w:hAnsi="Courier New" w:cs="Courier New"/>
    </w:rPr>
  </w:style>
  <w:style w:type="character" w:customStyle="1" w:styleId="WW8Num69z2">
    <w:name w:val="WW8Num69z2"/>
    <w:rsid w:val="00294B08"/>
    <w:rPr>
      <w:rFonts w:ascii="Wingdings" w:hAnsi="Wingdings" w:cs="Wingdings"/>
    </w:rPr>
  </w:style>
  <w:style w:type="character" w:customStyle="1" w:styleId="WW8Num69z3">
    <w:name w:val="WW8Num69z3"/>
    <w:rsid w:val="00294B08"/>
    <w:rPr>
      <w:rFonts w:ascii="Symbol" w:hAnsi="Symbol" w:cs="Symbol"/>
    </w:rPr>
  </w:style>
  <w:style w:type="character" w:customStyle="1" w:styleId="WW8Num71z1">
    <w:name w:val="WW8Num71z1"/>
    <w:rsid w:val="00294B08"/>
  </w:style>
  <w:style w:type="character" w:customStyle="1" w:styleId="WW8Num71z2">
    <w:name w:val="WW8Num71z2"/>
    <w:rsid w:val="00294B08"/>
  </w:style>
  <w:style w:type="character" w:customStyle="1" w:styleId="WW8Num71z3">
    <w:name w:val="WW8Num71z3"/>
    <w:rsid w:val="00294B08"/>
  </w:style>
  <w:style w:type="character" w:customStyle="1" w:styleId="WW8Num71z4">
    <w:name w:val="WW8Num71z4"/>
    <w:rsid w:val="00294B08"/>
  </w:style>
  <w:style w:type="character" w:customStyle="1" w:styleId="WW8Num71z5">
    <w:name w:val="WW8Num71z5"/>
    <w:rsid w:val="00294B08"/>
  </w:style>
  <w:style w:type="character" w:customStyle="1" w:styleId="WW8Num71z6">
    <w:name w:val="WW8Num71z6"/>
    <w:rsid w:val="00294B08"/>
  </w:style>
  <w:style w:type="character" w:customStyle="1" w:styleId="WW8Num71z7">
    <w:name w:val="WW8Num71z7"/>
    <w:rsid w:val="00294B08"/>
  </w:style>
  <w:style w:type="character" w:customStyle="1" w:styleId="WW8Num71z8">
    <w:name w:val="WW8Num71z8"/>
    <w:rsid w:val="00294B08"/>
  </w:style>
  <w:style w:type="character" w:customStyle="1" w:styleId="WW8Num73z1">
    <w:name w:val="WW8Num73z1"/>
    <w:rsid w:val="00294B08"/>
    <w:rPr>
      <w:rFonts w:ascii="Calibri" w:eastAsia="Times New Roman" w:hAnsi="Calibri" w:cs="Times New Roman"/>
    </w:rPr>
  </w:style>
  <w:style w:type="character" w:customStyle="1" w:styleId="WW8Num74z2">
    <w:name w:val="WW8Num74z2"/>
    <w:rsid w:val="00294B08"/>
  </w:style>
  <w:style w:type="character" w:customStyle="1" w:styleId="WW8Num74z3">
    <w:name w:val="WW8Num74z3"/>
    <w:rsid w:val="00294B08"/>
  </w:style>
  <w:style w:type="character" w:customStyle="1" w:styleId="WW8Num74z4">
    <w:name w:val="WW8Num74z4"/>
    <w:rsid w:val="00294B08"/>
  </w:style>
  <w:style w:type="character" w:customStyle="1" w:styleId="WW8Num74z5">
    <w:name w:val="WW8Num74z5"/>
    <w:rsid w:val="00294B08"/>
  </w:style>
  <w:style w:type="character" w:customStyle="1" w:styleId="WW8Num74z6">
    <w:name w:val="WW8Num74z6"/>
    <w:rsid w:val="00294B08"/>
  </w:style>
  <w:style w:type="character" w:customStyle="1" w:styleId="WW8Num74z7">
    <w:name w:val="WW8Num74z7"/>
    <w:rsid w:val="00294B08"/>
  </w:style>
  <w:style w:type="character" w:customStyle="1" w:styleId="WW8Num74z8">
    <w:name w:val="WW8Num74z8"/>
    <w:rsid w:val="00294B08"/>
  </w:style>
  <w:style w:type="character" w:customStyle="1" w:styleId="WW8Num76z0">
    <w:name w:val="WW8Num76z0"/>
    <w:rsid w:val="00294B08"/>
  </w:style>
  <w:style w:type="character" w:customStyle="1" w:styleId="WW8Num76z1">
    <w:name w:val="WW8Num76z1"/>
    <w:rsid w:val="00294B08"/>
    <w:rPr>
      <w:rFonts w:ascii="Calibri" w:eastAsia="Times New Roman" w:hAnsi="Calibri" w:cs="Times New Roman"/>
    </w:rPr>
  </w:style>
  <w:style w:type="character" w:customStyle="1" w:styleId="WW8Num76z2">
    <w:name w:val="WW8Num76z2"/>
    <w:rsid w:val="00294B08"/>
  </w:style>
  <w:style w:type="character" w:customStyle="1" w:styleId="WW8Num76z3">
    <w:name w:val="WW8Num76z3"/>
    <w:rsid w:val="00294B08"/>
  </w:style>
  <w:style w:type="character" w:customStyle="1" w:styleId="WW8Num76z4">
    <w:name w:val="WW8Num76z4"/>
    <w:rsid w:val="00294B08"/>
  </w:style>
  <w:style w:type="character" w:customStyle="1" w:styleId="WW8Num76z5">
    <w:name w:val="WW8Num76z5"/>
    <w:rsid w:val="00294B08"/>
  </w:style>
  <w:style w:type="character" w:customStyle="1" w:styleId="WW8Num76z6">
    <w:name w:val="WW8Num76z6"/>
    <w:rsid w:val="00294B08"/>
  </w:style>
  <w:style w:type="character" w:customStyle="1" w:styleId="WW8Num76z7">
    <w:name w:val="WW8Num76z7"/>
    <w:rsid w:val="00294B08"/>
  </w:style>
  <w:style w:type="character" w:customStyle="1" w:styleId="WW8Num76z8">
    <w:name w:val="WW8Num76z8"/>
    <w:rsid w:val="00294B08"/>
  </w:style>
  <w:style w:type="character" w:customStyle="1" w:styleId="WW8Num77z0">
    <w:name w:val="WW8Num77z0"/>
    <w:rsid w:val="00294B08"/>
    <w:rPr>
      <w:rFonts w:ascii="Calibri" w:eastAsia="Times New Roman" w:hAnsi="Calibri" w:cs="Times New Roman"/>
    </w:rPr>
  </w:style>
  <w:style w:type="character" w:customStyle="1" w:styleId="WW8Num77z1">
    <w:name w:val="WW8Num77z1"/>
    <w:rsid w:val="00294B08"/>
  </w:style>
  <w:style w:type="character" w:customStyle="1" w:styleId="WW8Num77z2">
    <w:name w:val="WW8Num77z2"/>
    <w:rsid w:val="00294B08"/>
  </w:style>
  <w:style w:type="character" w:customStyle="1" w:styleId="WW8Num77z3">
    <w:name w:val="WW8Num77z3"/>
    <w:rsid w:val="00294B08"/>
  </w:style>
  <w:style w:type="character" w:customStyle="1" w:styleId="WW8Num77z4">
    <w:name w:val="WW8Num77z4"/>
    <w:rsid w:val="00294B08"/>
  </w:style>
  <w:style w:type="character" w:customStyle="1" w:styleId="WW8Num77z5">
    <w:name w:val="WW8Num77z5"/>
    <w:rsid w:val="00294B08"/>
  </w:style>
  <w:style w:type="character" w:customStyle="1" w:styleId="WW8Num77z6">
    <w:name w:val="WW8Num77z6"/>
    <w:rsid w:val="00294B08"/>
  </w:style>
  <w:style w:type="character" w:customStyle="1" w:styleId="WW8Num77z7">
    <w:name w:val="WW8Num77z7"/>
    <w:rsid w:val="00294B08"/>
  </w:style>
  <w:style w:type="character" w:customStyle="1" w:styleId="WW8Num77z8">
    <w:name w:val="WW8Num77z8"/>
    <w:rsid w:val="00294B08"/>
  </w:style>
  <w:style w:type="character" w:customStyle="1" w:styleId="WW8Num78z0">
    <w:name w:val="WW8Num78z0"/>
    <w:rsid w:val="00294B08"/>
  </w:style>
  <w:style w:type="character" w:customStyle="1" w:styleId="WW8Num78z1">
    <w:name w:val="WW8Num78z1"/>
    <w:rsid w:val="00294B08"/>
  </w:style>
  <w:style w:type="character" w:customStyle="1" w:styleId="WW8Num78z2">
    <w:name w:val="WW8Num78z2"/>
    <w:rsid w:val="00294B08"/>
  </w:style>
  <w:style w:type="character" w:customStyle="1" w:styleId="WW8Num78z3">
    <w:name w:val="WW8Num78z3"/>
    <w:rsid w:val="00294B08"/>
  </w:style>
  <w:style w:type="character" w:customStyle="1" w:styleId="WW8Num78z4">
    <w:name w:val="WW8Num78z4"/>
    <w:rsid w:val="00294B08"/>
  </w:style>
  <w:style w:type="character" w:customStyle="1" w:styleId="WW8Num78z5">
    <w:name w:val="WW8Num78z5"/>
    <w:rsid w:val="00294B08"/>
  </w:style>
  <w:style w:type="character" w:customStyle="1" w:styleId="WW8Num78z6">
    <w:name w:val="WW8Num78z6"/>
    <w:rsid w:val="00294B08"/>
  </w:style>
  <w:style w:type="character" w:customStyle="1" w:styleId="WW8Num78z7">
    <w:name w:val="WW8Num78z7"/>
    <w:rsid w:val="00294B08"/>
  </w:style>
  <w:style w:type="character" w:customStyle="1" w:styleId="WW8Num78z8">
    <w:name w:val="WW8Num78z8"/>
    <w:rsid w:val="00294B08"/>
  </w:style>
  <w:style w:type="character" w:customStyle="1" w:styleId="WW8Num79z0">
    <w:name w:val="WW8Num79z0"/>
    <w:rsid w:val="00294B08"/>
  </w:style>
  <w:style w:type="character" w:customStyle="1" w:styleId="WW8Num79z1">
    <w:name w:val="WW8Num79z1"/>
    <w:rsid w:val="00294B08"/>
  </w:style>
  <w:style w:type="character" w:customStyle="1" w:styleId="WW8Num79z2">
    <w:name w:val="WW8Num79z2"/>
    <w:rsid w:val="00294B08"/>
  </w:style>
  <w:style w:type="character" w:customStyle="1" w:styleId="WW8Num79z3">
    <w:name w:val="WW8Num79z3"/>
    <w:rsid w:val="00294B08"/>
  </w:style>
  <w:style w:type="character" w:customStyle="1" w:styleId="WW8Num79z4">
    <w:name w:val="WW8Num79z4"/>
    <w:rsid w:val="00294B08"/>
  </w:style>
  <w:style w:type="character" w:customStyle="1" w:styleId="WW8Num79z5">
    <w:name w:val="WW8Num79z5"/>
    <w:rsid w:val="00294B08"/>
  </w:style>
  <w:style w:type="character" w:customStyle="1" w:styleId="WW8Num79z6">
    <w:name w:val="WW8Num79z6"/>
    <w:rsid w:val="00294B08"/>
  </w:style>
  <w:style w:type="character" w:customStyle="1" w:styleId="WW8Num79z7">
    <w:name w:val="WW8Num79z7"/>
    <w:rsid w:val="00294B08"/>
  </w:style>
  <w:style w:type="character" w:customStyle="1" w:styleId="WW8Num79z8">
    <w:name w:val="WW8Num79z8"/>
    <w:rsid w:val="00294B08"/>
  </w:style>
  <w:style w:type="character" w:customStyle="1" w:styleId="WW8Num80z0">
    <w:name w:val="WW8Num80z0"/>
    <w:rsid w:val="00294B08"/>
  </w:style>
  <w:style w:type="character" w:customStyle="1" w:styleId="WW8Num80z1">
    <w:name w:val="WW8Num80z1"/>
    <w:rsid w:val="00294B08"/>
  </w:style>
  <w:style w:type="character" w:customStyle="1" w:styleId="WW8Num80z2">
    <w:name w:val="WW8Num80z2"/>
    <w:rsid w:val="00294B08"/>
  </w:style>
  <w:style w:type="character" w:customStyle="1" w:styleId="WW8Num80z3">
    <w:name w:val="WW8Num80z3"/>
    <w:rsid w:val="00294B08"/>
  </w:style>
  <w:style w:type="character" w:customStyle="1" w:styleId="WW8Num80z4">
    <w:name w:val="WW8Num80z4"/>
    <w:rsid w:val="00294B08"/>
  </w:style>
  <w:style w:type="character" w:customStyle="1" w:styleId="WW8Num80z5">
    <w:name w:val="WW8Num80z5"/>
    <w:rsid w:val="00294B08"/>
  </w:style>
  <w:style w:type="character" w:customStyle="1" w:styleId="WW8Num80z6">
    <w:name w:val="WW8Num80z6"/>
    <w:rsid w:val="00294B08"/>
  </w:style>
  <w:style w:type="character" w:customStyle="1" w:styleId="WW8Num80z7">
    <w:name w:val="WW8Num80z7"/>
    <w:rsid w:val="00294B08"/>
  </w:style>
  <w:style w:type="character" w:customStyle="1" w:styleId="WW8Num80z8">
    <w:name w:val="WW8Num80z8"/>
    <w:rsid w:val="00294B08"/>
  </w:style>
  <w:style w:type="character" w:customStyle="1" w:styleId="WW8Num81z0">
    <w:name w:val="WW8Num81z0"/>
    <w:rsid w:val="00294B08"/>
  </w:style>
  <w:style w:type="character" w:customStyle="1" w:styleId="WW8Num81z1">
    <w:name w:val="WW8Num81z1"/>
    <w:rsid w:val="00294B08"/>
  </w:style>
  <w:style w:type="character" w:customStyle="1" w:styleId="WW8Num81z2">
    <w:name w:val="WW8Num81z2"/>
    <w:rsid w:val="00294B08"/>
  </w:style>
  <w:style w:type="character" w:customStyle="1" w:styleId="WW8Num81z3">
    <w:name w:val="WW8Num81z3"/>
    <w:rsid w:val="00294B08"/>
  </w:style>
  <w:style w:type="character" w:customStyle="1" w:styleId="WW8Num81z4">
    <w:name w:val="WW8Num81z4"/>
    <w:rsid w:val="00294B08"/>
  </w:style>
  <w:style w:type="character" w:customStyle="1" w:styleId="WW8Num81z5">
    <w:name w:val="WW8Num81z5"/>
    <w:rsid w:val="00294B08"/>
  </w:style>
  <w:style w:type="character" w:customStyle="1" w:styleId="WW8Num81z6">
    <w:name w:val="WW8Num81z6"/>
    <w:rsid w:val="00294B08"/>
  </w:style>
  <w:style w:type="character" w:customStyle="1" w:styleId="WW8Num81z7">
    <w:name w:val="WW8Num81z7"/>
    <w:rsid w:val="00294B08"/>
  </w:style>
  <w:style w:type="character" w:customStyle="1" w:styleId="WW8Num81z8">
    <w:name w:val="WW8Num81z8"/>
    <w:rsid w:val="00294B08"/>
  </w:style>
  <w:style w:type="character" w:customStyle="1" w:styleId="WW8Num82z0">
    <w:name w:val="WW8Num82z0"/>
    <w:rsid w:val="00294B08"/>
  </w:style>
  <w:style w:type="character" w:customStyle="1" w:styleId="WW8Num82z1">
    <w:name w:val="WW8Num82z1"/>
    <w:rsid w:val="00294B08"/>
    <w:rPr>
      <w:rFonts w:ascii="Calibri" w:eastAsia="Times New Roman" w:hAnsi="Calibri" w:cs="Times New Roman"/>
    </w:rPr>
  </w:style>
  <w:style w:type="character" w:customStyle="1" w:styleId="WW8Num82z2">
    <w:name w:val="WW8Num82z2"/>
    <w:rsid w:val="00294B08"/>
  </w:style>
  <w:style w:type="character" w:customStyle="1" w:styleId="WW8Num82z3">
    <w:name w:val="WW8Num82z3"/>
    <w:rsid w:val="00294B08"/>
  </w:style>
  <w:style w:type="character" w:customStyle="1" w:styleId="WW8Num82z4">
    <w:name w:val="WW8Num82z4"/>
    <w:rsid w:val="00294B08"/>
  </w:style>
  <w:style w:type="character" w:customStyle="1" w:styleId="WW8Num82z5">
    <w:name w:val="WW8Num82z5"/>
    <w:rsid w:val="00294B08"/>
  </w:style>
  <w:style w:type="character" w:customStyle="1" w:styleId="WW8Num82z6">
    <w:name w:val="WW8Num82z6"/>
    <w:rsid w:val="00294B08"/>
  </w:style>
  <w:style w:type="character" w:customStyle="1" w:styleId="WW8Num82z7">
    <w:name w:val="WW8Num82z7"/>
    <w:rsid w:val="00294B08"/>
  </w:style>
  <w:style w:type="character" w:customStyle="1" w:styleId="WW8Num82z8">
    <w:name w:val="WW8Num82z8"/>
    <w:rsid w:val="00294B08"/>
  </w:style>
  <w:style w:type="character" w:customStyle="1" w:styleId="WW8Num83z0">
    <w:name w:val="WW8Num83z0"/>
    <w:rsid w:val="00294B08"/>
  </w:style>
  <w:style w:type="character" w:customStyle="1" w:styleId="WW8Num83z1">
    <w:name w:val="WW8Num83z1"/>
    <w:rsid w:val="00294B08"/>
  </w:style>
  <w:style w:type="character" w:customStyle="1" w:styleId="WW8Num83z2">
    <w:name w:val="WW8Num83z2"/>
    <w:rsid w:val="00294B08"/>
  </w:style>
  <w:style w:type="character" w:customStyle="1" w:styleId="WW8Num83z3">
    <w:name w:val="WW8Num83z3"/>
    <w:rsid w:val="00294B08"/>
  </w:style>
  <w:style w:type="character" w:customStyle="1" w:styleId="WW8Num83z4">
    <w:name w:val="WW8Num83z4"/>
    <w:rsid w:val="00294B08"/>
  </w:style>
  <w:style w:type="character" w:customStyle="1" w:styleId="WW8Num83z5">
    <w:name w:val="WW8Num83z5"/>
    <w:rsid w:val="00294B08"/>
  </w:style>
  <w:style w:type="character" w:customStyle="1" w:styleId="WW8Num83z6">
    <w:name w:val="WW8Num83z6"/>
    <w:rsid w:val="00294B08"/>
  </w:style>
  <w:style w:type="character" w:customStyle="1" w:styleId="WW8Num83z7">
    <w:name w:val="WW8Num83z7"/>
    <w:rsid w:val="00294B08"/>
  </w:style>
  <w:style w:type="character" w:customStyle="1" w:styleId="WW8Num83z8">
    <w:name w:val="WW8Num83z8"/>
    <w:rsid w:val="00294B08"/>
  </w:style>
  <w:style w:type="character" w:customStyle="1" w:styleId="WW8Num84z0">
    <w:name w:val="WW8Num84z0"/>
    <w:rsid w:val="00294B08"/>
    <w:rPr>
      <w:b/>
    </w:rPr>
  </w:style>
  <w:style w:type="character" w:customStyle="1" w:styleId="WW8Num84z1">
    <w:name w:val="WW8Num84z1"/>
    <w:rsid w:val="00294B08"/>
  </w:style>
  <w:style w:type="character" w:customStyle="1" w:styleId="WW8Num84z2">
    <w:name w:val="WW8Num84z2"/>
    <w:rsid w:val="00294B08"/>
  </w:style>
  <w:style w:type="character" w:customStyle="1" w:styleId="WW8Num84z3">
    <w:name w:val="WW8Num84z3"/>
    <w:rsid w:val="00294B08"/>
  </w:style>
  <w:style w:type="character" w:customStyle="1" w:styleId="WW8Num84z4">
    <w:name w:val="WW8Num84z4"/>
    <w:rsid w:val="00294B08"/>
  </w:style>
  <w:style w:type="character" w:customStyle="1" w:styleId="WW8Num84z5">
    <w:name w:val="WW8Num84z5"/>
    <w:rsid w:val="00294B08"/>
  </w:style>
  <w:style w:type="character" w:customStyle="1" w:styleId="WW8Num84z6">
    <w:name w:val="WW8Num84z6"/>
    <w:rsid w:val="00294B08"/>
  </w:style>
  <w:style w:type="character" w:customStyle="1" w:styleId="WW8Num84z7">
    <w:name w:val="WW8Num84z7"/>
    <w:rsid w:val="00294B08"/>
  </w:style>
  <w:style w:type="character" w:customStyle="1" w:styleId="WW8Num84z8">
    <w:name w:val="WW8Num84z8"/>
    <w:rsid w:val="00294B08"/>
  </w:style>
  <w:style w:type="character" w:customStyle="1" w:styleId="WW8Num85z0">
    <w:name w:val="WW8Num85z0"/>
    <w:rsid w:val="00294B08"/>
  </w:style>
  <w:style w:type="character" w:customStyle="1" w:styleId="WW8Num86z0">
    <w:name w:val="WW8Num86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86z1">
    <w:name w:val="WW8Num86z1"/>
    <w:rsid w:val="00294B08"/>
  </w:style>
  <w:style w:type="character" w:customStyle="1" w:styleId="WW8Num86z2">
    <w:name w:val="WW8Num86z2"/>
    <w:rsid w:val="00294B08"/>
  </w:style>
  <w:style w:type="character" w:customStyle="1" w:styleId="WW8Num86z3">
    <w:name w:val="WW8Num86z3"/>
    <w:rsid w:val="00294B08"/>
  </w:style>
  <w:style w:type="character" w:customStyle="1" w:styleId="WW8Num86z4">
    <w:name w:val="WW8Num86z4"/>
    <w:rsid w:val="00294B08"/>
  </w:style>
  <w:style w:type="character" w:customStyle="1" w:styleId="WW8Num86z5">
    <w:name w:val="WW8Num86z5"/>
    <w:rsid w:val="00294B08"/>
  </w:style>
  <w:style w:type="character" w:customStyle="1" w:styleId="WW8Num86z6">
    <w:name w:val="WW8Num86z6"/>
    <w:rsid w:val="00294B08"/>
  </w:style>
  <w:style w:type="character" w:customStyle="1" w:styleId="WW8Num86z7">
    <w:name w:val="WW8Num86z7"/>
    <w:rsid w:val="00294B08"/>
  </w:style>
  <w:style w:type="character" w:customStyle="1" w:styleId="WW8Num86z8">
    <w:name w:val="WW8Num86z8"/>
    <w:rsid w:val="00294B08"/>
  </w:style>
  <w:style w:type="character" w:customStyle="1" w:styleId="WW8Num87z0">
    <w:name w:val="WW8Num87z0"/>
    <w:rsid w:val="00294B08"/>
    <w:rPr>
      <w:rFonts w:ascii="Calibri" w:eastAsia="Times New Roman" w:hAnsi="Calibri" w:cs="Times New Roman"/>
    </w:rPr>
  </w:style>
  <w:style w:type="character" w:customStyle="1" w:styleId="WW8Num87z1">
    <w:name w:val="WW8Num87z1"/>
    <w:rsid w:val="00294B08"/>
  </w:style>
  <w:style w:type="character" w:customStyle="1" w:styleId="WW8Num87z2">
    <w:name w:val="WW8Num87z2"/>
    <w:rsid w:val="00294B08"/>
  </w:style>
  <w:style w:type="character" w:customStyle="1" w:styleId="WW8Num87z3">
    <w:name w:val="WW8Num87z3"/>
    <w:rsid w:val="00294B08"/>
  </w:style>
  <w:style w:type="character" w:customStyle="1" w:styleId="WW8Num87z4">
    <w:name w:val="WW8Num87z4"/>
    <w:rsid w:val="00294B08"/>
  </w:style>
  <w:style w:type="character" w:customStyle="1" w:styleId="WW8Num87z5">
    <w:name w:val="WW8Num87z5"/>
    <w:rsid w:val="00294B08"/>
  </w:style>
  <w:style w:type="character" w:customStyle="1" w:styleId="WW8Num87z6">
    <w:name w:val="WW8Num87z6"/>
    <w:rsid w:val="00294B08"/>
  </w:style>
  <w:style w:type="character" w:customStyle="1" w:styleId="WW8Num87z7">
    <w:name w:val="WW8Num87z7"/>
    <w:rsid w:val="00294B08"/>
  </w:style>
  <w:style w:type="character" w:customStyle="1" w:styleId="WW8Num87z8">
    <w:name w:val="WW8Num87z8"/>
    <w:rsid w:val="00294B08"/>
  </w:style>
  <w:style w:type="character" w:customStyle="1" w:styleId="WW8Num88z0">
    <w:name w:val="WW8Num88z0"/>
    <w:rsid w:val="00294B08"/>
  </w:style>
  <w:style w:type="character" w:customStyle="1" w:styleId="WW8Num88z1">
    <w:name w:val="WW8Num88z1"/>
    <w:rsid w:val="00294B08"/>
  </w:style>
  <w:style w:type="character" w:customStyle="1" w:styleId="WW8Num88z2">
    <w:name w:val="WW8Num88z2"/>
    <w:rsid w:val="00294B08"/>
  </w:style>
  <w:style w:type="character" w:customStyle="1" w:styleId="WW8Num88z3">
    <w:name w:val="WW8Num88z3"/>
    <w:rsid w:val="00294B08"/>
  </w:style>
  <w:style w:type="character" w:customStyle="1" w:styleId="WW8Num88z4">
    <w:name w:val="WW8Num88z4"/>
    <w:rsid w:val="00294B08"/>
  </w:style>
  <w:style w:type="character" w:customStyle="1" w:styleId="WW8Num88z5">
    <w:name w:val="WW8Num88z5"/>
    <w:rsid w:val="00294B08"/>
  </w:style>
  <w:style w:type="character" w:customStyle="1" w:styleId="WW8Num88z6">
    <w:name w:val="WW8Num88z6"/>
    <w:rsid w:val="00294B08"/>
  </w:style>
  <w:style w:type="character" w:customStyle="1" w:styleId="WW8Num88z7">
    <w:name w:val="WW8Num88z7"/>
    <w:rsid w:val="00294B08"/>
  </w:style>
  <w:style w:type="character" w:customStyle="1" w:styleId="WW8Num88z8">
    <w:name w:val="WW8Num88z8"/>
    <w:rsid w:val="00294B08"/>
  </w:style>
  <w:style w:type="character" w:customStyle="1" w:styleId="WW8Num89z0">
    <w:name w:val="WW8Num89z0"/>
    <w:rsid w:val="00294B08"/>
  </w:style>
  <w:style w:type="character" w:customStyle="1" w:styleId="WW8Num89z1">
    <w:name w:val="WW8Num89z1"/>
    <w:rsid w:val="00294B08"/>
    <w:rPr>
      <w:rFonts w:ascii="Calibri" w:eastAsia="Times New Roman" w:hAnsi="Calibri" w:cs="Times New Roman"/>
    </w:rPr>
  </w:style>
  <w:style w:type="character" w:customStyle="1" w:styleId="WW8Num89z2">
    <w:name w:val="WW8Num89z2"/>
    <w:rsid w:val="00294B08"/>
  </w:style>
  <w:style w:type="character" w:customStyle="1" w:styleId="WW8Num89z3">
    <w:name w:val="WW8Num89z3"/>
    <w:rsid w:val="00294B08"/>
  </w:style>
  <w:style w:type="character" w:customStyle="1" w:styleId="WW8Num89z4">
    <w:name w:val="WW8Num89z4"/>
    <w:rsid w:val="00294B08"/>
  </w:style>
  <w:style w:type="character" w:customStyle="1" w:styleId="WW8Num89z5">
    <w:name w:val="WW8Num89z5"/>
    <w:rsid w:val="00294B08"/>
  </w:style>
  <w:style w:type="character" w:customStyle="1" w:styleId="WW8Num89z6">
    <w:name w:val="WW8Num89z6"/>
    <w:rsid w:val="00294B08"/>
  </w:style>
  <w:style w:type="character" w:customStyle="1" w:styleId="WW8Num89z7">
    <w:name w:val="WW8Num89z7"/>
    <w:rsid w:val="00294B08"/>
  </w:style>
  <w:style w:type="character" w:customStyle="1" w:styleId="WW8Num89z8">
    <w:name w:val="WW8Num89z8"/>
    <w:rsid w:val="00294B08"/>
  </w:style>
  <w:style w:type="character" w:customStyle="1" w:styleId="WW8Num90z0">
    <w:name w:val="WW8Num90z0"/>
    <w:rsid w:val="00294B08"/>
  </w:style>
  <w:style w:type="character" w:customStyle="1" w:styleId="WW8Num90z1">
    <w:name w:val="WW8Num90z1"/>
    <w:rsid w:val="00294B08"/>
  </w:style>
  <w:style w:type="character" w:customStyle="1" w:styleId="WW8Num90z2">
    <w:name w:val="WW8Num90z2"/>
    <w:rsid w:val="00294B08"/>
  </w:style>
  <w:style w:type="character" w:customStyle="1" w:styleId="WW8Num90z3">
    <w:name w:val="WW8Num90z3"/>
    <w:rsid w:val="00294B08"/>
  </w:style>
  <w:style w:type="character" w:customStyle="1" w:styleId="WW8Num90z4">
    <w:name w:val="WW8Num90z4"/>
    <w:rsid w:val="00294B08"/>
  </w:style>
  <w:style w:type="character" w:customStyle="1" w:styleId="WW8Num90z5">
    <w:name w:val="WW8Num90z5"/>
    <w:rsid w:val="00294B08"/>
  </w:style>
  <w:style w:type="character" w:customStyle="1" w:styleId="WW8Num90z6">
    <w:name w:val="WW8Num90z6"/>
    <w:rsid w:val="00294B08"/>
  </w:style>
  <w:style w:type="character" w:customStyle="1" w:styleId="WW8Num90z7">
    <w:name w:val="WW8Num90z7"/>
    <w:rsid w:val="00294B08"/>
  </w:style>
  <w:style w:type="character" w:customStyle="1" w:styleId="WW8Num90z8">
    <w:name w:val="WW8Num90z8"/>
    <w:rsid w:val="00294B08"/>
  </w:style>
  <w:style w:type="character" w:customStyle="1" w:styleId="WW8Num91z0">
    <w:name w:val="WW8Num91z0"/>
    <w:rsid w:val="00294B08"/>
  </w:style>
  <w:style w:type="character" w:customStyle="1" w:styleId="WW8Num91z1">
    <w:name w:val="WW8Num91z1"/>
    <w:rsid w:val="00294B08"/>
  </w:style>
  <w:style w:type="character" w:customStyle="1" w:styleId="WW8Num91z2">
    <w:name w:val="WW8Num91z2"/>
    <w:rsid w:val="00294B08"/>
  </w:style>
  <w:style w:type="character" w:customStyle="1" w:styleId="WW8Num91z3">
    <w:name w:val="WW8Num91z3"/>
    <w:rsid w:val="00294B08"/>
  </w:style>
  <w:style w:type="character" w:customStyle="1" w:styleId="WW8Num91z4">
    <w:name w:val="WW8Num91z4"/>
    <w:rsid w:val="00294B08"/>
  </w:style>
  <w:style w:type="character" w:customStyle="1" w:styleId="WW8Num91z5">
    <w:name w:val="WW8Num91z5"/>
    <w:rsid w:val="00294B08"/>
  </w:style>
  <w:style w:type="character" w:customStyle="1" w:styleId="WW8Num91z6">
    <w:name w:val="WW8Num91z6"/>
    <w:rsid w:val="00294B08"/>
  </w:style>
  <w:style w:type="character" w:customStyle="1" w:styleId="WW8Num91z7">
    <w:name w:val="WW8Num91z7"/>
    <w:rsid w:val="00294B08"/>
  </w:style>
  <w:style w:type="character" w:customStyle="1" w:styleId="WW8Num91z8">
    <w:name w:val="WW8Num91z8"/>
    <w:rsid w:val="00294B08"/>
  </w:style>
  <w:style w:type="character" w:customStyle="1" w:styleId="WW8Num92z0">
    <w:name w:val="WW8Num92z0"/>
    <w:rsid w:val="00294B08"/>
    <w:rPr>
      <w:rFonts w:ascii="Calibri" w:eastAsia="Times New Roman" w:hAnsi="Calibri" w:cs="Times New Roman"/>
    </w:rPr>
  </w:style>
  <w:style w:type="character" w:customStyle="1" w:styleId="WW8Num92z1">
    <w:name w:val="WW8Num92z1"/>
    <w:rsid w:val="00294B08"/>
  </w:style>
  <w:style w:type="character" w:customStyle="1" w:styleId="WW8Num92z2">
    <w:name w:val="WW8Num92z2"/>
    <w:rsid w:val="00294B08"/>
  </w:style>
  <w:style w:type="character" w:customStyle="1" w:styleId="WW8Num92z3">
    <w:name w:val="WW8Num92z3"/>
    <w:rsid w:val="00294B08"/>
  </w:style>
  <w:style w:type="character" w:customStyle="1" w:styleId="WW8Num92z4">
    <w:name w:val="WW8Num92z4"/>
    <w:rsid w:val="00294B08"/>
  </w:style>
  <w:style w:type="character" w:customStyle="1" w:styleId="WW8Num92z5">
    <w:name w:val="WW8Num92z5"/>
    <w:rsid w:val="00294B08"/>
  </w:style>
  <w:style w:type="character" w:customStyle="1" w:styleId="WW8Num92z6">
    <w:name w:val="WW8Num92z6"/>
    <w:rsid w:val="00294B08"/>
  </w:style>
  <w:style w:type="character" w:customStyle="1" w:styleId="WW8Num92z7">
    <w:name w:val="WW8Num92z7"/>
    <w:rsid w:val="00294B08"/>
  </w:style>
  <w:style w:type="character" w:customStyle="1" w:styleId="WW8Num92z8">
    <w:name w:val="WW8Num92z8"/>
    <w:rsid w:val="00294B08"/>
  </w:style>
  <w:style w:type="character" w:customStyle="1" w:styleId="WW8Num93z0">
    <w:name w:val="WW8Num9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93z1">
    <w:name w:val="WW8Num93z1"/>
    <w:rsid w:val="00294B08"/>
  </w:style>
  <w:style w:type="character" w:customStyle="1" w:styleId="WW8Num93z2">
    <w:name w:val="WW8Num93z2"/>
    <w:rsid w:val="00294B08"/>
  </w:style>
  <w:style w:type="character" w:customStyle="1" w:styleId="WW8Num93z3">
    <w:name w:val="WW8Num93z3"/>
    <w:rsid w:val="00294B08"/>
  </w:style>
  <w:style w:type="character" w:customStyle="1" w:styleId="WW8Num93z4">
    <w:name w:val="WW8Num93z4"/>
    <w:rsid w:val="00294B08"/>
  </w:style>
  <w:style w:type="character" w:customStyle="1" w:styleId="WW8Num93z5">
    <w:name w:val="WW8Num93z5"/>
    <w:rsid w:val="00294B08"/>
  </w:style>
  <w:style w:type="character" w:customStyle="1" w:styleId="WW8Num93z6">
    <w:name w:val="WW8Num93z6"/>
    <w:rsid w:val="00294B08"/>
  </w:style>
  <w:style w:type="character" w:customStyle="1" w:styleId="WW8Num93z7">
    <w:name w:val="WW8Num93z7"/>
    <w:rsid w:val="00294B08"/>
  </w:style>
  <w:style w:type="character" w:customStyle="1" w:styleId="WW8Num93z8">
    <w:name w:val="WW8Num93z8"/>
    <w:rsid w:val="00294B08"/>
  </w:style>
  <w:style w:type="character" w:customStyle="1" w:styleId="WW8Num94z0">
    <w:name w:val="WW8Num94z0"/>
    <w:rsid w:val="00294B08"/>
  </w:style>
  <w:style w:type="character" w:customStyle="1" w:styleId="WW8Num94z1">
    <w:name w:val="WW8Num94z1"/>
    <w:rsid w:val="00294B08"/>
    <w:rPr>
      <w:rFonts w:ascii="Calibri" w:eastAsia="Times New Roman" w:hAnsi="Calibri" w:cs="Times New Roman"/>
    </w:rPr>
  </w:style>
  <w:style w:type="character" w:customStyle="1" w:styleId="WW8Num94z2">
    <w:name w:val="WW8Num94z2"/>
    <w:rsid w:val="00294B08"/>
  </w:style>
  <w:style w:type="character" w:customStyle="1" w:styleId="WW8Num94z3">
    <w:name w:val="WW8Num94z3"/>
    <w:rsid w:val="00294B08"/>
  </w:style>
  <w:style w:type="character" w:customStyle="1" w:styleId="WW8Num94z4">
    <w:name w:val="WW8Num94z4"/>
    <w:rsid w:val="00294B08"/>
  </w:style>
  <w:style w:type="character" w:customStyle="1" w:styleId="WW8Num94z5">
    <w:name w:val="WW8Num94z5"/>
    <w:rsid w:val="00294B08"/>
  </w:style>
  <w:style w:type="character" w:customStyle="1" w:styleId="WW8Num94z6">
    <w:name w:val="WW8Num94z6"/>
    <w:rsid w:val="00294B08"/>
  </w:style>
  <w:style w:type="character" w:customStyle="1" w:styleId="WW8Num94z7">
    <w:name w:val="WW8Num94z7"/>
    <w:rsid w:val="00294B08"/>
  </w:style>
  <w:style w:type="character" w:customStyle="1" w:styleId="WW8Num94z8">
    <w:name w:val="WW8Num94z8"/>
    <w:rsid w:val="00294B08"/>
  </w:style>
  <w:style w:type="character" w:customStyle="1" w:styleId="WW8Num95z0">
    <w:name w:val="WW8Num95z0"/>
    <w:rsid w:val="00294B08"/>
  </w:style>
  <w:style w:type="character" w:customStyle="1" w:styleId="WW8Num95z1">
    <w:name w:val="WW8Num95z1"/>
    <w:rsid w:val="00294B08"/>
  </w:style>
  <w:style w:type="character" w:customStyle="1" w:styleId="WW8Num95z2">
    <w:name w:val="WW8Num95z2"/>
    <w:rsid w:val="00294B08"/>
  </w:style>
  <w:style w:type="character" w:customStyle="1" w:styleId="WW8Num95z3">
    <w:name w:val="WW8Num95z3"/>
    <w:rsid w:val="00294B08"/>
  </w:style>
  <w:style w:type="character" w:customStyle="1" w:styleId="WW8Num95z4">
    <w:name w:val="WW8Num95z4"/>
    <w:rsid w:val="00294B08"/>
  </w:style>
  <w:style w:type="character" w:customStyle="1" w:styleId="WW8Num95z5">
    <w:name w:val="WW8Num95z5"/>
    <w:rsid w:val="00294B08"/>
  </w:style>
  <w:style w:type="character" w:customStyle="1" w:styleId="WW8Num95z6">
    <w:name w:val="WW8Num95z6"/>
    <w:rsid w:val="00294B08"/>
  </w:style>
  <w:style w:type="character" w:customStyle="1" w:styleId="WW8Num95z7">
    <w:name w:val="WW8Num95z7"/>
    <w:rsid w:val="00294B08"/>
  </w:style>
  <w:style w:type="character" w:customStyle="1" w:styleId="WW8Num95z8">
    <w:name w:val="WW8Num95z8"/>
    <w:rsid w:val="00294B08"/>
  </w:style>
  <w:style w:type="character" w:customStyle="1" w:styleId="Domylnaczcionkaakapitu6">
    <w:name w:val="Domyślna czcionka akapitu6"/>
    <w:rsid w:val="00294B08"/>
  </w:style>
  <w:style w:type="character" w:customStyle="1" w:styleId="WW8Num47z1">
    <w:name w:val="WW8Num47z1"/>
    <w:rsid w:val="00294B08"/>
  </w:style>
  <w:style w:type="character" w:customStyle="1" w:styleId="WW8Num47z2">
    <w:name w:val="WW8Num47z2"/>
    <w:rsid w:val="00294B08"/>
  </w:style>
  <w:style w:type="character" w:customStyle="1" w:styleId="WW8Num47z3">
    <w:name w:val="WW8Num47z3"/>
    <w:rsid w:val="00294B08"/>
  </w:style>
  <w:style w:type="character" w:customStyle="1" w:styleId="WW8Num47z4">
    <w:name w:val="WW8Num47z4"/>
    <w:rsid w:val="00294B08"/>
  </w:style>
  <w:style w:type="character" w:customStyle="1" w:styleId="WW8Num47z5">
    <w:name w:val="WW8Num47z5"/>
    <w:rsid w:val="00294B08"/>
  </w:style>
  <w:style w:type="character" w:customStyle="1" w:styleId="WW8Num47z6">
    <w:name w:val="WW8Num47z6"/>
    <w:rsid w:val="00294B08"/>
  </w:style>
  <w:style w:type="character" w:customStyle="1" w:styleId="WW8Num47z7">
    <w:name w:val="WW8Num47z7"/>
    <w:rsid w:val="00294B08"/>
  </w:style>
  <w:style w:type="character" w:customStyle="1" w:styleId="WW8Num47z8">
    <w:name w:val="WW8Num47z8"/>
    <w:rsid w:val="00294B08"/>
  </w:style>
  <w:style w:type="character" w:customStyle="1" w:styleId="Domylnaczcionkaakapitu5">
    <w:name w:val="Domyślna czcionka akapitu5"/>
    <w:rsid w:val="00294B08"/>
  </w:style>
  <w:style w:type="character" w:customStyle="1" w:styleId="WW8Num50z3">
    <w:name w:val="WW8Num50z3"/>
    <w:rsid w:val="00294B08"/>
  </w:style>
  <w:style w:type="character" w:customStyle="1" w:styleId="WW8Num50z4">
    <w:name w:val="WW8Num50z4"/>
    <w:rsid w:val="00294B08"/>
  </w:style>
  <w:style w:type="character" w:customStyle="1" w:styleId="WW8Num50z5">
    <w:name w:val="WW8Num50z5"/>
    <w:rsid w:val="00294B08"/>
  </w:style>
  <w:style w:type="character" w:customStyle="1" w:styleId="WW8Num50z6">
    <w:name w:val="WW8Num50z6"/>
    <w:rsid w:val="00294B08"/>
  </w:style>
  <w:style w:type="character" w:customStyle="1" w:styleId="WW8Num50z7">
    <w:name w:val="WW8Num50z7"/>
    <w:rsid w:val="00294B08"/>
  </w:style>
  <w:style w:type="character" w:customStyle="1" w:styleId="WW8Num50z8">
    <w:name w:val="WW8Num50z8"/>
    <w:rsid w:val="00294B08"/>
  </w:style>
  <w:style w:type="character" w:customStyle="1" w:styleId="Domylnaczcionkaakapitu3">
    <w:name w:val="Domyślna czcionka akapitu3"/>
    <w:rsid w:val="00294B08"/>
  </w:style>
  <w:style w:type="character" w:customStyle="1" w:styleId="WW8Num9z2">
    <w:name w:val="WW8Num9z2"/>
    <w:rsid w:val="00294B08"/>
  </w:style>
  <w:style w:type="character" w:customStyle="1" w:styleId="WW8Num9z3">
    <w:name w:val="WW8Num9z3"/>
    <w:rsid w:val="00294B08"/>
  </w:style>
  <w:style w:type="character" w:customStyle="1" w:styleId="WW8Num9z4">
    <w:name w:val="WW8Num9z4"/>
    <w:rsid w:val="00294B08"/>
  </w:style>
  <w:style w:type="character" w:customStyle="1" w:styleId="WW8Num9z5">
    <w:name w:val="WW8Num9z5"/>
    <w:rsid w:val="00294B08"/>
  </w:style>
  <w:style w:type="character" w:customStyle="1" w:styleId="WW8Num9z6">
    <w:name w:val="WW8Num9z6"/>
    <w:rsid w:val="00294B08"/>
  </w:style>
  <w:style w:type="character" w:customStyle="1" w:styleId="WW8Num9z7">
    <w:name w:val="WW8Num9z7"/>
    <w:rsid w:val="00294B08"/>
  </w:style>
  <w:style w:type="character" w:customStyle="1" w:styleId="WW8Num9z8">
    <w:name w:val="WW8Num9z8"/>
    <w:rsid w:val="00294B08"/>
  </w:style>
  <w:style w:type="character" w:customStyle="1" w:styleId="Domylnaczcionkaakapitu2">
    <w:name w:val="Domyślna czcionka akapitu2"/>
    <w:rsid w:val="00294B08"/>
  </w:style>
  <w:style w:type="character" w:customStyle="1" w:styleId="WW8Num3z1">
    <w:name w:val="WW8Num3z1"/>
    <w:rsid w:val="00294B08"/>
  </w:style>
  <w:style w:type="character" w:customStyle="1" w:styleId="WW8Num3z2">
    <w:name w:val="WW8Num3z2"/>
    <w:rsid w:val="00294B08"/>
  </w:style>
  <w:style w:type="character" w:customStyle="1" w:styleId="WW8Num3z3">
    <w:name w:val="WW8Num3z3"/>
    <w:rsid w:val="00294B08"/>
  </w:style>
  <w:style w:type="character" w:customStyle="1" w:styleId="WW8Num3z4">
    <w:name w:val="WW8Num3z4"/>
    <w:rsid w:val="00294B08"/>
  </w:style>
  <w:style w:type="character" w:customStyle="1" w:styleId="WW8Num3z5">
    <w:name w:val="WW8Num3z5"/>
    <w:rsid w:val="00294B08"/>
  </w:style>
  <w:style w:type="character" w:customStyle="1" w:styleId="WW8Num3z6">
    <w:name w:val="WW8Num3z6"/>
    <w:rsid w:val="00294B08"/>
  </w:style>
  <w:style w:type="character" w:customStyle="1" w:styleId="WW8Num3z7">
    <w:name w:val="WW8Num3z7"/>
    <w:rsid w:val="00294B08"/>
  </w:style>
  <w:style w:type="character" w:customStyle="1" w:styleId="WW8Num3z8">
    <w:name w:val="WW8Num3z8"/>
    <w:rsid w:val="00294B08"/>
  </w:style>
  <w:style w:type="character" w:customStyle="1" w:styleId="WW8Num6z2">
    <w:name w:val="WW8Num6z2"/>
    <w:rsid w:val="00294B08"/>
    <w:rPr>
      <w:rFonts w:ascii="Times New Roman" w:hAnsi="Times New Roman" w:cs="Times New Roman"/>
    </w:rPr>
  </w:style>
  <w:style w:type="character" w:customStyle="1" w:styleId="WW8Num6z3">
    <w:name w:val="WW8Num6z3"/>
    <w:rsid w:val="00294B08"/>
  </w:style>
  <w:style w:type="character" w:customStyle="1" w:styleId="WW8Num6z4">
    <w:name w:val="WW8Num6z4"/>
    <w:rsid w:val="00294B08"/>
  </w:style>
  <w:style w:type="character" w:customStyle="1" w:styleId="WW8Num6z5">
    <w:name w:val="WW8Num6z5"/>
    <w:rsid w:val="00294B08"/>
  </w:style>
  <w:style w:type="character" w:customStyle="1" w:styleId="WW8Num6z6">
    <w:name w:val="WW8Num6z6"/>
    <w:rsid w:val="00294B08"/>
  </w:style>
  <w:style w:type="character" w:customStyle="1" w:styleId="WW8Num6z7">
    <w:name w:val="WW8Num6z7"/>
    <w:rsid w:val="00294B08"/>
  </w:style>
  <w:style w:type="character" w:customStyle="1" w:styleId="WW8Num6z8">
    <w:name w:val="WW8Num6z8"/>
    <w:rsid w:val="00294B08"/>
  </w:style>
  <w:style w:type="character" w:customStyle="1" w:styleId="WW8Num10z2">
    <w:name w:val="WW8Num10z2"/>
    <w:rsid w:val="00294B08"/>
  </w:style>
  <w:style w:type="character" w:customStyle="1" w:styleId="WW8Num10z3">
    <w:name w:val="WW8Num10z3"/>
    <w:rsid w:val="00294B08"/>
  </w:style>
  <w:style w:type="character" w:customStyle="1" w:styleId="WW8Num10z4">
    <w:name w:val="WW8Num10z4"/>
    <w:rsid w:val="00294B08"/>
  </w:style>
  <w:style w:type="character" w:customStyle="1" w:styleId="WW8Num10z5">
    <w:name w:val="WW8Num10z5"/>
    <w:rsid w:val="00294B08"/>
  </w:style>
  <w:style w:type="character" w:customStyle="1" w:styleId="WW8Num10z6">
    <w:name w:val="WW8Num10z6"/>
    <w:rsid w:val="00294B08"/>
  </w:style>
  <w:style w:type="character" w:customStyle="1" w:styleId="WW8Num10z7">
    <w:name w:val="WW8Num10z7"/>
    <w:rsid w:val="00294B08"/>
  </w:style>
  <w:style w:type="character" w:customStyle="1" w:styleId="WW8Num10z8">
    <w:name w:val="WW8Num10z8"/>
    <w:rsid w:val="00294B08"/>
  </w:style>
  <w:style w:type="character" w:customStyle="1" w:styleId="WW8Num69z4">
    <w:name w:val="WW8Num69z4"/>
    <w:rsid w:val="00294B08"/>
  </w:style>
  <w:style w:type="character" w:customStyle="1" w:styleId="WW8Num69z5">
    <w:name w:val="WW8Num69z5"/>
    <w:rsid w:val="00294B08"/>
  </w:style>
  <w:style w:type="character" w:customStyle="1" w:styleId="WW8Num69z6">
    <w:name w:val="WW8Num69z6"/>
    <w:rsid w:val="00294B08"/>
  </w:style>
  <w:style w:type="character" w:customStyle="1" w:styleId="WW8Num69z7">
    <w:name w:val="WW8Num69z7"/>
    <w:rsid w:val="00294B08"/>
  </w:style>
  <w:style w:type="character" w:customStyle="1" w:styleId="WW8Num69z8">
    <w:name w:val="WW8Num69z8"/>
    <w:rsid w:val="00294B08"/>
  </w:style>
  <w:style w:type="character" w:customStyle="1" w:styleId="WW8Num73z4">
    <w:name w:val="WW8Num73z4"/>
    <w:rsid w:val="00294B08"/>
  </w:style>
  <w:style w:type="character" w:customStyle="1" w:styleId="WW8Num73z5">
    <w:name w:val="WW8Num73z5"/>
    <w:rsid w:val="00294B08"/>
  </w:style>
  <w:style w:type="character" w:customStyle="1" w:styleId="WW8Num73z6">
    <w:name w:val="WW8Num73z6"/>
    <w:rsid w:val="00294B08"/>
  </w:style>
  <w:style w:type="character" w:customStyle="1" w:styleId="WW8Num73z7">
    <w:name w:val="WW8Num73z7"/>
    <w:rsid w:val="00294B08"/>
  </w:style>
  <w:style w:type="character" w:customStyle="1" w:styleId="WW8Num73z8">
    <w:name w:val="WW8Num73z8"/>
    <w:rsid w:val="00294B08"/>
  </w:style>
  <w:style w:type="character" w:customStyle="1" w:styleId="WW8Num4z1">
    <w:name w:val="WW8Num4z1"/>
    <w:rsid w:val="00294B08"/>
  </w:style>
  <w:style w:type="character" w:customStyle="1" w:styleId="WW8Num4z2">
    <w:name w:val="WW8Num4z2"/>
    <w:rsid w:val="00294B08"/>
  </w:style>
  <w:style w:type="character" w:customStyle="1" w:styleId="WW8Num4z3">
    <w:name w:val="WW8Num4z3"/>
    <w:rsid w:val="00294B08"/>
  </w:style>
  <w:style w:type="character" w:customStyle="1" w:styleId="WW8Num4z4">
    <w:name w:val="WW8Num4z4"/>
    <w:rsid w:val="00294B08"/>
  </w:style>
  <w:style w:type="character" w:customStyle="1" w:styleId="WW8Num4z5">
    <w:name w:val="WW8Num4z5"/>
    <w:rsid w:val="00294B08"/>
  </w:style>
  <w:style w:type="character" w:customStyle="1" w:styleId="WW8Num4z6">
    <w:name w:val="WW8Num4z6"/>
    <w:rsid w:val="00294B08"/>
  </w:style>
  <w:style w:type="character" w:customStyle="1" w:styleId="WW8Num4z7">
    <w:name w:val="WW8Num4z7"/>
    <w:rsid w:val="00294B08"/>
  </w:style>
  <w:style w:type="character" w:customStyle="1" w:styleId="WW8Num4z8">
    <w:name w:val="WW8Num4z8"/>
    <w:rsid w:val="00294B08"/>
  </w:style>
  <w:style w:type="character" w:customStyle="1" w:styleId="WW8Num6z1">
    <w:name w:val="WW8Num6z1"/>
    <w:rsid w:val="00294B08"/>
  </w:style>
  <w:style w:type="character" w:customStyle="1" w:styleId="WW8Num7z1">
    <w:name w:val="WW8Num7z1"/>
    <w:rsid w:val="00294B08"/>
    <w:rPr>
      <w:rFonts w:ascii="Courier New" w:hAnsi="Courier New" w:cs="Courier New"/>
    </w:rPr>
  </w:style>
  <w:style w:type="character" w:customStyle="1" w:styleId="WW8Num7z2">
    <w:name w:val="WW8Num7z2"/>
    <w:rsid w:val="00294B08"/>
    <w:rPr>
      <w:rFonts w:ascii="Wingdings" w:hAnsi="Wingdings" w:cs="Wingdings"/>
    </w:rPr>
  </w:style>
  <w:style w:type="character" w:customStyle="1" w:styleId="WW8Num7z4">
    <w:name w:val="WW8Num7z4"/>
    <w:rsid w:val="00294B0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94B08"/>
  </w:style>
  <w:style w:type="character" w:customStyle="1" w:styleId="WW8Num12z3">
    <w:name w:val="WW8Num12z3"/>
    <w:rsid w:val="00294B08"/>
  </w:style>
  <w:style w:type="character" w:customStyle="1" w:styleId="WW8Num12z4">
    <w:name w:val="WW8Num12z4"/>
    <w:rsid w:val="00294B08"/>
  </w:style>
  <w:style w:type="character" w:customStyle="1" w:styleId="WW8Num12z5">
    <w:name w:val="WW8Num12z5"/>
    <w:rsid w:val="00294B08"/>
  </w:style>
  <w:style w:type="character" w:customStyle="1" w:styleId="WW8Num12z6">
    <w:name w:val="WW8Num12z6"/>
    <w:rsid w:val="00294B08"/>
  </w:style>
  <w:style w:type="character" w:customStyle="1" w:styleId="WW8Num12z7">
    <w:name w:val="WW8Num12z7"/>
    <w:rsid w:val="00294B08"/>
  </w:style>
  <w:style w:type="character" w:customStyle="1" w:styleId="WW8Num12z8">
    <w:name w:val="WW8Num12z8"/>
    <w:rsid w:val="00294B08"/>
  </w:style>
  <w:style w:type="character" w:customStyle="1" w:styleId="Domylnaczcionkaakapitu1">
    <w:name w:val="Domyślna czcionka akapitu1"/>
    <w:rsid w:val="00294B08"/>
  </w:style>
  <w:style w:type="character" w:customStyle="1" w:styleId="textbold">
    <w:name w:val="text bold"/>
    <w:basedOn w:val="Domylnaczcionkaakapitu1"/>
    <w:rsid w:val="00294B08"/>
  </w:style>
  <w:style w:type="character" w:customStyle="1" w:styleId="text1">
    <w:name w:val="text1"/>
    <w:rsid w:val="00294B08"/>
    <w:rPr>
      <w:rFonts w:ascii="Verdana" w:hAnsi="Verdana" w:cs="Verdana"/>
      <w:color w:val="000000"/>
      <w:sz w:val="20"/>
      <w:szCs w:val="20"/>
    </w:rPr>
  </w:style>
  <w:style w:type="character" w:customStyle="1" w:styleId="Odwoaniedokomentarza1">
    <w:name w:val="Odwołanie do komentarza1"/>
    <w:rsid w:val="00294B08"/>
    <w:rPr>
      <w:sz w:val="16"/>
      <w:szCs w:val="16"/>
    </w:rPr>
  </w:style>
  <w:style w:type="character" w:customStyle="1" w:styleId="Znakiprzypiswdolnych">
    <w:name w:val="Znaki przypisów dolnych"/>
    <w:rsid w:val="00294B08"/>
    <w:rPr>
      <w:vertAlign w:val="superscript"/>
    </w:rPr>
  </w:style>
  <w:style w:type="character" w:customStyle="1" w:styleId="Numerstron">
    <w:name w:val="Numer stron"/>
    <w:basedOn w:val="Domylnaczcionkaakapitu1"/>
    <w:rsid w:val="00294B08"/>
  </w:style>
  <w:style w:type="character" w:customStyle="1" w:styleId="nazwa">
    <w:name w:val="nazwa"/>
    <w:basedOn w:val="Domylnaczcionkaakapitu1"/>
    <w:rsid w:val="00294B08"/>
  </w:style>
  <w:style w:type="character" w:customStyle="1" w:styleId="Wyrnienie">
    <w:name w:val="Wyróżnienie"/>
    <w:rsid w:val="00294B08"/>
    <w:rPr>
      <w:i/>
      <w:iCs/>
    </w:rPr>
  </w:style>
  <w:style w:type="character" w:customStyle="1" w:styleId="Odwiedzoneczeinternetowe">
    <w:name w:val="Odwiedzone łącze internetowe"/>
    <w:rsid w:val="00294B08"/>
    <w:rPr>
      <w:color w:val="800080"/>
      <w:u w:val="single"/>
    </w:rPr>
  </w:style>
  <w:style w:type="character" w:customStyle="1" w:styleId="ZnakZnak">
    <w:name w:val="Znak Znak"/>
    <w:rsid w:val="00294B08"/>
    <w:rPr>
      <w:sz w:val="24"/>
      <w:szCs w:val="24"/>
      <w:lang w:val="pl-PL" w:bidi="ar-SA"/>
    </w:rPr>
  </w:style>
  <w:style w:type="character" w:customStyle="1" w:styleId="Znakiprzypiswkocowych">
    <w:name w:val="Znaki przypisów końcowych"/>
    <w:rsid w:val="00294B08"/>
    <w:rPr>
      <w:vertAlign w:val="superscript"/>
    </w:rPr>
  </w:style>
  <w:style w:type="character" w:customStyle="1" w:styleId="h1">
    <w:name w:val="h1"/>
    <w:basedOn w:val="Domylnaczcionkaakapitu1"/>
    <w:rsid w:val="00294B08"/>
  </w:style>
  <w:style w:type="character" w:customStyle="1" w:styleId="text">
    <w:name w:val="text"/>
    <w:basedOn w:val="Domylnaczcionkaakapitu1"/>
    <w:rsid w:val="00294B08"/>
  </w:style>
  <w:style w:type="character" w:customStyle="1" w:styleId="txt-new">
    <w:name w:val="txt-new"/>
    <w:rsid w:val="00294B08"/>
  </w:style>
  <w:style w:type="character" w:customStyle="1" w:styleId="TekstpodstawowyZnak">
    <w:name w:val="Tekst podstawowy Znak"/>
    <w:rsid w:val="00294B08"/>
    <w:rPr>
      <w:b/>
      <w:bCs/>
      <w:sz w:val="24"/>
      <w:szCs w:val="24"/>
      <w:lang w:val="pl-PL" w:bidi="ar-SA"/>
    </w:rPr>
  </w:style>
  <w:style w:type="character" w:customStyle="1" w:styleId="TekstprzypisudolnegoZnak">
    <w:name w:val="Tekst przypisu dolnego Znak"/>
    <w:link w:val="Tekstprzypisudolnego"/>
    <w:semiHidden/>
    <w:rsid w:val="00294B08"/>
  </w:style>
  <w:style w:type="character" w:customStyle="1" w:styleId="TytuZnak">
    <w:name w:val="Tytuł Znak"/>
    <w:rsid w:val="00294B08"/>
    <w:rPr>
      <w:rFonts w:ascii="Arial" w:hAnsi="Arial" w:cs="Arial"/>
      <w:b/>
      <w:sz w:val="32"/>
      <w:lang w:val="pl-PL" w:bidi="ar-SA"/>
    </w:rPr>
  </w:style>
  <w:style w:type="character" w:customStyle="1" w:styleId="Tekstpodstawowy2Znak">
    <w:name w:val="Tekst podstawowy 2 Znak"/>
    <w:rsid w:val="00294B08"/>
    <w:rPr>
      <w:b/>
      <w:bCs/>
      <w:sz w:val="24"/>
      <w:szCs w:val="24"/>
      <w:lang w:val="pl-PL" w:bidi="ar-SA"/>
    </w:rPr>
  </w:style>
  <w:style w:type="character" w:customStyle="1" w:styleId="TekstpodstawowywcityZnak">
    <w:name w:val="Tekst podstawowy wcięty Znak"/>
    <w:rsid w:val="00294B08"/>
    <w:rPr>
      <w:sz w:val="24"/>
      <w:szCs w:val="24"/>
      <w:lang w:val="pl-PL" w:bidi="ar-SA"/>
    </w:rPr>
  </w:style>
  <w:style w:type="character" w:customStyle="1" w:styleId="Teksttreci3">
    <w:name w:val="Tekst treści (3)_"/>
    <w:rsid w:val="00294B08"/>
    <w:rPr>
      <w:b/>
      <w:bCs/>
      <w:lang w:bidi="ar-SA"/>
    </w:rPr>
  </w:style>
  <w:style w:type="character" w:customStyle="1" w:styleId="Teksttreci">
    <w:name w:val="Tekst treści_"/>
    <w:rsid w:val="00294B08"/>
    <w:rPr>
      <w:sz w:val="23"/>
      <w:szCs w:val="23"/>
      <w:lang w:bidi="ar-SA"/>
    </w:rPr>
  </w:style>
  <w:style w:type="character" w:customStyle="1" w:styleId="Domylnaczcionkaakapitu4">
    <w:name w:val="Domyślna czcionka akapitu4"/>
    <w:rsid w:val="00294B08"/>
  </w:style>
  <w:style w:type="character" w:customStyle="1" w:styleId="Odwoaniedokomentarza2">
    <w:name w:val="Odwołanie do komentarza2"/>
    <w:rsid w:val="00294B08"/>
    <w:rPr>
      <w:sz w:val="16"/>
      <w:szCs w:val="16"/>
    </w:rPr>
  </w:style>
  <w:style w:type="character" w:customStyle="1" w:styleId="A3">
    <w:name w:val="A3"/>
    <w:rsid w:val="00294B08"/>
    <w:rPr>
      <w:rFonts w:cs="Liberation Serif;Times New Roma"/>
      <w:color w:val="000000"/>
      <w:sz w:val="18"/>
      <w:szCs w:val="18"/>
    </w:rPr>
  </w:style>
  <w:style w:type="character" w:customStyle="1" w:styleId="HTML-wstpniesformatowanyZnak">
    <w:name w:val="HTML - wstępnie sformatowany Znak"/>
    <w:rsid w:val="00294B08"/>
    <w:rPr>
      <w:rFonts w:ascii="Courier New" w:hAnsi="Courier New" w:cs="Courier New"/>
    </w:rPr>
  </w:style>
  <w:style w:type="character" w:customStyle="1" w:styleId="Tekstpodstawowy2Znak1">
    <w:name w:val="Tekst podstawowy 2 Znak1"/>
    <w:rsid w:val="00294B08"/>
    <w:rPr>
      <w:sz w:val="24"/>
      <w:szCs w:val="24"/>
      <w:lang w:eastAsia="zh-CN"/>
    </w:rPr>
  </w:style>
  <w:style w:type="character" w:customStyle="1" w:styleId="Nagwek10">
    <w:name w:val="Nagłówek #1"/>
    <w:rsid w:val="00294B08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Tekstpodstawowy2Znak2">
    <w:name w:val="Tekst podstawowy 2 Znak2"/>
    <w:rsid w:val="00294B08"/>
    <w:rPr>
      <w:sz w:val="24"/>
      <w:szCs w:val="24"/>
      <w:lang w:eastAsia="zh-CN"/>
    </w:rPr>
  </w:style>
  <w:style w:type="character" w:customStyle="1" w:styleId="Tekstpodstawowywcity2Znak">
    <w:name w:val="Tekst podstawowy wcięty 2 Znak"/>
    <w:rsid w:val="00294B08"/>
    <w:rPr>
      <w:sz w:val="24"/>
      <w:szCs w:val="24"/>
      <w:lang w:eastAsia="zh-CN"/>
    </w:rPr>
  </w:style>
  <w:style w:type="character" w:customStyle="1" w:styleId="Teksttreci5Bezkursywy">
    <w:name w:val="Tekst treści (5) + 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vertAlign w:val="baseline"/>
      <w:lang w:val="pl-PL" w:bidi="ar-SA"/>
    </w:rPr>
  </w:style>
  <w:style w:type="character" w:customStyle="1" w:styleId="Teksttreci510pt">
    <w:name w:val="Tekst treści (5) + 10 pt"/>
    <w:aliases w:val="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 w:bidi="ar-SA"/>
    </w:rPr>
  </w:style>
  <w:style w:type="paragraph" w:customStyle="1" w:styleId="Tretekstu">
    <w:name w:val="Treść tekstu"/>
    <w:basedOn w:val="Normalny"/>
    <w:rsid w:val="00294B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Lista">
    <w:name w:val="List"/>
    <w:basedOn w:val="Tretekstu"/>
    <w:rsid w:val="00294B08"/>
    <w:rPr>
      <w:rFonts w:cs="Mangal;Cambria Math"/>
    </w:rPr>
  </w:style>
  <w:style w:type="paragraph" w:styleId="Podpis">
    <w:name w:val="Signature"/>
    <w:basedOn w:val="Normalny"/>
    <w:link w:val="PodpisZnak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294B08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Mangal;Cambria Math"/>
      <w:sz w:val="24"/>
      <w:szCs w:val="24"/>
      <w:lang w:eastAsia="zh-CN"/>
    </w:rPr>
  </w:style>
  <w:style w:type="paragraph" w:customStyle="1" w:styleId="Nagwek60">
    <w:name w:val="Nagłówek6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styleId="Legenda">
    <w:name w:val="caption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50">
    <w:name w:val="Nagłówek5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5">
    <w:name w:val="Legenda5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40">
    <w:name w:val="Nagłówek4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4">
    <w:name w:val="Legenda4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30">
    <w:name w:val="Nagłówek3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3">
    <w:name w:val="Legenda3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2">
    <w:name w:val="Legenda2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11">
    <w:name w:val="Nagłówek1"/>
    <w:basedOn w:val="Normalny"/>
    <w:next w:val="Tretekstu"/>
    <w:rsid w:val="00294B08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32"/>
      <w:szCs w:val="20"/>
      <w:lang w:eastAsia="zh-CN"/>
    </w:rPr>
  </w:style>
  <w:style w:type="paragraph" w:customStyle="1" w:styleId="Legenda1">
    <w:name w:val="Legenda1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Wcicietrecitekstu">
    <w:name w:val="Wcięcie treści tekstu"/>
    <w:basedOn w:val="Normalny"/>
    <w:rsid w:val="00294B0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Gwka">
    <w:name w:val="Główka"/>
    <w:basedOn w:val="Normalny"/>
    <w:rsid w:val="00294B0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94B0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7">
    <w:name w:val="Style7"/>
    <w:basedOn w:val="Normalny"/>
    <w:rsid w:val="00294B08"/>
    <w:pPr>
      <w:widowControl w:val="0"/>
      <w:suppressAutoHyphens/>
      <w:autoSpaceDE w:val="0"/>
      <w:spacing w:after="0" w:line="281" w:lineRule="exact"/>
      <w:ind w:hanging="727"/>
      <w:jc w:val="both"/>
    </w:pPr>
    <w:rPr>
      <w:rFonts w:ascii="Arial Black" w:eastAsia="Times New Roman" w:hAnsi="Arial Black" w:cs="Arial Black"/>
      <w:sz w:val="24"/>
      <w:szCs w:val="24"/>
      <w:lang w:eastAsia="zh-CN"/>
    </w:rPr>
  </w:style>
  <w:style w:type="paragraph" w:customStyle="1" w:styleId="Nadawca">
    <w:name w:val="Nadawca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1">
    <w:name w:val="1."/>
    <w:basedOn w:val="Normalny"/>
    <w:rsid w:val="00294B08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;Times New Roman" w:eastAsia="Times New Roman" w:hAnsi="FrankfurtGothic;Times New Roman" w:cs="FrankfurtGothic;Times New Roman"/>
      <w:color w:val="000000"/>
      <w:sz w:val="19"/>
      <w:szCs w:val="20"/>
      <w:lang w:eastAsia="zh-CN"/>
    </w:rPr>
  </w:style>
  <w:style w:type="paragraph" w:customStyle="1" w:styleId="pkt">
    <w:name w:val="pkt"/>
    <w:basedOn w:val="Normalny"/>
    <w:rsid w:val="00294B08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;Courier New" w:eastAsia="Times New Roman" w:hAnsi="Univers-PL;Courier New" w:cs="Univers-PL;Courier New"/>
      <w:sz w:val="19"/>
      <w:szCs w:val="19"/>
      <w:lang w:eastAsia="zh-CN"/>
    </w:rPr>
  </w:style>
  <w:style w:type="paragraph" w:customStyle="1" w:styleId="Tekstkomentarza1">
    <w:name w:val="Tekst komentarza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rzypisdolny">
    <w:name w:val="Przypis doln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bszartekstu">
    <w:name w:val="Obszar tekstu"/>
    <w:basedOn w:val="Normalny"/>
    <w:rsid w:val="00294B08"/>
    <w:pPr>
      <w:suppressAutoHyphens/>
      <w:snapToGrid w:val="0"/>
      <w:spacing w:after="0" w:line="240" w:lineRule="auto"/>
      <w:jc w:val="center"/>
    </w:pPr>
    <w:rPr>
      <w:rFonts w:ascii="Arial" w:eastAsia="Times New Roman" w:hAnsi="Arial" w:cs="Arial"/>
      <w:szCs w:val="20"/>
      <w:lang w:eastAsia="zh-CN"/>
    </w:rPr>
  </w:style>
  <w:style w:type="paragraph" w:customStyle="1" w:styleId="xl42">
    <w:name w:val="xl42"/>
    <w:basedOn w:val="Normalny"/>
    <w:rsid w:val="00294B0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Square721CnPL-Bold;Times New Ro" w:eastAsia="Arial Unicode MS" w:hAnsi="Square721CnPL-Bold;Times New Ro" w:cs="Arial Unicode MS"/>
      <w:color w:val="333333"/>
      <w:sz w:val="16"/>
      <w:szCs w:val="16"/>
      <w:lang w:eastAsia="zh-CN"/>
    </w:rPr>
  </w:style>
  <w:style w:type="paragraph" w:customStyle="1" w:styleId="WW-Tekstpodstawowy21">
    <w:name w:val="WW-Tekst podstawowy 21"/>
    <w:basedOn w:val="Normalny"/>
    <w:rsid w:val="00294B08"/>
    <w:pPr>
      <w:tabs>
        <w:tab w:val="left" w:pos="11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51">
    <w:name w:val="Lista punktowana 51"/>
    <w:basedOn w:val="Normalny"/>
    <w:rsid w:val="00294B08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rzypiskocowy">
    <w:name w:val="Przypis końcow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dokumnetu">
    <w:name w:val="nagłówek dokumnetu"/>
    <w:basedOn w:val="Normalny"/>
    <w:rsid w:val="00294B08"/>
    <w:pPr>
      <w:shd w:val="clear" w:color="auto" w:fill="FFFFFF"/>
      <w:suppressAutoHyphens/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customStyle="1" w:styleId="tekstlistu">
    <w:name w:val="tekst listu"/>
    <w:basedOn w:val="Wcicietrecitekstu"/>
    <w:rsid w:val="00294B08"/>
    <w:pPr>
      <w:widowControl w:val="0"/>
      <w:spacing w:line="320" w:lineRule="exact"/>
      <w:ind w:firstLine="340"/>
    </w:pPr>
    <w:rPr>
      <w:rFonts w:ascii="Arial" w:hAnsi="Arial" w:cs="Arial"/>
      <w:sz w:val="20"/>
      <w:lang w:val="en-US"/>
    </w:rPr>
  </w:style>
  <w:style w:type="paragraph" w:customStyle="1" w:styleId="Mapadokumentu1">
    <w:name w:val="Mapa dokumentu1"/>
    <w:basedOn w:val="Normalny"/>
    <w:rsid w:val="00294B08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explanatorynotes">
    <w:name w:val="explanatory_notes"/>
    <w:basedOn w:val="Normalny"/>
    <w:rsid w:val="00294B08"/>
    <w:pPr>
      <w:suppressAutoHyphens/>
      <w:spacing w:after="240" w:line="360" w:lineRule="atLeast"/>
      <w:jc w:val="both"/>
    </w:pPr>
    <w:rPr>
      <w:rFonts w:ascii="Arial" w:eastAsia="Calibri" w:hAnsi="Arial" w:cs="Arial"/>
      <w:sz w:val="24"/>
      <w:szCs w:val="20"/>
      <w:lang w:val="en-US" w:eastAsia="zh-CN"/>
    </w:rPr>
  </w:style>
  <w:style w:type="paragraph" w:customStyle="1" w:styleId="Normalny1">
    <w:name w:val="Normalny1"/>
    <w:rsid w:val="00294B0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zh-CN"/>
    </w:rPr>
  </w:style>
  <w:style w:type="paragraph" w:customStyle="1" w:styleId="NormalnyWeb1">
    <w:name w:val="Normalny (Web)1"/>
    <w:rsid w:val="00294B08"/>
    <w:pPr>
      <w:suppressAutoHyphens/>
      <w:spacing w:before="100" w:after="100" w:line="240" w:lineRule="auto"/>
    </w:pPr>
    <w:rPr>
      <w:rFonts w:ascii="Verdana" w:eastAsia="ヒラギノ角ゴ Pro W3" w:hAnsi="Verdana" w:cs="Verdana"/>
      <w:color w:val="000000"/>
      <w:sz w:val="17"/>
      <w:szCs w:val="20"/>
      <w:lang w:eastAsia="zh-CN"/>
    </w:rPr>
  </w:style>
  <w:style w:type="paragraph" w:customStyle="1" w:styleId="Standard">
    <w:name w:val="Standard"/>
    <w:rsid w:val="00294B0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Mangal;Cambria Math"/>
      <w:sz w:val="24"/>
      <w:szCs w:val="24"/>
      <w:lang w:eastAsia="zh-CN" w:bidi="hi-IN"/>
    </w:rPr>
  </w:style>
  <w:style w:type="paragraph" w:customStyle="1" w:styleId="Nagwekwielkimiliterami">
    <w:name w:val="Nagłówek wielkimi literami"/>
    <w:basedOn w:val="Normalny"/>
    <w:rsid w:val="00294B08"/>
    <w:pPr>
      <w:suppressAutoHyphens/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eastAsia="zh-CN" w:bidi="pl-PL"/>
    </w:rPr>
  </w:style>
  <w:style w:type="paragraph" w:customStyle="1" w:styleId="WcietySingle">
    <w:name w:val="Wciety Single"/>
    <w:rsid w:val="00294B08"/>
    <w:pPr>
      <w:widowControl w:val="0"/>
      <w:suppressAutoHyphens/>
      <w:autoSpaceDE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ableText">
    <w:name w:val="Table Text"/>
    <w:rsid w:val="00294B08"/>
    <w:pPr>
      <w:keepLines/>
      <w:suppressAutoHyphens/>
      <w:autoSpaceDE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punktor-">
    <w:name w:val="punktor -"/>
    <w:rsid w:val="00294B08"/>
    <w:pPr>
      <w:keepLines/>
      <w:numPr>
        <w:numId w:val="2"/>
      </w:numPr>
      <w:suppressAutoHyphens/>
      <w:autoSpaceDE w:val="0"/>
      <w:spacing w:after="72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gog">
    <w:name w:val="gog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zh-CN"/>
    </w:rPr>
  </w:style>
  <w:style w:type="paragraph" w:customStyle="1" w:styleId="Tytu1">
    <w:name w:val="Tytuł1"/>
    <w:basedOn w:val="Nagwek11"/>
    <w:rsid w:val="00294B08"/>
    <w:pPr>
      <w:pageBreakBefore/>
      <w:tabs>
        <w:tab w:val="left" w:pos="360"/>
      </w:tabs>
      <w:spacing w:before="60" w:after="120"/>
    </w:pPr>
    <w:rPr>
      <w:rFonts w:ascii="Times New Roman" w:hAnsi="Times New Roman"/>
      <w:b w:val="0"/>
      <w:bCs/>
      <w:sz w:val="28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treci30">
    <w:name w:val="Tekst treści (3)"/>
    <w:basedOn w:val="Normalny"/>
    <w:rsid w:val="00294B08"/>
    <w:pPr>
      <w:widowControl w:val="0"/>
      <w:shd w:val="clear" w:color="auto" w:fill="FFFFFF"/>
      <w:suppressAutoHyphens/>
      <w:spacing w:before="180" w:after="300" w:line="24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treci1">
    <w:name w:val="Tekst treści1"/>
    <w:basedOn w:val="Normalny"/>
    <w:rsid w:val="00294B08"/>
    <w:pPr>
      <w:widowControl w:val="0"/>
      <w:shd w:val="clear" w:color="auto" w:fill="FFFFFF"/>
      <w:suppressAutoHyphens/>
      <w:spacing w:before="600" w:after="240" w:line="240" w:lineRule="atLeast"/>
      <w:ind w:hanging="440"/>
      <w:jc w:val="both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styleId="Bezodstpw">
    <w:name w:val="No Spacing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ekstpodstawowywcity22">
    <w:name w:val="Tekst podstawowy wcięty 22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294B08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western">
    <w:name w:val="western"/>
    <w:basedOn w:val="Normalny"/>
    <w:rsid w:val="00294B08"/>
    <w:pPr>
      <w:spacing w:before="280" w:after="142" w:line="288" w:lineRule="auto"/>
    </w:pPr>
    <w:rPr>
      <w:rFonts w:ascii="Calibri" w:eastAsia="Times New Roman" w:hAnsi="Calibri" w:cs="Calibri"/>
      <w:color w:val="000000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294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294B0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rimr">
    <w:name w:val="arimr"/>
    <w:basedOn w:val="Normalny"/>
    <w:rsid w:val="00294B08"/>
    <w:pPr>
      <w:widowControl w:val="0"/>
      <w:snapToGrid w:val="0"/>
      <w:spacing w:after="0" w:line="360" w:lineRule="auto"/>
    </w:pPr>
    <w:rPr>
      <w:rFonts w:ascii="Times New Roman" w:eastAsia="MS Mincho;ＭＳ 明朝" w:hAnsi="Times New Roman" w:cs="Times New Roman"/>
      <w:sz w:val="24"/>
      <w:szCs w:val="20"/>
      <w:lang w:val="en-US" w:eastAsia="zh-CN"/>
    </w:rPr>
  </w:style>
  <w:style w:type="paragraph" w:styleId="Tekstpodstawowy2">
    <w:name w:val="Body Text 2"/>
    <w:basedOn w:val="Normalny"/>
    <w:link w:val="Tekstpodstawowy2Znak3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3">
    <w:name w:val="Tekst podstawowy 2 Znak3"/>
    <w:basedOn w:val="Domylnaczcionkaakapitu"/>
    <w:link w:val="Tekstpodstawow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1"/>
    <w:rsid w:val="00294B0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4">
    <w:name w:val="Tekst treści (4)"/>
    <w:basedOn w:val="Normalny"/>
    <w:link w:val="Teksttreci40"/>
    <w:rsid w:val="00294B08"/>
    <w:pPr>
      <w:shd w:val="clear" w:color="auto" w:fill="FFFFFF"/>
      <w:suppressAutoHyphens/>
      <w:spacing w:after="480" w:line="240" w:lineRule="atLeast"/>
    </w:pPr>
    <w:rPr>
      <w:rFonts w:ascii="Arial" w:eastAsia="Times New Roman" w:hAnsi="Arial" w:cs="Times New Roman"/>
      <w:b/>
      <w:bCs/>
      <w:color w:val="000000"/>
      <w:sz w:val="19"/>
      <w:szCs w:val="19"/>
      <w:shd w:val="clear" w:color="auto" w:fill="FFFFFF"/>
      <w:lang w:eastAsia="pl-PL"/>
    </w:rPr>
  </w:style>
  <w:style w:type="paragraph" w:customStyle="1" w:styleId="Teksttreci2">
    <w:name w:val="Tekst treści (2)"/>
    <w:basedOn w:val="Normalny"/>
    <w:link w:val="Teksttreci20"/>
    <w:rsid w:val="00294B08"/>
    <w:pPr>
      <w:shd w:val="clear" w:color="auto" w:fill="FFFFFF"/>
      <w:suppressAutoHyphens/>
      <w:spacing w:before="240" w:after="0" w:line="234" w:lineRule="exact"/>
      <w:ind w:hanging="340"/>
      <w:jc w:val="right"/>
    </w:pPr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Teksttreci5">
    <w:name w:val="Tekst treści (5)"/>
    <w:basedOn w:val="Normalny"/>
    <w:link w:val="Teksttreci50"/>
    <w:rsid w:val="00294B08"/>
    <w:pPr>
      <w:shd w:val="clear" w:color="auto" w:fill="FFFFFF"/>
      <w:suppressAutoHyphens/>
      <w:spacing w:before="480" w:after="0" w:line="240" w:lineRule="atLeast"/>
      <w:jc w:val="right"/>
    </w:pPr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numbering" w:customStyle="1" w:styleId="WW8Num1">
    <w:name w:val="WW8Num1"/>
    <w:rsid w:val="00294B08"/>
  </w:style>
  <w:style w:type="numbering" w:customStyle="1" w:styleId="WW8Num2">
    <w:name w:val="WW8Num2"/>
    <w:rsid w:val="00294B08"/>
  </w:style>
  <w:style w:type="numbering" w:customStyle="1" w:styleId="WW8Num3">
    <w:name w:val="WW8Num3"/>
    <w:rsid w:val="00294B08"/>
  </w:style>
  <w:style w:type="numbering" w:customStyle="1" w:styleId="WW8Num4">
    <w:name w:val="WW8Num4"/>
    <w:rsid w:val="00294B08"/>
  </w:style>
  <w:style w:type="numbering" w:customStyle="1" w:styleId="WW8Num5">
    <w:name w:val="WW8Num5"/>
    <w:rsid w:val="00294B08"/>
  </w:style>
  <w:style w:type="numbering" w:customStyle="1" w:styleId="WW8Num6">
    <w:name w:val="WW8Num6"/>
    <w:rsid w:val="00294B08"/>
  </w:style>
  <w:style w:type="numbering" w:customStyle="1" w:styleId="WW8Num7">
    <w:name w:val="WW8Num7"/>
    <w:rsid w:val="00294B08"/>
  </w:style>
  <w:style w:type="numbering" w:customStyle="1" w:styleId="WW8Num8">
    <w:name w:val="WW8Num8"/>
    <w:rsid w:val="00294B08"/>
  </w:style>
  <w:style w:type="numbering" w:customStyle="1" w:styleId="WW8Num9">
    <w:name w:val="WW8Num9"/>
    <w:rsid w:val="00294B08"/>
  </w:style>
  <w:style w:type="numbering" w:customStyle="1" w:styleId="WW8Num10">
    <w:name w:val="WW8Num10"/>
    <w:rsid w:val="00294B08"/>
  </w:style>
  <w:style w:type="numbering" w:customStyle="1" w:styleId="WW8Num11">
    <w:name w:val="WW8Num11"/>
    <w:rsid w:val="00294B08"/>
  </w:style>
  <w:style w:type="numbering" w:customStyle="1" w:styleId="WW8Num12">
    <w:name w:val="WW8Num12"/>
    <w:rsid w:val="00294B08"/>
  </w:style>
  <w:style w:type="numbering" w:customStyle="1" w:styleId="WW8Num13">
    <w:name w:val="WW8Num13"/>
    <w:rsid w:val="00294B08"/>
  </w:style>
  <w:style w:type="numbering" w:customStyle="1" w:styleId="WW8Num14">
    <w:name w:val="WW8Num14"/>
    <w:rsid w:val="00294B08"/>
  </w:style>
  <w:style w:type="numbering" w:customStyle="1" w:styleId="WW8Num15">
    <w:name w:val="WW8Num15"/>
    <w:rsid w:val="00294B08"/>
  </w:style>
  <w:style w:type="numbering" w:customStyle="1" w:styleId="WW8Num16">
    <w:name w:val="WW8Num16"/>
    <w:rsid w:val="00294B08"/>
  </w:style>
  <w:style w:type="numbering" w:customStyle="1" w:styleId="WW8Num17">
    <w:name w:val="WW8Num17"/>
    <w:rsid w:val="00294B08"/>
  </w:style>
  <w:style w:type="numbering" w:customStyle="1" w:styleId="WW8Num18">
    <w:name w:val="WW8Num18"/>
    <w:rsid w:val="00294B08"/>
  </w:style>
  <w:style w:type="numbering" w:customStyle="1" w:styleId="WW8Num19">
    <w:name w:val="WW8Num19"/>
    <w:rsid w:val="00294B08"/>
  </w:style>
  <w:style w:type="numbering" w:customStyle="1" w:styleId="WW8Num20">
    <w:name w:val="WW8Num20"/>
    <w:rsid w:val="00294B08"/>
  </w:style>
  <w:style w:type="numbering" w:customStyle="1" w:styleId="WW8Num21">
    <w:name w:val="WW8Num21"/>
    <w:rsid w:val="00294B08"/>
  </w:style>
  <w:style w:type="paragraph" w:styleId="Tekstpodstawowy">
    <w:name w:val="Body Text"/>
    <w:basedOn w:val="Normalny"/>
    <w:link w:val="TekstpodstawowyZnak1"/>
    <w:uiPriority w:val="99"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294B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94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link w:val="Style70"/>
    <w:locked/>
    <w:rsid w:val="00294B08"/>
    <w:rPr>
      <w:sz w:val="18"/>
      <w:szCs w:val="18"/>
      <w:shd w:val="clear" w:color="auto" w:fill="FFFFFF"/>
    </w:rPr>
  </w:style>
  <w:style w:type="paragraph" w:customStyle="1" w:styleId="Style70">
    <w:name w:val="Style 7"/>
    <w:basedOn w:val="Normalny"/>
    <w:link w:val="CharStyle8"/>
    <w:rsid w:val="00294B08"/>
    <w:pPr>
      <w:widowControl w:val="0"/>
      <w:shd w:val="clear" w:color="auto" w:fill="FFFFFF"/>
      <w:spacing w:after="0" w:line="230" w:lineRule="exact"/>
      <w:ind w:hanging="360"/>
      <w:jc w:val="both"/>
    </w:pPr>
    <w:rPr>
      <w:sz w:val="18"/>
      <w:szCs w:val="18"/>
      <w:shd w:val="clear" w:color="auto" w:fill="FFFFF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4B0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dreszwrotnynakopercie">
    <w:name w:val="envelope return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Akapitzlist2">
    <w:name w:val="Akapit z listą2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94B08"/>
    <w:rPr>
      <w:rFonts w:ascii="Times New Roman" w:eastAsia="Times New Roman" w:hAnsi="Times New Roman" w:cs="Times New Roman"/>
      <w:szCs w:val="20"/>
      <w:lang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294B08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294B08"/>
    <w:rPr>
      <w:sz w:val="20"/>
      <w:szCs w:val="20"/>
    </w:rPr>
  </w:style>
  <w:style w:type="character" w:styleId="Odwoanieprzypisudolnego">
    <w:name w:val="footnote reference"/>
    <w:semiHidden/>
    <w:unhideWhenUsed/>
    <w:rsid w:val="00294B08"/>
    <w:rPr>
      <w:vertAlign w:val="superscript"/>
    </w:rPr>
  </w:style>
  <w:style w:type="paragraph" w:customStyle="1" w:styleId="Bezodstpw1">
    <w:name w:val="Bez odstępów1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ListParagraph1">
    <w:name w:val="List Paragraph1"/>
    <w:basedOn w:val="Normalny"/>
    <w:rsid w:val="00294B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omynie">
    <w:name w:val="Domy徑nie"/>
    <w:rsid w:val="00294B08"/>
    <w:pPr>
      <w:widowControl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  <w:style w:type="character" w:customStyle="1" w:styleId="Teksttreci50">
    <w:name w:val="Tekst treści (5)_"/>
    <w:basedOn w:val="Domylnaczcionkaakapitu"/>
    <w:link w:val="Teksttreci5"/>
    <w:locked/>
    <w:rsid w:val="00294B08"/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294B08"/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Akapitzlist3">
    <w:name w:val="Akapit z listą3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Teksttreci21">
    <w:name w:val="Tekst treści (2)1"/>
    <w:basedOn w:val="Normalny"/>
    <w:uiPriority w:val="99"/>
    <w:rsid w:val="00294B08"/>
    <w:pPr>
      <w:widowControl w:val="0"/>
      <w:shd w:val="clear" w:color="auto" w:fill="FFFFFF"/>
      <w:spacing w:before="360" w:after="360" w:line="240" w:lineRule="atLeast"/>
      <w:ind w:hanging="880"/>
      <w:jc w:val="both"/>
    </w:pPr>
    <w:rPr>
      <w:rFonts w:ascii="Palatino Linotype" w:eastAsia="SimSun" w:hAnsi="Palatino Linotype" w:cs="Mangal"/>
      <w:sz w:val="19"/>
      <w:szCs w:val="24"/>
      <w:lang w:eastAsia="zh-CN" w:bidi="hi-IN"/>
    </w:rPr>
  </w:style>
  <w:style w:type="paragraph" w:styleId="Listapunktowana">
    <w:name w:val="List Bullet"/>
    <w:basedOn w:val="Normalny"/>
    <w:uiPriority w:val="99"/>
    <w:unhideWhenUsed/>
    <w:rsid w:val="00294B08"/>
    <w:pPr>
      <w:numPr>
        <w:numId w:val="3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294B08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294B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1">
    <w:name w:val="Table Simple 1"/>
    <w:basedOn w:val="Standardowy"/>
    <w:uiPriority w:val="99"/>
    <w:rsid w:val="00294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ze">
    <w:name w:val="size"/>
    <w:basedOn w:val="Domylnaczcionkaakapitu"/>
    <w:rsid w:val="00294B08"/>
  </w:style>
  <w:style w:type="numbering" w:customStyle="1" w:styleId="WW8Num211">
    <w:name w:val="WW8Num211"/>
    <w:basedOn w:val="Bezlisty"/>
    <w:rsid w:val="00294B08"/>
    <w:pPr>
      <w:numPr>
        <w:numId w:val="4"/>
      </w:numPr>
    </w:pPr>
  </w:style>
  <w:style w:type="character" w:customStyle="1" w:styleId="highlight">
    <w:name w:val="highlight"/>
    <w:basedOn w:val="Domylnaczcionkaakapitu"/>
    <w:rsid w:val="00294B08"/>
  </w:style>
  <w:style w:type="paragraph" w:customStyle="1" w:styleId="Akapitzlist5">
    <w:name w:val="Akapit z listą5"/>
    <w:basedOn w:val="Normalny"/>
    <w:rsid w:val="00BC013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ksttreci40">
    <w:name w:val="Tekst treści (4)_"/>
    <w:link w:val="Teksttreci4"/>
    <w:locked/>
    <w:rsid w:val="008164A8"/>
    <w:rPr>
      <w:rFonts w:ascii="Arial" w:eastAsia="Times New Roman" w:hAnsi="Arial" w:cs="Times New Roman"/>
      <w:b/>
      <w:bCs/>
      <w:color w:val="000000"/>
      <w:sz w:val="19"/>
      <w:szCs w:val="19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Małgorzata MW. Wzgarda</cp:lastModifiedBy>
  <cp:revision>2</cp:revision>
  <dcterms:created xsi:type="dcterms:W3CDTF">2020-12-22T19:20:00Z</dcterms:created>
  <dcterms:modified xsi:type="dcterms:W3CDTF">2020-12-22T19:20:00Z</dcterms:modified>
</cp:coreProperties>
</file>