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D5C9" w14:textId="77777777" w:rsidR="004E6F9A" w:rsidRPr="004C352B" w:rsidRDefault="004E6F9A" w:rsidP="004E6F9A">
      <w:pPr>
        <w:pStyle w:val="Tretekstu"/>
        <w:spacing w:before="24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5 do ogłoszenia  </w:t>
      </w:r>
    </w:p>
    <w:p w14:paraId="00886195" w14:textId="77777777" w:rsidR="004E6F9A" w:rsidRPr="004C352B" w:rsidRDefault="004E6F9A" w:rsidP="004E6F9A">
      <w:pPr>
        <w:ind w:left="360"/>
        <w:jc w:val="right"/>
        <w:rPr>
          <w:color w:val="000000" w:themeColor="text1"/>
        </w:rPr>
      </w:pPr>
    </w:p>
    <w:p w14:paraId="0B143147" w14:textId="77777777" w:rsidR="004E6F9A" w:rsidRPr="004C352B" w:rsidRDefault="004E6F9A" w:rsidP="004E6F9A">
      <w:pPr>
        <w:ind w:left="36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............................., dnia.........................</w:t>
      </w:r>
    </w:p>
    <w:p w14:paraId="20B3215A" w14:textId="77777777" w:rsidR="004E6F9A" w:rsidRPr="004C352B" w:rsidRDefault="004E6F9A" w:rsidP="004E6F9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Nazwa i siedziba oferenta</w:t>
      </w:r>
    </w:p>
    <w:p w14:paraId="13132D49" w14:textId="77777777" w:rsidR="004E6F9A" w:rsidRPr="004C352B" w:rsidRDefault="004E6F9A" w:rsidP="004E6F9A">
      <w:pPr>
        <w:pStyle w:val="Nagwek5"/>
        <w:ind w:left="4956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1BD1276" w14:textId="77777777" w:rsidR="004E6F9A" w:rsidRPr="004C352B" w:rsidRDefault="004E6F9A" w:rsidP="004E6F9A">
      <w:pPr>
        <w:numPr>
          <w:ilvl w:val="6"/>
          <w:numId w:val="1"/>
        </w:numPr>
        <w:spacing w:line="480" w:lineRule="auto"/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4C352B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ab/>
        <w:t xml:space="preserve">  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Zamawiający:</w:t>
      </w:r>
    </w:p>
    <w:p w14:paraId="2D7A1F42" w14:textId="77777777" w:rsidR="004E6F9A" w:rsidRPr="004C352B" w:rsidRDefault="004E6F9A" w:rsidP="004E6F9A">
      <w:pPr>
        <w:numPr>
          <w:ilvl w:val="2"/>
          <w:numId w:val="1"/>
        </w:numP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Zakład Usług Komunalnych Sp. z o.o.</w:t>
      </w:r>
    </w:p>
    <w:p w14:paraId="410DF5CD" w14:textId="77777777" w:rsidR="004E6F9A" w:rsidRPr="004C352B" w:rsidRDefault="004E6F9A" w:rsidP="004E6F9A">
      <w:pPr>
        <w:numPr>
          <w:ilvl w:val="0"/>
          <w:numId w:val="1"/>
        </w:numP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Ul. Wyzwolenia 15</w:t>
      </w:r>
    </w:p>
    <w:p w14:paraId="4F9B969C" w14:textId="77777777" w:rsidR="004E6F9A" w:rsidRPr="004C352B" w:rsidRDefault="004E6F9A" w:rsidP="004E6F9A">
      <w:pPr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62-070 Dopiewo</w:t>
      </w:r>
    </w:p>
    <w:p w14:paraId="1EEDB00C" w14:textId="77777777" w:rsidR="004E6F9A" w:rsidRPr="004C352B" w:rsidRDefault="004E6F9A" w:rsidP="004E6F9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F8779E1" w14:textId="77777777" w:rsidR="004E6F9A" w:rsidRPr="004C352B" w:rsidRDefault="004E6F9A" w:rsidP="004E6F9A">
      <w:pPr>
        <w:pStyle w:val="Nagwek1"/>
        <w:ind w:left="1980" w:hanging="198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FORMULARZ OFERTOWY</w:t>
      </w:r>
    </w:p>
    <w:p w14:paraId="2B5B6516" w14:textId="77777777" w:rsidR="004E6F9A" w:rsidRPr="004C352B" w:rsidRDefault="004E6F9A" w:rsidP="004E6F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41C73E" w14:textId="77777777" w:rsidR="004E6F9A" w:rsidRPr="004C352B" w:rsidRDefault="004E6F9A" w:rsidP="004E6F9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1. Nawiązując do ogłoszenia o zamówieniu publicznym pn.</w:t>
      </w:r>
      <w:r w:rsidRPr="004C352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„Świadczenie usług ochrony mienia w obiektach Zakładu Usług Komunalnych Sp. z o.o. w Dopiewie”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 ZP/ZUK-09/20”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oferujemy wykonanie przedmiotu zamówienia, zgodnie z obowiązującymi przepisami, normami oraz wymogami i zakresem określonym w ogłoszeniu, na następujących warunkach:</w:t>
      </w:r>
    </w:p>
    <w:p w14:paraId="328595F4" w14:textId="77777777" w:rsidR="004E6F9A" w:rsidRPr="004C352B" w:rsidRDefault="004E6F9A" w:rsidP="004E6F9A">
      <w:pPr>
        <w:tabs>
          <w:tab w:val="left" w:pos="709"/>
        </w:tabs>
        <w:jc w:val="both"/>
        <w:rPr>
          <w:color w:val="000000" w:themeColor="text1"/>
        </w:rPr>
      </w:pPr>
    </w:p>
    <w:tbl>
      <w:tblPr>
        <w:tblW w:w="948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"/>
        <w:gridCol w:w="2127"/>
        <w:gridCol w:w="175"/>
        <w:gridCol w:w="2093"/>
        <w:gridCol w:w="1517"/>
        <w:gridCol w:w="751"/>
        <w:gridCol w:w="2145"/>
      </w:tblGrid>
      <w:tr w:rsidR="004E6F9A" w:rsidRPr="004C352B" w14:paraId="3D5C8810" w14:textId="77777777" w:rsidTr="00BF117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D67201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8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E06B54" w14:textId="77777777" w:rsidR="004E6F9A" w:rsidRPr="004C352B" w:rsidRDefault="004E6F9A" w:rsidP="00BF11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całkowita za </w:t>
            </w:r>
            <w:r w:rsidRPr="004C352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„Świadczenie usług ochrony mienia w obiektach Zakładu Usług Komunalnych Sp. z o.o. w Dopiewie” </w:t>
            </w:r>
            <w:r w:rsidRPr="004C352B">
              <w:rPr>
                <w:rFonts w:asciiTheme="minorHAnsi" w:hAnsiTheme="minorHAnsi" w:cstheme="minorHAnsi"/>
                <w:color w:val="000000" w:themeColor="text1"/>
              </w:rPr>
              <w:t>- ZP/ZUK-09/20”</w:t>
            </w:r>
          </w:p>
          <w:p w14:paraId="36823CA0" w14:textId="77777777" w:rsidR="004E6F9A" w:rsidRPr="004C352B" w:rsidRDefault="004E6F9A" w:rsidP="00BF117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E6F9A" w:rsidRPr="004C352B" w14:paraId="79DE0B58" w14:textId="77777777" w:rsidTr="00BF1172">
        <w:trPr>
          <w:cantSplit/>
          <w:trHeight w:val="25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DCA1A9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</w:p>
          <w:p w14:paraId="28328DB0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67262BE" w14:textId="77777777" w:rsidR="004E6F9A" w:rsidRPr="004C352B" w:rsidRDefault="004E6F9A" w:rsidP="004E6F9A">
            <w:pPr>
              <w:pStyle w:val="Akapitzlist"/>
              <w:numPr>
                <w:ilvl w:val="1"/>
                <w:numId w:val="6"/>
              </w:numPr>
              <w:tabs>
                <w:tab w:val="left" w:pos="709"/>
              </w:tabs>
              <w:suppressAutoHyphens w:val="0"/>
              <w:ind w:right="5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</w:rPr>
              <w:t>Stawka za jedną roboczogodzinę pracy pracownika ochrony.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42E9A4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 xml:space="preserve">Wynagrodzenie  netto </w:t>
            </w:r>
          </w:p>
          <w:p w14:paraId="6B0A1184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EE617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6F9A" w:rsidRPr="004C352B" w14:paraId="3BF376BA" w14:textId="77777777" w:rsidTr="00BF1172">
        <w:trPr>
          <w:cantSplit/>
          <w:trHeight w:val="285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662D12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8DC005B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065D5B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 xml:space="preserve">Wynagrodzenie brutto </w:t>
            </w:r>
          </w:p>
          <w:p w14:paraId="5E382BAC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w tym VAT .......%)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477E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6F9A" w:rsidRPr="004C352B" w14:paraId="1BB17830" w14:textId="77777777" w:rsidTr="00BF1172">
        <w:trPr>
          <w:cantSplit/>
          <w:trHeight w:val="828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EA221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3E7652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1.2</w:t>
            </w:r>
            <w:r w:rsidRPr="004C352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Szacunkowa liczba godzin ochrony mienia objęta zamówieniem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4E19AE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3C05A5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</w:rPr>
              <w:t>18 100</w:t>
            </w:r>
          </w:p>
        </w:tc>
      </w:tr>
      <w:tr w:rsidR="004E6F9A" w:rsidRPr="004C352B" w14:paraId="142D7CBF" w14:textId="77777777" w:rsidTr="00BF1172">
        <w:trPr>
          <w:cantSplit/>
          <w:trHeight w:val="258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5C9CD6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F97796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 xml:space="preserve">WARTOŚĆ RAZEM: </w:t>
            </w:r>
          </w:p>
          <w:p w14:paraId="3E6D9807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098E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>Wartość zł netto</w:t>
            </w:r>
          </w:p>
          <w:p w14:paraId="51714B3A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(wynagrodzenie netto 1.1. </w:t>
            </w:r>
          </w:p>
          <w:p w14:paraId="025FC438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x liczba godzin określona w 1.2.)</w:t>
            </w:r>
          </w:p>
          <w:p w14:paraId="2EF74B26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AAA20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E6F9A" w:rsidRPr="004C352B" w14:paraId="56532CD9" w14:textId="77777777" w:rsidTr="00BF1172">
        <w:trPr>
          <w:cantSplit/>
          <w:trHeight w:val="27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0176D2D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C41D42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3283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>Wartość zł brutto</w:t>
            </w:r>
          </w:p>
          <w:p w14:paraId="0AD594A6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(wynagrodzenie brutto 1.1. </w:t>
            </w:r>
          </w:p>
          <w:p w14:paraId="3EB45B9A" w14:textId="77777777" w:rsidR="004E6F9A" w:rsidRPr="004C352B" w:rsidRDefault="004E6F9A" w:rsidP="00BF1172">
            <w:pPr>
              <w:tabs>
                <w:tab w:val="left" w:pos="709"/>
              </w:tabs>
              <w:ind w:right="-15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x liczba godzin określona w 1.2.)</w:t>
            </w:r>
          </w:p>
          <w:p w14:paraId="282AFEBC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w tym VAT ......%)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B3955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E6F9A" w:rsidRPr="004C352B" w14:paraId="05F18BE5" w14:textId="77777777" w:rsidTr="00BF1172">
        <w:trPr>
          <w:cantSplit/>
          <w:trHeight w:val="23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EC58CC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</w:p>
        </w:tc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176D64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</w:rPr>
              <w:t>Czas przybycia grupy interwencyjnej:</w:t>
            </w:r>
          </w:p>
          <w:p w14:paraId="52CC62A7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E6F9A" w:rsidRPr="004C352B" w14:paraId="29E8DF2F" w14:textId="77777777" w:rsidTr="00BF1172">
        <w:trPr>
          <w:cantSplit/>
          <w:trHeight w:val="3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9080E6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ADAD94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Oferujemy czas przybycia grupy interwencyjnej*  ( zaznaczyć „X”  właściwy okres):</w:t>
            </w:r>
          </w:p>
        </w:tc>
      </w:tr>
      <w:tr w:rsidR="004E6F9A" w:rsidRPr="004C352B" w14:paraId="62152B87" w14:textId="77777777" w:rsidTr="00BF1172">
        <w:trPr>
          <w:cantSplit/>
          <w:trHeight w:val="1048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C6CE70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EA79A7" w14:textId="77777777" w:rsidR="004E6F9A" w:rsidRPr="004C352B" w:rsidRDefault="004E6F9A" w:rsidP="00BF11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do 15 min od wezwania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49C2C7" w14:textId="77777777" w:rsidR="004E6F9A" w:rsidRPr="004C352B" w:rsidRDefault="004E6F9A" w:rsidP="00BF11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 od 16 do 20 min od wezwania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C20E3A" w14:textId="77777777" w:rsidR="004E6F9A" w:rsidRPr="004C352B" w:rsidRDefault="004E6F9A" w:rsidP="00BF117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 od 21 do 25 min od wezwania</w:t>
            </w:r>
          </w:p>
          <w:p w14:paraId="53A8C147" w14:textId="77777777" w:rsidR="004E6F9A" w:rsidRPr="004C352B" w:rsidRDefault="004E6F9A" w:rsidP="00BF117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</w:p>
          <w:p w14:paraId="0C0BA487" w14:textId="77777777" w:rsidR="004E6F9A" w:rsidRPr="004C352B" w:rsidRDefault="004E6F9A" w:rsidP="00BF1172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B37974" w14:textId="77777777" w:rsidR="004E6F9A" w:rsidRPr="004C352B" w:rsidRDefault="004E6F9A" w:rsidP="00BF117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/>
                <w:color w:val="000000" w:themeColor="text1"/>
                <w:sz w:val="20"/>
                <w:szCs w:val="20"/>
                <w:lang w:bidi="hi-IN"/>
              </w:rPr>
              <w:t>Czas przybycia grupy interwencyjnej  od 26 do 35 min od wezwania</w:t>
            </w:r>
          </w:p>
          <w:p w14:paraId="414729A3" w14:textId="77777777" w:rsidR="004E6F9A" w:rsidRPr="004C352B" w:rsidRDefault="004E6F9A" w:rsidP="00BF1172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F9A" w:rsidRPr="004C352B" w14:paraId="480C3789" w14:textId="77777777" w:rsidTr="00BF1172">
        <w:trPr>
          <w:cantSplit/>
          <w:trHeight w:val="6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33C7A9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7F94A2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  <w:p w14:paraId="2B75D675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  <w:p w14:paraId="62B1048B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  <w:p w14:paraId="3C08319F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  <w:p w14:paraId="21647489" w14:textId="77777777" w:rsidR="004E6F9A" w:rsidRPr="004C352B" w:rsidRDefault="004E6F9A" w:rsidP="00BF1172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D76218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DB00A5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B4902F" w14:textId="77777777" w:rsidR="004E6F9A" w:rsidRPr="004C352B" w:rsidRDefault="004E6F9A" w:rsidP="00BF1172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</w:tr>
      <w:tr w:rsidR="004E6F9A" w:rsidRPr="004C352B" w14:paraId="39695EE9" w14:textId="77777777" w:rsidTr="00BF1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680" w:type="dxa"/>
            <w:vMerge w:val="restart"/>
          </w:tcPr>
          <w:p w14:paraId="17BB6228" w14:textId="77777777" w:rsidR="004E6F9A" w:rsidRPr="004C352B" w:rsidRDefault="004E6F9A" w:rsidP="00BF1172">
            <w:pPr>
              <w:ind w:left="43" w:firstLine="148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352B">
              <w:rPr>
                <w:b/>
                <w:color w:val="000000" w:themeColor="text1"/>
              </w:rPr>
              <w:lastRenderedPageBreak/>
              <w:t>23.</w:t>
            </w:r>
          </w:p>
          <w:p w14:paraId="0AB154C7" w14:textId="77777777" w:rsidR="004E6F9A" w:rsidRPr="004C352B" w:rsidRDefault="004E6F9A" w:rsidP="00BF1172">
            <w:pPr>
              <w:ind w:left="821" w:firstLine="708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00E0B44" w14:textId="77777777" w:rsidR="004E6F9A" w:rsidRPr="004C352B" w:rsidRDefault="004E6F9A" w:rsidP="00BF1172">
            <w:pPr>
              <w:ind w:left="821" w:firstLine="708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5D319A7" w14:textId="77777777" w:rsidR="004E6F9A" w:rsidRPr="004C352B" w:rsidRDefault="004E6F9A" w:rsidP="00BF117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8" w:type="dxa"/>
            <w:gridSpan w:val="6"/>
          </w:tcPr>
          <w:p w14:paraId="4E8BEF5D" w14:textId="77777777" w:rsidR="004E6F9A" w:rsidRPr="004C352B" w:rsidRDefault="004E6F9A" w:rsidP="00BF1172">
            <w:pPr>
              <w:jc w:val="both"/>
              <w:rPr>
                <w:b/>
                <w:bCs/>
                <w:color w:val="000000" w:themeColor="text1"/>
              </w:rPr>
            </w:pPr>
            <w:r w:rsidRPr="004C352B">
              <w:rPr>
                <w:b/>
                <w:bCs/>
                <w:color w:val="000000" w:themeColor="text1"/>
              </w:rPr>
              <w:t>Termin płatności:</w:t>
            </w:r>
          </w:p>
          <w:p w14:paraId="696A9880" w14:textId="77777777" w:rsidR="004E6F9A" w:rsidRPr="004C352B" w:rsidRDefault="004E6F9A" w:rsidP="00BF1172">
            <w:pPr>
              <w:ind w:left="99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E6F9A" w:rsidRPr="004C352B" w14:paraId="46DC1546" w14:textId="77777777" w:rsidTr="00BF1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80" w:type="dxa"/>
            <w:vMerge/>
          </w:tcPr>
          <w:p w14:paraId="1A6AE684" w14:textId="77777777" w:rsidR="004E6F9A" w:rsidRPr="004C352B" w:rsidRDefault="004E6F9A" w:rsidP="00BF1172">
            <w:pPr>
              <w:ind w:left="821" w:firstLine="708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8" w:type="dxa"/>
            <w:gridSpan w:val="6"/>
          </w:tcPr>
          <w:p w14:paraId="121A0F93" w14:textId="77777777" w:rsidR="004E6F9A" w:rsidRPr="004C352B" w:rsidRDefault="004E6F9A" w:rsidP="00BF1172">
            <w:pPr>
              <w:ind w:left="99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CD44808" w14:textId="77777777" w:rsidR="004E6F9A" w:rsidRPr="004C352B" w:rsidRDefault="004E6F9A" w:rsidP="00BF1172">
            <w:pPr>
              <w:keepNext/>
              <w:suppressAutoHyphens w:val="0"/>
              <w:ind w:left="360"/>
              <w:jc w:val="both"/>
              <w:rPr>
                <w:color w:val="000000" w:themeColor="text1"/>
                <w:sz w:val="18"/>
                <w:lang w:eastAsia="pl-PL" w:bidi="he-IL"/>
              </w:rPr>
            </w:pPr>
            <w:r w:rsidRPr="004C352B">
              <w:rPr>
                <w:b/>
                <w:color w:val="000000" w:themeColor="text1"/>
                <w:spacing w:val="4"/>
                <w:sz w:val="22"/>
                <w:szCs w:val="22"/>
                <w:shd w:val="clear" w:color="auto" w:fill="BFBFBF"/>
                <w:lang w:eastAsia="pl-PL" w:bidi="he-IL"/>
              </w:rPr>
              <w:t>.......................</w:t>
            </w:r>
            <w:r w:rsidRPr="004C352B">
              <w:rPr>
                <w:color w:val="000000" w:themeColor="text1"/>
                <w:spacing w:val="4"/>
                <w:sz w:val="22"/>
                <w:szCs w:val="22"/>
                <w:lang w:eastAsia="pl-PL" w:bidi="he-IL"/>
              </w:rPr>
              <w:t xml:space="preserve"> dni od dnia doręczenia prawidłowo wystawionej faktury Zamawiającemu</w:t>
            </w:r>
          </w:p>
        </w:tc>
      </w:tr>
    </w:tbl>
    <w:p w14:paraId="04290B61" w14:textId="77777777" w:rsidR="004E6F9A" w:rsidRPr="004C352B" w:rsidRDefault="004E6F9A" w:rsidP="004E6F9A">
      <w:pPr>
        <w:tabs>
          <w:tab w:val="left" w:pos="187"/>
          <w:tab w:val="left" w:pos="374"/>
        </w:tabs>
        <w:jc w:val="both"/>
        <w:rPr>
          <w:b/>
          <w:color w:val="000000" w:themeColor="text1"/>
        </w:rPr>
      </w:pPr>
    </w:p>
    <w:p w14:paraId="35A63FC3" w14:textId="77777777" w:rsidR="004E6F9A" w:rsidRPr="004C352B" w:rsidRDefault="004E6F9A" w:rsidP="004E6F9A">
      <w:pPr>
        <w:tabs>
          <w:tab w:val="left" w:pos="187"/>
          <w:tab w:val="left" w:pos="374"/>
        </w:tabs>
        <w:jc w:val="both"/>
        <w:rPr>
          <w:rFonts w:cstheme="minorHAnsi"/>
          <w:lang w:eastAsia="pl-PL"/>
        </w:rPr>
      </w:pPr>
      <w:r w:rsidRPr="004C352B">
        <w:rPr>
          <w:rFonts w:cstheme="minorHAnsi"/>
          <w:b/>
          <w:lang w:eastAsia="pl-PL"/>
        </w:rPr>
        <w:t>3.</w:t>
      </w:r>
      <w:r w:rsidRPr="004C352B">
        <w:rPr>
          <w:rFonts w:cstheme="minorHAnsi"/>
          <w:lang w:eastAsia="pl-PL"/>
        </w:rPr>
        <w:t xml:space="preserve"> Gwarantujemy wykonanie zamówienia w terminie określonym w specyfikacji istotnych warunków zamówienia.</w:t>
      </w:r>
    </w:p>
    <w:p w14:paraId="45E8E62B" w14:textId="77777777" w:rsidR="004E6F9A" w:rsidRPr="004C352B" w:rsidRDefault="004E6F9A" w:rsidP="004E6F9A">
      <w:pPr>
        <w:jc w:val="both"/>
        <w:rPr>
          <w:rFonts w:cstheme="minorHAnsi"/>
          <w:lang w:eastAsia="pl-PL"/>
        </w:rPr>
      </w:pPr>
      <w:r w:rsidRPr="004C352B">
        <w:rPr>
          <w:rFonts w:cstheme="minorHAnsi"/>
          <w:b/>
          <w:lang w:eastAsia="pl-PL"/>
        </w:rPr>
        <w:t>4.</w:t>
      </w:r>
      <w:r w:rsidRPr="004C352B">
        <w:rPr>
          <w:rFonts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12D2E0A8" w14:textId="77777777" w:rsidR="004E6F9A" w:rsidRPr="004C352B" w:rsidRDefault="004E6F9A" w:rsidP="004E6F9A">
      <w:pPr>
        <w:jc w:val="both"/>
        <w:rPr>
          <w:rFonts w:cstheme="minorHAnsi"/>
          <w:lang w:eastAsia="ar-SA"/>
        </w:rPr>
      </w:pPr>
      <w:r w:rsidRPr="004C352B">
        <w:rPr>
          <w:rFonts w:cstheme="minorHAnsi"/>
          <w:b/>
          <w:lang w:eastAsia="ar-SA"/>
        </w:rPr>
        <w:t>5.</w:t>
      </w:r>
      <w:r w:rsidRPr="004C352B">
        <w:rPr>
          <w:rFonts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4E6F9A" w:rsidRPr="004C352B" w14:paraId="0CCF0658" w14:textId="77777777" w:rsidTr="00BF1172">
        <w:trPr>
          <w:trHeight w:val="711"/>
        </w:trPr>
        <w:tc>
          <w:tcPr>
            <w:tcW w:w="648" w:type="dxa"/>
          </w:tcPr>
          <w:p w14:paraId="3F014920" w14:textId="77777777" w:rsidR="004E6F9A" w:rsidRPr="004C352B" w:rsidRDefault="004E6F9A" w:rsidP="00BF1172">
            <w:pPr>
              <w:rPr>
                <w:rFonts w:cstheme="minorHAnsi"/>
              </w:rPr>
            </w:pPr>
            <w:r w:rsidRPr="004C352B">
              <w:rPr>
                <w:rFonts w:cstheme="minorHAnsi"/>
                <w:b/>
              </w:rPr>
              <w:t>Lp.</w:t>
            </w:r>
          </w:p>
          <w:p w14:paraId="2F5F1E07" w14:textId="77777777" w:rsidR="004E6F9A" w:rsidRPr="004C352B" w:rsidRDefault="004E6F9A" w:rsidP="00BF1172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F0FBE5E" w14:textId="77777777" w:rsidR="004E6F9A" w:rsidRPr="004C352B" w:rsidRDefault="004E6F9A" w:rsidP="00BF1172">
            <w:pPr>
              <w:rPr>
                <w:rFonts w:cstheme="minorHAnsi"/>
                <w:b/>
                <w:sz w:val="20"/>
                <w:szCs w:val="20"/>
              </w:rPr>
            </w:pPr>
            <w:r w:rsidRPr="004C352B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4A071575" w14:textId="77777777" w:rsidR="004E6F9A" w:rsidRPr="004C352B" w:rsidRDefault="004E6F9A" w:rsidP="00BF1172">
            <w:pPr>
              <w:rPr>
                <w:rFonts w:cstheme="minorHAnsi"/>
                <w:sz w:val="20"/>
                <w:szCs w:val="20"/>
              </w:rPr>
            </w:pPr>
            <w:r w:rsidRPr="004C352B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4E6F9A" w:rsidRPr="004C352B" w14:paraId="3FD2F82C" w14:textId="77777777" w:rsidTr="00BF1172">
        <w:tc>
          <w:tcPr>
            <w:tcW w:w="648" w:type="dxa"/>
          </w:tcPr>
          <w:p w14:paraId="7D331377" w14:textId="77777777" w:rsidR="004E6F9A" w:rsidRPr="004C352B" w:rsidRDefault="004E6F9A" w:rsidP="00BF1172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2B7EB098" w14:textId="77777777" w:rsidR="004E6F9A" w:rsidRPr="004C352B" w:rsidRDefault="004E6F9A" w:rsidP="00BF117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6499481" w14:textId="77777777" w:rsidR="004E6F9A" w:rsidRPr="004C352B" w:rsidRDefault="004E6F9A" w:rsidP="00BF1172">
            <w:pPr>
              <w:rPr>
                <w:rFonts w:cstheme="minorHAnsi"/>
              </w:rPr>
            </w:pPr>
          </w:p>
        </w:tc>
      </w:tr>
    </w:tbl>
    <w:p w14:paraId="1B878BA0" w14:textId="77777777" w:rsidR="004E6F9A" w:rsidRPr="004C352B" w:rsidRDefault="004E6F9A" w:rsidP="004E6F9A">
      <w:pPr>
        <w:tabs>
          <w:tab w:val="left" w:pos="15480"/>
        </w:tabs>
        <w:snapToGrid w:val="0"/>
        <w:jc w:val="both"/>
        <w:rPr>
          <w:rFonts w:cstheme="minorHAnsi"/>
          <w:i/>
          <w:sz w:val="20"/>
          <w:szCs w:val="20"/>
          <w:lang w:eastAsia="ar-SA"/>
        </w:rPr>
      </w:pPr>
    </w:p>
    <w:p w14:paraId="3A043239" w14:textId="77777777" w:rsidR="004E6F9A" w:rsidRPr="004C352B" w:rsidRDefault="004E6F9A" w:rsidP="004E6F9A">
      <w:pPr>
        <w:tabs>
          <w:tab w:val="left" w:pos="15480"/>
        </w:tabs>
        <w:snapToGrid w:val="0"/>
        <w:jc w:val="both"/>
        <w:rPr>
          <w:rFonts w:cstheme="minorHAnsi"/>
          <w:i/>
          <w:sz w:val="20"/>
          <w:szCs w:val="20"/>
          <w:lang w:eastAsia="ar-SA"/>
        </w:rPr>
      </w:pPr>
    </w:p>
    <w:p w14:paraId="4E0777EB" w14:textId="77777777" w:rsidR="004E6F9A" w:rsidRPr="004C352B" w:rsidRDefault="004E6F9A" w:rsidP="004E6F9A">
      <w:pPr>
        <w:tabs>
          <w:tab w:val="left" w:pos="15480"/>
        </w:tabs>
        <w:snapToGrid w:val="0"/>
        <w:jc w:val="both"/>
        <w:rPr>
          <w:rFonts w:cstheme="minorHAnsi"/>
          <w:i/>
          <w:sz w:val="20"/>
          <w:szCs w:val="20"/>
          <w:lang w:eastAsia="ar-SA"/>
        </w:rPr>
      </w:pPr>
      <w:r w:rsidRPr="004C352B">
        <w:rPr>
          <w:rFonts w:cstheme="minorHAnsi"/>
          <w:i/>
          <w:sz w:val="20"/>
          <w:szCs w:val="2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0F904997" w14:textId="77777777" w:rsidR="004E6F9A" w:rsidRPr="004C352B" w:rsidRDefault="004E6F9A" w:rsidP="004E6F9A">
      <w:pPr>
        <w:jc w:val="both"/>
        <w:rPr>
          <w:rFonts w:cstheme="minorHAnsi"/>
          <w:lang w:eastAsia="pl-PL"/>
        </w:rPr>
      </w:pPr>
    </w:p>
    <w:p w14:paraId="2D63E9D1" w14:textId="77777777" w:rsidR="004E6F9A" w:rsidRPr="004C352B" w:rsidRDefault="004E6F9A" w:rsidP="004E6F9A">
      <w:pPr>
        <w:jc w:val="both"/>
        <w:rPr>
          <w:rFonts w:cstheme="minorHAnsi"/>
          <w:lang w:eastAsia="ar-SA"/>
        </w:rPr>
      </w:pPr>
      <w:r w:rsidRPr="004C352B">
        <w:rPr>
          <w:rFonts w:cstheme="minorHAnsi"/>
          <w:b/>
          <w:lang w:eastAsia="ar-SA"/>
        </w:rPr>
        <w:t>6</w:t>
      </w:r>
      <w:r w:rsidRPr="004C352B">
        <w:rPr>
          <w:rFonts w:cstheme="minorHAnsi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6D0DC719" w14:textId="77777777" w:rsidR="004E6F9A" w:rsidRPr="004C352B" w:rsidRDefault="004E6F9A" w:rsidP="004E6F9A">
      <w:pPr>
        <w:jc w:val="both"/>
        <w:rPr>
          <w:rFonts w:cstheme="minorHAnsi"/>
          <w:lang w:eastAsia="ar-SA"/>
        </w:rPr>
      </w:pPr>
      <w:r w:rsidRPr="004C352B">
        <w:rPr>
          <w:rFonts w:cstheme="minorHAnsi"/>
          <w:b/>
          <w:lang w:eastAsia="ar-SA"/>
        </w:rPr>
        <w:t>7</w:t>
      </w:r>
      <w:r w:rsidRPr="004C352B">
        <w:rPr>
          <w:rFonts w:cstheme="minorHAnsi"/>
          <w:lang w:eastAsia="ar-SA"/>
        </w:rPr>
        <w:t xml:space="preserve">. Oświadczamy, że uważamy się związani niniejszą ofertą przez okres </w:t>
      </w:r>
      <w:r w:rsidRPr="004C352B">
        <w:rPr>
          <w:rFonts w:cstheme="minorHAnsi"/>
          <w:b/>
          <w:lang w:eastAsia="ar-SA"/>
        </w:rPr>
        <w:t>30 dni .</w:t>
      </w:r>
    </w:p>
    <w:p w14:paraId="449BF18F" w14:textId="77777777" w:rsidR="004E6F9A" w:rsidRPr="004C352B" w:rsidRDefault="004E6F9A" w:rsidP="004E6F9A">
      <w:pPr>
        <w:jc w:val="both"/>
        <w:rPr>
          <w:rFonts w:cstheme="minorHAnsi"/>
          <w:lang w:eastAsia="pl-PL"/>
        </w:rPr>
      </w:pPr>
      <w:r w:rsidRPr="004C352B">
        <w:rPr>
          <w:rFonts w:cstheme="minorHAnsi"/>
          <w:b/>
          <w:lang w:eastAsia="pl-PL"/>
        </w:rPr>
        <w:t>8</w:t>
      </w:r>
      <w:r w:rsidRPr="004C352B">
        <w:rPr>
          <w:rFonts w:cstheme="minorHAnsi"/>
          <w:lang w:eastAsia="pl-PL"/>
        </w:rPr>
        <w:t>. Ofertę niniejszą składamy na ............... kolejno ponumerowanych stronach.</w:t>
      </w:r>
    </w:p>
    <w:p w14:paraId="2D8ECEF2" w14:textId="77777777" w:rsidR="004E6F9A" w:rsidRPr="004C352B" w:rsidRDefault="004E6F9A" w:rsidP="004E6F9A">
      <w:pPr>
        <w:jc w:val="both"/>
        <w:rPr>
          <w:rFonts w:cstheme="minorHAnsi"/>
          <w:bCs/>
          <w:lang w:eastAsia="ar-SA"/>
        </w:rPr>
      </w:pPr>
      <w:r w:rsidRPr="004C352B">
        <w:rPr>
          <w:rFonts w:cstheme="minorHAnsi"/>
          <w:b/>
          <w:bCs/>
          <w:lang w:eastAsia="ar-SA"/>
        </w:rPr>
        <w:t>9</w:t>
      </w:r>
      <w:r w:rsidRPr="004C352B">
        <w:rPr>
          <w:rFonts w:cstheme="minorHAnsi"/>
          <w:bCs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5AA5E524" w14:textId="77777777" w:rsidR="004E6F9A" w:rsidRPr="004C352B" w:rsidRDefault="004E6F9A" w:rsidP="004E6F9A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  <w:r w:rsidRPr="004C352B">
        <w:rPr>
          <w:rFonts w:cstheme="minorHAnsi"/>
          <w:b/>
          <w:lang w:eastAsia="pl-PL"/>
        </w:rPr>
        <w:t>10.</w:t>
      </w:r>
      <w:r w:rsidRPr="004C352B">
        <w:rPr>
          <w:rFonts w:cstheme="minorHAnsi"/>
          <w:lang w:eastAsia="pl-PL"/>
        </w:rPr>
        <w:t xml:space="preserve"> Składając ofertę informujemy zamawiającego, że wybór oferty </w:t>
      </w:r>
      <w:r w:rsidRPr="004C352B">
        <w:rPr>
          <w:rFonts w:cstheme="minorHAnsi"/>
          <w:b/>
          <w:lang w:eastAsia="pl-PL"/>
        </w:rPr>
        <w:t>będzie*/nie będzie*</w:t>
      </w:r>
      <w:r w:rsidRPr="004C352B">
        <w:rPr>
          <w:rFonts w:cstheme="minorHAnsi"/>
          <w:lang w:eastAsia="pl-PL"/>
        </w:rPr>
        <w:t xml:space="preserve"> prowadzić do powstania u zamawiającego obowiązku podatkowego. </w:t>
      </w:r>
    </w:p>
    <w:p w14:paraId="29547E01" w14:textId="77777777" w:rsidR="004E6F9A" w:rsidRPr="004C352B" w:rsidRDefault="004E6F9A" w:rsidP="004E6F9A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  <w:r w:rsidRPr="004C352B">
        <w:rPr>
          <w:rFonts w:cstheme="minorHAnsi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2972C3BB" w14:textId="77777777" w:rsidR="004E6F9A" w:rsidRPr="004C352B" w:rsidRDefault="004E6F9A" w:rsidP="004E6F9A">
      <w:pPr>
        <w:autoSpaceDE w:val="0"/>
        <w:autoSpaceDN w:val="0"/>
        <w:adjustRightInd w:val="0"/>
        <w:jc w:val="both"/>
        <w:rPr>
          <w:rFonts w:cstheme="minorHAnsi"/>
          <w:i/>
          <w:lang w:eastAsia="pl-PL"/>
        </w:rPr>
      </w:pPr>
      <w:r w:rsidRPr="004C352B">
        <w:rPr>
          <w:rFonts w:cstheme="minorHAnsi"/>
          <w:i/>
          <w:sz w:val="20"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4E6F9A" w:rsidRPr="004C352B" w14:paraId="0A8B47FA" w14:textId="77777777" w:rsidTr="00BF1172">
        <w:trPr>
          <w:cantSplit/>
          <w:trHeight w:val="700"/>
        </w:trPr>
        <w:tc>
          <w:tcPr>
            <w:tcW w:w="900" w:type="dxa"/>
          </w:tcPr>
          <w:p w14:paraId="32CBAED5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4AFEE94F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04963ED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 xml:space="preserve"> Wartość bez kwoty podatku</w:t>
            </w:r>
          </w:p>
        </w:tc>
      </w:tr>
      <w:tr w:rsidR="004E6F9A" w:rsidRPr="004C352B" w14:paraId="668FABCC" w14:textId="77777777" w:rsidTr="00BF1172">
        <w:trPr>
          <w:cantSplit/>
        </w:trPr>
        <w:tc>
          <w:tcPr>
            <w:tcW w:w="900" w:type="dxa"/>
          </w:tcPr>
          <w:p w14:paraId="1C55033C" w14:textId="77777777" w:rsidR="004E6F9A" w:rsidRPr="004C352B" w:rsidRDefault="004E6F9A" w:rsidP="00BF1172">
            <w:pPr>
              <w:jc w:val="both"/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469DE3B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6C7F3135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4E6F9A" w:rsidRPr="004C352B" w14:paraId="469704BE" w14:textId="77777777" w:rsidTr="00BF1172">
        <w:trPr>
          <w:cantSplit/>
        </w:trPr>
        <w:tc>
          <w:tcPr>
            <w:tcW w:w="900" w:type="dxa"/>
          </w:tcPr>
          <w:p w14:paraId="30BEA087" w14:textId="77777777" w:rsidR="004E6F9A" w:rsidRPr="004C352B" w:rsidRDefault="004E6F9A" w:rsidP="00BF1172">
            <w:pPr>
              <w:jc w:val="both"/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C2138B5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41892D2E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</w:tbl>
    <w:p w14:paraId="2A9DCE5B" w14:textId="77777777" w:rsidR="004E6F9A" w:rsidRPr="004C352B" w:rsidRDefault="004E6F9A" w:rsidP="004E6F9A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14:paraId="03025107" w14:textId="77777777" w:rsidR="004E6F9A" w:rsidRPr="004C352B" w:rsidRDefault="004E6F9A" w:rsidP="004E6F9A">
      <w:pPr>
        <w:spacing w:after="120"/>
        <w:jc w:val="both"/>
        <w:rPr>
          <w:rFonts w:cstheme="minorHAnsi"/>
          <w:lang w:eastAsia="pl-PL"/>
        </w:rPr>
      </w:pPr>
      <w:r w:rsidRPr="004C352B">
        <w:rPr>
          <w:rFonts w:cstheme="minorHAnsi"/>
          <w:b/>
          <w:lang w:eastAsia="pl-PL"/>
        </w:rPr>
        <w:t>11.</w:t>
      </w:r>
      <w:r w:rsidRPr="004C352B">
        <w:rPr>
          <w:rFonts w:cstheme="minorHAnsi"/>
          <w:lang w:eastAsia="pl-PL"/>
        </w:rPr>
        <w:t xml:space="preserve"> Oświadczam iż, </w:t>
      </w:r>
      <w:r w:rsidRPr="004C352B">
        <w:rPr>
          <w:rFonts w:cstheme="minorHAnsi"/>
          <w:bCs/>
          <w:lang w:eastAsia="pl-PL"/>
        </w:rPr>
        <w:t>żadne</w:t>
      </w:r>
      <w:r w:rsidRPr="004C352B">
        <w:rPr>
          <w:rFonts w:cstheme="minorHAnsi"/>
          <w:lang w:eastAsia="pl-PL"/>
        </w:rPr>
        <w:t xml:space="preserve"> z informacji zawartych w ofercie </w:t>
      </w:r>
      <w:r w:rsidRPr="004C352B">
        <w:rPr>
          <w:rFonts w:cstheme="minorHAnsi"/>
          <w:b/>
          <w:lang w:eastAsia="pl-PL"/>
        </w:rPr>
        <w:t>nie stanowią tajemnicy przedsiębiorstwa</w:t>
      </w:r>
      <w:r w:rsidRPr="004C352B">
        <w:rPr>
          <w:rFonts w:cstheme="minorHAnsi"/>
          <w:lang w:eastAsia="pl-PL"/>
        </w:rPr>
        <w:t xml:space="preserve"> w rozumieniu przepisów o zwalczaniu nieuczciwej konkurencji* / wskazane poniżej informacje zawarte w ofercie </w:t>
      </w:r>
      <w:r w:rsidRPr="004C352B">
        <w:rPr>
          <w:rFonts w:cstheme="minorHAnsi"/>
          <w:b/>
          <w:lang w:eastAsia="pl-PL"/>
        </w:rPr>
        <w:t>stanowią tajemnicę przedsiębiorstwa</w:t>
      </w:r>
      <w:r w:rsidRPr="004C352B">
        <w:rPr>
          <w:rFonts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4E6F9A" w:rsidRPr="004C352B" w14:paraId="3867EE56" w14:textId="77777777" w:rsidTr="00BF1172">
        <w:trPr>
          <w:cantSplit/>
          <w:trHeight w:val="360"/>
        </w:trPr>
        <w:tc>
          <w:tcPr>
            <w:tcW w:w="900" w:type="dxa"/>
            <w:vMerge w:val="restart"/>
          </w:tcPr>
          <w:p w14:paraId="0AEB3677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7C951A31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7F1ACC03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 xml:space="preserve">Strony w ofercie </w:t>
            </w:r>
          </w:p>
          <w:p w14:paraId="42119AAE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 xml:space="preserve">(wyrażone cyfrą) </w:t>
            </w:r>
          </w:p>
        </w:tc>
      </w:tr>
      <w:tr w:rsidR="004E6F9A" w:rsidRPr="004C352B" w14:paraId="76A650F3" w14:textId="77777777" w:rsidTr="00BF1172">
        <w:trPr>
          <w:cantSplit/>
          <w:trHeight w:val="324"/>
        </w:trPr>
        <w:tc>
          <w:tcPr>
            <w:tcW w:w="900" w:type="dxa"/>
            <w:vMerge/>
          </w:tcPr>
          <w:p w14:paraId="062F2D04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ADEA8C6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</w:p>
        </w:tc>
        <w:tc>
          <w:tcPr>
            <w:tcW w:w="1815" w:type="dxa"/>
          </w:tcPr>
          <w:p w14:paraId="2AFDA838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602B4296" w14:textId="77777777" w:rsidR="004E6F9A" w:rsidRPr="004C352B" w:rsidRDefault="004E6F9A" w:rsidP="00BF1172">
            <w:pPr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do</w:t>
            </w:r>
          </w:p>
        </w:tc>
      </w:tr>
      <w:tr w:rsidR="004E6F9A" w:rsidRPr="004C352B" w14:paraId="12E65BA1" w14:textId="77777777" w:rsidTr="00BF1172">
        <w:trPr>
          <w:cantSplit/>
        </w:trPr>
        <w:tc>
          <w:tcPr>
            <w:tcW w:w="900" w:type="dxa"/>
          </w:tcPr>
          <w:p w14:paraId="657C8006" w14:textId="77777777" w:rsidR="004E6F9A" w:rsidRPr="004C352B" w:rsidRDefault="004E6F9A" w:rsidP="00BF1172">
            <w:pPr>
              <w:jc w:val="both"/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lastRenderedPageBreak/>
              <w:t>1.</w:t>
            </w:r>
          </w:p>
        </w:tc>
        <w:tc>
          <w:tcPr>
            <w:tcW w:w="4750" w:type="dxa"/>
          </w:tcPr>
          <w:p w14:paraId="744848DB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1420023B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2B0250E6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4E6F9A" w:rsidRPr="004C352B" w14:paraId="1D0E2BB7" w14:textId="77777777" w:rsidTr="00BF1172">
        <w:trPr>
          <w:cantSplit/>
        </w:trPr>
        <w:tc>
          <w:tcPr>
            <w:tcW w:w="900" w:type="dxa"/>
          </w:tcPr>
          <w:p w14:paraId="2A55DB53" w14:textId="77777777" w:rsidR="004E6F9A" w:rsidRPr="004C352B" w:rsidRDefault="004E6F9A" w:rsidP="00BF1172">
            <w:pPr>
              <w:jc w:val="both"/>
              <w:rPr>
                <w:rFonts w:cstheme="minorHAnsi"/>
                <w:bCs/>
                <w:lang w:eastAsia="pl-PL"/>
              </w:rPr>
            </w:pPr>
            <w:r w:rsidRPr="004C352B">
              <w:rPr>
                <w:rFonts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3ACBBC98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350EEAF6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1858ADBF" w14:textId="77777777" w:rsidR="004E6F9A" w:rsidRPr="004C352B" w:rsidRDefault="004E6F9A" w:rsidP="00BF1172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</w:tbl>
    <w:p w14:paraId="43AFCF37" w14:textId="77777777" w:rsidR="004E6F9A" w:rsidRPr="004C352B" w:rsidRDefault="004E6F9A" w:rsidP="004E6F9A">
      <w:pPr>
        <w:jc w:val="both"/>
        <w:rPr>
          <w:rFonts w:cstheme="minorHAnsi"/>
          <w:sz w:val="20"/>
          <w:szCs w:val="20"/>
          <w:lang w:eastAsia="pl-PL"/>
        </w:rPr>
      </w:pPr>
      <w:r w:rsidRPr="004C352B">
        <w:rPr>
          <w:rFonts w:cstheme="minorHAnsi"/>
          <w:sz w:val="20"/>
          <w:szCs w:val="20"/>
          <w:lang w:eastAsia="pl-PL"/>
        </w:rPr>
        <w:t>*)  niepotrzebne skreślić</w:t>
      </w:r>
    </w:p>
    <w:p w14:paraId="4AAD529D" w14:textId="77777777" w:rsidR="004E6F9A" w:rsidRPr="004C352B" w:rsidRDefault="004E6F9A" w:rsidP="004E6F9A">
      <w:pPr>
        <w:jc w:val="both"/>
        <w:rPr>
          <w:rFonts w:cstheme="minorHAnsi"/>
          <w:b/>
          <w:lang w:eastAsia="pl-PL"/>
        </w:rPr>
      </w:pPr>
    </w:p>
    <w:p w14:paraId="76471E82" w14:textId="77777777" w:rsidR="004E6F9A" w:rsidRPr="004C352B" w:rsidRDefault="004E6F9A" w:rsidP="004E6F9A">
      <w:pPr>
        <w:numPr>
          <w:ilvl w:val="0"/>
          <w:numId w:val="9"/>
        </w:numPr>
        <w:suppressAutoHyphens w:val="0"/>
        <w:contextualSpacing/>
        <w:jc w:val="both"/>
        <w:rPr>
          <w:rFonts w:cstheme="minorHAnsi"/>
          <w:lang w:eastAsia="pl-PL"/>
        </w:rPr>
      </w:pPr>
      <w:r w:rsidRPr="004C352B">
        <w:rPr>
          <w:rFonts w:cstheme="minorHAnsi"/>
          <w:lang w:eastAsia="pl-PL"/>
        </w:rPr>
        <w:t>Numer konta bankowego, na które należy zwrócić wadium:</w:t>
      </w:r>
    </w:p>
    <w:p w14:paraId="216A5A63" w14:textId="77777777" w:rsidR="004E6F9A" w:rsidRPr="004C352B" w:rsidRDefault="004E6F9A" w:rsidP="004E6F9A">
      <w:pPr>
        <w:ind w:left="495"/>
        <w:contextualSpacing/>
        <w:jc w:val="both"/>
        <w:rPr>
          <w:rFonts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E6F9A" w:rsidRPr="004C352B" w14:paraId="75834063" w14:textId="77777777" w:rsidTr="00BF1172">
        <w:trPr>
          <w:trHeight w:val="396"/>
        </w:trPr>
        <w:tc>
          <w:tcPr>
            <w:tcW w:w="9468" w:type="dxa"/>
          </w:tcPr>
          <w:p w14:paraId="081A56DE" w14:textId="77777777" w:rsidR="004E6F9A" w:rsidRPr="004C352B" w:rsidRDefault="004E6F9A" w:rsidP="00BF1172">
            <w:pPr>
              <w:rPr>
                <w:rFonts w:cstheme="minorHAnsi"/>
              </w:rPr>
            </w:pPr>
          </w:p>
        </w:tc>
      </w:tr>
    </w:tbl>
    <w:p w14:paraId="474A0994" w14:textId="77777777" w:rsidR="004E6F9A" w:rsidRPr="004C352B" w:rsidRDefault="004E6F9A" w:rsidP="004E6F9A">
      <w:pPr>
        <w:spacing w:after="120"/>
        <w:jc w:val="both"/>
        <w:rPr>
          <w:rFonts w:cstheme="minorHAnsi"/>
          <w:lang w:eastAsia="pl-PL"/>
        </w:rPr>
      </w:pPr>
    </w:p>
    <w:p w14:paraId="7E5E5717" w14:textId="77777777" w:rsidR="004E6F9A" w:rsidRPr="004C352B" w:rsidRDefault="004E6F9A" w:rsidP="004E6F9A">
      <w:pPr>
        <w:numPr>
          <w:ilvl w:val="0"/>
          <w:numId w:val="9"/>
        </w:numPr>
        <w:tabs>
          <w:tab w:val="num" w:pos="0"/>
        </w:tabs>
        <w:suppressAutoHyphens w:val="0"/>
        <w:contextualSpacing/>
        <w:jc w:val="both"/>
        <w:rPr>
          <w:rFonts w:cstheme="minorHAnsi"/>
          <w:b/>
          <w:lang w:eastAsia="pl-PL"/>
        </w:rPr>
      </w:pPr>
      <w:r w:rsidRPr="004C352B">
        <w:rPr>
          <w:rFonts w:cstheme="minorHAnsi"/>
          <w:b/>
          <w:lang w:eastAsia="pl-PL"/>
        </w:rPr>
        <w:t xml:space="preserve">Zamawiający zwraca się z prośbą do Wykonawców o udzielenie informacji czy Wykonawca jest  mikroprzedsiębiorstwem </w:t>
      </w:r>
      <w:r w:rsidRPr="004C352B">
        <w:rPr>
          <w:rFonts w:cstheme="minorHAnsi"/>
          <w:lang w:eastAsia="pl-PL"/>
        </w:rPr>
        <w:t xml:space="preserve">(przedsiębiorstwo, które zatrudnia mniej niż 10 osób i którego roczny obrót lub roczna suma bilansowa nie przekracza 2 milionów EUR) </w:t>
      </w:r>
      <w:r w:rsidRPr="004C352B">
        <w:rPr>
          <w:rFonts w:cstheme="minorHAnsi"/>
          <w:b/>
          <w:lang w:eastAsia="pl-PL"/>
        </w:rPr>
        <w:t>lub</w:t>
      </w:r>
      <w:r w:rsidRPr="004C352B">
        <w:rPr>
          <w:rFonts w:cstheme="minorHAnsi"/>
          <w:lang w:eastAsia="pl-PL"/>
        </w:rPr>
        <w:t xml:space="preserve"> </w:t>
      </w:r>
      <w:r w:rsidRPr="004C352B">
        <w:rPr>
          <w:rFonts w:cstheme="minorHAnsi"/>
          <w:b/>
          <w:lang w:eastAsia="pl-PL"/>
        </w:rPr>
        <w:t>małym przedsiębiorstwem (</w:t>
      </w:r>
      <w:r w:rsidRPr="004C352B">
        <w:rPr>
          <w:rFonts w:cstheme="minorHAnsi"/>
          <w:lang w:eastAsia="pl-PL"/>
        </w:rPr>
        <w:t xml:space="preserve">przedsiębiorstwo, które zatrudnia mniej niż 50 osób i którego roczny obrót lub roczna suma bilansowa nie przekracza 10 milionów EUR) </w:t>
      </w:r>
      <w:r w:rsidRPr="004C352B">
        <w:rPr>
          <w:rFonts w:cstheme="minorHAnsi"/>
          <w:b/>
          <w:lang w:eastAsia="pl-PL"/>
        </w:rPr>
        <w:t>lub</w:t>
      </w:r>
      <w:r w:rsidRPr="004C352B">
        <w:rPr>
          <w:rFonts w:cstheme="minorHAnsi"/>
          <w:lang w:eastAsia="pl-PL"/>
        </w:rPr>
        <w:t xml:space="preserve"> </w:t>
      </w:r>
      <w:r w:rsidRPr="004C352B">
        <w:rPr>
          <w:rFonts w:cstheme="minorHAnsi"/>
          <w:b/>
          <w:lang w:eastAsia="pl-PL"/>
        </w:rPr>
        <w:t>średnim przedsiębiorstwem (</w:t>
      </w:r>
      <w:r w:rsidRPr="004C352B">
        <w:rPr>
          <w:rFonts w:cstheme="minorHAnsi"/>
          <w:lang w:eastAsia="pl-PL"/>
        </w:rPr>
        <w:t xml:space="preserve">przedsiębiorstwa, które nie są </w:t>
      </w:r>
      <w:proofErr w:type="spellStart"/>
      <w:r w:rsidRPr="004C352B">
        <w:rPr>
          <w:rFonts w:cstheme="minorHAnsi"/>
          <w:lang w:eastAsia="pl-PL"/>
        </w:rPr>
        <w:t>mikroprzedsiebiorstwami</w:t>
      </w:r>
      <w:proofErr w:type="spellEnd"/>
      <w:r w:rsidRPr="004C352B">
        <w:rPr>
          <w:rFonts w:cstheme="minorHAnsi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044015E1" w14:textId="77777777" w:rsidR="004E6F9A" w:rsidRPr="004C352B" w:rsidRDefault="004E6F9A" w:rsidP="004E6F9A">
      <w:pPr>
        <w:numPr>
          <w:ilvl w:val="0"/>
          <w:numId w:val="7"/>
        </w:numPr>
        <w:suppressAutoHyphens w:val="0"/>
        <w:contextualSpacing/>
        <w:jc w:val="both"/>
        <w:rPr>
          <w:rFonts w:cstheme="minorHAnsi"/>
          <w:lang w:eastAsia="pl-PL"/>
        </w:rPr>
      </w:pPr>
      <w:r w:rsidRPr="004C352B">
        <w:rPr>
          <w:rFonts w:cstheme="minorHAnsi"/>
          <w:lang w:eastAsia="pl-PL"/>
        </w:rPr>
        <w:t xml:space="preserve">TAK    </w:t>
      </w:r>
    </w:p>
    <w:p w14:paraId="29940A6B" w14:textId="77777777" w:rsidR="004E6F9A" w:rsidRPr="004C352B" w:rsidRDefault="004E6F9A" w:rsidP="004E6F9A">
      <w:pPr>
        <w:numPr>
          <w:ilvl w:val="0"/>
          <w:numId w:val="7"/>
        </w:numPr>
        <w:suppressAutoHyphens w:val="0"/>
        <w:contextualSpacing/>
        <w:jc w:val="both"/>
        <w:rPr>
          <w:rFonts w:cstheme="minorHAnsi"/>
          <w:lang w:eastAsia="pl-PL"/>
        </w:rPr>
      </w:pPr>
      <w:r w:rsidRPr="004C352B">
        <w:rPr>
          <w:rFonts w:cstheme="minorHAnsi"/>
          <w:lang w:eastAsia="pl-PL"/>
        </w:rPr>
        <w:t xml:space="preserve"> NIE                                            </w:t>
      </w:r>
    </w:p>
    <w:p w14:paraId="2F606EC2" w14:textId="77777777" w:rsidR="004E6F9A" w:rsidRPr="004C352B" w:rsidRDefault="004E6F9A" w:rsidP="004E6F9A">
      <w:pPr>
        <w:jc w:val="both"/>
        <w:rPr>
          <w:rFonts w:cstheme="minorHAnsi"/>
          <w:lang w:eastAsia="pl-PL"/>
        </w:rPr>
      </w:pPr>
      <w:r w:rsidRPr="004C352B">
        <w:rPr>
          <w:rFonts w:cstheme="minorHAnsi"/>
          <w:lang w:eastAsia="pl-PL"/>
        </w:rPr>
        <w:t>*zaznaczyć właściwe „x”</w:t>
      </w:r>
    </w:p>
    <w:p w14:paraId="2185D1AF" w14:textId="77777777" w:rsidR="004E6F9A" w:rsidRPr="004C352B" w:rsidRDefault="004E6F9A" w:rsidP="004E6F9A">
      <w:pPr>
        <w:jc w:val="both"/>
        <w:rPr>
          <w:rFonts w:cstheme="minorHAnsi"/>
          <w:b/>
          <w:lang w:eastAsia="pl-PL"/>
        </w:rPr>
      </w:pPr>
    </w:p>
    <w:p w14:paraId="25C9EBCF" w14:textId="77777777" w:rsidR="004E6F9A" w:rsidRPr="004C352B" w:rsidRDefault="004E6F9A" w:rsidP="004E6F9A">
      <w:pPr>
        <w:jc w:val="both"/>
        <w:rPr>
          <w:rFonts w:cstheme="minorHAnsi"/>
          <w:i/>
          <w:lang w:eastAsia="pl-PL"/>
        </w:rPr>
      </w:pPr>
      <w:r w:rsidRPr="004C352B">
        <w:rPr>
          <w:rFonts w:cstheme="minorHAnsi"/>
          <w:i/>
          <w:lang w:eastAsia="pl-PL"/>
        </w:rPr>
        <w:t>Wyjaśnienie:</w:t>
      </w:r>
    </w:p>
    <w:p w14:paraId="4E6837BE" w14:textId="77777777" w:rsidR="004E6F9A" w:rsidRPr="004C352B" w:rsidRDefault="004E6F9A" w:rsidP="004E6F9A">
      <w:pPr>
        <w:jc w:val="both"/>
        <w:rPr>
          <w:rFonts w:cstheme="minorHAnsi"/>
          <w:i/>
          <w:lang w:eastAsia="pl-PL"/>
        </w:rPr>
      </w:pPr>
      <w:r w:rsidRPr="004C352B">
        <w:rPr>
          <w:rFonts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0F2F622C" w14:textId="77777777" w:rsidR="004E6F9A" w:rsidRPr="004C352B" w:rsidRDefault="004E6F9A" w:rsidP="004E6F9A">
      <w:pPr>
        <w:jc w:val="both"/>
        <w:rPr>
          <w:rFonts w:cstheme="minorHAnsi"/>
          <w:i/>
          <w:u w:val="single"/>
          <w:lang w:eastAsia="pl-PL"/>
        </w:rPr>
      </w:pPr>
      <w:r w:rsidRPr="004C352B">
        <w:rPr>
          <w:rFonts w:cstheme="minorHAnsi"/>
          <w:i/>
          <w:lang w:eastAsia="pl-PL"/>
        </w:rPr>
        <w:t xml:space="preserve">Źródło: </w:t>
      </w:r>
      <w:r w:rsidRPr="004C352B">
        <w:rPr>
          <w:rFonts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27D5E5E9" w14:textId="77777777" w:rsidR="004E6F9A" w:rsidRPr="004C352B" w:rsidRDefault="004E6F9A" w:rsidP="004E6F9A">
      <w:pPr>
        <w:jc w:val="both"/>
        <w:rPr>
          <w:rFonts w:cstheme="minorHAnsi"/>
          <w:b/>
          <w:i/>
          <w:lang w:eastAsia="pl-PL"/>
        </w:rPr>
      </w:pPr>
    </w:p>
    <w:p w14:paraId="53E1F0C3" w14:textId="77777777" w:rsidR="004E6F9A" w:rsidRPr="004C352B" w:rsidRDefault="004E6F9A" w:rsidP="004E6F9A">
      <w:pPr>
        <w:jc w:val="both"/>
        <w:rPr>
          <w:rFonts w:cstheme="minorHAnsi"/>
          <w:b/>
          <w:i/>
          <w:lang w:eastAsia="pl-PL"/>
        </w:rPr>
      </w:pPr>
      <w:r w:rsidRPr="004C352B">
        <w:rPr>
          <w:rFonts w:cstheme="minorHAnsi"/>
          <w:b/>
          <w:i/>
          <w:lang w:eastAsia="pl-PL"/>
        </w:rPr>
        <w:t>Informacje te są wymagane wyłącznie do celów statystycznych.</w:t>
      </w:r>
    </w:p>
    <w:p w14:paraId="1DDE4FDE" w14:textId="77777777" w:rsidR="004E6F9A" w:rsidRPr="004C352B" w:rsidRDefault="004E6F9A" w:rsidP="004E6F9A">
      <w:pPr>
        <w:jc w:val="both"/>
        <w:rPr>
          <w:rFonts w:cstheme="minorHAnsi"/>
          <w:b/>
          <w:lang w:eastAsia="pl-PL"/>
        </w:rPr>
      </w:pPr>
    </w:p>
    <w:p w14:paraId="74AAC81E" w14:textId="77777777" w:rsidR="004E6F9A" w:rsidRPr="004C352B" w:rsidRDefault="004E6F9A" w:rsidP="004E6F9A">
      <w:pPr>
        <w:rPr>
          <w:rFonts w:cstheme="minorHAnsi"/>
          <w:b/>
          <w:lang w:eastAsia="pl-PL"/>
        </w:rPr>
      </w:pPr>
      <w:r w:rsidRPr="004C352B">
        <w:rPr>
          <w:rFonts w:cstheme="minorHAnsi"/>
          <w:b/>
          <w:iCs/>
          <w:lang w:eastAsia="pl-PL"/>
        </w:rPr>
        <w:t xml:space="preserve">14.Oświadczenie </w:t>
      </w:r>
      <w:r w:rsidRPr="004C352B">
        <w:rPr>
          <w:rFonts w:cstheme="minorHAnsi"/>
          <w:b/>
          <w:lang w:eastAsia="pl-PL"/>
        </w:rPr>
        <w:t>w zakresie wypełnienia obowiązków informacyjnych przewidzianych    w art. 13 lub art. 14 RODO:</w:t>
      </w:r>
    </w:p>
    <w:p w14:paraId="56CC2A3F" w14:textId="77777777" w:rsidR="004E6F9A" w:rsidRPr="004C352B" w:rsidRDefault="004E6F9A" w:rsidP="004E6F9A">
      <w:pPr>
        <w:spacing w:line="288" w:lineRule="auto"/>
        <w:jc w:val="both"/>
        <w:rPr>
          <w:rFonts w:cstheme="minorHAnsi"/>
          <w:lang w:eastAsia="pl-PL"/>
        </w:rPr>
      </w:pPr>
      <w:r w:rsidRPr="004C352B">
        <w:rPr>
          <w:rFonts w:cstheme="minorHAnsi"/>
          <w:lang w:eastAsia="pl-PL"/>
        </w:rPr>
        <w:t>Oświadczam, że wypełniłem obowiązki informacyjne przewidziane w art. 13 lub art. 14 RODO</w:t>
      </w:r>
      <w:r w:rsidRPr="004C352B">
        <w:rPr>
          <w:rFonts w:cstheme="minorHAnsi"/>
          <w:vertAlign w:val="superscript"/>
          <w:lang w:eastAsia="pl-PL"/>
        </w:rPr>
        <w:t>1)</w:t>
      </w:r>
      <w:r w:rsidRPr="004C352B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7D9CC2" w14:textId="77777777" w:rsidR="004E6F9A" w:rsidRPr="004C352B" w:rsidRDefault="004E6F9A" w:rsidP="004E6F9A">
      <w:pPr>
        <w:spacing w:line="288" w:lineRule="auto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4C352B">
        <w:rPr>
          <w:rFonts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4C352B">
        <w:rPr>
          <w:rFonts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F3B190" w14:textId="77777777" w:rsidR="004E6F9A" w:rsidRPr="004C352B" w:rsidRDefault="004E6F9A" w:rsidP="004E6F9A">
      <w:pPr>
        <w:spacing w:line="288" w:lineRule="auto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4C352B">
        <w:rPr>
          <w:rFonts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EFE183" w14:textId="77777777" w:rsidR="004E6F9A" w:rsidRPr="004C352B" w:rsidRDefault="004E6F9A" w:rsidP="004E6F9A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14:paraId="1AAB56B4" w14:textId="77777777" w:rsidR="004E6F9A" w:rsidRPr="004C352B" w:rsidRDefault="004E6F9A" w:rsidP="004E6F9A">
      <w:p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cstheme="minorHAnsi"/>
          <w:b/>
          <w:lang w:eastAsia="pl-PL"/>
        </w:rPr>
        <w:t>15.</w:t>
      </w:r>
      <w:r w:rsidRPr="004C352B">
        <w:rPr>
          <w:rFonts w:cstheme="minorHAnsi"/>
          <w:lang w:eastAsia="pl-PL"/>
        </w:rPr>
        <w:t xml:space="preserve"> </w:t>
      </w:r>
      <w:r w:rsidRPr="004C352B">
        <w:rPr>
          <w:rFonts w:eastAsia="Noto Sans CJK SC Regular" w:cstheme="minorHAnsi"/>
          <w:kern w:val="2"/>
          <w:lang w:bidi="hi-IN"/>
        </w:rPr>
        <w:t>Oświadczam, że zapoznałem się z poniższą informacją o przetwarzaniu danych osobowych.</w:t>
      </w:r>
    </w:p>
    <w:p w14:paraId="3A29F176" w14:textId="77777777" w:rsidR="004E6F9A" w:rsidRPr="004C352B" w:rsidRDefault="004E6F9A" w:rsidP="004E6F9A">
      <w:p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b/>
          <w:bCs/>
          <w:kern w:val="2"/>
          <w:lang w:bidi="hi-IN"/>
        </w:rPr>
        <w:t>INFORMACJA O PRZETWARZANIU DANYCH OSOBOWYCH</w:t>
      </w:r>
    </w:p>
    <w:p w14:paraId="76210CF0" w14:textId="77777777" w:rsidR="004E6F9A" w:rsidRPr="004C352B" w:rsidRDefault="004E6F9A" w:rsidP="004E6F9A">
      <w:p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CFA418E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 xml:space="preserve">Administratorem Pani/Pana danych osobowych jest Prezes Zarządu </w:t>
      </w:r>
      <w:r w:rsidRPr="004C352B">
        <w:rPr>
          <w:rStyle w:val="Pogrubienie"/>
          <w:rFonts w:cstheme="minorHAnsi"/>
        </w:rPr>
        <w:t>Zakładu Usług Komunalnych Sp. z o.o.</w:t>
      </w:r>
      <w:r w:rsidRPr="004C352B">
        <w:rPr>
          <w:rFonts w:cstheme="minorHAnsi"/>
        </w:rPr>
        <w:t>.</w:t>
      </w:r>
      <w:r w:rsidRPr="004C352B">
        <w:rPr>
          <w:rFonts w:eastAsia="Noto Sans CJK SC Regular" w:cstheme="minorHAnsi"/>
          <w:kern w:val="2"/>
          <w:lang w:bidi="hi-IN"/>
        </w:rPr>
        <w:t xml:space="preserve">, 62-070 Dopiewo, ul. Wyzwolenia 15, </w:t>
      </w:r>
      <w:r w:rsidRPr="004C352B">
        <w:rPr>
          <w:rFonts w:cstheme="minorHAnsi"/>
        </w:rPr>
        <w:t>NIP 777-23-74-247</w:t>
      </w:r>
      <w:r w:rsidRPr="004C352B">
        <w:rPr>
          <w:rFonts w:eastAsia="Noto Sans CJK SC Regular" w:cstheme="minorHAnsi"/>
          <w:kern w:val="2"/>
          <w:lang w:bidi="hi-IN"/>
        </w:rPr>
        <w:t xml:space="preserve">  (dalej: Administrator).</w:t>
      </w:r>
    </w:p>
    <w:p w14:paraId="57B1D3DA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 xml:space="preserve">Kontakt z Inspektorem Ochrony Danych (IOD) Administratora jest możliwy za pomocą adresu e-mail: </w:t>
      </w:r>
      <w:hyperlink r:id="rId7" w:history="1">
        <w:r w:rsidRPr="004C352B">
          <w:rPr>
            <w:rStyle w:val="Hipercze"/>
            <w:rFonts w:eastAsia="Noto Sans CJK SC Regular" w:cstheme="minorHAnsi"/>
            <w:kern w:val="2"/>
          </w:rPr>
          <w:t>iod@zukdopiewo.pl</w:t>
        </w:r>
      </w:hyperlink>
      <w:r w:rsidRPr="004C352B">
        <w:rPr>
          <w:rFonts w:eastAsia="Noto Sans CJK SC Regular" w:cstheme="minorHAnsi"/>
          <w:kern w:val="2"/>
          <w:lang w:bidi="hi-IN"/>
        </w:rPr>
        <w:t>.</w:t>
      </w:r>
    </w:p>
    <w:p w14:paraId="5C19485B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 xml:space="preserve">Pani/Pana dane osobowe przetwarzane będą na podstawie art. 6 ust. 1 lit. c RODO w celu związanym z postępowaniem o udzielenie zamówienia publicznego  </w:t>
      </w:r>
      <w:r w:rsidRPr="004C352B">
        <w:rPr>
          <w:rFonts w:eastAsia="Noto Sans CJK SC Regular" w:cstheme="minorHAnsi"/>
          <w:b/>
          <w:kern w:val="2"/>
          <w:lang w:bidi="hi-IN"/>
        </w:rPr>
        <w:t xml:space="preserve">nr rejestru ZP/ZUK-09/2020 </w:t>
      </w:r>
      <w:r w:rsidRPr="004C352B">
        <w:rPr>
          <w:rFonts w:eastAsia="Noto Sans CJK SC Regular" w:cstheme="minorHAnsi"/>
          <w:kern w:val="2"/>
          <w:lang w:bidi="hi-IN"/>
        </w:rPr>
        <w:t>prowadzonym w trybie przetargu nieograniczonego.</w:t>
      </w:r>
    </w:p>
    <w:p w14:paraId="50F9B60E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4C352B">
        <w:rPr>
          <w:rFonts w:eastAsia="Noto Sans CJK SC Regular" w:cstheme="minorHAnsi"/>
          <w:kern w:val="2"/>
          <w:lang w:bidi="hi-IN"/>
        </w:rPr>
        <w:t>t.j</w:t>
      </w:r>
      <w:proofErr w:type="spellEnd"/>
      <w:r w:rsidRPr="004C352B">
        <w:rPr>
          <w:rFonts w:eastAsia="Noto Sans CJK SC Regular" w:cstheme="minorHAnsi"/>
          <w:kern w:val="2"/>
          <w:lang w:bidi="hi-IN"/>
        </w:rPr>
        <w:t xml:space="preserve">. Dz. U. z 2019 r. poz. 1843), dalej „ustawa </w:t>
      </w:r>
      <w:proofErr w:type="spellStart"/>
      <w:r w:rsidRPr="004C352B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4C352B">
        <w:rPr>
          <w:rFonts w:eastAsia="Noto Sans CJK SC Regular" w:cstheme="minorHAnsi"/>
          <w:kern w:val="2"/>
          <w:lang w:bidi="hi-IN"/>
        </w:rPr>
        <w:t>”.</w:t>
      </w:r>
    </w:p>
    <w:p w14:paraId="16CA1F9D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 xml:space="preserve">Pani/Pana dane osobowe będą przechowywane, zgodnie z art. 97 ust. 1 ustawy </w:t>
      </w:r>
      <w:proofErr w:type="spellStart"/>
      <w:r w:rsidRPr="004C352B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4C352B">
        <w:rPr>
          <w:rFonts w:eastAsia="Noto Sans CJK SC Regular" w:cstheme="minorHAnsi"/>
          <w:kern w:val="2"/>
          <w:lang w:bidi="hi-IN"/>
        </w:rPr>
        <w:t>, przez okres co najmniej 5 lat od dnia zakończenia postępowania o udzielenie zamówienia, a jeżeli zobowiązania wskazane w ofercie i umowie przekraczają w/w przedział czasowy, okres przechowywania obejmuje ten termin.</w:t>
      </w:r>
    </w:p>
    <w:p w14:paraId="632B8C6B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C352B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4C352B">
        <w:rPr>
          <w:rFonts w:eastAsia="Noto Sans CJK SC Regular" w:cstheme="minorHAnsi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4C352B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4C352B">
        <w:rPr>
          <w:rFonts w:eastAsia="Noto Sans CJK SC Regular" w:cstheme="minorHAnsi"/>
          <w:kern w:val="2"/>
          <w:lang w:bidi="hi-IN"/>
        </w:rPr>
        <w:t>.</w:t>
      </w:r>
    </w:p>
    <w:p w14:paraId="18B6E287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3B1D1FF9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Posiada Pani/Pan:</w:t>
      </w:r>
    </w:p>
    <w:p w14:paraId="67605F82" w14:textId="77777777" w:rsidR="004E6F9A" w:rsidRPr="004C352B" w:rsidRDefault="004E6F9A" w:rsidP="004E6F9A">
      <w:pPr>
        <w:numPr>
          <w:ilvl w:val="1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na podstawie art. 15 RODO prawo dostępu do danych osobowych Pani/Pana dotyczących;</w:t>
      </w:r>
    </w:p>
    <w:p w14:paraId="773CE613" w14:textId="77777777" w:rsidR="004E6F9A" w:rsidRPr="004C352B" w:rsidRDefault="004E6F9A" w:rsidP="004E6F9A">
      <w:pPr>
        <w:numPr>
          <w:ilvl w:val="1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na podstawie art. 16 RODO prawo do sprostowania Pani/Pana danych osobowych ;</w:t>
      </w:r>
    </w:p>
    <w:p w14:paraId="76535DA9" w14:textId="77777777" w:rsidR="004E6F9A" w:rsidRPr="004C352B" w:rsidRDefault="004E6F9A" w:rsidP="004E6F9A">
      <w:pPr>
        <w:numPr>
          <w:ilvl w:val="1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773D18D9" w14:textId="77777777" w:rsidR="004E6F9A" w:rsidRPr="004C352B" w:rsidRDefault="004E6F9A" w:rsidP="004E6F9A">
      <w:pPr>
        <w:numPr>
          <w:ilvl w:val="1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7DEF31CB" w14:textId="77777777" w:rsidR="004E6F9A" w:rsidRPr="004C352B" w:rsidRDefault="004E6F9A" w:rsidP="004E6F9A">
      <w:pPr>
        <w:numPr>
          <w:ilvl w:val="0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Nie przysługuje Pani/Panu:</w:t>
      </w:r>
    </w:p>
    <w:p w14:paraId="5C56276A" w14:textId="77777777" w:rsidR="004E6F9A" w:rsidRPr="004C352B" w:rsidRDefault="004E6F9A" w:rsidP="004E6F9A">
      <w:pPr>
        <w:numPr>
          <w:ilvl w:val="1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w związku z art. 17 ust. 3 lit. b, d lub e RODO prawo do usunięcia danych osobowych;</w:t>
      </w:r>
    </w:p>
    <w:p w14:paraId="7032F249" w14:textId="77777777" w:rsidR="004E6F9A" w:rsidRPr="004C352B" w:rsidRDefault="004E6F9A" w:rsidP="004E6F9A">
      <w:pPr>
        <w:numPr>
          <w:ilvl w:val="1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prawo do przenoszenia danych osobowych, o którym mowa w art. 20 RODO;</w:t>
      </w:r>
    </w:p>
    <w:p w14:paraId="6D85C01F" w14:textId="77777777" w:rsidR="004E6F9A" w:rsidRPr="004C352B" w:rsidRDefault="004E6F9A" w:rsidP="004E6F9A">
      <w:pPr>
        <w:numPr>
          <w:ilvl w:val="1"/>
          <w:numId w:val="8"/>
        </w:numPr>
        <w:jc w:val="both"/>
        <w:rPr>
          <w:rFonts w:eastAsia="Noto Sans CJK SC Regular" w:cstheme="minorHAnsi"/>
          <w:kern w:val="2"/>
          <w:lang w:bidi="hi-IN"/>
        </w:rPr>
      </w:pPr>
      <w:r w:rsidRPr="004C352B">
        <w:rPr>
          <w:rFonts w:eastAsia="Noto Sans CJK SC Regular" w:cstheme="minorHAnsi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3F284ACA" w14:textId="77777777" w:rsidR="004E6F9A" w:rsidRPr="004C352B" w:rsidRDefault="004E6F9A" w:rsidP="004E6F9A">
      <w:pPr>
        <w:jc w:val="both"/>
        <w:rPr>
          <w:rFonts w:cstheme="minorHAnsi"/>
          <w:b/>
          <w:lang w:eastAsia="pl-PL"/>
        </w:rPr>
      </w:pPr>
    </w:p>
    <w:p w14:paraId="07CA0605" w14:textId="77777777" w:rsidR="004E6F9A" w:rsidRPr="004C352B" w:rsidRDefault="004E6F9A" w:rsidP="004E6F9A">
      <w:pPr>
        <w:jc w:val="both"/>
        <w:rPr>
          <w:rFonts w:cstheme="minorHAnsi"/>
          <w:lang w:eastAsia="pl-PL"/>
        </w:rPr>
      </w:pPr>
      <w:r w:rsidRPr="004C352B">
        <w:rPr>
          <w:rFonts w:cstheme="minorHAnsi"/>
          <w:b/>
          <w:lang w:eastAsia="pl-PL"/>
        </w:rPr>
        <w:t>16</w:t>
      </w:r>
      <w:r w:rsidRPr="004C352B">
        <w:rPr>
          <w:rFonts w:cstheme="minorHAnsi"/>
          <w:lang w:eastAsia="pl-PL"/>
        </w:rPr>
        <w:t xml:space="preserve">. </w:t>
      </w:r>
      <w:r w:rsidRPr="004C352B">
        <w:rPr>
          <w:rFonts w:cstheme="minorHAnsi"/>
          <w:b/>
          <w:lang w:eastAsia="pl-PL"/>
        </w:rPr>
        <w:t>Dane</w:t>
      </w:r>
      <w:r w:rsidRPr="004C352B">
        <w:rPr>
          <w:rFonts w:cstheme="minorHAnsi"/>
          <w:lang w:eastAsia="pl-PL"/>
        </w:rPr>
        <w:t xml:space="preserve">  </w:t>
      </w:r>
      <w:r w:rsidRPr="004C352B">
        <w:rPr>
          <w:rFonts w:cstheme="minorHAnsi"/>
          <w:b/>
          <w:lang w:eastAsia="pl-PL"/>
        </w:rPr>
        <w:t>Wykonawcy</w:t>
      </w:r>
      <w:r w:rsidRPr="004C352B">
        <w:rPr>
          <w:rFonts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4E6F9A" w:rsidRPr="004C352B" w14:paraId="4F22D6C4" w14:textId="77777777" w:rsidTr="00BF1172">
        <w:trPr>
          <w:trHeight w:val="813"/>
        </w:trPr>
        <w:tc>
          <w:tcPr>
            <w:tcW w:w="3539" w:type="dxa"/>
            <w:vAlign w:val="center"/>
          </w:tcPr>
          <w:p w14:paraId="6C55B11A" w14:textId="77777777" w:rsidR="004E6F9A" w:rsidRPr="004C352B" w:rsidRDefault="004E6F9A" w:rsidP="00BF1172">
            <w:pPr>
              <w:spacing w:line="312" w:lineRule="auto"/>
              <w:rPr>
                <w:rFonts w:cstheme="minorHAnsi"/>
                <w:b/>
              </w:rPr>
            </w:pPr>
            <w:r w:rsidRPr="004C352B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2E7810A2" w14:textId="77777777" w:rsidR="004E6F9A" w:rsidRPr="004C352B" w:rsidRDefault="004E6F9A" w:rsidP="00BF1172">
            <w:pPr>
              <w:spacing w:line="312" w:lineRule="auto"/>
              <w:rPr>
                <w:rFonts w:cstheme="minorHAnsi"/>
              </w:rPr>
            </w:pPr>
          </w:p>
        </w:tc>
      </w:tr>
      <w:tr w:rsidR="004E6F9A" w:rsidRPr="004C352B" w14:paraId="66A4D0E6" w14:textId="77777777" w:rsidTr="00BF1172">
        <w:tc>
          <w:tcPr>
            <w:tcW w:w="3539" w:type="dxa"/>
            <w:vAlign w:val="center"/>
          </w:tcPr>
          <w:p w14:paraId="0695F4B9" w14:textId="77777777" w:rsidR="004E6F9A" w:rsidRPr="004C352B" w:rsidRDefault="004E6F9A" w:rsidP="00BF1172">
            <w:pPr>
              <w:spacing w:line="312" w:lineRule="auto"/>
              <w:rPr>
                <w:rFonts w:cstheme="minorHAnsi"/>
                <w:b/>
              </w:rPr>
            </w:pPr>
            <w:r w:rsidRPr="004C352B">
              <w:rPr>
                <w:rFonts w:cstheme="minorHAnsi"/>
                <w:b/>
              </w:rPr>
              <w:lastRenderedPageBreak/>
              <w:t xml:space="preserve">NIP </w:t>
            </w:r>
          </w:p>
        </w:tc>
        <w:tc>
          <w:tcPr>
            <w:tcW w:w="5528" w:type="dxa"/>
          </w:tcPr>
          <w:p w14:paraId="41DA16AD" w14:textId="77777777" w:rsidR="004E6F9A" w:rsidRPr="004C352B" w:rsidRDefault="004E6F9A" w:rsidP="00BF1172">
            <w:pPr>
              <w:spacing w:line="312" w:lineRule="auto"/>
              <w:rPr>
                <w:rFonts w:cstheme="minorHAnsi"/>
              </w:rPr>
            </w:pPr>
          </w:p>
        </w:tc>
      </w:tr>
      <w:tr w:rsidR="004E6F9A" w:rsidRPr="004C352B" w14:paraId="07B5A418" w14:textId="77777777" w:rsidTr="00BF1172">
        <w:tc>
          <w:tcPr>
            <w:tcW w:w="3539" w:type="dxa"/>
            <w:vAlign w:val="center"/>
          </w:tcPr>
          <w:p w14:paraId="5BEEF087" w14:textId="77777777" w:rsidR="004E6F9A" w:rsidRPr="004C352B" w:rsidRDefault="004E6F9A" w:rsidP="00BF1172">
            <w:pPr>
              <w:spacing w:line="312" w:lineRule="auto"/>
              <w:rPr>
                <w:rFonts w:cstheme="minorHAnsi"/>
                <w:b/>
              </w:rPr>
            </w:pPr>
            <w:r w:rsidRPr="004C352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788E573C" w14:textId="77777777" w:rsidR="004E6F9A" w:rsidRPr="004C352B" w:rsidRDefault="004E6F9A" w:rsidP="00BF1172">
            <w:pPr>
              <w:spacing w:line="312" w:lineRule="auto"/>
              <w:rPr>
                <w:rFonts w:cstheme="minorHAnsi"/>
              </w:rPr>
            </w:pPr>
          </w:p>
        </w:tc>
      </w:tr>
      <w:tr w:rsidR="004E6F9A" w:rsidRPr="004C352B" w14:paraId="4DA60080" w14:textId="77777777" w:rsidTr="00BF1172">
        <w:tc>
          <w:tcPr>
            <w:tcW w:w="3539" w:type="dxa"/>
            <w:vAlign w:val="center"/>
          </w:tcPr>
          <w:p w14:paraId="5E64D39B" w14:textId="77777777" w:rsidR="004E6F9A" w:rsidRPr="004C352B" w:rsidRDefault="004E6F9A" w:rsidP="00BF1172">
            <w:pPr>
              <w:spacing w:line="312" w:lineRule="auto"/>
              <w:rPr>
                <w:rFonts w:cstheme="minorHAnsi"/>
                <w:b/>
              </w:rPr>
            </w:pPr>
            <w:r w:rsidRPr="004C352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5D16C590" w14:textId="77777777" w:rsidR="004E6F9A" w:rsidRPr="004C352B" w:rsidRDefault="004E6F9A" w:rsidP="00BF1172">
            <w:pPr>
              <w:spacing w:line="312" w:lineRule="auto"/>
              <w:rPr>
                <w:rFonts w:cstheme="minorHAnsi"/>
              </w:rPr>
            </w:pPr>
          </w:p>
        </w:tc>
      </w:tr>
      <w:tr w:rsidR="004E6F9A" w:rsidRPr="004C352B" w14:paraId="66445316" w14:textId="77777777" w:rsidTr="00BF1172">
        <w:tc>
          <w:tcPr>
            <w:tcW w:w="3539" w:type="dxa"/>
            <w:vAlign w:val="center"/>
          </w:tcPr>
          <w:p w14:paraId="746E0A82" w14:textId="77777777" w:rsidR="004E6F9A" w:rsidRPr="004C352B" w:rsidRDefault="004E6F9A" w:rsidP="00BF1172">
            <w:pPr>
              <w:spacing w:line="312" w:lineRule="auto"/>
              <w:rPr>
                <w:rFonts w:cstheme="minorHAnsi"/>
                <w:b/>
              </w:rPr>
            </w:pPr>
            <w:r w:rsidRPr="004C352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3C961F87" w14:textId="77777777" w:rsidR="004E6F9A" w:rsidRPr="004C352B" w:rsidRDefault="004E6F9A" w:rsidP="00BF1172">
            <w:pPr>
              <w:spacing w:line="312" w:lineRule="auto"/>
              <w:rPr>
                <w:rFonts w:cstheme="minorHAnsi"/>
              </w:rPr>
            </w:pPr>
          </w:p>
        </w:tc>
      </w:tr>
      <w:tr w:rsidR="004E6F9A" w:rsidRPr="004C352B" w14:paraId="6E5D7609" w14:textId="77777777" w:rsidTr="00BF1172">
        <w:tc>
          <w:tcPr>
            <w:tcW w:w="3539" w:type="dxa"/>
            <w:vAlign w:val="center"/>
          </w:tcPr>
          <w:p w14:paraId="6634530C" w14:textId="77777777" w:rsidR="004E6F9A" w:rsidRPr="004C352B" w:rsidRDefault="004E6F9A" w:rsidP="00BF1172">
            <w:pPr>
              <w:spacing w:line="312" w:lineRule="auto"/>
              <w:rPr>
                <w:rFonts w:cstheme="minorHAnsi"/>
                <w:b/>
              </w:rPr>
            </w:pPr>
            <w:r w:rsidRPr="004C352B">
              <w:rPr>
                <w:rFonts w:cstheme="minorHAnsi"/>
                <w:b/>
              </w:rPr>
              <w:t>Nr telefonu / nr fax</w:t>
            </w:r>
          </w:p>
        </w:tc>
        <w:tc>
          <w:tcPr>
            <w:tcW w:w="5528" w:type="dxa"/>
          </w:tcPr>
          <w:p w14:paraId="0062EE52" w14:textId="77777777" w:rsidR="004E6F9A" w:rsidRPr="004C352B" w:rsidRDefault="004E6F9A" w:rsidP="00BF1172">
            <w:pPr>
              <w:spacing w:line="312" w:lineRule="auto"/>
              <w:rPr>
                <w:rFonts w:cstheme="minorHAnsi"/>
              </w:rPr>
            </w:pPr>
          </w:p>
        </w:tc>
      </w:tr>
      <w:tr w:rsidR="004E6F9A" w:rsidRPr="004C352B" w14:paraId="2D4BFA79" w14:textId="77777777" w:rsidTr="00BF1172">
        <w:tc>
          <w:tcPr>
            <w:tcW w:w="3539" w:type="dxa"/>
            <w:vAlign w:val="center"/>
          </w:tcPr>
          <w:p w14:paraId="12862498" w14:textId="77777777" w:rsidR="004E6F9A" w:rsidRPr="004C352B" w:rsidRDefault="004E6F9A" w:rsidP="00BF1172">
            <w:pPr>
              <w:spacing w:line="312" w:lineRule="auto"/>
              <w:rPr>
                <w:rFonts w:cstheme="minorHAnsi"/>
                <w:b/>
              </w:rPr>
            </w:pPr>
            <w:r w:rsidRPr="004C352B">
              <w:rPr>
                <w:rFonts w:cstheme="minorHAnsi"/>
                <w:b/>
              </w:rPr>
              <w:t xml:space="preserve">Adres </w:t>
            </w:r>
            <w:proofErr w:type="spellStart"/>
            <w:r w:rsidRPr="004C352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4C352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3F369DAE" w14:textId="77777777" w:rsidR="004E6F9A" w:rsidRPr="004C352B" w:rsidRDefault="004E6F9A" w:rsidP="00BF1172">
            <w:pPr>
              <w:spacing w:line="312" w:lineRule="auto"/>
              <w:rPr>
                <w:rFonts w:cstheme="minorHAnsi"/>
              </w:rPr>
            </w:pPr>
          </w:p>
        </w:tc>
      </w:tr>
    </w:tbl>
    <w:p w14:paraId="56D4BAC3" w14:textId="77777777" w:rsidR="004E6F9A" w:rsidRPr="004C352B" w:rsidRDefault="004E6F9A" w:rsidP="004E6F9A">
      <w:pPr>
        <w:pStyle w:val="Akapitzlist"/>
        <w:jc w:val="both"/>
        <w:rPr>
          <w:rFonts w:cstheme="minorHAnsi"/>
          <w:lang w:eastAsia="pl-PL"/>
        </w:rPr>
      </w:pPr>
    </w:p>
    <w:p w14:paraId="3A0DBDA1" w14:textId="77777777" w:rsidR="004E6F9A" w:rsidRPr="004C352B" w:rsidRDefault="004E6F9A" w:rsidP="004E6F9A">
      <w:pPr>
        <w:jc w:val="both"/>
        <w:rPr>
          <w:rFonts w:cstheme="minorHAnsi"/>
          <w:bCs/>
          <w:lang w:eastAsia="pl-PL"/>
        </w:rPr>
      </w:pPr>
      <w:r w:rsidRPr="004C352B">
        <w:rPr>
          <w:rFonts w:cstheme="minorHAnsi"/>
          <w:b/>
          <w:bCs/>
          <w:lang w:eastAsia="pl-PL"/>
        </w:rPr>
        <w:t xml:space="preserve">17. </w:t>
      </w:r>
      <w:r w:rsidRPr="004C352B">
        <w:rPr>
          <w:rFonts w:cstheme="minorHAnsi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4C352B">
        <w:rPr>
          <w:rFonts w:cstheme="minorHAnsi"/>
          <w:bCs/>
          <w:lang w:eastAsia="pl-PL"/>
        </w:rPr>
        <w:t>k.k</w:t>
      </w:r>
      <w:proofErr w:type="spellEnd"/>
      <w:r w:rsidRPr="004C352B">
        <w:rPr>
          <w:rFonts w:cstheme="minorHAnsi"/>
          <w:bCs/>
          <w:lang w:eastAsia="pl-PL"/>
        </w:rPr>
        <w:t>).</w:t>
      </w:r>
    </w:p>
    <w:p w14:paraId="3C30ADD1" w14:textId="77777777" w:rsidR="004E6F9A" w:rsidRPr="004C352B" w:rsidRDefault="004E6F9A" w:rsidP="004E6F9A">
      <w:pPr>
        <w:jc w:val="both"/>
        <w:rPr>
          <w:rFonts w:cstheme="minorHAnsi"/>
          <w:b/>
          <w:lang w:eastAsia="pl-PL"/>
        </w:rPr>
      </w:pPr>
    </w:p>
    <w:p w14:paraId="32890D15" w14:textId="77777777" w:rsidR="004E6F9A" w:rsidRPr="004C352B" w:rsidRDefault="004E6F9A" w:rsidP="004E6F9A">
      <w:pPr>
        <w:tabs>
          <w:tab w:val="left" w:pos="187"/>
          <w:tab w:val="left" w:pos="374"/>
        </w:tabs>
        <w:jc w:val="both"/>
        <w:rPr>
          <w:rFonts w:cstheme="minorHAnsi"/>
        </w:rPr>
      </w:pPr>
      <w:r w:rsidRPr="004C352B">
        <w:rPr>
          <w:rFonts w:cstheme="minorHAnsi"/>
          <w:b/>
        </w:rPr>
        <w:t>18.</w:t>
      </w:r>
      <w:r w:rsidRPr="004C352B">
        <w:rPr>
          <w:rFonts w:cstheme="minorHAnsi"/>
        </w:rPr>
        <w:t xml:space="preserve"> Załącznikami do niniejszej oferty są :                                                              </w:t>
      </w:r>
    </w:p>
    <w:p w14:paraId="4EC7B685" w14:textId="77777777" w:rsidR="004E6F9A" w:rsidRPr="004C352B" w:rsidRDefault="004E6F9A" w:rsidP="004E6F9A">
      <w:pPr>
        <w:pStyle w:val="Nagwek8"/>
        <w:numPr>
          <w:ilvl w:val="0"/>
          <w:numId w:val="0"/>
        </w:numPr>
        <w:ind w:left="2880"/>
        <w:rPr>
          <w:rFonts w:asciiTheme="minorHAnsi" w:hAnsiTheme="minorHAnsi" w:cstheme="minorHAnsi"/>
          <w:i w:val="0"/>
          <w:sz w:val="22"/>
          <w:szCs w:val="22"/>
        </w:rPr>
      </w:pPr>
      <w:r w:rsidRPr="004C352B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</w:t>
      </w:r>
      <w:r w:rsidRPr="004C352B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……………………………..</w:t>
      </w:r>
    </w:p>
    <w:p w14:paraId="5EB1E8A0" w14:textId="77777777" w:rsidR="004E6F9A" w:rsidRPr="004C352B" w:rsidRDefault="004E6F9A" w:rsidP="004E6F9A">
      <w:pPr>
        <w:pStyle w:val="Nagwek8"/>
        <w:numPr>
          <w:ilvl w:val="0"/>
          <w:numId w:val="0"/>
        </w:numPr>
        <w:ind w:left="2880"/>
        <w:jc w:val="center"/>
        <w:rPr>
          <w:rFonts w:asciiTheme="minorHAnsi" w:hAnsiTheme="minorHAnsi" w:cstheme="minorHAnsi"/>
        </w:rPr>
      </w:pPr>
      <w:r w:rsidRPr="004C352B">
        <w:rPr>
          <w:rFonts w:asciiTheme="minorHAnsi" w:hAnsiTheme="minorHAnsi" w:cstheme="minorHAnsi"/>
        </w:rPr>
        <w:t xml:space="preserve">                                              podpis Wykonawcy</w:t>
      </w:r>
    </w:p>
    <w:p w14:paraId="6A3D1757" w14:textId="77777777" w:rsidR="008248ED" w:rsidRPr="004E6F9A" w:rsidRDefault="008248ED" w:rsidP="004E6F9A">
      <w:bookmarkStart w:id="0" w:name="_GoBack"/>
      <w:bookmarkEnd w:id="0"/>
    </w:p>
    <w:sectPr w:rsidR="008248ED" w:rsidRPr="004E6F9A" w:rsidSect="00E12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98D81" w14:textId="77777777" w:rsidR="007146A7" w:rsidRDefault="007146A7" w:rsidP="00EF2556">
      <w:r>
        <w:separator/>
      </w:r>
    </w:p>
  </w:endnote>
  <w:endnote w:type="continuationSeparator" w:id="0">
    <w:p w14:paraId="4D402CF0" w14:textId="77777777" w:rsidR="007146A7" w:rsidRDefault="007146A7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9106" w14:textId="77777777" w:rsidR="007146A7" w:rsidRDefault="007146A7" w:rsidP="00EF2556">
      <w:r>
        <w:separator/>
      </w:r>
    </w:p>
  </w:footnote>
  <w:footnote w:type="continuationSeparator" w:id="0">
    <w:p w14:paraId="17FD221A" w14:textId="77777777" w:rsidR="007146A7" w:rsidRDefault="007146A7" w:rsidP="00E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F030BA"/>
    <w:multiLevelType w:val="multilevel"/>
    <w:tmpl w:val="1002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 w:numId="7">
    <w:abstractNumId w:val="19"/>
  </w:num>
  <w:num w:numId="8">
    <w:abstractNumId w:val="1"/>
  </w:num>
  <w:num w:numId="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736A0"/>
    <w:rsid w:val="00081A31"/>
    <w:rsid w:val="000A15CC"/>
    <w:rsid w:val="000C26A0"/>
    <w:rsid w:val="000C7D22"/>
    <w:rsid w:val="000D08C3"/>
    <w:rsid w:val="00121567"/>
    <w:rsid w:val="00130A20"/>
    <w:rsid w:val="00167DDD"/>
    <w:rsid w:val="0018316E"/>
    <w:rsid w:val="0019073E"/>
    <w:rsid w:val="00194784"/>
    <w:rsid w:val="001A63C9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E6F9A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146A7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175A3"/>
    <w:rsid w:val="00937BB5"/>
    <w:rsid w:val="00947865"/>
    <w:rsid w:val="00952468"/>
    <w:rsid w:val="009743D4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176A8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7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jc w:val="both"/>
    </w:pPr>
    <w:rPr>
      <w:b/>
      <w:bCs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rsid w:val="00294B08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Wcicietrecitekstu">
    <w:name w:val="Wcięcie treści tekstu"/>
    <w:basedOn w:val="Normalny"/>
    <w:rsid w:val="00294B08"/>
    <w:pPr>
      <w:ind w:firstLine="708"/>
      <w:jc w:val="both"/>
    </w:pPr>
  </w:style>
  <w:style w:type="paragraph" w:customStyle="1" w:styleId="Tekstpodstawowy22">
    <w:name w:val="Tekst podstawowy 22"/>
    <w:basedOn w:val="Normalny"/>
    <w:rsid w:val="00294B08"/>
    <w:rPr>
      <w:b/>
      <w:bCs/>
    </w:rPr>
  </w:style>
  <w:style w:type="paragraph" w:customStyle="1" w:styleId="Tekstpodstawowywcity21">
    <w:name w:val="Tekst podstawowy wcięty 21"/>
    <w:basedOn w:val="Normalny"/>
    <w:rsid w:val="00294B08"/>
    <w:pPr>
      <w:ind w:firstLine="708"/>
    </w:p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31">
    <w:name w:val="Tekst podstawowy wcięty 31"/>
    <w:basedOn w:val="Normalny"/>
    <w:rsid w:val="00294B08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rsid w:val="00294B08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sid w:val="00294B08"/>
    <w:rPr>
      <w:rFonts w:ascii="Arial" w:hAnsi="Arial" w:cs="Arial"/>
      <w:b/>
      <w:szCs w:val="20"/>
    </w:rPr>
  </w:style>
  <w:style w:type="paragraph" w:customStyle="1" w:styleId="1">
    <w:name w:val="1."/>
    <w:basedOn w:val="Normalny"/>
    <w:rsid w:val="00294B08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rsid w:val="00294B08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sid w:val="00294B08"/>
    <w:rPr>
      <w:sz w:val="20"/>
      <w:szCs w:val="20"/>
    </w:rPr>
  </w:style>
  <w:style w:type="paragraph" w:customStyle="1" w:styleId="Przypisdolny">
    <w:name w:val="Przypis dolny"/>
    <w:basedOn w:val="Normalny"/>
    <w:rsid w:val="00294B08"/>
    <w:rPr>
      <w:sz w:val="20"/>
      <w:szCs w:val="20"/>
    </w:rPr>
  </w:style>
  <w:style w:type="paragraph" w:customStyle="1" w:styleId="Obszartekstu">
    <w:name w:val="Obszar tekstu"/>
    <w:basedOn w:val="Normalny"/>
    <w:rsid w:val="00294B08"/>
    <w:pPr>
      <w:snapToGrid w:val="0"/>
      <w:jc w:val="center"/>
    </w:pPr>
    <w:rPr>
      <w:rFonts w:ascii="Arial" w:hAnsi="Arial" w:cs="Arial"/>
      <w:szCs w:val="20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rsid w:val="00294B08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sid w:val="00294B08"/>
    <w:rPr>
      <w:sz w:val="20"/>
      <w:szCs w:val="20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rsid w:val="00294B08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ind w:firstLine="708"/>
    </w:pPr>
  </w:style>
  <w:style w:type="paragraph" w:customStyle="1" w:styleId="Zawartoramki">
    <w:name w:val="Zawartość ramki"/>
    <w:basedOn w:val="Normalny"/>
    <w:rsid w:val="00294B08"/>
  </w:style>
  <w:style w:type="paragraph" w:customStyle="1" w:styleId="Zawartotabeli">
    <w:name w:val="Zawartość tabeli"/>
    <w:basedOn w:val="Normalny"/>
    <w:rsid w:val="00294B08"/>
    <w:pPr>
      <w:suppressLineNumbers/>
    </w:p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rPr>
      <w:b/>
      <w:bCs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hAnsi="Calibri" w:cs="Calibri"/>
      <w:color w:val="000000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pacing w:after="120" w:line="480" w:lineRule="auto"/>
    </w:pPr>
  </w:style>
  <w:style w:type="paragraph" w:customStyle="1" w:styleId="arimr">
    <w:name w:val="arimr"/>
    <w:basedOn w:val="Normalny"/>
    <w:rsid w:val="00294B08"/>
    <w:pPr>
      <w:widowControl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link w:val="Tekstpodstawowy2Znak3"/>
    <w:rsid w:val="00294B08"/>
    <w:pPr>
      <w:spacing w:after="120" w:line="480" w:lineRule="auto"/>
    </w:p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rPr>
      <w:rFonts w:ascii="Arial" w:hAnsi="Arial" w:cs="Arial"/>
      <w:b/>
      <w:szCs w:val="20"/>
    </w:rPr>
  </w:style>
  <w:style w:type="paragraph" w:customStyle="1" w:styleId="Akapitzlist2">
    <w:name w:val="Akapit z listą2"/>
    <w:basedOn w:val="Normalny"/>
    <w:rsid w:val="00294B08"/>
    <w:pPr>
      <w:ind w:left="708"/>
    </w:pPr>
    <w:rPr>
      <w:rFonts w:eastAsia="MS Mincho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ind w:left="708"/>
    </w:pPr>
    <w:rPr>
      <w:rFonts w:eastAsia="MS Mincho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lang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contextualSpacing/>
    </w:p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hAnsi="Calibri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zukdopie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2020-12-22T19:56:00Z</dcterms:created>
  <dcterms:modified xsi:type="dcterms:W3CDTF">2020-12-22T19:56:00Z</dcterms:modified>
</cp:coreProperties>
</file>