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77716" w14:textId="77777777" w:rsidR="009175A3" w:rsidRPr="004C352B" w:rsidRDefault="009175A3" w:rsidP="009175A3">
      <w:pPr>
        <w:jc w:val="right"/>
        <w:rPr>
          <w:b/>
          <w:color w:val="000000" w:themeColor="text1"/>
        </w:rPr>
      </w:pPr>
      <w:r w:rsidRPr="004C352B">
        <w:rPr>
          <w:b/>
          <w:color w:val="000000" w:themeColor="text1"/>
        </w:rPr>
        <w:t>Załącznik nr 6 do ogłoszenia</w:t>
      </w:r>
    </w:p>
    <w:p w14:paraId="5DD06553" w14:textId="77777777" w:rsidR="009175A3" w:rsidRPr="004C352B" w:rsidRDefault="009175A3" w:rsidP="009175A3">
      <w:pPr>
        <w:jc w:val="right"/>
        <w:rPr>
          <w:color w:val="000000" w:themeColor="text1"/>
        </w:rPr>
      </w:pPr>
    </w:p>
    <w:p w14:paraId="1ECC154B" w14:textId="77777777" w:rsidR="009175A3" w:rsidRPr="004C352B" w:rsidRDefault="009175A3" w:rsidP="009175A3">
      <w:pPr>
        <w:jc w:val="right"/>
        <w:rPr>
          <w:color w:val="000000" w:themeColor="text1"/>
        </w:rPr>
      </w:pPr>
    </w:p>
    <w:p w14:paraId="1659A68E" w14:textId="77777777" w:rsidR="009175A3" w:rsidRPr="004C352B" w:rsidRDefault="009175A3" w:rsidP="009175A3">
      <w:pPr>
        <w:jc w:val="center"/>
        <w:rPr>
          <w:b/>
          <w:color w:val="000000" w:themeColor="text1"/>
        </w:rPr>
      </w:pPr>
      <w:r w:rsidRPr="004C352B">
        <w:rPr>
          <w:b/>
          <w:color w:val="000000" w:themeColor="text1"/>
        </w:rPr>
        <w:t xml:space="preserve">W Y K A Z    USŁUG </w:t>
      </w:r>
    </w:p>
    <w:p w14:paraId="085753EE" w14:textId="77777777" w:rsidR="009175A3" w:rsidRPr="004C352B" w:rsidRDefault="009175A3" w:rsidP="009175A3">
      <w:pPr>
        <w:jc w:val="center"/>
        <w:rPr>
          <w:b/>
          <w:color w:val="000000" w:themeColor="text1"/>
        </w:rPr>
      </w:pPr>
    </w:p>
    <w:p w14:paraId="193B89BC" w14:textId="77777777" w:rsidR="009175A3" w:rsidRPr="004C352B" w:rsidRDefault="009175A3" w:rsidP="009175A3">
      <w:pPr>
        <w:jc w:val="both"/>
        <w:rPr>
          <w:rStyle w:val="text1"/>
          <w:color w:val="000000" w:themeColor="text1"/>
        </w:rPr>
      </w:pP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wykaz usług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wykonanych nie wcześniej niż w okresie ostatnich 3 lat przed upływem terminu składania ofert, a jeżeli okres prowadzenia działalności jest krótszy – w tym okresie, wraz z podaniem ich rodzaju, wartości, daty, miejsca wykonania i podmiotów, na rzecz których usługi te zostały wykonane, z załączeniem dowodów określających czy te usługi zostały wykonane należycie, przy czym dowodami, o których mowa, są referencje bądź inne dokumenty wystawione przez podmiot, na rzecz którego usługi były wykonane, a jeżeli z uzasadnionej przyczyny o obiektywnym charakterze wykonawca nie jest w stanie uzyskać tych dokumentów – inne dokumenty</w:t>
      </w:r>
    </w:p>
    <w:p w14:paraId="1C1FB496" w14:textId="77777777" w:rsidR="009175A3" w:rsidRPr="004C352B" w:rsidRDefault="009175A3" w:rsidP="009175A3">
      <w:pPr>
        <w:pStyle w:val="NormalnyWeb"/>
        <w:spacing w:before="0" w:after="0"/>
        <w:jc w:val="both"/>
        <w:rPr>
          <w:rStyle w:val="text1"/>
          <w:color w:val="000000" w:themeColor="text1"/>
        </w:rPr>
      </w:pPr>
    </w:p>
    <w:p w14:paraId="075F9651" w14:textId="77777777" w:rsidR="009175A3" w:rsidRPr="004C352B" w:rsidRDefault="009175A3" w:rsidP="009175A3">
      <w:pPr>
        <w:jc w:val="both"/>
        <w:rPr>
          <w:rStyle w:val="text1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246"/>
        <w:gridCol w:w="1596"/>
        <w:gridCol w:w="1439"/>
        <w:gridCol w:w="1615"/>
        <w:gridCol w:w="1519"/>
      </w:tblGrid>
      <w:tr w:rsidR="009175A3" w:rsidRPr="004C352B" w14:paraId="6699A2A0" w14:textId="77777777" w:rsidTr="00BF1172">
        <w:trPr>
          <w:trHeight w:val="540"/>
        </w:trPr>
        <w:tc>
          <w:tcPr>
            <w:tcW w:w="648" w:type="dxa"/>
            <w:vMerge w:val="restart"/>
          </w:tcPr>
          <w:p w14:paraId="79166143" w14:textId="77777777" w:rsidR="009175A3" w:rsidRPr="004C352B" w:rsidRDefault="009175A3" w:rsidP="00BF1172">
            <w:pPr>
              <w:jc w:val="both"/>
              <w:rPr>
                <w:rStyle w:val="text1"/>
                <w:color w:val="000000" w:themeColor="text1"/>
              </w:rPr>
            </w:pPr>
            <w:r w:rsidRPr="004C352B">
              <w:rPr>
                <w:rStyle w:val="text1"/>
                <w:color w:val="000000" w:themeColor="text1"/>
              </w:rPr>
              <w:t>L.p.</w:t>
            </w:r>
          </w:p>
        </w:tc>
        <w:tc>
          <w:tcPr>
            <w:tcW w:w="2340" w:type="dxa"/>
            <w:vMerge w:val="restart"/>
          </w:tcPr>
          <w:p w14:paraId="6A9E3E40" w14:textId="77777777" w:rsidR="009175A3" w:rsidRPr="004C352B" w:rsidRDefault="009175A3" w:rsidP="00BF1172">
            <w:pPr>
              <w:jc w:val="both"/>
              <w:rPr>
                <w:rStyle w:val="text1"/>
                <w:color w:val="000000" w:themeColor="text1"/>
              </w:rPr>
            </w:pPr>
            <w:r w:rsidRPr="004C352B">
              <w:rPr>
                <w:rStyle w:val="text1"/>
                <w:color w:val="000000" w:themeColor="text1"/>
              </w:rPr>
              <w:t>Rodzaj usługi</w:t>
            </w:r>
          </w:p>
        </w:tc>
        <w:tc>
          <w:tcPr>
            <w:tcW w:w="1617" w:type="dxa"/>
            <w:vMerge w:val="restart"/>
          </w:tcPr>
          <w:p w14:paraId="53C70147" w14:textId="77777777" w:rsidR="009175A3" w:rsidRPr="004C352B" w:rsidRDefault="009175A3" w:rsidP="00BF1172">
            <w:pPr>
              <w:jc w:val="both"/>
              <w:rPr>
                <w:rStyle w:val="text1"/>
                <w:color w:val="000000" w:themeColor="text1"/>
              </w:rPr>
            </w:pPr>
            <w:r w:rsidRPr="004C352B">
              <w:rPr>
                <w:rStyle w:val="text1"/>
                <w:color w:val="000000" w:themeColor="text1"/>
              </w:rPr>
              <w:t>Całkowita wartość brutto wykonanej usługi w PLN</w:t>
            </w:r>
          </w:p>
        </w:tc>
        <w:tc>
          <w:tcPr>
            <w:tcW w:w="3070" w:type="dxa"/>
            <w:gridSpan w:val="2"/>
          </w:tcPr>
          <w:p w14:paraId="1488ED71" w14:textId="77777777" w:rsidR="009175A3" w:rsidRPr="004C352B" w:rsidRDefault="009175A3" w:rsidP="00BF1172">
            <w:pPr>
              <w:jc w:val="both"/>
              <w:rPr>
                <w:rStyle w:val="text1"/>
                <w:color w:val="000000" w:themeColor="text1"/>
              </w:rPr>
            </w:pPr>
            <w:r w:rsidRPr="004C352B">
              <w:rPr>
                <w:rStyle w:val="text1"/>
                <w:color w:val="000000" w:themeColor="text1"/>
              </w:rPr>
              <w:t xml:space="preserve">Termin realizacji </w:t>
            </w:r>
          </w:p>
        </w:tc>
        <w:tc>
          <w:tcPr>
            <w:tcW w:w="1535" w:type="dxa"/>
            <w:vMerge w:val="restart"/>
          </w:tcPr>
          <w:p w14:paraId="6409CA10" w14:textId="77777777" w:rsidR="009175A3" w:rsidRPr="004C352B" w:rsidRDefault="009175A3" w:rsidP="00BF1172">
            <w:pPr>
              <w:jc w:val="both"/>
              <w:rPr>
                <w:rStyle w:val="text1"/>
                <w:color w:val="000000" w:themeColor="text1"/>
              </w:rPr>
            </w:pPr>
            <w:r w:rsidRPr="004C352B">
              <w:rPr>
                <w:rStyle w:val="text1"/>
                <w:color w:val="000000" w:themeColor="text1"/>
              </w:rPr>
              <w:t>Nazwa podmiotu / miejsce wykonania</w:t>
            </w:r>
          </w:p>
        </w:tc>
      </w:tr>
      <w:tr w:rsidR="009175A3" w:rsidRPr="004C352B" w14:paraId="0FB8C11C" w14:textId="77777777" w:rsidTr="00BF1172">
        <w:trPr>
          <w:trHeight w:val="420"/>
        </w:trPr>
        <w:tc>
          <w:tcPr>
            <w:tcW w:w="648" w:type="dxa"/>
            <w:vMerge/>
          </w:tcPr>
          <w:p w14:paraId="2F00B3A9" w14:textId="77777777" w:rsidR="009175A3" w:rsidRPr="004C352B" w:rsidRDefault="009175A3" w:rsidP="00BF1172">
            <w:pPr>
              <w:jc w:val="both"/>
              <w:rPr>
                <w:rStyle w:val="text1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14:paraId="48F92493" w14:textId="77777777" w:rsidR="009175A3" w:rsidRPr="004C352B" w:rsidRDefault="009175A3" w:rsidP="00BF1172">
            <w:pPr>
              <w:jc w:val="both"/>
              <w:rPr>
                <w:rStyle w:val="text1"/>
                <w:color w:val="000000" w:themeColor="text1"/>
              </w:rPr>
            </w:pPr>
          </w:p>
        </w:tc>
        <w:tc>
          <w:tcPr>
            <w:tcW w:w="1617" w:type="dxa"/>
            <w:vMerge/>
          </w:tcPr>
          <w:p w14:paraId="18FCEE80" w14:textId="77777777" w:rsidR="009175A3" w:rsidRPr="004C352B" w:rsidRDefault="009175A3" w:rsidP="00BF1172">
            <w:pPr>
              <w:jc w:val="both"/>
              <w:rPr>
                <w:rStyle w:val="text1"/>
                <w:color w:val="000000" w:themeColor="text1"/>
              </w:rPr>
            </w:pPr>
          </w:p>
        </w:tc>
        <w:tc>
          <w:tcPr>
            <w:tcW w:w="1443" w:type="dxa"/>
          </w:tcPr>
          <w:p w14:paraId="3A5668D6" w14:textId="77777777" w:rsidR="009175A3" w:rsidRPr="004C352B" w:rsidRDefault="009175A3" w:rsidP="00BF1172">
            <w:pPr>
              <w:jc w:val="both"/>
              <w:rPr>
                <w:rStyle w:val="text1"/>
                <w:color w:val="000000" w:themeColor="text1"/>
              </w:rPr>
            </w:pPr>
            <w:r w:rsidRPr="004C352B">
              <w:rPr>
                <w:rStyle w:val="text1"/>
                <w:color w:val="000000" w:themeColor="text1"/>
              </w:rPr>
              <w:t xml:space="preserve">Data rozpoczęcia </w:t>
            </w:r>
          </w:p>
        </w:tc>
        <w:tc>
          <w:tcPr>
            <w:tcW w:w="1627" w:type="dxa"/>
          </w:tcPr>
          <w:p w14:paraId="2000A665" w14:textId="77777777" w:rsidR="009175A3" w:rsidRPr="004C352B" w:rsidRDefault="009175A3" w:rsidP="00BF1172">
            <w:pPr>
              <w:jc w:val="both"/>
              <w:rPr>
                <w:rStyle w:val="text1"/>
                <w:color w:val="000000" w:themeColor="text1"/>
              </w:rPr>
            </w:pPr>
            <w:r w:rsidRPr="004C352B">
              <w:rPr>
                <w:rStyle w:val="text1"/>
                <w:color w:val="000000" w:themeColor="text1"/>
              </w:rPr>
              <w:t>Data zakończenia</w:t>
            </w:r>
          </w:p>
        </w:tc>
        <w:tc>
          <w:tcPr>
            <w:tcW w:w="1535" w:type="dxa"/>
            <w:vMerge/>
          </w:tcPr>
          <w:p w14:paraId="53FC4390" w14:textId="77777777" w:rsidR="009175A3" w:rsidRPr="004C352B" w:rsidRDefault="009175A3" w:rsidP="00BF1172">
            <w:pPr>
              <w:jc w:val="both"/>
              <w:rPr>
                <w:rStyle w:val="text1"/>
                <w:color w:val="000000" w:themeColor="text1"/>
              </w:rPr>
            </w:pPr>
          </w:p>
        </w:tc>
      </w:tr>
      <w:tr w:rsidR="009175A3" w:rsidRPr="004C352B" w14:paraId="5DE36680" w14:textId="77777777" w:rsidTr="00BF1172">
        <w:tc>
          <w:tcPr>
            <w:tcW w:w="648" w:type="dxa"/>
          </w:tcPr>
          <w:p w14:paraId="3DD501D3" w14:textId="77777777" w:rsidR="009175A3" w:rsidRPr="004C352B" w:rsidRDefault="009175A3" w:rsidP="00BF1172">
            <w:pPr>
              <w:jc w:val="both"/>
              <w:rPr>
                <w:rStyle w:val="text1"/>
                <w:color w:val="000000" w:themeColor="text1"/>
              </w:rPr>
            </w:pPr>
            <w:r w:rsidRPr="004C352B">
              <w:rPr>
                <w:rStyle w:val="text1"/>
                <w:color w:val="000000" w:themeColor="text1"/>
              </w:rPr>
              <w:t xml:space="preserve">1. </w:t>
            </w:r>
          </w:p>
        </w:tc>
        <w:tc>
          <w:tcPr>
            <w:tcW w:w="2340" w:type="dxa"/>
          </w:tcPr>
          <w:p w14:paraId="2FB3CD67" w14:textId="77777777" w:rsidR="009175A3" w:rsidRPr="004C352B" w:rsidRDefault="009175A3" w:rsidP="00BF1172">
            <w:pPr>
              <w:jc w:val="both"/>
              <w:rPr>
                <w:rStyle w:val="text1"/>
                <w:color w:val="000000" w:themeColor="text1"/>
              </w:rPr>
            </w:pPr>
          </w:p>
          <w:p w14:paraId="1FDBA26A" w14:textId="77777777" w:rsidR="009175A3" w:rsidRPr="004C352B" w:rsidRDefault="009175A3" w:rsidP="00BF1172">
            <w:pPr>
              <w:jc w:val="both"/>
              <w:rPr>
                <w:rStyle w:val="text1"/>
                <w:color w:val="000000" w:themeColor="text1"/>
              </w:rPr>
            </w:pPr>
          </w:p>
          <w:p w14:paraId="47F2869D" w14:textId="77777777" w:rsidR="009175A3" w:rsidRPr="004C352B" w:rsidRDefault="009175A3" w:rsidP="00BF1172">
            <w:pPr>
              <w:jc w:val="both"/>
              <w:rPr>
                <w:rStyle w:val="text1"/>
                <w:color w:val="000000" w:themeColor="text1"/>
              </w:rPr>
            </w:pPr>
          </w:p>
          <w:p w14:paraId="3E23012A" w14:textId="77777777" w:rsidR="009175A3" w:rsidRPr="004C352B" w:rsidRDefault="009175A3" w:rsidP="00BF1172">
            <w:pPr>
              <w:jc w:val="both"/>
              <w:rPr>
                <w:rStyle w:val="text1"/>
                <w:color w:val="000000" w:themeColor="text1"/>
              </w:rPr>
            </w:pPr>
          </w:p>
        </w:tc>
        <w:tc>
          <w:tcPr>
            <w:tcW w:w="1617" w:type="dxa"/>
          </w:tcPr>
          <w:p w14:paraId="5FF070B6" w14:textId="77777777" w:rsidR="009175A3" w:rsidRPr="004C352B" w:rsidRDefault="009175A3" w:rsidP="00BF1172">
            <w:pPr>
              <w:jc w:val="both"/>
              <w:rPr>
                <w:rStyle w:val="text1"/>
                <w:color w:val="000000" w:themeColor="text1"/>
              </w:rPr>
            </w:pPr>
          </w:p>
        </w:tc>
        <w:tc>
          <w:tcPr>
            <w:tcW w:w="1443" w:type="dxa"/>
          </w:tcPr>
          <w:p w14:paraId="2620E8C2" w14:textId="77777777" w:rsidR="009175A3" w:rsidRPr="004C352B" w:rsidRDefault="009175A3" w:rsidP="00BF1172">
            <w:pPr>
              <w:jc w:val="both"/>
              <w:rPr>
                <w:rStyle w:val="text1"/>
                <w:color w:val="000000" w:themeColor="text1"/>
              </w:rPr>
            </w:pPr>
          </w:p>
        </w:tc>
        <w:tc>
          <w:tcPr>
            <w:tcW w:w="1627" w:type="dxa"/>
          </w:tcPr>
          <w:p w14:paraId="578E30DE" w14:textId="77777777" w:rsidR="009175A3" w:rsidRPr="004C352B" w:rsidRDefault="009175A3" w:rsidP="00BF1172">
            <w:pPr>
              <w:jc w:val="both"/>
              <w:rPr>
                <w:rStyle w:val="text1"/>
                <w:color w:val="000000" w:themeColor="text1"/>
              </w:rPr>
            </w:pPr>
          </w:p>
        </w:tc>
        <w:tc>
          <w:tcPr>
            <w:tcW w:w="1535" w:type="dxa"/>
          </w:tcPr>
          <w:p w14:paraId="04F59F0D" w14:textId="77777777" w:rsidR="009175A3" w:rsidRPr="004C352B" w:rsidRDefault="009175A3" w:rsidP="00BF1172">
            <w:pPr>
              <w:jc w:val="both"/>
              <w:rPr>
                <w:rStyle w:val="text1"/>
                <w:color w:val="000000" w:themeColor="text1"/>
              </w:rPr>
            </w:pPr>
          </w:p>
        </w:tc>
      </w:tr>
      <w:tr w:rsidR="009175A3" w:rsidRPr="004C352B" w14:paraId="325F0598" w14:textId="77777777" w:rsidTr="00BF1172">
        <w:tc>
          <w:tcPr>
            <w:tcW w:w="648" w:type="dxa"/>
          </w:tcPr>
          <w:p w14:paraId="77E01FDA" w14:textId="77777777" w:rsidR="009175A3" w:rsidRPr="004C352B" w:rsidRDefault="009175A3" w:rsidP="00BF1172">
            <w:pPr>
              <w:jc w:val="both"/>
              <w:rPr>
                <w:rStyle w:val="text1"/>
                <w:color w:val="000000" w:themeColor="text1"/>
              </w:rPr>
            </w:pPr>
            <w:r w:rsidRPr="004C352B">
              <w:rPr>
                <w:rStyle w:val="text1"/>
                <w:color w:val="000000" w:themeColor="text1"/>
              </w:rPr>
              <w:t xml:space="preserve">2. </w:t>
            </w:r>
          </w:p>
        </w:tc>
        <w:tc>
          <w:tcPr>
            <w:tcW w:w="2340" w:type="dxa"/>
          </w:tcPr>
          <w:p w14:paraId="6C32E8DA" w14:textId="77777777" w:rsidR="009175A3" w:rsidRPr="004C352B" w:rsidRDefault="009175A3" w:rsidP="00BF1172">
            <w:pPr>
              <w:jc w:val="both"/>
              <w:rPr>
                <w:rStyle w:val="text1"/>
                <w:color w:val="000000" w:themeColor="text1"/>
              </w:rPr>
            </w:pPr>
          </w:p>
          <w:p w14:paraId="781BDA5E" w14:textId="77777777" w:rsidR="009175A3" w:rsidRPr="004C352B" w:rsidRDefault="009175A3" w:rsidP="00BF1172">
            <w:pPr>
              <w:jc w:val="both"/>
              <w:rPr>
                <w:rStyle w:val="text1"/>
                <w:color w:val="000000" w:themeColor="text1"/>
              </w:rPr>
            </w:pPr>
          </w:p>
          <w:p w14:paraId="5F954CFF" w14:textId="77777777" w:rsidR="009175A3" w:rsidRPr="004C352B" w:rsidRDefault="009175A3" w:rsidP="00BF1172">
            <w:pPr>
              <w:jc w:val="both"/>
              <w:rPr>
                <w:rStyle w:val="text1"/>
                <w:color w:val="000000" w:themeColor="text1"/>
              </w:rPr>
            </w:pPr>
          </w:p>
          <w:p w14:paraId="7DB7AE6C" w14:textId="77777777" w:rsidR="009175A3" w:rsidRPr="004C352B" w:rsidRDefault="009175A3" w:rsidP="00BF1172">
            <w:pPr>
              <w:jc w:val="both"/>
              <w:rPr>
                <w:rStyle w:val="text1"/>
                <w:color w:val="000000" w:themeColor="text1"/>
              </w:rPr>
            </w:pPr>
          </w:p>
        </w:tc>
        <w:tc>
          <w:tcPr>
            <w:tcW w:w="1617" w:type="dxa"/>
          </w:tcPr>
          <w:p w14:paraId="0AAB52A2" w14:textId="77777777" w:rsidR="009175A3" w:rsidRPr="004C352B" w:rsidRDefault="009175A3" w:rsidP="00BF1172">
            <w:pPr>
              <w:jc w:val="both"/>
              <w:rPr>
                <w:rStyle w:val="text1"/>
                <w:color w:val="000000" w:themeColor="text1"/>
              </w:rPr>
            </w:pPr>
          </w:p>
        </w:tc>
        <w:tc>
          <w:tcPr>
            <w:tcW w:w="1443" w:type="dxa"/>
          </w:tcPr>
          <w:p w14:paraId="698DCBD1" w14:textId="77777777" w:rsidR="009175A3" w:rsidRPr="004C352B" w:rsidRDefault="009175A3" w:rsidP="00BF1172">
            <w:pPr>
              <w:jc w:val="both"/>
              <w:rPr>
                <w:rStyle w:val="text1"/>
                <w:color w:val="000000" w:themeColor="text1"/>
              </w:rPr>
            </w:pPr>
          </w:p>
        </w:tc>
        <w:tc>
          <w:tcPr>
            <w:tcW w:w="1627" w:type="dxa"/>
          </w:tcPr>
          <w:p w14:paraId="7FD10F40" w14:textId="77777777" w:rsidR="009175A3" w:rsidRPr="004C352B" w:rsidRDefault="009175A3" w:rsidP="00BF1172">
            <w:pPr>
              <w:jc w:val="both"/>
              <w:rPr>
                <w:rStyle w:val="text1"/>
                <w:color w:val="000000" w:themeColor="text1"/>
              </w:rPr>
            </w:pPr>
          </w:p>
        </w:tc>
        <w:tc>
          <w:tcPr>
            <w:tcW w:w="1535" w:type="dxa"/>
          </w:tcPr>
          <w:p w14:paraId="124313E5" w14:textId="77777777" w:rsidR="009175A3" w:rsidRPr="004C352B" w:rsidRDefault="009175A3" w:rsidP="00BF1172">
            <w:pPr>
              <w:jc w:val="both"/>
              <w:rPr>
                <w:rStyle w:val="text1"/>
                <w:color w:val="000000" w:themeColor="text1"/>
              </w:rPr>
            </w:pPr>
          </w:p>
        </w:tc>
      </w:tr>
      <w:tr w:rsidR="009175A3" w:rsidRPr="004C352B" w14:paraId="628878D0" w14:textId="77777777" w:rsidTr="00BF1172">
        <w:tc>
          <w:tcPr>
            <w:tcW w:w="648" w:type="dxa"/>
          </w:tcPr>
          <w:p w14:paraId="0266640D" w14:textId="77777777" w:rsidR="009175A3" w:rsidRPr="004C352B" w:rsidRDefault="009175A3" w:rsidP="00BF1172">
            <w:pPr>
              <w:jc w:val="both"/>
              <w:rPr>
                <w:rStyle w:val="text1"/>
                <w:color w:val="000000" w:themeColor="text1"/>
              </w:rPr>
            </w:pPr>
            <w:r w:rsidRPr="004C352B">
              <w:rPr>
                <w:rStyle w:val="text1"/>
                <w:color w:val="000000" w:themeColor="text1"/>
              </w:rPr>
              <w:t xml:space="preserve">3. </w:t>
            </w:r>
          </w:p>
        </w:tc>
        <w:tc>
          <w:tcPr>
            <w:tcW w:w="2340" w:type="dxa"/>
          </w:tcPr>
          <w:p w14:paraId="2D18F34E" w14:textId="77777777" w:rsidR="009175A3" w:rsidRPr="004C352B" w:rsidRDefault="009175A3" w:rsidP="00BF1172">
            <w:pPr>
              <w:jc w:val="both"/>
              <w:rPr>
                <w:rStyle w:val="text1"/>
                <w:color w:val="000000" w:themeColor="text1"/>
              </w:rPr>
            </w:pPr>
          </w:p>
          <w:p w14:paraId="313AD41A" w14:textId="77777777" w:rsidR="009175A3" w:rsidRPr="004C352B" w:rsidRDefault="009175A3" w:rsidP="00BF1172">
            <w:pPr>
              <w:jc w:val="both"/>
              <w:rPr>
                <w:rStyle w:val="text1"/>
                <w:color w:val="000000" w:themeColor="text1"/>
              </w:rPr>
            </w:pPr>
          </w:p>
          <w:p w14:paraId="38E7AEFB" w14:textId="77777777" w:rsidR="009175A3" w:rsidRPr="004C352B" w:rsidRDefault="009175A3" w:rsidP="00BF1172">
            <w:pPr>
              <w:jc w:val="both"/>
              <w:rPr>
                <w:rStyle w:val="text1"/>
                <w:color w:val="000000" w:themeColor="text1"/>
              </w:rPr>
            </w:pPr>
          </w:p>
          <w:p w14:paraId="2B309C3E" w14:textId="77777777" w:rsidR="009175A3" w:rsidRPr="004C352B" w:rsidRDefault="009175A3" w:rsidP="00BF1172">
            <w:pPr>
              <w:jc w:val="both"/>
              <w:rPr>
                <w:rStyle w:val="text1"/>
                <w:color w:val="000000" w:themeColor="text1"/>
              </w:rPr>
            </w:pPr>
          </w:p>
        </w:tc>
        <w:tc>
          <w:tcPr>
            <w:tcW w:w="1617" w:type="dxa"/>
          </w:tcPr>
          <w:p w14:paraId="02E6ADD3" w14:textId="77777777" w:rsidR="009175A3" w:rsidRPr="004C352B" w:rsidRDefault="009175A3" w:rsidP="00BF1172">
            <w:pPr>
              <w:jc w:val="both"/>
              <w:rPr>
                <w:rStyle w:val="text1"/>
                <w:color w:val="000000" w:themeColor="text1"/>
              </w:rPr>
            </w:pPr>
          </w:p>
        </w:tc>
        <w:tc>
          <w:tcPr>
            <w:tcW w:w="1443" w:type="dxa"/>
          </w:tcPr>
          <w:p w14:paraId="66A72D13" w14:textId="77777777" w:rsidR="009175A3" w:rsidRPr="004C352B" w:rsidRDefault="009175A3" w:rsidP="00BF1172">
            <w:pPr>
              <w:jc w:val="both"/>
              <w:rPr>
                <w:rStyle w:val="text1"/>
                <w:color w:val="000000" w:themeColor="text1"/>
              </w:rPr>
            </w:pPr>
          </w:p>
        </w:tc>
        <w:tc>
          <w:tcPr>
            <w:tcW w:w="1627" w:type="dxa"/>
          </w:tcPr>
          <w:p w14:paraId="36791F4D" w14:textId="77777777" w:rsidR="009175A3" w:rsidRPr="004C352B" w:rsidRDefault="009175A3" w:rsidP="00BF1172">
            <w:pPr>
              <w:jc w:val="both"/>
              <w:rPr>
                <w:rStyle w:val="text1"/>
                <w:color w:val="000000" w:themeColor="text1"/>
              </w:rPr>
            </w:pPr>
          </w:p>
        </w:tc>
        <w:tc>
          <w:tcPr>
            <w:tcW w:w="1535" w:type="dxa"/>
          </w:tcPr>
          <w:p w14:paraId="5FB29EF1" w14:textId="77777777" w:rsidR="009175A3" w:rsidRPr="004C352B" w:rsidRDefault="009175A3" w:rsidP="00BF1172">
            <w:pPr>
              <w:jc w:val="both"/>
              <w:rPr>
                <w:rStyle w:val="text1"/>
                <w:color w:val="000000" w:themeColor="text1"/>
              </w:rPr>
            </w:pPr>
          </w:p>
        </w:tc>
      </w:tr>
    </w:tbl>
    <w:p w14:paraId="288FA7AB" w14:textId="77777777" w:rsidR="009175A3" w:rsidRPr="004C352B" w:rsidRDefault="009175A3" w:rsidP="009175A3">
      <w:pPr>
        <w:jc w:val="both"/>
        <w:rPr>
          <w:rStyle w:val="text1"/>
          <w:color w:val="000000" w:themeColor="text1"/>
        </w:rPr>
      </w:pPr>
    </w:p>
    <w:p w14:paraId="2A201860" w14:textId="77777777" w:rsidR="009175A3" w:rsidRPr="004C352B" w:rsidRDefault="009175A3" w:rsidP="009175A3">
      <w:pPr>
        <w:jc w:val="both"/>
        <w:rPr>
          <w:rStyle w:val="text1"/>
          <w:color w:val="000000" w:themeColor="text1"/>
        </w:rPr>
      </w:pPr>
    </w:p>
    <w:p w14:paraId="2C53D8C4" w14:textId="77777777" w:rsidR="009175A3" w:rsidRPr="004C352B" w:rsidRDefault="009175A3" w:rsidP="009175A3">
      <w:pPr>
        <w:jc w:val="both"/>
        <w:rPr>
          <w:color w:val="000000" w:themeColor="text1"/>
        </w:rPr>
      </w:pPr>
      <w:r w:rsidRPr="004C352B">
        <w:rPr>
          <w:rStyle w:val="text1"/>
          <w:color w:val="000000" w:themeColor="text1"/>
        </w:rPr>
        <w:t xml:space="preserve">W załączeniu </w:t>
      </w:r>
      <w:r w:rsidRPr="004C352B">
        <w:rPr>
          <w:color w:val="000000" w:themeColor="text1"/>
        </w:rPr>
        <w:t>dowody określające czy usługi zostały wykonane należycie.</w:t>
      </w:r>
    </w:p>
    <w:p w14:paraId="27AFB265" w14:textId="77777777" w:rsidR="009175A3" w:rsidRPr="004C352B" w:rsidRDefault="009175A3" w:rsidP="009175A3">
      <w:pPr>
        <w:jc w:val="both"/>
        <w:rPr>
          <w:color w:val="000000" w:themeColor="text1"/>
        </w:rPr>
      </w:pPr>
    </w:p>
    <w:p w14:paraId="1A5B8258" w14:textId="77777777" w:rsidR="009175A3" w:rsidRPr="004C352B" w:rsidRDefault="009175A3" w:rsidP="009175A3">
      <w:pPr>
        <w:jc w:val="both"/>
        <w:rPr>
          <w:color w:val="000000" w:themeColor="text1"/>
        </w:rPr>
      </w:pPr>
    </w:p>
    <w:p w14:paraId="43A41F8B" w14:textId="77777777" w:rsidR="009175A3" w:rsidRPr="004C352B" w:rsidRDefault="009175A3" w:rsidP="009175A3">
      <w:pPr>
        <w:jc w:val="both"/>
        <w:rPr>
          <w:color w:val="000000" w:themeColor="text1"/>
        </w:rPr>
      </w:pPr>
    </w:p>
    <w:p w14:paraId="0A5AEC78" w14:textId="77777777" w:rsidR="009175A3" w:rsidRPr="004C352B" w:rsidRDefault="009175A3" w:rsidP="009175A3">
      <w:pPr>
        <w:jc w:val="right"/>
        <w:rPr>
          <w:color w:val="000000" w:themeColor="text1"/>
        </w:rPr>
      </w:pPr>
      <w:r w:rsidRPr="004C352B">
        <w:rPr>
          <w:color w:val="000000" w:themeColor="text1"/>
        </w:rPr>
        <w:t>…………………………………………..</w:t>
      </w:r>
    </w:p>
    <w:p w14:paraId="5D2E6A52" w14:textId="77777777" w:rsidR="009175A3" w:rsidRPr="00C57363" w:rsidRDefault="009175A3" w:rsidP="009175A3">
      <w:pPr>
        <w:jc w:val="center"/>
        <w:rPr>
          <w:color w:val="000000" w:themeColor="text1"/>
        </w:rPr>
      </w:pPr>
      <w:r w:rsidRPr="004C352B">
        <w:rPr>
          <w:color w:val="000000" w:themeColor="text1"/>
        </w:rPr>
        <w:t xml:space="preserve">                                                                                         Podpis Wykonawcy</w:t>
      </w:r>
    </w:p>
    <w:p w14:paraId="58B1A481" w14:textId="77777777" w:rsidR="009175A3" w:rsidRPr="00C57363" w:rsidRDefault="009175A3" w:rsidP="009175A3">
      <w:pPr>
        <w:jc w:val="center"/>
        <w:rPr>
          <w:color w:val="000000" w:themeColor="text1"/>
        </w:rPr>
      </w:pPr>
    </w:p>
    <w:p w14:paraId="3200C51A" w14:textId="77777777" w:rsidR="009175A3" w:rsidRPr="00C57363" w:rsidRDefault="009175A3" w:rsidP="009175A3">
      <w:pPr>
        <w:jc w:val="center"/>
        <w:rPr>
          <w:color w:val="000000" w:themeColor="text1"/>
        </w:rPr>
      </w:pPr>
    </w:p>
    <w:p w14:paraId="629640EC" w14:textId="77777777" w:rsidR="009175A3" w:rsidRPr="00C57363" w:rsidRDefault="009175A3" w:rsidP="009175A3">
      <w:pPr>
        <w:jc w:val="center"/>
        <w:rPr>
          <w:color w:val="000000" w:themeColor="text1"/>
        </w:rPr>
      </w:pPr>
    </w:p>
    <w:p w14:paraId="39458CB4" w14:textId="77777777" w:rsidR="009175A3" w:rsidRPr="00C57363" w:rsidRDefault="009175A3" w:rsidP="009175A3">
      <w:pPr>
        <w:jc w:val="center"/>
        <w:rPr>
          <w:color w:val="000000" w:themeColor="text1"/>
        </w:rPr>
      </w:pPr>
    </w:p>
    <w:p w14:paraId="3C33AF9B" w14:textId="77777777" w:rsidR="009175A3" w:rsidRPr="00C57363" w:rsidRDefault="009175A3" w:rsidP="009175A3">
      <w:pPr>
        <w:ind w:left="708" w:firstLine="70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A3D1757" w14:textId="77777777" w:rsidR="008248ED" w:rsidRPr="00294B08" w:rsidRDefault="008248ED" w:rsidP="00294B08">
      <w:bookmarkStart w:id="0" w:name="_GoBack"/>
      <w:bookmarkEnd w:id="0"/>
    </w:p>
    <w:sectPr w:rsidR="008248ED" w:rsidRPr="00294B08" w:rsidSect="00E12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78AF" w16cex:dateUtc="2020-08-11T18:06:00Z"/>
  <w16cex:commentExtensible w16cex:durableId="22DD7749" w16cex:dateUtc="2020-08-11T18:00:00Z"/>
  <w16cex:commentExtensible w16cex:durableId="22DD7B8B" w16cex:dateUtc="2020-08-11T18:18:00Z"/>
  <w16cex:commentExtensible w16cex:durableId="22DD82F0" w16cex:dateUtc="2020-08-11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F3BAB" w16cid:durableId="22DD78AF"/>
  <w16cid:commentId w16cid:paraId="70B3F14A" w16cid:durableId="22DD7749"/>
  <w16cid:commentId w16cid:paraId="596A6CF6" w16cid:durableId="22DD7B8B"/>
  <w16cid:commentId w16cid:paraId="3ADFC779" w16cid:durableId="22DD82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CF958" w14:textId="77777777" w:rsidR="00FD004D" w:rsidRDefault="00FD004D" w:rsidP="00EF2556">
      <w:r>
        <w:separator/>
      </w:r>
    </w:p>
  </w:endnote>
  <w:endnote w:type="continuationSeparator" w:id="0">
    <w:p w14:paraId="79107468" w14:textId="77777777" w:rsidR="00FD004D" w:rsidRDefault="00FD004D" w:rsidP="00EF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Square721CnPL-Bold;Times New R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4C512" w14:textId="77777777" w:rsidR="00C038AD" w:rsidRDefault="00C038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317F0" w14:textId="77777777" w:rsidR="00C038AD" w:rsidRDefault="00C038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FE829" w14:textId="77777777" w:rsidR="00C038AD" w:rsidRDefault="00C038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F22DC" w14:textId="77777777" w:rsidR="00FD004D" w:rsidRDefault="00FD004D" w:rsidP="00EF2556">
      <w:r>
        <w:separator/>
      </w:r>
    </w:p>
  </w:footnote>
  <w:footnote w:type="continuationSeparator" w:id="0">
    <w:p w14:paraId="0D79F940" w14:textId="77777777" w:rsidR="00FD004D" w:rsidRDefault="00FD004D" w:rsidP="00EF2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2211F" w14:textId="77777777" w:rsidR="00C038AD" w:rsidRDefault="00C038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89479" w14:textId="77777777" w:rsidR="00C038AD" w:rsidRDefault="00C038AD" w:rsidP="00312EAE">
    <w:pPr>
      <w:pStyle w:val="Gwka"/>
      <w:jc w:val="center"/>
      <w:rPr>
        <w:b/>
        <w:bCs/>
        <w:color w:val="4B4B4B"/>
        <w:sz w:val="34"/>
        <w:szCs w:val="15"/>
      </w:rPr>
    </w:pPr>
  </w:p>
  <w:p w14:paraId="458A2FE5" w14:textId="77777777" w:rsidR="00312EAE" w:rsidRDefault="00312EAE" w:rsidP="00312EAE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 xml:space="preserve">ZAKŁAD  USŁUG KOMUNALNYCH  Sp. z o.o. </w:t>
    </w:r>
  </w:p>
  <w:p w14:paraId="615C43A6" w14:textId="77777777" w:rsidR="00312EAE" w:rsidRDefault="00312EAE" w:rsidP="00312EAE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>w DOPIEWIE</w:t>
    </w:r>
  </w:p>
  <w:p w14:paraId="127C64A4" w14:textId="4FB09D2A" w:rsidR="00294B08" w:rsidRPr="00312EAE" w:rsidRDefault="00294B08" w:rsidP="00312E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0379C" w14:textId="77777777" w:rsidR="00C038AD" w:rsidRDefault="00C038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04A8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BC4E815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i w:val="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2AD247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B4ACB9E4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1"/>
    <w:multiLevelType w:val="multilevel"/>
    <w:tmpl w:val="00000031"/>
    <w:name w:val="WW8Num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F109C0"/>
    <w:multiLevelType w:val="hybridMultilevel"/>
    <w:tmpl w:val="5F3E4F1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07FD9"/>
    <w:multiLevelType w:val="multilevel"/>
    <w:tmpl w:val="F8987D30"/>
    <w:styleLink w:val="WW8Num21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40FD6CEB"/>
    <w:multiLevelType w:val="multilevel"/>
    <w:tmpl w:val="6136D6F4"/>
    <w:lvl w:ilvl="0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5"/>
  </w:num>
  <w:num w:numId="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0D13"/>
    <w:rsid w:val="00006013"/>
    <w:rsid w:val="00046071"/>
    <w:rsid w:val="00055AFE"/>
    <w:rsid w:val="00057A84"/>
    <w:rsid w:val="000736A0"/>
    <w:rsid w:val="00081A31"/>
    <w:rsid w:val="000A15CC"/>
    <w:rsid w:val="000C26A0"/>
    <w:rsid w:val="000C7D22"/>
    <w:rsid w:val="000D08C3"/>
    <w:rsid w:val="00121567"/>
    <w:rsid w:val="00130A20"/>
    <w:rsid w:val="00167DDD"/>
    <w:rsid w:val="0018316E"/>
    <w:rsid w:val="0019073E"/>
    <w:rsid w:val="00194784"/>
    <w:rsid w:val="001A63C9"/>
    <w:rsid w:val="001F077C"/>
    <w:rsid w:val="00213A6F"/>
    <w:rsid w:val="00232235"/>
    <w:rsid w:val="00294B08"/>
    <w:rsid w:val="002B51E2"/>
    <w:rsid w:val="002B77F1"/>
    <w:rsid w:val="002F154B"/>
    <w:rsid w:val="00312EAE"/>
    <w:rsid w:val="00314CE0"/>
    <w:rsid w:val="00321E2B"/>
    <w:rsid w:val="00326167"/>
    <w:rsid w:val="0034507B"/>
    <w:rsid w:val="003D203B"/>
    <w:rsid w:val="003E7370"/>
    <w:rsid w:val="00416D67"/>
    <w:rsid w:val="004B2E04"/>
    <w:rsid w:val="004C599C"/>
    <w:rsid w:val="004C5CC8"/>
    <w:rsid w:val="004C6325"/>
    <w:rsid w:val="004E2EB3"/>
    <w:rsid w:val="004E57D0"/>
    <w:rsid w:val="004F1BF6"/>
    <w:rsid w:val="004F71FF"/>
    <w:rsid w:val="004F74D6"/>
    <w:rsid w:val="005056A7"/>
    <w:rsid w:val="0051747B"/>
    <w:rsid w:val="00521E05"/>
    <w:rsid w:val="005316CC"/>
    <w:rsid w:val="00533878"/>
    <w:rsid w:val="00546F69"/>
    <w:rsid w:val="005626D4"/>
    <w:rsid w:val="00562F56"/>
    <w:rsid w:val="005B0A52"/>
    <w:rsid w:val="00625864"/>
    <w:rsid w:val="00635C1F"/>
    <w:rsid w:val="00720ACD"/>
    <w:rsid w:val="007320E6"/>
    <w:rsid w:val="0077636B"/>
    <w:rsid w:val="007825DB"/>
    <w:rsid w:val="00785552"/>
    <w:rsid w:val="007A59B2"/>
    <w:rsid w:val="007E23D8"/>
    <w:rsid w:val="007F4D4B"/>
    <w:rsid w:val="007F7053"/>
    <w:rsid w:val="008248ED"/>
    <w:rsid w:val="00824D30"/>
    <w:rsid w:val="00872B0D"/>
    <w:rsid w:val="00897E93"/>
    <w:rsid w:val="00910D7A"/>
    <w:rsid w:val="009144B8"/>
    <w:rsid w:val="009175A3"/>
    <w:rsid w:val="00937BB5"/>
    <w:rsid w:val="00947865"/>
    <w:rsid w:val="00952468"/>
    <w:rsid w:val="009743D4"/>
    <w:rsid w:val="009C60BE"/>
    <w:rsid w:val="009C7F07"/>
    <w:rsid w:val="00A17BC5"/>
    <w:rsid w:val="00A31623"/>
    <w:rsid w:val="00A55A8C"/>
    <w:rsid w:val="00A63C80"/>
    <w:rsid w:val="00A757BA"/>
    <w:rsid w:val="00AE5ED5"/>
    <w:rsid w:val="00AE66EC"/>
    <w:rsid w:val="00AF1E46"/>
    <w:rsid w:val="00B012AC"/>
    <w:rsid w:val="00B113DB"/>
    <w:rsid w:val="00B369D3"/>
    <w:rsid w:val="00B8371F"/>
    <w:rsid w:val="00BB799F"/>
    <w:rsid w:val="00BC013F"/>
    <w:rsid w:val="00BC0C97"/>
    <w:rsid w:val="00BC2FD2"/>
    <w:rsid w:val="00BD31C6"/>
    <w:rsid w:val="00C038AD"/>
    <w:rsid w:val="00C16D63"/>
    <w:rsid w:val="00C1735A"/>
    <w:rsid w:val="00C3341A"/>
    <w:rsid w:val="00C33960"/>
    <w:rsid w:val="00C44035"/>
    <w:rsid w:val="00C461A3"/>
    <w:rsid w:val="00C506BD"/>
    <w:rsid w:val="00C83082"/>
    <w:rsid w:val="00CF3E9A"/>
    <w:rsid w:val="00D13993"/>
    <w:rsid w:val="00D176A8"/>
    <w:rsid w:val="00D231F5"/>
    <w:rsid w:val="00DB7AFE"/>
    <w:rsid w:val="00DC7835"/>
    <w:rsid w:val="00DE1AB3"/>
    <w:rsid w:val="00DE57D6"/>
    <w:rsid w:val="00E12271"/>
    <w:rsid w:val="00E12835"/>
    <w:rsid w:val="00E52C8A"/>
    <w:rsid w:val="00E56A83"/>
    <w:rsid w:val="00EF2556"/>
    <w:rsid w:val="00F378EC"/>
    <w:rsid w:val="00FB4703"/>
    <w:rsid w:val="00FD004D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4A30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175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rsid w:val="00294B0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rsid w:val="00294B08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link w:val="Nagwek3Znak"/>
    <w:rsid w:val="00294B0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rsid w:val="00294B08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rsid w:val="00294B08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rsid w:val="00294B0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294B08"/>
    <w:pPr>
      <w:keepNext/>
      <w:numPr>
        <w:ilvl w:val="6"/>
        <w:numId w:val="1"/>
      </w:numPr>
      <w:jc w:val="center"/>
      <w:outlineLvl w:val="6"/>
    </w:pPr>
    <w:rPr>
      <w:b/>
      <w:sz w:val="26"/>
      <w:szCs w:val="26"/>
    </w:rPr>
  </w:style>
  <w:style w:type="paragraph" w:styleId="Nagwek8">
    <w:name w:val="heading 8"/>
    <w:basedOn w:val="Normalny"/>
    <w:next w:val="Normalny"/>
    <w:link w:val="Nagwek8Znak"/>
    <w:rsid w:val="00294B0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rsid w:val="00294B08"/>
    <w:pPr>
      <w:keepNext/>
      <w:numPr>
        <w:ilvl w:val="8"/>
        <w:numId w:val="1"/>
      </w:numPr>
      <w:autoSpaceDE w:val="0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EF255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uiPriority w:val="59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248ED"/>
    <w:pPr>
      <w:suppressAutoHyphens w:val="0"/>
      <w:spacing w:before="100" w:beforeAutospacing="1" w:after="100" w:afterAutospacing="1"/>
    </w:pPr>
    <w:rPr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8248ED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000099"/>
      <w:sz w:val="22"/>
      <w:szCs w:val="22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8248ED"/>
    <w:pPr>
      <w:jc w:val="both"/>
    </w:p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82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8308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60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94B08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94B08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94B0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294B0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94B0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294B0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94B08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294B0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94B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294B08"/>
  </w:style>
  <w:style w:type="character" w:customStyle="1" w:styleId="WW8Num1z0">
    <w:name w:val="WW8Num1z0"/>
    <w:rsid w:val="00294B08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294B08"/>
  </w:style>
  <w:style w:type="character" w:customStyle="1" w:styleId="WW8Num1z3">
    <w:name w:val="WW8Num1z3"/>
    <w:rsid w:val="00294B08"/>
  </w:style>
  <w:style w:type="character" w:customStyle="1" w:styleId="WW8Num1z4">
    <w:name w:val="WW8Num1z4"/>
    <w:rsid w:val="00294B08"/>
  </w:style>
  <w:style w:type="character" w:customStyle="1" w:styleId="WW8Num1z5">
    <w:name w:val="WW8Num1z5"/>
    <w:rsid w:val="00294B08"/>
  </w:style>
  <w:style w:type="character" w:customStyle="1" w:styleId="WW8Num1z6">
    <w:name w:val="WW8Num1z6"/>
    <w:rsid w:val="00294B08"/>
  </w:style>
  <w:style w:type="character" w:customStyle="1" w:styleId="WW8Num1z7">
    <w:name w:val="WW8Num1z7"/>
    <w:rsid w:val="00294B08"/>
  </w:style>
  <w:style w:type="character" w:customStyle="1" w:styleId="WW8Num1z8">
    <w:name w:val="WW8Num1z8"/>
    <w:rsid w:val="00294B08"/>
  </w:style>
  <w:style w:type="character" w:customStyle="1" w:styleId="WW8Num2z0">
    <w:name w:val="WW8Num2z0"/>
    <w:rsid w:val="00294B08"/>
    <w:rPr>
      <w:rFonts w:ascii="Arial" w:hAnsi="Arial" w:cs="Arial"/>
      <w:sz w:val="20"/>
      <w:szCs w:val="20"/>
    </w:rPr>
  </w:style>
  <w:style w:type="character" w:customStyle="1" w:styleId="WW8Num2z1">
    <w:name w:val="WW8Num2z1"/>
    <w:rsid w:val="00294B08"/>
  </w:style>
  <w:style w:type="character" w:customStyle="1" w:styleId="WW8Num2z3">
    <w:name w:val="WW8Num2z3"/>
    <w:rsid w:val="00294B08"/>
  </w:style>
  <w:style w:type="character" w:customStyle="1" w:styleId="WW8Num2z4">
    <w:name w:val="WW8Num2z4"/>
    <w:rsid w:val="00294B08"/>
  </w:style>
  <w:style w:type="character" w:customStyle="1" w:styleId="WW8Num2z5">
    <w:name w:val="WW8Num2z5"/>
    <w:rsid w:val="00294B08"/>
  </w:style>
  <w:style w:type="character" w:customStyle="1" w:styleId="WW8Num2z6">
    <w:name w:val="WW8Num2z6"/>
    <w:rsid w:val="00294B08"/>
  </w:style>
  <w:style w:type="character" w:customStyle="1" w:styleId="WW8Num2z7">
    <w:name w:val="WW8Num2z7"/>
    <w:rsid w:val="00294B08"/>
  </w:style>
  <w:style w:type="character" w:customStyle="1" w:styleId="WW8Num2z8">
    <w:name w:val="WW8Num2z8"/>
    <w:rsid w:val="00294B08"/>
  </w:style>
  <w:style w:type="character" w:customStyle="1" w:styleId="WW8Num3z0">
    <w:name w:val="WW8Num3z0"/>
    <w:rsid w:val="00294B08"/>
    <w:rPr>
      <w:rFonts w:ascii="Symbol" w:hAnsi="Symbol" w:cs="Symbol"/>
    </w:rPr>
  </w:style>
  <w:style w:type="character" w:customStyle="1" w:styleId="WW8Num4z0">
    <w:name w:val="WW8Num4z0"/>
    <w:rsid w:val="00294B08"/>
  </w:style>
  <w:style w:type="character" w:customStyle="1" w:styleId="WW8Num5z0">
    <w:name w:val="WW8Num5z0"/>
    <w:rsid w:val="00294B08"/>
    <w:rPr>
      <w:rFonts w:ascii="Arial" w:hAnsi="Arial" w:cs="Arial"/>
      <w:b/>
      <w:bCs w:val="0"/>
      <w:i w:val="0"/>
      <w:sz w:val="18"/>
      <w:szCs w:val="18"/>
      <w:lang w:eastAsia="ar-SA"/>
    </w:rPr>
  </w:style>
  <w:style w:type="character" w:customStyle="1" w:styleId="WW8Num5z1">
    <w:name w:val="WW8Num5z1"/>
    <w:rsid w:val="00294B08"/>
  </w:style>
  <w:style w:type="character" w:customStyle="1" w:styleId="WW8Num5z2">
    <w:name w:val="WW8Num5z2"/>
    <w:rsid w:val="00294B08"/>
  </w:style>
  <w:style w:type="character" w:customStyle="1" w:styleId="WW8Num5z3">
    <w:name w:val="WW8Num5z3"/>
    <w:rsid w:val="00294B08"/>
  </w:style>
  <w:style w:type="character" w:customStyle="1" w:styleId="WW8Num5z4">
    <w:name w:val="WW8Num5z4"/>
    <w:rsid w:val="00294B08"/>
  </w:style>
  <w:style w:type="character" w:customStyle="1" w:styleId="WW8Num5z5">
    <w:name w:val="WW8Num5z5"/>
    <w:rsid w:val="00294B08"/>
  </w:style>
  <w:style w:type="character" w:customStyle="1" w:styleId="WW8Num5z6">
    <w:name w:val="WW8Num5z6"/>
    <w:rsid w:val="00294B08"/>
  </w:style>
  <w:style w:type="character" w:customStyle="1" w:styleId="WW8Num5z7">
    <w:name w:val="WW8Num5z7"/>
    <w:rsid w:val="00294B08"/>
  </w:style>
  <w:style w:type="character" w:customStyle="1" w:styleId="WW8Num5z8">
    <w:name w:val="WW8Num5z8"/>
    <w:rsid w:val="00294B08"/>
  </w:style>
  <w:style w:type="character" w:customStyle="1" w:styleId="WW8Num6z0">
    <w:name w:val="WW8Num6z0"/>
    <w:rsid w:val="00294B08"/>
    <w:rPr>
      <w:rFonts w:cs="Times New Roman"/>
      <w:b/>
    </w:rPr>
  </w:style>
  <w:style w:type="character" w:customStyle="1" w:styleId="WW8Num7z0">
    <w:name w:val="WW8Num7z0"/>
    <w:rsid w:val="00294B08"/>
    <w:rPr>
      <w:rFonts w:cs="Times New Roman"/>
    </w:rPr>
  </w:style>
  <w:style w:type="character" w:customStyle="1" w:styleId="WW8Num8z0">
    <w:name w:val="WW8Num8z0"/>
    <w:rsid w:val="00294B08"/>
    <w:rPr>
      <w:rFonts w:cs="Times New Roman"/>
      <w:b w:val="0"/>
    </w:rPr>
  </w:style>
  <w:style w:type="character" w:customStyle="1" w:styleId="WW8Num8z2">
    <w:name w:val="WW8Num8z2"/>
    <w:rsid w:val="00294B08"/>
    <w:rPr>
      <w:rFonts w:cs="Times New Roman"/>
    </w:rPr>
  </w:style>
  <w:style w:type="character" w:customStyle="1" w:styleId="WW8Num9z0">
    <w:name w:val="WW8Num9z0"/>
    <w:rsid w:val="00294B08"/>
  </w:style>
  <w:style w:type="character" w:customStyle="1" w:styleId="WW8Num10z0">
    <w:name w:val="WW8Num10z0"/>
    <w:rsid w:val="00294B08"/>
  </w:style>
  <w:style w:type="character" w:customStyle="1" w:styleId="WW8Num10z1">
    <w:name w:val="WW8Num10z1"/>
    <w:rsid w:val="00294B08"/>
    <w:rPr>
      <w:b w:val="0"/>
    </w:rPr>
  </w:style>
  <w:style w:type="character" w:customStyle="1" w:styleId="WW8Num11z0">
    <w:name w:val="WW8Num11z0"/>
    <w:rsid w:val="00294B08"/>
    <w:rPr>
      <w:b/>
      <w:color w:val="000000"/>
    </w:rPr>
  </w:style>
  <w:style w:type="character" w:customStyle="1" w:styleId="WW8Num12z0">
    <w:name w:val="WW8Num12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12z2">
    <w:name w:val="WW8Num12z2"/>
    <w:rsid w:val="00294B08"/>
    <w:rPr>
      <w:rFonts w:cs="Times New Roman"/>
    </w:rPr>
  </w:style>
  <w:style w:type="character" w:customStyle="1" w:styleId="WW8Num13z0">
    <w:name w:val="WW8Num13z0"/>
    <w:rsid w:val="00294B08"/>
  </w:style>
  <w:style w:type="character" w:customStyle="1" w:styleId="WW8Num13z1">
    <w:name w:val="WW8Num13z1"/>
    <w:rsid w:val="00294B08"/>
    <w:rPr>
      <w:b w:val="0"/>
      <w:bCs/>
    </w:rPr>
  </w:style>
  <w:style w:type="character" w:customStyle="1" w:styleId="WW8Num14z0">
    <w:name w:val="WW8Num14z0"/>
    <w:rsid w:val="00294B08"/>
    <w:rPr>
      <w:rFonts w:cs="Times New Roman"/>
      <w:b w:val="0"/>
    </w:rPr>
  </w:style>
  <w:style w:type="character" w:customStyle="1" w:styleId="WW8Num15z0">
    <w:name w:val="WW8Num15z0"/>
    <w:rsid w:val="00294B08"/>
    <w:rPr>
      <w:b w:val="0"/>
      <w:bCs/>
    </w:rPr>
  </w:style>
  <w:style w:type="character" w:customStyle="1" w:styleId="WW8Num16z0">
    <w:name w:val="WW8Num16z0"/>
    <w:rsid w:val="00294B08"/>
    <w:rPr>
      <w:b w:val="0"/>
      <w:bCs/>
      <w:color w:val="000000"/>
    </w:rPr>
  </w:style>
  <w:style w:type="character" w:customStyle="1" w:styleId="WW8Num16z1">
    <w:name w:val="WW8Num16z1"/>
    <w:rsid w:val="00294B08"/>
    <w:rPr>
      <w:b/>
    </w:rPr>
  </w:style>
  <w:style w:type="character" w:customStyle="1" w:styleId="WW8Num16z2">
    <w:name w:val="WW8Num16z2"/>
    <w:rsid w:val="00294B08"/>
  </w:style>
  <w:style w:type="character" w:customStyle="1" w:styleId="WW8Num16z3">
    <w:name w:val="WW8Num16z3"/>
    <w:rsid w:val="00294B08"/>
  </w:style>
  <w:style w:type="character" w:customStyle="1" w:styleId="WW8Num16z4">
    <w:name w:val="WW8Num16z4"/>
    <w:rsid w:val="00294B08"/>
  </w:style>
  <w:style w:type="character" w:customStyle="1" w:styleId="WW8Num16z5">
    <w:name w:val="WW8Num16z5"/>
    <w:rsid w:val="00294B08"/>
  </w:style>
  <w:style w:type="character" w:customStyle="1" w:styleId="WW8Num16z6">
    <w:name w:val="WW8Num16z6"/>
    <w:rsid w:val="00294B08"/>
  </w:style>
  <w:style w:type="character" w:customStyle="1" w:styleId="WW8Num16z7">
    <w:name w:val="WW8Num16z7"/>
    <w:rsid w:val="00294B08"/>
  </w:style>
  <w:style w:type="character" w:customStyle="1" w:styleId="WW8Num16z8">
    <w:name w:val="WW8Num16z8"/>
    <w:rsid w:val="00294B08"/>
  </w:style>
  <w:style w:type="character" w:customStyle="1" w:styleId="WW8Num17z0">
    <w:name w:val="WW8Num17z0"/>
    <w:rsid w:val="00294B08"/>
  </w:style>
  <w:style w:type="character" w:customStyle="1" w:styleId="WW8Num18z0">
    <w:name w:val="WW8Num18z0"/>
    <w:rsid w:val="00294B08"/>
  </w:style>
  <w:style w:type="character" w:customStyle="1" w:styleId="WW8Num19z0">
    <w:name w:val="WW8Num19z0"/>
    <w:rsid w:val="00294B08"/>
    <w:rPr>
      <w:rFonts w:cs="Times New Roman"/>
    </w:rPr>
  </w:style>
  <w:style w:type="character" w:customStyle="1" w:styleId="WW8Num19z2">
    <w:name w:val="WW8Num19z2"/>
    <w:rsid w:val="00294B08"/>
    <w:rPr>
      <w:rFonts w:cs="Times New Roman"/>
      <w:b w:val="0"/>
    </w:rPr>
  </w:style>
  <w:style w:type="character" w:customStyle="1" w:styleId="WW8Num19z3">
    <w:name w:val="WW8Num19z3"/>
    <w:rsid w:val="00294B08"/>
    <w:rPr>
      <w:rFonts w:cs="Times New Roman"/>
    </w:rPr>
  </w:style>
  <w:style w:type="character" w:customStyle="1" w:styleId="WW8Num20z0">
    <w:name w:val="WW8Num20z0"/>
    <w:rsid w:val="00294B08"/>
  </w:style>
  <w:style w:type="character" w:customStyle="1" w:styleId="WW8Num20z1">
    <w:name w:val="WW8Num20z1"/>
    <w:rsid w:val="00294B08"/>
    <w:rPr>
      <w:b/>
    </w:rPr>
  </w:style>
  <w:style w:type="character" w:customStyle="1" w:styleId="WW8Num21z0">
    <w:name w:val="WW8Num21z0"/>
    <w:rsid w:val="00294B08"/>
  </w:style>
  <w:style w:type="character" w:customStyle="1" w:styleId="WW8Num1z2">
    <w:name w:val="WW8Num1z2"/>
    <w:rsid w:val="00294B08"/>
    <w:rPr>
      <w:rFonts w:ascii="Arial" w:hAnsi="Arial" w:cs="Arial"/>
      <w:sz w:val="20"/>
      <w:szCs w:val="20"/>
    </w:rPr>
  </w:style>
  <w:style w:type="character" w:customStyle="1" w:styleId="WW8Num2z2">
    <w:name w:val="WW8Num2z2"/>
    <w:rsid w:val="00294B08"/>
  </w:style>
  <w:style w:type="character" w:customStyle="1" w:styleId="WW8Num8z1">
    <w:name w:val="WW8Num8z1"/>
    <w:rsid w:val="00294B08"/>
    <w:rPr>
      <w:b/>
    </w:rPr>
  </w:style>
  <w:style w:type="character" w:customStyle="1" w:styleId="WW8Num8z3">
    <w:name w:val="WW8Num8z3"/>
    <w:rsid w:val="00294B08"/>
  </w:style>
  <w:style w:type="character" w:customStyle="1" w:styleId="WW8Num8z4">
    <w:name w:val="WW8Num8z4"/>
    <w:rsid w:val="00294B08"/>
  </w:style>
  <w:style w:type="character" w:customStyle="1" w:styleId="WW8Num8z5">
    <w:name w:val="WW8Num8z5"/>
    <w:rsid w:val="00294B08"/>
  </w:style>
  <w:style w:type="character" w:customStyle="1" w:styleId="WW8Num8z6">
    <w:name w:val="WW8Num8z6"/>
    <w:rsid w:val="00294B08"/>
  </w:style>
  <w:style w:type="character" w:customStyle="1" w:styleId="WW8Num8z7">
    <w:name w:val="WW8Num8z7"/>
    <w:rsid w:val="00294B08"/>
  </w:style>
  <w:style w:type="character" w:customStyle="1" w:styleId="WW8Num8z8">
    <w:name w:val="WW8Num8z8"/>
    <w:rsid w:val="00294B08"/>
  </w:style>
  <w:style w:type="character" w:customStyle="1" w:styleId="WW8Num13z2">
    <w:name w:val="WW8Num13z2"/>
    <w:rsid w:val="00294B08"/>
  </w:style>
  <w:style w:type="character" w:customStyle="1" w:styleId="WW8Num13z3">
    <w:name w:val="WW8Num13z3"/>
    <w:rsid w:val="00294B08"/>
  </w:style>
  <w:style w:type="character" w:customStyle="1" w:styleId="WW8Num13z4">
    <w:name w:val="WW8Num13z4"/>
    <w:rsid w:val="00294B08"/>
  </w:style>
  <w:style w:type="character" w:customStyle="1" w:styleId="WW8Num13z5">
    <w:name w:val="WW8Num13z5"/>
    <w:rsid w:val="00294B08"/>
  </w:style>
  <w:style w:type="character" w:customStyle="1" w:styleId="WW8Num13z6">
    <w:name w:val="WW8Num13z6"/>
    <w:rsid w:val="00294B08"/>
  </w:style>
  <w:style w:type="character" w:customStyle="1" w:styleId="WW8Num13z7">
    <w:name w:val="WW8Num13z7"/>
    <w:rsid w:val="00294B08"/>
  </w:style>
  <w:style w:type="character" w:customStyle="1" w:styleId="WW8Num13z8">
    <w:name w:val="WW8Num13z8"/>
    <w:rsid w:val="00294B08"/>
  </w:style>
  <w:style w:type="character" w:customStyle="1" w:styleId="WW8Num14z1">
    <w:name w:val="WW8Num14z1"/>
    <w:rsid w:val="00294B08"/>
  </w:style>
  <w:style w:type="character" w:customStyle="1" w:styleId="WW8Num14z2">
    <w:name w:val="WW8Num14z2"/>
    <w:rsid w:val="00294B08"/>
  </w:style>
  <w:style w:type="character" w:customStyle="1" w:styleId="WW8Num14z3">
    <w:name w:val="WW8Num14z3"/>
    <w:rsid w:val="00294B08"/>
  </w:style>
  <w:style w:type="character" w:customStyle="1" w:styleId="WW8Num14z4">
    <w:name w:val="WW8Num14z4"/>
    <w:rsid w:val="00294B08"/>
  </w:style>
  <w:style w:type="character" w:customStyle="1" w:styleId="WW8Num14z5">
    <w:name w:val="WW8Num14z5"/>
    <w:rsid w:val="00294B08"/>
  </w:style>
  <w:style w:type="character" w:customStyle="1" w:styleId="WW8Num14z6">
    <w:name w:val="WW8Num14z6"/>
    <w:rsid w:val="00294B08"/>
  </w:style>
  <w:style w:type="character" w:customStyle="1" w:styleId="WW8Num14z7">
    <w:name w:val="WW8Num14z7"/>
    <w:rsid w:val="00294B08"/>
  </w:style>
  <w:style w:type="character" w:customStyle="1" w:styleId="WW8Num14z8">
    <w:name w:val="WW8Num14z8"/>
    <w:rsid w:val="00294B08"/>
  </w:style>
  <w:style w:type="character" w:customStyle="1" w:styleId="WW8Num15z1">
    <w:name w:val="WW8Num15z1"/>
    <w:rsid w:val="00294B08"/>
  </w:style>
  <w:style w:type="character" w:customStyle="1" w:styleId="WW8Num15z2">
    <w:name w:val="WW8Num15z2"/>
    <w:rsid w:val="00294B08"/>
  </w:style>
  <w:style w:type="character" w:customStyle="1" w:styleId="WW8Num15z3">
    <w:name w:val="WW8Num15z3"/>
    <w:rsid w:val="00294B08"/>
  </w:style>
  <w:style w:type="character" w:customStyle="1" w:styleId="WW8Num15z4">
    <w:name w:val="WW8Num15z4"/>
    <w:rsid w:val="00294B08"/>
  </w:style>
  <w:style w:type="character" w:customStyle="1" w:styleId="WW8Num15z5">
    <w:name w:val="WW8Num15z5"/>
    <w:rsid w:val="00294B08"/>
  </w:style>
  <w:style w:type="character" w:customStyle="1" w:styleId="WW8Num15z6">
    <w:name w:val="WW8Num15z6"/>
    <w:rsid w:val="00294B08"/>
    <w:rPr>
      <w:color w:val="000000"/>
    </w:rPr>
  </w:style>
  <w:style w:type="character" w:customStyle="1" w:styleId="WW8Num15z7">
    <w:name w:val="WW8Num15z7"/>
    <w:rsid w:val="00294B08"/>
  </w:style>
  <w:style w:type="character" w:customStyle="1" w:styleId="WW8Num15z8">
    <w:name w:val="WW8Num15z8"/>
    <w:rsid w:val="00294B08"/>
  </w:style>
  <w:style w:type="character" w:customStyle="1" w:styleId="WW8Num17z1">
    <w:name w:val="WW8Num17z1"/>
    <w:rsid w:val="00294B08"/>
  </w:style>
  <w:style w:type="character" w:customStyle="1" w:styleId="WW8Num17z2">
    <w:name w:val="WW8Num17z2"/>
    <w:rsid w:val="00294B08"/>
  </w:style>
  <w:style w:type="character" w:customStyle="1" w:styleId="WW8Num17z3">
    <w:name w:val="WW8Num17z3"/>
    <w:rsid w:val="00294B08"/>
  </w:style>
  <w:style w:type="character" w:customStyle="1" w:styleId="WW8Num17z4">
    <w:name w:val="WW8Num17z4"/>
    <w:rsid w:val="00294B08"/>
  </w:style>
  <w:style w:type="character" w:customStyle="1" w:styleId="WW8Num17z5">
    <w:name w:val="WW8Num17z5"/>
    <w:rsid w:val="00294B08"/>
  </w:style>
  <w:style w:type="character" w:customStyle="1" w:styleId="WW8Num17z6">
    <w:name w:val="WW8Num17z6"/>
    <w:rsid w:val="00294B08"/>
  </w:style>
  <w:style w:type="character" w:customStyle="1" w:styleId="WW8Num17z7">
    <w:name w:val="WW8Num17z7"/>
    <w:rsid w:val="00294B08"/>
  </w:style>
  <w:style w:type="character" w:customStyle="1" w:styleId="WW8Num17z8">
    <w:name w:val="WW8Num17z8"/>
    <w:rsid w:val="00294B08"/>
  </w:style>
  <w:style w:type="character" w:customStyle="1" w:styleId="WW8Num18z1">
    <w:name w:val="WW8Num18z1"/>
    <w:rsid w:val="00294B08"/>
  </w:style>
  <w:style w:type="character" w:customStyle="1" w:styleId="WW8Num18z2">
    <w:name w:val="WW8Num18z2"/>
    <w:rsid w:val="00294B08"/>
  </w:style>
  <w:style w:type="character" w:customStyle="1" w:styleId="WW8Num18z3">
    <w:name w:val="WW8Num18z3"/>
    <w:rsid w:val="00294B08"/>
  </w:style>
  <w:style w:type="character" w:customStyle="1" w:styleId="WW8Num18z4">
    <w:name w:val="WW8Num18z4"/>
    <w:rsid w:val="00294B08"/>
  </w:style>
  <w:style w:type="character" w:customStyle="1" w:styleId="WW8Num18z5">
    <w:name w:val="WW8Num18z5"/>
    <w:rsid w:val="00294B08"/>
  </w:style>
  <w:style w:type="character" w:customStyle="1" w:styleId="WW8Num18z6">
    <w:name w:val="WW8Num18z6"/>
    <w:rsid w:val="00294B08"/>
  </w:style>
  <w:style w:type="character" w:customStyle="1" w:styleId="WW8Num18z7">
    <w:name w:val="WW8Num18z7"/>
    <w:rsid w:val="00294B08"/>
  </w:style>
  <w:style w:type="character" w:customStyle="1" w:styleId="WW8Num18z8">
    <w:name w:val="WW8Num18z8"/>
    <w:rsid w:val="00294B08"/>
  </w:style>
  <w:style w:type="character" w:customStyle="1" w:styleId="WW8Num19z1">
    <w:name w:val="WW8Num19z1"/>
    <w:rsid w:val="00294B08"/>
  </w:style>
  <w:style w:type="character" w:customStyle="1" w:styleId="WW8Num20z2">
    <w:name w:val="WW8Num20z2"/>
    <w:rsid w:val="00294B08"/>
  </w:style>
  <w:style w:type="character" w:customStyle="1" w:styleId="WW8Num20z3">
    <w:name w:val="WW8Num20z3"/>
    <w:rsid w:val="00294B08"/>
  </w:style>
  <w:style w:type="character" w:customStyle="1" w:styleId="WW8Num20z4">
    <w:name w:val="WW8Num20z4"/>
    <w:rsid w:val="00294B08"/>
  </w:style>
  <w:style w:type="character" w:customStyle="1" w:styleId="WW8Num20z5">
    <w:name w:val="WW8Num20z5"/>
    <w:rsid w:val="00294B08"/>
  </w:style>
  <w:style w:type="character" w:customStyle="1" w:styleId="WW8Num20z6">
    <w:name w:val="WW8Num20z6"/>
    <w:rsid w:val="00294B08"/>
  </w:style>
  <w:style w:type="character" w:customStyle="1" w:styleId="WW8Num20z7">
    <w:name w:val="WW8Num20z7"/>
    <w:rsid w:val="00294B08"/>
  </w:style>
  <w:style w:type="character" w:customStyle="1" w:styleId="WW8Num20z8">
    <w:name w:val="WW8Num20z8"/>
    <w:rsid w:val="00294B08"/>
  </w:style>
  <w:style w:type="character" w:customStyle="1" w:styleId="WW8Num21z1">
    <w:name w:val="WW8Num21z1"/>
    <w:rsid w:val="00294B08"/>
  </w:style>
  <w:style w:type="character" w:customStyle="1" w:styleId="WW8Num21z2">
    <w:name w:val="WW8Num21z2"/>
    <w:rsid w:val="00294B08"/>
  </w:style>
  <w:style w:type="character" w:customStyle="1" w:styleId="WW8Num21z3">
    <w:name w:val="WW8Num21z3"/>
    <w:rsid w:val="00294B08"/>
  </w:style>
  <w:style w:type="character" w:customStyle="1" w:styleId="WW8Num21z4">
    <w:name w:val="WW8Num21z4"/>
    <w:rsid w:val="00294B08"/>
  </w:style>
  <w:style w:type="character" w:customStyle="1" w:styleId="WW8Num21z5">
    <w:name w:val="WW8Num21z5"/>
    <w:rsid w:val="00294B08"/>
  </w:style>
  <w:style w:type="character" w:customStyle="1" w:styleId="WW8Num21z6">
    <w:name w:val="WW8Num21z6"/>
    <w:rsid w:val="00294B08"/>
  </w:style>
  <w:style w:type="character" w:customStyle="1" w:styleId="WW8Num21z7">
    <w:name w:val="WW8Num21z7"/>
    <w:rsid w:val="00294B08"/>
  </w:style>
  <w:style w:type="character" w:customStyle="1" w:styleId="WW8Num21z8">
    <w:name w:val="WW8Num21z8"/>
    <w:rsid w:val="00294B08"/>
  </w:style>
  <w:style w:type="character" w:customStyle="1" w:styleId="WW8Num22z0">
    <w:name w:val="WW8Num22z0"/>
    <w:rsid w:val="00294B08"/>
  </w:style>
  <w:style w:type="character" w:customStyle="1" w:styleId="WW8Num22z1">
    <w:name w:val="WW8Num22z1"/>
    <w:rsid w:val="00294B08"/>
  </w:style>
  <w:style w:type="character" w:customStyle="1" w:styleId="WW8Num22z2">
    <w:name w:val="WW8Num22z2"/>
    <w:rsid w:val="00294B08"/>
  </w:style>
  <w:style w:type="character" w:customStyle="1" w:styleId="WW8Num22z3">
    <w:name w:val="WW8Num22z3"/>
    <w:rsid w:val="00294B08"/>
  </w:style>
  <w:style w:type="character" w:customStyle="1" w:styleId="WW8Num22z4">
    <w:name w:val="WW8Num22z4"/>
    <w:rsid w:val="00294B08"/>
  </w:style>
  <w:style w:type="character" w:customStyle="1" w:styleId="WW8Num22z5">
    <w:name w:val="WW8Num22z5"/>
    <w:rsid w:val="00294B08"/>
  </w:style>
  <w:style w:type="character" w:customStyle="1" w:styleId="WW8Num22z6">
    <w:name w:val="WW8Num22z6"/>
    <w:rsid w:val="00294B08"/>
  </w:style>
  <w:style w:type="character" w:customStyle="1" w:styleId="WW8Num22z7">
    <w:name w:val="WW8Num22z7"/>
    <w:rsid w:val="00294B08"/>
  </w:style>
  <w:style w:type="character" w:customStyle="1" w:styleId="WW8Num22z8">
    <w:name w:val="WW8Num22z8"/>
    <w:rsid w:val="00294B08"/>
  </w:style>
  <w:style w:type="character" w:customStyle="1" w:styleId="WW8Num23z0">
    <w:name w:val="WW8Num23z0"/>
    <w:rsid w:val="00294B08"/>
  </w:style>
  <w:style w:type="character" w:customStyle="1" w:styleId="WW8Num23z1">
    <w:name w:val="WW8Num23z1"/>
    <w:rsid w:val="00294B08"/>
    <w:rPr>
      <w:rFonts w:ascii="Calibri" w:eastAsia="Times New Roman" w:hAnsi="Calibri" w:cs="Times New Roman"/>
    </w:rPr>
  </w:style>
  <w:style w:type="character" w:customStyle="1" w:styleId="WW8Num23z2">
    <w:name w:val="WW8Num23z2"/>
    <w:rsid w:val="00294B08"/>
  </w:style>
  <w:style w:type="character" w:customStyle="1" w:styleId="WW8Num23z3">
    <w:name w:val="WW8Num23z3"/>
    <w:rsid w:val="00294B08"/>
  </w:style>
  <w:style w:type="character" w:customStyle="1" w:styleId="WW8Num23z4">
    <w:name w:val="WW8Num23z4"/>
    <w:rsid w:val="00294B08"/>
  </w:style>
  <w:style w:type="character" w:customStyle="1" w:styleId="WW8Num23z5">
    <w:name w:val="WW8Num23z5"/>
    <w:rsid w:val="00294B08"/>
  </w:style>
  <w:style w:type="character" w:customStyle="1" w:styleId="WW8Num23z6">
    <w:name w:val="WW8Num23z6"/>
    <w:rsid w:val="00294B08"/>
  </w:style>
  <w:style w:type="character" w:customStyle="1" w:styleId="WW8Num23z7">
    <w:name w:val="WW8Num23z7"/>
    <w:rsid w:val="00294B08"/>
  </w:style>
  <w:style w:type="character" w:customStyle="1" w:styleId="WW8Num23z8">
    <w:name w:val="WW8Num23z8"/>
    <w:rsid w:val="00294B08"/>
  </w:style>
  <w:style w:type="character" w:customStyle="1" w:styleId="WW8Num24z0">
    <w:name w:val="WW8Num24z0"/>
    <w:rsid w:val="00294B08"/>
    <w:rPr>
      <w:rFonts w:ascii="Calibri" w:hAnsi="Calibri" w:cs="Calibri"/>
      <w:sz w:val="22"/>
      <w:szCs w:val="22"/>
    </w:rPr>
  </w:style>
  <w:style w:type="character" w:customStyle="1" w:styleId="WW8Num24z1">
    <w:name w:val="WW8Num24z1"/>
    <w:rsid w:val="00294B08"/>
    <w:rPr>
      <w:rFonts w:ascii="Calibri" w:eastAsia="Times New Roman" w:hAnsi="Calibri" w:cs="Times New Roman"/>
    </w:rPr>
  </w:style>
  <w:style w:type="character" w:customStyle="1" w:styleId="WW8Num24z3">
    <w:name w:val="WW8Num24z3"/>
    <w:rsid w:val="00294B08"/>
  </w:style>
  <w:style w:type="character" w:customStyle="1" w:styleId="WW8Num24z4">
    <w:name w:val="WW8Num24z4"/>
    <w:rsid w:val="00294B08"/>
  </w:style>
  <w:style w:type="character" w:customStyle="1" w:styleId="WW8Num24z5">
    <w:name w:val="WW8Num24z5"/>
    <w:rsid w:val="00294B08"/>
  </w:style>
  <w:style w:type="character" w:customStyle="1" w:styleId="WW8Num24z6">
    <w:name w:val="WW8Num24z6"/>
    <w:rsid w:val="00294B08"/>
  </w:style>
  <w:style w:type="character" w:customStyle="1" w:styleId="WW8Num24z7">
    <w:name w:val="WW8Num24z7"/>
    <w:rsid w:val="00294B08"/>
  </w:style>
  <w:style w:type="character" w:customStyle="1" w:styleId="WW8Num24z8">
    <w:name w:val="WW8Num24z8"/>
    <w:rsid w:val="00294B08"/>
  </w:style>
  <w:style w:type="character" w:customStyle="1" w:styleId="WW8Num25z0">
    <w:name w:val="WW8Num25z0"/>
    <w:rsid w:val="00294B08"/>
  </w:style>
  <w:style w:type="character" w:customStyle="1" w:styleId="WW8Num25z1">
    <w:name w:val="WW8Num25z1"/>
    <w:rsid w:val="00294B08"/>
  </w:style>
  <w:style w:type="character" w:customStyle="1" w:styleId="WW8Num25z2">
    <w:name w:val="WW8Num25z2"/>
    <w:rsid w:val="00294B08"/>
  </w:style>
  <w:style w:type="character" w:customStyle="1" w:styleId="WW8Num25z3">
    <w:name w:val="WW8Num25z3"/>
    <w:rsid w:val="00294B08"/>
  </w:style>
  <w:style w:type="character" w:customStyle="1" w:styleId="WW8Num25z4">
    <w:name w:val="WW8Num25z4"/>
    <w:rsid w:val="00294B08"/>
  </w:style>
  <w:style w:type="character" w:customStyle="1" w:styleId="WW8Num25z5">
    <w:name w:val="WW8Num25z5"/>
    <w:rsid w:val="00294B08"/>
  </w:style>
  <w:style w:type="character" w:customStyle="1" w:styleId="WW8Num25z6">
    <w:name w:val="WW8Num25z6"/>
    <w:rsid w:val="00294B08"/>
  </w:style>
  <w:style w:type="character" w:customStyle="1" w:styleId="WW8Num25z7">
    <w:name w:val="WW8Num25z7"/>
    <w:rsid w:val="00294B08"/>
  </w:style>
  <w:style w:type="character" w:customStyle="1" w:styleId="WW8Num25z8">
    <w:name w:val="WW8Num25z8"/>
    <w:rsid w:val="00294B08"/>
  </w:style>
  <w:style w:type="character" w:customStyle="1" w:styleId="WW8Num26z0">
    <w:name w:val="WW8Num26z0"/>
    <w:rsid w:val="00294B08"/>
    <w:rPr>
      <w:rFonts w:ascii="Calibri" w:hAnsi="Calibri" w:cs="Calibri"/>
    </w:rPr>
  </w:style>
  <w:style w:type="character" w:customStyle="1" w:styleId="WW8Num26z1">
    <w:name w:val="WW8Num26z1"/>
    <w:rsid w:val="00294B08"/>
  </w:style>
  <w:style w:type="character" w:customStyle="1" w:styleId="WW8Num26z2">
    <w:name w:val="WW8Num26z2"/>
    <w:rsid w:val="00294B08"/>
  </w:style>
  <w:style w:type="character" w:customStyle="1" w:styleId="WW8Num26z3">
    <w:name w:val="WW8Num26z3"/>
    <w:rsid w:val="00294B08"/>
  </w:style>
  <w:style w:type="character" w:customStyle="1" w:styleId="WW8Num26z4">
    <w:name w:val="WW8Num26z4"/>
    <w:rsid w:val="00294B08"/>
  </w:style>
  <w:style w:type="character" w:customStyle="1" w:styleId="WW8Num26z5">
    <w:name w:val="WW8Num26z5"/>
    <w:rsid w:val="00294B08"/>
  </w:style>
  <w:style w:type="character" w:customStyle="1" w:styleId="WW8Num26z6">
    <w:name w:val="WW8Num26z6"/>
    <w:rsid w:val="00294B08"/>
  </w:style>
  <w:style w:type="character" w:customStyle="1" w:styleId="WW8Num26z7">
    <w:name w:val="WW8Num26z7"/>
    <w:rsid w:val="00294B08"/>
  </w:style>
  <w:style w:type="character" w:customStyle="1" w:styleId="WW8Num26z8">
    <w:name w:val="WW8Num26z8"/>
    <w:rsid w:val="00294B08"/>
  </w:style>
  <w:style w:type="character" w:customStyle="1" w:styleId="WW8Num27z0">
    <w:name w:val="WW8Num27z0"/>
    <w:rsid w:val="00294B08"/>
  </w:style>
  <w:style w:type="character" w:customStyle="1" w:styleId="WW8Num27z1">
    <w:name w:val="WW8Num27z1"/>
    <w:rsid w:val="00294B08"/>
  </w:style>
  <w:style w:type="character" w:customStyle="1" w:styleId="WW8Num27z2">
    <w:name w:val="WW8Num27z2"/>
    <w:rsid w:val="00294B08"/>
  </w:style>
  <w:style w:type="character" w:customStyle="1" w:styleId="WW8Num27z3">
    <w:name w:val="WW8Num27z3"/>
    <w:rsid w:val="00294B08"/>
  </w:style>
  <w:style w:type="character" w:customStyle="1" w:styleId="WW8Num27z4">
    <w:name w:val="WW8Num27z4"/>
    <w:rsid w:val="00294B08"/>
  </w:style>
  <w:style w:type="character" w:customStyle="1" w:styleId="WW8Num27z5">
    <w:name w:val="WW8Num27z5"/>
    <w:rsid w:val="00294B08"/>
  </w:style>
  <w:style w:type="character" w:customStyle="1" w:styleId="WW8Num27z6">
    <w:name w:val="WW8Num27z6"/>
    <w:rsid w:val="00294B08"/>
  </w:style>
  <w:style w:type="character" w:customStyle="1" w:styleId="WW8Num27z7">
    <w:name w:val="WW8Num27z7"/>
    <w:rsid w:val="00294B08"/>
  </w:style>
  <w:style w:type="character" w:customStyle="1" w:styleId="WW8Num27z8">
    <w:name w:val="WW8Num27z8"/>
    <w:rsid w:val="00294B08"/>
  </w:style>
  <w:style w:type="character" w:customStyle="1" w:styleId="WW8Num28z0">
    <w:name w:val="WW8Num28z0"/>
    <w:rsid w:val="00294B08"/>
  </w:style>
  <w:style w:type="character" w:customStyle="1" w:styleId="WW8Num28z1">
    <w:name w:val="WW8Num28z1"/>
    <w:rsid w:val="00294B08"/>
  </w:style>
  <w:style w:type="character" w:customStyle="1" w:styleId="WW8Num28z2">
    <w:name w:val="WW8Num28z2"/>
    <w:rsid w:val="00294B08"/>
  </w:style>
  <w:style w:type="character" w:customStyle="1" w:styleId="WW8Num28z3">
    <w:name w:val="WW8Num28z3"/>
    <w:rsid w:val="00294B08"/>
  </w:style>
  <w:style w:type="character" w:customStyle="1" w:styleId="WW8Num28z4">
    <w:name w:val="WW8Num28z4"/>
    <w:rsid w:val="00294B08"/>
  </w:style>
  <w:style w:type="character" w:customStyle="1" w:styleId="WW8Num28z5">
    <w:name w:val="WW8Num28z5"/>
    <w:rsid w:val="00294B08"/>
  </w:style>
  <w:style w:type="character" w:customStyle="1" w:styleId="WW8Num28z6">
    <w:name w:val="WW8Num28z6"/>
    <w:rsid w:val="00294B08"/>
  </w:style>
  <w:style w:type="character" w:customStyle="1" w:styleId="WW8Num28z7">
    <w:name w:val="WW8Num28z7"/>
    <w:rsid w:val="00294B08"/>
  </w:style>
  <w:style w:type="character" w:customStyle="1" w:styleId="WW8Num28z8">
    <w:name w:val="WW8Num28z8"/>
    <w:rsid w:val="00294B08"/>
  </w:style>
  <w:style w:type="character" w:customStyle="1" w:styleId="WW8Num29z0">
    <w:name w:val="WW8Num29z0"/>
    <w:rsid w:val="00294B08"/>
    <w:rPr>
      <w:color w:val="000000"/>
      <w:sz w:val="22"/>
      <w:szCs w:val="22"/>
    </w:rPr>
  </w:style>
  <w:style w:type="character" w:customStyle="1" w:styleId="WW8Num29z1">
    <w:name w:val="WW8Num29z1"/>
    <w:rsid w:val="00294B08"/>
  </w:style>
  <w:style w:type="character" w:customStyle="1" w:styleId="WW8Num29z2">
    <w:name w:val="WW8Num29z2"/>
    <w:rsid w:val="00294B08"/>
  </w:style>
  <w:style w:type="character" w:customStyle="1" w:styleId="WW8Num29z3">
    <w:name w:val="WW8Num29z3"/>
    <w:rsid w:val="00294B08"/>
  </w:style>
  <w:style w:type="character" w:customStyle="1" w:styleId="WW8Num29z4">
    <w:name w:val="WW8Num29z4"/>
    <w:rsid w:val="00294B08"/>
  </w:style>
  <w:style w:type="character" w:customStyle="1" w:styleId="WW8Num29z5">
    <w:name w:val="WW8Num29z5"/>
    <w:rsid w:val="00294B08"/>
  </w:style>
  <w:style w:type="character" w:customStyle="1" w:styleId="WW8Num29z6">
    <w:name w:val="WW8Num29z6"/>
    <w:rsid w:val="00294B08"/>
  </w:style>
  <w:style w:type="character" w:customStyle="1" w:styleId="WW8Num29z7">
    <w:name w:val="WW8Num29z7"/>
    <w:rsid w:val="00294B08"/>
  </w:style>
  <w:style w:type="character" w:customStyle="1" w:styleId="WW8Num29z8">
    <w:name w:val="WW8Num29z8"/>
    <w:rsid w:val="00294B08"/>
  </w:style>
  <w:style w:type="character" w:customStyle="1" w:styleId="WW8Num30z0">
    <w:name w:val="WW8Num30z0"/>
    <w:rsid w:val="00294B08"/>
  </w:style>
  <w:style w:type="character" w:customStyle="1" w:styleId="WW8Num30z1">
    <w:name w:val="WW8Num30z1"/>
    <w:rsid w:val="00294B08"/>
  </w:style>
  <w:style w:type="character" w:customStyle="1" w:styleId="WW8Num30z2">
    <w:name w:val="WW8Num30z2"/>
    <w:rsid w:val="00294B08"/>
  </w:style>
  <w:style w:type="character" w:customStyle="1" w:styleId="WW8Num30z3">
    <w:name w:val="WW8Num30z3"/>
    <w:rsid w:val="00294B08"/>
  </w:style>
  <w:style w:type="character" w:customStyle="1" w:styleId="WW8Num30z4">
    <w:name w:val="WW8Num30z4"/>
    <w:rsid w:val="00294B08"/>
  </w:style>
  <w:style w:type="character" w:customStyle="1" w:styleId="WW8Num30z5">
    <w:name w:val="WW8Num30z5"/>
    <w:rsid w:val="00294B08"/>
  </w:style>
  <w:style w:type="character" w:customStyle="1" w:styleId="WW8Num30z6">
    <w:name w:val="WW8Num30z6"/>
    <w:rsid w:val="00294B08"/>
  </w:style>
  <w:style w:type="character" w:customStyle="1" w:styleId="WW8Num30z7">
    <w:name w:val="WW8Num30z7"/>
    <w:rsid w:val="00294B08"/>
  </w:style>
  <w:style w:type="character" w:customStyle="1" w:styleId="WW8Num30z8">
    <w:name w:val="WW8Num30z8"/>
    <w:rsid w:val="00294B08"/>
  </w:style>
  <w:style w:type="character" w:customStyle="1" w:styleId="WW8Num31z0">
    <w:name w:val="WW8Num31z0"/>
    <w:rsid w:val="00294B08"/>
    <w:rPr>
      <w:rFonts w:ascii="Liberation Serif;Times New Roma" w:hAnsi="Liberation Serif;Times New Roma" w:cs="Liberation Serif;Times New Roma"/>
      <w:szCs w:val="20"/>
      <w:shd w:val="clear" w:color="auto" w:fill="00FF00"/>
    </w:rPr>
  </w:style>
  <w:style w:type="character" w:customStyle="1" w:styleId="WW8Num32z0">
    <w:name w:val="WW8Num32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2z1">
    <w:name w:val="WW8Num32z1"/>
    <w:rsid w:val="00294B08"/>
  </w:style>
  <w:style w:type="character" w:customStyle="1" w:styleId="WW8Num32z2">
    <w:name w:val="WW8Num32z2"/>
    <w:rsid w:val="00294B08"/>
  </w:style>
  <w:style w:type="character" w:customStyle="1" w:styleId="WW8Num32z3">
    <w:name w:val="WW8Num32z3"/>
    <w:rsid w:val="00294B08"/>
  </w:style>
  <w:style w:type="character" w:customStyle="1" w:styleId="WW8Num32z4">
    <w:name w:val="WW8Num32z4"/>
    <w:rsid w:val="00294B08"/>
  </w:style>
  <w:style w:type="character" w:customStyle="1" w:styleId="WW8Num32z5">
    <w:name w:val="WW8Num32z5"/>
    <w:rsid w:val="00294B08"/>
  </w:style>
  <w:style w:type="character" w:customStyle="1" w:styleId="WW8Num32z6">
    <w:name w:val="WW8Num32z6"/>
    <w:rsid w:val="00294B08"/>
  </w:style>
  <w:style w:type="character" w:customStyle="1" w:styleId="WW8Num32z7">
    <w:name w:val="WW8Num32z7"/>
    <w:rsid w:val="00294B08"/>
  </w:style>
  <w:style w:type="character" w:customStyle="1" w:styleId="WW8Num32z8">
    <w:name w:val="WW8Num32z8"/>
    <w:rsid w:val="00294B08"/>
  </w:style>
  <w:style w:type="character" w:customStyle="1" w:styleId="WW8Num33z0">
    <w:name w:val="WW8Num3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3z1">
    <w:name w:val="WW8Num33z1"/>
    <w:rsid w:val="00294B08"/>
  </w:style>
  <w:style w:type="character" w:customStyle="1" w:styleId="WW8Num33z2">
    <w:name w:val="WW8Num33z2"/>
    <w:rsid w:val="00294B08"/>
  </w:style>
  <w:style w:type="character" w:customStyle="1" w:styleId="WW8Num33z3">
    <w:name w:val="WW8Num33z3"/>
    <w:rsid w:val="00294B08"/>
  </w:style>
  <w:style w:type="character" w:customStyle="1" w:styleId="WW8Num33z4">
    <w:name w:val="WW8Num33z4"/>
    <w:rsid w:val="00294B08"/>
  </w:style>
  <w:style w:type="character" w:customStyle="1" w:styleId="WW8Num33z5">
    <w:name w:val="WW8Num33z5"/>
    <w:rsid w:val="00294B08"/>
  </w:style>
  <w:style w:type="character" w:customStyle="1" w:styleId="WW8Num33z6">
    <w:name w:val="WW8Num33z6"/>
    <w:rsid w:val="00294B08"/>
  </w:style>
  <w:style w:type="character" w:customStyle="1" w:styleId="WW8Num33z7">
    <w:name w:val="WW8Num33z7"/>
    <w:rsid w:val="00294B08"/>
  </w:style>
  <w:style w:type="character" w:customStyle="1" w:styleId="WW8Num33z8">
    <w:name w:val="WW8Num33z8"/>
    <w:rsid w:val="00294B08"/>
  </w:style>
  <w:style w:type="character" w:customStyle="1" w:styleId="WW8Num34z0">
    <w:name w:val="WW8Num34z0"/>
    <w:rsid w:val="00294B08"/>
  </w:style>
  <w:style w:type="character" w:customStyle="1" w:styleId="WW8Num34z1">
    <w:name w:val="WW8Num34z1"/>
    <w:rsid w:val="00294B08"/>
  </w:style>
  <w:style w:type="character" w:customStyle="1" w:styleId="WW8Num34z2">
    <w:name w:val="WW8Num34z2"/>
    <w:rsid w:val="00294B08"/>
  </w:style>
  <w:style w:type="character" w:customStyle="1" w:styleId="WW8Num34z3">
    <w:name w:val="WW8Num34z3"/>
    <w:rsid w:val="00294B08"/>
  </w:style>
  <w:style w:type="character" w:customStyle="1" w:styleId="WW8Num34z4">
    <w:name w:val="WW8Num34z4"/>
    <w:rsid w:val="00294B08"/>
  </w:style>
  <w:style w:type="character" w:customStyle="1" w:styleId="WW8Num34z5">
    <w:name w:val="WW8Num34z5"/>
    <w:rsid w:val="00294B08"/>
  </w:style>
  <w:style w:type="character" w:customStyle="1" w:styleId="WW8Num34z6">
    <w:name w:val="WW8Num34z6"/>
    <w:rsid w:val="00294B08"/>
  </w:style>
  <w:style w:type="character" w:customStyle="1" w:styleId="WW8Num34z7">
    <w:name w:val="WW8Num34z7"/>
    <w:rsid w:val="00294B08"/>
  </w:style>
  <w:style w:type="character" w:customStyle="1" w:styleId="WW8Num34z8">
    <w:name w:val="WW8Num34z8"/>
    <w:rsid w:val="00294B08"/>
  </w:style>
  <w:style w:type="character" w:customStyle="1" w:styleId="WW8Num35z0">
    <w:name w:val="WW8Num35z0"/>
    <w:rsid w:val="00294B0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294B08"/>
    <w:rPr>
      <w:rFonts w:ascii="Calibri" w:eastAsia="Times New Roman" w:hAnsi="Calibri" w:cs="Times New Roman"/>
    </w:rPr>
  </w:style>
  <w:style w:type="character" w:customStyle="1" w:styleId="WW8Num35z3">
    <w:name w:val="WW8Num35z3"/>
    <w:rsid w:val="00294B08"/>
  </w:style>
  <w:style w:type="character" w:customStyle="1" w:styleId="WW8Num36z0">
    <w:name w:val="WW8Num36z0"/>
    <w:rsid w:val="00294B08"/>
  </w:style>
  <w:style w:type="character" w:customStyle="1" w:styleId="WW8Num36z1">
    <w:name w:val="WW8Num36z1"/>
    <w:rsid w:val="00294B08"/>
  </w:style>
  <w:style w:type="character" w:customStyle="1" w:styleId="WW8Num36z2">
    <w:name w:val="WW8Num36z2"/>
    <w:rsid w:val="00294B08"/>
  </w:style>
  <w:style w:type="character" w:customStyle="1" w:styleId="WW8Num36z3">
    <w:name w:val="WW8Num36z3"/>
    <w:rsid w:val="00294B08"/>
  </w:style>
  <w:style w:type="character" w:customStyle="1" w:styleId="WW8Num36z4">
    <w:name w:val="WW8Num36z4"/>
    <w:rsid w:val="00294B08"/>
  </w:style>
  <w:style w:type="character" w:customStyle="1" w:styleId="WW8Num36z5">
    <w:name w:val="WW8Num36z5"/>
    <w:rsid w:val="00294B08"/>
  </w:style>
  <w:style w:type="character" w:customStyle="1" w:styleId="WW8Num36z6">
    <w:name w:val="WW8Num36z6"/>
    <w:rsid w:val="00294B08"/>
  </w:style>
  <w:style w:type="character" w:customStyle="1" w:styleId="WW8Num36z7">
    <w:name w:val="WW8Num36z7"/>
    <w:rsid w:val="00294B08"/>
  </w:style>
  <w:style w:type="character" w:customStyle="1" w:styleId="WW8Num36z8">
    <w:name w:val="WW8Num36z8"/>
    <w:rsid w:val="00294B08"/>
  </w:style>
  <w:style w:type="character" w:customStyle="1" w:styleId="WW8Num37z0">
    <w:name w:val="WW8Num37z0"/>
    <w:rsid w:val="00294B08"/>
    <w:rPr>
      <w:rFonts w:ascii="Symbol" w:hAnsi="Symbol" w:cs="Symbol"/>
    </w:rPr>
  </w:style>
  <w:style w:type="character" w:customStyle="1" w:styleId="WW8Num38z0">
    <w:name w:val="WW8Num38z0"/>
    <w:rsid w:val="00294B08"/>
  </w:style>
  <w:style w:type="character" w:customStyle="1" w:styleId="WW8Num38z1">
    <w:name w:val="WW8Num38z1"/>
    <w:rsid w:val="00294B08"/>
    <w:rPr>
      <w:rFonts w:ascii="Calibri" w:eastAsia="Times New Roman" w:hAnsi="Calibri" w:cs="Times New Roman"/>
    </w:rPr>
  </w:style>
  <w:style w:type="character" w:customStyle="1" w:styleId="WW8Num38z2">
    <w:name w:val="WW8Num38z2"/>
    <w:rsid w:val="00294B08"/>
  </w:style>
  <w:style w:type="character" w:customStyle="1" w:styleId="WW8Num38z3">
    <w:name w:val="WW8Num38z3"/>
    <w:rsid w:val="00294B08"/>
  </w:style>
  <w:style w:type="character" w:customStyle="1" w:styleId="WW8Num38z4">
    <w:name w:val="WW8Num38z4"/>
    <w:rsid w:val="00294B08"/>
  </w:style>
  <w:style w:type="character" w:customStyle="1" w:styleId="WW8Num38z5">
    <w:name w:val="WW8Num38z5"/>
    <w:rsid w:val="00294B08"/>
  </w:style>
  <w:style w:type="character" w:customStyle="1" w:styleId="WW8Num38z6">
    <w:name w:val="WW8Num38z6"/>
    <w:rsid w:val="00294B08"/>
  </w:style>
  <w:style w:type="character" w:customStyle="1" w:styleId="WW8Num38z7">
    <w:name w:val="WW8Num38z7"/>
    <w:rsid w:val="00294B08"/>
  </w:style>
  <w:style w:type="character" w:customStyle="1" w:styleId="WW8Num38z8">
    <w:name w:val="WW8Num38z8"/>
    <w:rsid w:val="00294B08"/>
  </w:style>
  <w:style w:type="character" w:customStyle="1" w:styleId="WW8Num39z0">
    <w:name w:val="WW8Num39z0"/>
    <w:rsid w:val="00294B08"/>
    <w:rPr>
      <w:rFonts w:ascii="Calibri" w:eastAsia="Times New Roman" w:hAnsi="Calibri" w:cs="Times New Roman"/>
    </w:rPr>
  </w:style>
  <w:style w:type="character" w:customStyle="1" w:styleId="WW8Num39z1">
    <w:name w:val="WW8Num39z1"/>
    <w:rsid w:val="00294B08"/>
  </w:style>
  <w:style w:type="character" w:customStyle="1" w:styleId="WW8Num39z2">
    <w:name w:val="WW8Num39z2"/>
    <w:rsid w:val="00294B08"/>
  </w:style>
  <w:style w:type="character" w:customStyle="1" w:styleId="WW8Num39z3">
    <w:name w:val="WW8Num39z3"/>
    <w:rsid w:val="00294B08"/>
  </w:style>
  <w:style w:type="character" w:customStyle="1" w:styleId="WW8Num39z4">
    <w:name w:val="WW8Num39z4"/>
    <w:rsid w:val="00294B08"/>
  </w:style>
  <w:style w:type="character" w:customStyle="1" w:styleId="WW8Num39z5">
    <w:name w:val="WW8Num39z5"/>
    <w:rsid w:val="00294B08"/>
  </w:style>
  <w:style w:type="character" w:customStyle="1" w:styleId="WW8Num39z6">
    <w:name w:val="WW8Num39z6"/>
    <w:rsid w:val="00294B08"/>
  </w:style>
  <w:style w:type="character" w:customStyle="1" w:styleId="WW8Num39z7">
    <w:name w:val="WW8Num39z7"/>
    <w:rsid w:val="00294B08"/>
  </w:style>
  <w:style w:type="character" w:customStyle="1" w:styleId="WW8Num39z8">
    <w:name w:val="WW8Num39z8"/>
    <w:rsid w:val="00294B08"/>
  </w:style>
  <w:style w:type="character" w:customStyle="1" w:styleId="WW8Num40z0">
    <w:name w:val="WW8Num40z0"/>
    <w:rsid w:val="00294B08"/>
  </w:style>
  <w:style w:type="character" w:customStyle="1" w:styleId="WW8Num40z1">
    <w:name w:val="WW8Num40z1"/>
    <w:rsid w:val="00294B08"/>
  </w:style>
  <w:style w:type="character" w:customStyle="1" w:styleId="WW8Num40z2">
    <w:name w:val="WW8Num40z2"/>
    <w:rsid w:val="00294B08"/>
  </w:style>
  <w:style w:type="character" w:customStyle="1" w:styleId="WW8Num40z3">
    <w:name w:val="WW8Num40z3"/>
    <w:rsid w:val="00294B08"/>
  </w:style>
  <w:style w:type="character" w:customStyle="1" w:styleId="WW8Num40z4">
    <w:name w:val="WW8Num40z4"/>
    <w:rsid w:val="00294B08"/>
  </w:style>
  <w:style w:type="character" w:customStyle="1" w:styleId="WW8Num40z5">
    <w:name w:val="WW8Num40z5"/>
    <w:rsid w:val="00294B08"/>
  </w:style>
  <w:style w:type="character" w:customStyle="1" w:styleId="WW8Num40z6">
    <w:name w:val="WW8Num40z6"/>
    <w:rsid w:val="00294B08"/>
  </w:style>
  <w:style w:type="character" w:customStyle="1" w:styleId="WW8Num40z7">
    <w:name w:val="WW8Num40z7"/>
    <w:rsid w:val="00294B08"/>
  </w:style>
  <w:style w:type="character" w:customStyle="1" w:styleId="WW8Num40z8">
    <w:name w:val="WW8Num40z8"/>
    <w:rsid w:val="00294B08"/>
  </w:style>
  <w:style w:type="character" w:customStyle="1" w:styleId="WW8Num41z0">
    <w:name w:val="WW8Num41z0"/>
    <w:rsid w:val="00294B08"/>
  </w:style>
  <w:style w:type="character" w:customStyle="1" w:styleId="WW8Num41z1">
    <w:name w:val="WW8Num41z1"/>
    <w:rsid w:val="00294B08"/>
  </w:style>
  <w:style w:type="character" w:customStyle="1" w:styleId="WW8Num41z2">
    <w:name w:val="WW8Num41z2"/>
    <w:rsid w:val="00294B08"/>
  </w:style>
  <w:style w:type="character" w:customStyle="1" w:styleId="WW8Num41z3">
    <w:name w:val="WW8Num41z3"/>
    <w:rsid w:val="00294B08"/>
  </w:style>
  <w:style w:type="character" w:customStyle="1" w:styleId="WW8Num41z4">
    <w:name w:val="WW8Num41z4"/>
    <w:rsid w:val="00294B08"/>
  </w:style>
  <w:style w:type="character" w:customStyle="1" w:styleId="WW8Num41z5">
    <w:name w:val="WW8Num41z5"/>
    <w:rsid w:val="00294B08"/>
  </w:style>
  <w:style w:type="character" w:customStyle="1" w:styleId="WW8Num41z6">
    <w:name w:val="WW8Num41z6"/>
    <w:rsid w:val="00294B08"/>
  </w:style>
  <w:style w:type="character" w:customStyle="1" w:styleId="WW8Num41z7">
    <w:name w:val="WW8Num41z7"/>
    <w:rsid w:val="00294B08"/>
  </w:style>
  <w:style w:type="character" w:customStyle="1" w:styleId="WW8Num41z8">
    <w:name w:val="WW8Num41z8"/>
    <w:rsid w:val="00294B08"/>
  </w:style>
  <w:style w:type="character" w:customStyle="1" w:styleId="WW8Num42z0">
    <w:name w:val="WW8Num42z0"/>
    <w:rsid w:val="00294B08"/>
  </w:style>
  <w:style w:type="character" w:customStyle="1" w:styleId="WW8Num42z1">
    <w:name w:val="WW8Num42z1"/>
    <w:rsid w:val="00294B08"/>
  </w:style>
  <w:style w:type="character" w:customStyle="1" w:styleId="WW8Num42z2">
    <w:name w:val="WW8Num42z2"/>
    <w:rsid w:val="00294B08"/>
  </w:style>
  <w:style w:type="character" w:customStyle="1" w:styleId="WW8Num42z3">
    <w:name w:val="WW8Num42z3"/>
    <w:rsid w:val="00294B08"/>
  </w:style>
  <w:style w:type="character" w:customStyle="1" w:styleId="WW8Num42z4">
    <w:name w:val="WW8Num42z4"/>
    <w:rsid w:val="00294B08"/>
  </w:style>
  <w:style w:type="character" w:customStyle="1" w:styleId="WW8Num42z5">
    <w:name w:val="WW8Num42z5"/>
    <w:rsid w:val="00294B08"/>
  </w:style>
  <w:style w:type="character" w:customStyle="1" w:styleId="WW8Num42z6">
    <w:name w:val="WW8Num42z6"/>
    <w:rsid w:val="00294B08"/>
  </w:style>
  <w:style w:type="character" w:customStyle="1" w:styleId="WW8Num42z7">
    <w:name w:val="WW8Num42z7"/>
    <w:rsid w:val="00294B08"/>
  </w:style>
  <w:style w:type="character" w:customStyle="1" w:styleId="WW8Num42z8">
    <w:name w:val="WW8Num42z8"/>
    <w:rsid w:val="00294B08"/>
  </w:style>
  <w:style w:type="character" w:customStyle="1" w:styleId="WW8Num43z0">
    <w:name w:val="WW8Num43z0"/>
    <w:rsid w:val="00294B08"/>
  </w:style>
  <w:style w:type="character" w:customStyle="1" w:styleId="WW8Num43z1">
    <w:name w:val="WW8Num43z1"/>
    <w:rsid w:val="00294B08"/>
  </w:style>
  <w:style w:type="character" w:customStyle="1" w:styleId="WW8Num43z2">
    <w:name w:val="WW8Num43z2"/>
    <w:rsid w:val="00294B08"/>
  </w:style>
  <w:style w:type="character" w:customStyle="1" w:styleId="WW8Num43z3">
    <w:name w:val="WW8Num43z3"/>
    <w:rsid w:val="00294B08"/>
  </w:style>
  <w:style w:type="character" w:customStyle="1" w:styleId="WW8Num43z4">
    <w:name w:val="WW8Num43z4"/>
    <w:rsid w:val="00294B08"/>
  </w:style>
  <w:style w:type="character" w:customStyle="1" w:styleId="WW8Num43z5">
    <w:name w:val="WW8Num43z5"/>
    <w:rsid w:val="00294B08"/>
  </w:style>
  <w:style w:type="character" w:customStyle="1" w:styleId="WW8Num43z6">
    <w:name w:val="WW8Num43z6"/>
    <w:rsid w:val="00294B08"/>
  </w:style>
  <w:style w:type="character" w:customStyle="1" w:styleId="WW8Num43z7">
    <w:name w:val="WW8Num43z7"/>
    <w:rsid w:val="00294B08"/>
  </w:style>
  <w:style w:type="character" w:customStyle="1" w:styleId="WW8Num43z8">
    <w:name w:val="WW8Num43z8"/>
    <w:rsid w:val="00294B08"/>
  </w:style>
  <w:style w:type="character" w:customStyle="1" w:styleId="WW8Num44z0">
    <w:name w:val="WW8Num44z0"/>
    <w:rsid w:val="00294B08"/>
  </w:style>
  <w:style w:type="character" w:customStyle="1" w:styleId="WW8Num44z1">
    <w:name w:val="WW8Num44z1"/>
    <w:rsid w:val="00294B08"/>
    <w:rPr>
      <w:rFonts w:ascii="Calibri" w:eastAsia="Times New Roman" w:hAnsi="Calibri" w:cs="Times New Roman"/>
    </w:rPr>
  </w:style>
  <w:style w:type="character" w:customStyle="1" w:styleId="WW8Num44z2">
    <w:name w:val="WW8Num44z2"/>
    <w:rsid w:val="00294B08"/>
  </w:style>
  <w:style w:type="character" w:customStyle="1" w:styleId="WW8Num44z3">
    <w:name w:val="WW8Num44z3"/>
    <w:rsid w:val="00294B08"/>
  </w:style>
  <w:style w:type="character" w:customStyle="1" w:styleId="WW8Num44z4">
    <w:name w:val="WW8Num44z4"/>
    <w:rsid w:val="00294B08"/>
  </w:style>
  <w:style w:type="character" w:customStyle="1" w:styleId="WW8Num44z5">
    <w:name w:val="WW8Num44z5"/>
    <w:rsid w:val="00294B08"/>
  </w:style>
  <w:style w:type="character" w:customStyle="1" w:styleId="WW8Num44z6">
    <w:name w:val="WW8Num44z6"/>
    <w:rsid w:val="00294B08"/>
  </w:style>
  <w:style w:type="character" w:customStyle="1" w:styleId="WW8Num44z7">
    <w:name w:val="WW8Num44z7"/>
    <w:rsid w:val="00294B08"/>
  </w:style>
  <w:style w:type="character" w:customStyle="1" w:styleId="WW8Num44z8">
    <w:name w:val="WW8Num44z8"/>
    <w:rsid w:val="00294B08"/>
  </w:style>
  <w:style w:type="character" w:customStyle="1" w:styleId="WW8Num45z0">
    <w:name w:val="WW8Num45z0"/>
    <w:rsid w:val="00294B08"/>
  </w:style>
  <w:style w:type="character" w:customStyle="1" w:styleId="WW8Num45z1">
    <w:name w:val="WW8Num45z1"/>
    <w:rsid w:val="00294B08"/>
  </w:style>
  <w:style w:type="character" w:customStyle="1" w:styleId="WW8Num45z2">
    <w:name w:val="WW8Num45z2"/>
    <w:rsid w:val="00294B08"/>
  </w:style>
  <w:style w:type="character" w:customStyle="1" w:styleId="WW8Num45z3">
    <w:name w:val="WW8Num45z3"/>
    <w:rsid w:val="00294B08"/>
  </w:style>
  <w:style w:type="character" w:customStyle="1" w:styleId="WW8Num45z4">
    <w:name w:val="WW8Num45z4"/>
    <w:rsid w:val="00294B08"/>
  </w:style>
  <w:style w:type="character" w:customStyle="1" w:styleId="WW8Num45z5">
    <w:name w:val="WW8Num45z5"/>
    <w:rsid w:val="00294B08"/>
  </w:style>
  <w:style w:type="character" w:customStyle="1" w:styleId="WW8Num45z6">
    <w:name w:val="WW8Num45z6"/>
    <w:rsid w:val="00294B08"/>
  </w:style>
  <w:style w:type="character" w:customStyle="1" w:styleId="WW8Num45z7">
    <w:name w:val="WW8Num45z7"/>
    <w:rsid w:val="00294B08"/>
  </w:style>
  <w:style w:type="character" w:customStyle="1" w:styleId="WW8Num45z8">
    <w:name w:val="WW8Num45z8"/>
    <w:rsid w:val="00294B08"/>
  </w:style>
  <w:style w:type="character" w:customStyle="1" w:styleId="WW8Num46z0">
    <w:name w:val="WW8Num46z0"/>
    <w:rsid w:val="00294B08"/>
    <w:rPr>
      <w:b/>
    </w:rPr>
  </w:style>
  <w:style w:type="character" w:customStyle="1" w:styleId="WW8Num46z1">
    <w:name w:val="WW8Num46z1"/>
    <w:rsid w:val="00294B08"/>
  </w:style>
  <w:style w:type="character" w:customStyle="1" w:styleId="WW8Num46z2">
    <w:name w:val="WW8Num46z2"/>
    <w:rsid w:val="00294B08"/>
  </w:style>
  <w:style w:type="character" w:customStyle="1" w:styleId="WW8Num46z3">
    <w:name w:val="WW8Num46z3"/>
    <w:rsid w:val="00294B08"/>
  </w:style>
  <w:style w:type="character" w:customStyle="1" w:styleId="WW8Num46z4">
    <w:name w:val="WW8Num46z4"/>
    <w:rsid w:val="00294B08"/>
  </w:style>
  <w:style w:type="character" w:customStyle="1" w:styleId="WW8Num46z5">
    <w:name w:val="WW8Num46z5"/>
    <w:rsid w:val="00294B08"/>
  </w:style>
  <w:style w:type="character" w:customStyle="1" w:styleId="WW8Num46z6">
    <w:name w:val="WW8Num46z6"/>
    <w:rsid w:val="00294B08"/>
  </w:style>
  <w:style w:type="character" w:customStyle="1" w:styleId="WW8Num46z7">
    <w:name w:val="WW8Num46z7"/>
    <w:rsid w:val="00294B08"/>
  </w:style>
  <w:style w:type="character" w:customStyle="1" w:styleId="WW8Num46z8">
    <w:name w:val="WW8Num46z8"/>
    <w:rsid w:val="00294B08"/>
  </w:style>
  <w:style w:type="character" w:customStyle="1" w:styleId="WW8Num47z0">
    <w:name w:val="WW8Num47z0"/>
    <w:rsid w:val="00294B08"/>
  </w:style>
  <w:style w:type="character" w:customStyle="1" w:styleId="WW8Num48z0">
    <w:name w:val="WW8Num48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48z1">
    <w:name w:val="WW8Num48z1"/>
    <w:rsid w:val="00294B08"/>
  </w:style>
  <w:style w:type="character" w:customStyle="1" w:styleId="WW8Num48z2">
    <w:name w:val="WW8Num48z2"/>
    <w:rsid w:val="00294B08"/>
  </w:style>
  <w:style w:type="character" w:customStyle="1" w:styleId="WW8Num48z3">
    <w:name w:val="WW8Num48z3"/>
    <w:rsid w:val="00294B08"/>
  </w:style>
  <w:style w:type="character" w:customStyle="1" w:styleId="WW8Num48z4">
    <w:name w:val="WW8Num48z4"/>
    <w:rsid w:val="00294B08"/>
  </w:style>
  <w:style w:type="character" w:customStyle="1" w:styleId="WW8Num48z5">
    <w:name w:val="WW8Num48z5"/>
    <w:rsid w:val="00294B08"/>
  </w:style>
  <w:style w:type="character" w:customStyle="1" w:styleId="WW8Num48z6">
    <w:name w:val="WW8Num48z6"/>
    <w:rsid w:val="00294B08"/>
  </w:style>
  <w:style w:type="character" w:customStyle="1" w:styleId="WW8Num48z7">
    <w:name w:val="WW8Num48z7"/>
    <w:rsid w:val="00294B08"/>
  </w:style>
  <w:style w:type="character" w:customStyle="1" w:styleId="WW8Num48z8">
    <w:name w:val="WW8Num48z8"/>
    <w:rsid w:val="00294B08"/>
  </w:style>
  <w:style w:type="character" w:customStyle="1" w:styleId="WW8Num49z0">
    <w:name w:val="WW8Num49z0"/>
    <w:rsid w:val="00294B08"/>
    <w:rPr>
      <w:rFonts w:ascii="Calibri" w:eastAsia="Times New Roman" w:hAnsi="Calibri" w:cs="Times New Roman"/>
    </w:rPr>
  </w:style>
  <w:style w:type="character" w:customStyle="1" w:styleId="WW8Num49z1">
    <w:name w:val="WW8Num49z1"/>
    <w:rsid w:val="00294B08"/>
  </w:style>
  <w:style w:type="character" w:customStyle="1" w:styleId="WW8Num49z2">
    <w:name w:val="WW8Num49z2"/>
    <w:rsid w:val="00294B08"/>
  </w:style>
  <w:style w:type="character" w:customStyle="1" w:styleId="WW8Num49z3">
    <w:name w:val="WW8Num49z3"/>
    <w:rsid w:val="00294B08"/>
  </w:style>
  <w:style w:type="character" w:customStyle="1" w:styleId="WW8Num49z4">
    <w:name w:val="WW8Num49z4"/>
    <w:rsid w:val="00294B08"/>
  </w:style>
  <w:style w:type="character" w:customStyle="1" w:styleId="WW8Num49z5">
    <w:name w:val="WW8Num49z5"/>
    <w:rsid w:val="00294B08"/>
  </w:style>
  <w:style w:type="character" w:customStyle="1" w:styleId="WW8Num49z6">
    <w:name w:val="WW8Num49z6"/>
    <w:rsid w:val="00294B08"/>
  </w:style>
  <w:style w:type="character" w:customStyle="1" w:styleId="WW8Num49z7">
    <w:name w:val="WW8Num49z7"/>
    <w:rsid w:val="00294B08"/>
  </w:style>
  <w:style w:type="character" w:customStyle="1" w:styleId="WW8Num49z8">
    <w:name w:val="WW8Num49z8"/>
    <w:rsid w:val="00294B08"/>
  </w:style>
  <w:style w:type="character" w:customStyle="1" w:styleId="WW8Num50z0">
    <w:name w:val="WW8Num50z0"/>
    <w:rsid w:val="00294B08"/>
  </w:style>
  <w:style w:type="character" w:customStyle="1" w:styleId="WW8Num51z0">
    <w:name w:val="WW8Num51z0"/>
    <w:rsid w:val="00294B08"/>
  </w:style>
  <w:style w:type="character" w:customStyle="1" w:styleId="WW8Num51z1">
    <w:name w:val="WW8Num51z1"/>
    <w:rsid w:val="00294B08"/>
    <w:rPr>
      <w:rFonts w:ascii="Calibri" w:eastAsia="Times New Roman" w:hAnsi="Calibri" w:cs="Times New Roman"/>
    </w:rPr>
  </w:style>
  <w:style w:type="character" w:customStyle="1" w:styleId="WW8Num51z2">
    <w:name w:val="WW8Num51z2"/>
    <w:rsid w:val="00294B08"/>
  </w:style>
  <w:style w:type="character" w:customStyle="1" w:styleId="WW8Num51z3">
    <w:name w:val="WW8Num51z3"/>
    <w:rsid w:val="00294B08"/>
  </w:style>
  <w:style w:type="character" w:customStyle="1" w:styleId="WW8Num51z4">
    <w:name w:val="WW8Num51z4"/>
    <w:rsid w:val="00294B08"/>
  </w:style>
  <w:style w:type="character" w:customStyle="1" w:styleId="WW8Num51z5">
    <w:name w:val="WW8Num51z5"/>
    <w:rsid w:val="00294B08"/>
  </w:style>
  <w:style w:type="character" w:customStyle="1" w:styleId="WW8Num51z6">
    <w:name w:val="WW8Num51z6"/>
    <w:rsid w:val="00294B08"/>
  </w:style>
  <w:style w:type="character" w:customStyle="1" w:styleId="WW8Num51z7">
    <w:name w:val="WW8Num51z7"/>
    <w:rsid w:val="00294B08"/>
  </w:style>
  <w:style w:type="character" w:customStyle="1" w:styleId="WW8Num51z8">
    <w:name w:val="WW8Num51z8"/>
    <w:rsid w:val="00294B08"/>
  </w:style>
  <w:style w:type="character" w:customStyle="1" w:styleId="WW8Num52z0">
    <w:name w:val="WW8Num52z0"/>
    <w:rsid w:val="00294B08"/>
  </w:style>
  <w:style w:type="character" w:customStyle="1" w:styleId="WW8Num52z1">
    <w:name w:val="WW8Num52z1"/>
    <w:rsid w:val="00294B08"/>
  </w:style>
  <w:style w:type="character" w:customStyle="1" w:styleId="WW8Num52z2">
    <w:name w:val="WW8Num52z2"/>
    <w:rsid w:val="00294B08"/>
  </w:style>
  <w:style w:type="character" w:customStyle="1" w:styleId="WW8Num52z3">
    <w:name w:val="WW8Num52z3"/>
    <w:rsid w:val="00294B08"/>
  </w:style>
  <w:style w:type="character" w:customStyle="1" w:styleId="WW8Num52z4">
    <w:name w:val="WW8Num52z4"/>
    <w:rsid w:val="00294B08"/>
  </w:style>
  <w:style w:type="character" w:customStyle="1" w:styleId="WW8Num52z5">
    <w:name w:val="WW8Num52z5"/>
    <w:rsid w:val="00294B08"/>
  </w:style>
  <w:style w:type="character" w:customStyle="1" w:styleId="WW8Num52z6">
    <w:name w:val="WW8Num52z6"/>
    <w:rsid w:val="00294B08"/>
  </w:style>
  <w:style w:type="character" w:customStyle="1" w:styleId="WW8Num52z7">
    <w:name w:val="WW8Num52z7"/>
    <w:rsid w:val="00294B08"/>
  </w:style>
  <w:style w:type="character" w:customStyle="1" w:styleId="WW8Num52z8">
    <w:name w:val="WW8Num52z8"/>
    <w:rsid w:val="00294B08"/>
  </w:style>
  <w:style w:type="character" w:customStyle="1" w:styleId="WW8Num53z0">
    <w:name w:val="WW8Num53z0"/>
    <w:rsid w:val="00294B08"/>
  </w:style>
  <w:style w:type="character" w:customStyle="1" w:styleId="WW8Num53z1">
    <w:name w:val="WW8Num53z1"/>
    <w:rsid w:val="00294B08"/>
  </w:style>
  <w:style w:type="character" w:customStyle="1" w:styleId="WW8Num53z2">
    <w:name w:val="WW8Num53z2"/>
    <w:rsid w:val="00294B08"/>
  </w:style>
  <w:style w:type="character" w:customStyle="1" w:styleId="WW8Num53z3">
    <w:name w:val="WW8Num53z3"/>
    <w:rsid w:val="00294B08"/>
  </w:style>
  <w:style w:type="character" w:customStyle="1" w:styleId="WW8Num53z4">
    <w:name w:val="WW8Num53z4"/>
    <w:rsid w:val="00294B08"/>
  </w:style>
  <w:style w:type="character" w:customStyle="1" w:styleId="WW8Num53z5">
    <w:name w:val="WW8Num53z5"/>
    <w:rsid w:val="00294B08"/>
  </w:style>
  <w:style w:type="character" w:customStyle="1" w:styleId="WW8Num53z6">
    <w:name w:val="WW8Num53z6"/>
    <w:rsid w:val="00294B08"/>
  </w:style>
  <w:style w:type="character" w:customStyle="1" w:styleId="WW8Num53z7">
    <w:name w:val="WW8Num53z7"/>
    <w:rsid w:val="00294B08"/>
  </w:style>
  <w:style w:type="character" w:customStyle="1" w:styleId="WW8Num53z8">
    <w:name w:val="WW8Num53z8"/>
    <w:rsid w:val="00294B08"/>
  </w:style>
  <w:style w:type="character" w:customStyle="1" w:styleId="WW8Num54z0">
    <w:name w:val="WW8Num54z0"/>
    <w:rsid w:val="00294B08"/>
    <w:rPr>
      <w:rFonts w:ascii="Calibri" w:eastAsia="Times New Roman" w:hAnsi="Calibri" w:cs="Times New Roman"/>
    </w:rPr>
  </w:style>
  <w:style w:type="character" w:customStyle="1" w:styleId="WW8Num54z1">
    <w:name w:val="WW8Num54z1"/>
    <w:rsid w:val="00294B08"/>
  </w:style>
  <w:style w:type="character" w:customStyle="1" w:styleId="WW8Num54z2">
    <w:name w:val="WW8Num54z2"/>
    <w:rsid w:val="00294B08"/>
  </w:style>
  <w:style w:type="character" w:customStyle="1" w:styleId="WW8Num54z3">
    <w:name w:val="WW8Num54z3"/>
    <w:rsid w:val="00294B08"/>
  </w:style>
  <w:style w:type="character" w:customStyle="1" w:styleId="WW8Num54z4">
    <w:name w:val="WW8Num54z4"/>
    <w:rsid w:val="00294B08"/>
  </w:style>
  <w:style w:type="character" w:customStyle="1" w:styleId="WW8Num54z5">
    <w:name w:val="WW8Num54z5"/>
    <w:rsid w:val="00294B08"/>
  </w:style>
  <w:style w:type="character" w:customStyle="1" w:styleId="WW8Num54z6">
    <w:name w:val="WW8Num54z6"/>
    <w:rsid w:val="00294B08"/>
  </w:style>
  <w:style w:type="character" w:customStyle="1" w:styleId="WW8Num54z7">
    <w:name w:val="WW8Num54z7"/>
    <w:rsid w:val="00294B08"/>
  </w:style>
  <w:style w:type="character" w:customStyle="1" w:styleId="WW8Num54z8">
    <w:name w:val="WW8Num54z8"/>
    <w:rsid w:val="00294B08"/>
  </w:style>
  <w:style w:type="character" w:customStyle="1" w:styleId="WW8Num55z0">
    <w:name w:val="WW8Num55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55z1">
    <w:name w:val="WW8Num55z1"/>
    <w:rsid w:val="00294B08"/>
  </w:style>
  <w:style w:type="character" w:customStyle="1" w:styleId="WW8Num55z2">
    <w:name w:val="WW8Num55z2"/>
    <w:rsid w:val="00294B08"/>
  </w:style>
  <w:style w:type="character" w:customStyle="1" w:styleId="WW8Num55z3">
    <w:name w:val="WW8Num55z3"/>
    <w:rsid w:val="00294B08"/>
  </w:style>
  <w:style w:type="character" w:customStyle="1" w:styleId="WW8Num55z4">
    <w:name w:val="WW8Num55z4"/>
    <w:rsid w:val="00294B08"/>
  </w:style>
  <w:style w:type="character" w:customStyle="1" w:styleId="WW8Num55z5">
    <w:name w:val="WW8Num55z5"/>
    <w:rsid w:val="00294B08"/>
  </w:style>
  <w:style w:type="character" w:customStyle="1" w:styleId="WW8Num55z6">
    <w:name w:val="WW8Num55z6"/>
    <w:rsid w:val="00294B08"/>
  </w:style>
  <w:style w:type="character" w:customStyle="1" w:styleId="WW8Num55z7">
    <w:name w:val="WW8Num55z7"/>
    <w:rsid w:val="00294B08"/>
  </w:style>
  <w:style w:type="character" w:customStyle="1" w:styleId="WW8Num55z8">
    <w:name w:val="WW8Num55z8"/>
    <w:rsid w:val="00294B08"/>
  </w:style>
  <w:style w:type="character" w:customStyle="1" w:styleId="WW8Num56z0">
    <w:name w:val="WW8Num56z0"/>
    <w:rsid w:val="00294B08"/>
  </w:style>
  <w:style w:type="character" w:customStyle="1" w:styleId="WW8Num56z1">
    <w:name w:val="WW8Num56z1"/>
    <w:rsid w:val="00294B08"/>
    <w:rPr>
      <w:rFonts w:ascii="Calibri" w:eastAsia="Times New Roman" w:hAnsi="Calibri" w:cs="Times New Roman"/>
    </w:rPr>
  </w:style>
  <w:style w:type="character" w:customStyle="1" w:styleId="WW8Num56z2">
    <w:name w:val="WW8Num56z2"/>
    <w:rsid w:val="00294B08"/>
  </w:style>
  <w:style w:type="character" w:customStyle="1" w:styleId="WW8Num56z3">
    <w:name w:val="WW8Num56z3"/>
    <w:rsid w:val="00294B08"/>
  </w:style>
  <w:style w:type="character" w:customStyle="1" w:styleId="WW8Num56z4">
    <w:name w:val="WW8Num56z4"/>
    <w:rsid w:val="00294B08"/>
  </w:style>
  <w:style w:type="character" w:customStyle="1" w:styleId="WW8Num56z5">
    <w:name w:val="WW8Num56z5"/>
    <w:rsid w:val="00294B08"/>
  </w:style>
  <w:style w:type="character" w:customStyle="1" w:styleId="WW8Num56z6">
    <w:name w:val="WW8Num56z6"/>
    <w:rsid w:val="00294B08"/>
  </w:style>
  <w:style w:type="character" w:customStyle="1" w:styleId="WW8Num56z7">
    <w:name w:val="WW8Num56z7"/>
    <w:rsid w:val="00294B08"/>
  </w:style>
  <w:style w:type="character" w:customStyle="1" w:styleId="WW8Num56z8">
    <w:name w:val="WW8Num56z8"/>
    <w:rsid w:val="00294B08"/>
  </w:style>
  <w:style w:type="character" w:customStyle="1" w:styleId="WW8Num57z0">
    <w:name w:val="WW8Num57z0"/>
    <w:rsid w:val="00294B08"/>
  </w:style>
  <w:style w:type="character" w:customStyle="1" w:styleId="WW8Num57z1">
    <w:name w:val="WW8Num57z1"/>
    <w:rsid w:val="00294B08"/>
  </w:style>
  <w:style w:type="character" w:customStyle="1" w:styleId="WW8Num57z2">
    <w:name w:val="WW8Num57z2"/>
    <w:rsid w:val="00294B08"/>
  </w:style>
  <w:style w:type="character" w:customStyle="1" w:styleId="WW8Num57z3">
    <w:name w:val="WW8Num57z3"/>
    <w:rsid w:val="00294B08"/>
  </w:style>
  <w:style w:type="character" w:customStyle="1" w:styleId="WW8Num57z4">
    <w:name w:val="WW8Num57z4"/>
    <w:rsid w:val="00294B08"/>
  </w:style>
  <w:style w:type="character" w:customStyle="1" w:styleId="WW8Num57z5">
    <w:name w:val="WW8Num57z5"/>
    <w:rsid w:val="00294B08"/>
  </w:style>
  <w:style w:type="character" w:customStyle="1" w:styleId="WW8Num57z6">
    <w:name w:val="WW8Num57z6"/>
    <w:rsid w:val="00294B08"/>
  </w:style>
  <w:style w:type="character" w:customStyle="1" w:styleId="WW8Num57z7">
    <w:name w:val="WW8Num57z7"/>
    <w:rsid w:val="00294B08"/>
  </w:style>
  <w:style w:type="character" w:customStyle="1" w:styleId="WW8Num57z8">
    <w:name w:val="WW8Num57z8"/>
    <w:rsid w:val="00294B08"/>
  </w:style>
  <w:style w:type="character" w:customStyle="1" w:styleId="WW8Num58z0">
    <w:name w:val="WW8Num58z0"/>
    <w:rsid w:val="00294B08"/>
  </w:style>
  <w:style w:type="character" w:customStyle="1" w:styleId="WW8Num58z1">
    <w:name w:val="WW8Num58z1"/>
    <w:rsid w:val="00294B08"/>
  </w:style>
  <w:style w:type="character" w:customStyle="1" w:styleId="WW8Num58z2">
    <w:name w:val="WW8Num58z2"/>
    <w:rsid w:val="00294B08"/>
  </w:style>
  <w:style w:type="character" w:customStyle="1" w:styleId="WW8Num58z3">
    <w:name w:val="WW8Num58z3"/>
    <w:rsid w:val="00294B08"/>
  </w:style>
  <w:style w:type="character" w:customStyle="1" w:styleId="WW8Num58z4">
    <w:name w:val="WW8Num58z4"/>
    <w:rsid w:val="00294B08"/>
  </w:style>
  <w:style w:type="character" w:customStyle="1" w:styleId="WW8Num58z5">
    <w:name w:val="WW8Num58z5"/>
    <w:rsid w:val="00294B08"/>
  </w:style>
  <w:style w:type="character" w:customStyle="1" w:styleId="WW8Num58z6">
    <w:name w:val="WW8Num58z6"/>
    <w:rsid w:val="00294B08"/>
  </w:style>
  <w:style w:type="character" w:customStyle="1" w:styleId="WW8Num58z7">
    <w:name w:val="WW8Num58z7"/>
    <w:rsid w:val="00294B08"/>
  </w:style>
  <w:style w:type="character" w:customStyle="1" w:styleId="WW8Num58z8">
    <w:name w:val="WW8Num58z8"/>
    <w:rsid w:val="00294B08"/>
  </w:style>
  <w:style w:type="character" w:customStyle="1" w:styleId="WW8Num59z0">
    <w:name w:val="WW8Num59z0"/>
    <w:rsid w:val="00294B08"/>
    <w:rPr>
      <w:rFonts w:cs="Times New Roman"/>
      <w:b/>
    </w:rPr>
  </w:style>
  <w:style w:type="character" w:customStyle="1" w:styleId="WW8Num59z1">
    <w:name w:val="WW8Num59z1"/>
    <w:rsid w:val="00294B08"/>
    <w:rPr>
      <w:rFonts w:cs="Times New Roman"/>
    </w:rPr>
  </w:style>
  <w:style w:type="character" w:customStyle="1" w:styleId="WW8Num60z0">
    <w:name w:val="WW8Num60z0"/>
    <w:rsid w:val="00294B08"/>
    <w:rPr>
      <w:b/>
    </w:rPr>
  </w:style>
  <w:style w:type="character" w:customStyle="1" w:styleId="WW8Num60z1">
    <w:name w:val="WW8Num60z1"/>
    <w:rsid w:val="00294B08"/>
  </w:style>
  <w:style w:type="character" w:customStyle="1" w:styleId="WW8Num60z2">
    <w:name w:val="WW8Num60z2"/>
    <w:rsid w:val="00294B08"/>
  </w:style>
  <w:style w:type="character" w:customStyle="1" w:styleId="WW8Num60z3">
    <w:name w:val="WW8Num60z3"/>
    <w:rsid w:val="00294B08"/>
  </w:style>
  <w:style w:type="character" w:customStyle="1" w:styleId="WW8Num60z4">
    <w:name w:val="WW8Num60z4"/>
    <w:rsid w:val="00294B08"/>
  </w:style>
  <w:style w:type="character" w:customStyle="1" w:styleId="WW8Num60z5">
    <w:name w:val="WW8Num60z5"/>
    <w:rsid w:val="00294B08"/>
  </w:style>
  <w:style w:type="character" w:customStyle="1" w:styleId="WW8Num60z6">
    <w:name w:val="WW8Num60z6"/>
    <w:rsid w:val="00294B08"/>
  </w:style>
  <w:style w:type="character" w:customStyle="1" w:styleId="WW8Num60z7">
    <w:name w:val="WW8Num60z7"/>
    <w:rsid w:val="00294B08"/>
  </w:style>
  <w:style w:type="character" w:customStyle="1" w:styleId="WW8Num60z8">
    <w:name w:val="WW8Num60z8"/>
    <w:rsid w:val="00294B08"/>
  </w:style>
  <w:style w:type="character" w:customStyle="1" w:styleId="WW8Num61z0">
    <w:name w:val="WW8Num61z0"/>
    <w:rsid w:val="00294B08"/>
    <w:rPr>
      <w:rFonts w:cs="Times New Roman"/>
    </w:rPr>
  </w:style>
  <w:style w:type="character" w:customStyle="1" w:styleId="WW8Num61z1">
    <w:name w:val="WW8Num61z1"/>
    <w:rsid w:val="00294B08"/>
    <w:rPr>
      <w:rFonts w:cs="Times New Roman"/>
    </w:rPr>
  </w:style>
  <w:style w:type="character" w:customStyle="1" w:styleId="WW8Num62z0">
    <w:name w:val="WW8Num62z0"/>
    <w:rsid w:val="00294B08"/>
    <w:rPr>
      <w:rFonts w:cs="Times New Roman"/>
      <w:b w:val="0"/>
    </w:rPr>
  </w:style>
  <w:style w:type="character" w:customStyle="1" w:styleId="WW8Num62z2">
    <w:name w:val="WW8Num62z2"/>
    <w:rsid w:val="00294B08"/>
    <w:rPr>
      <w:rFonts w:cs="Times New Roman"/>
    </w:rPr>
  </w:style>
  <w:style w:type="character" w:customStyle="1" w:styleId="WW8Num63z0">
    <w:name w:val="WW8Num63z0"/>
    <w:rsid w:val="00294B08"/>
  </w:style>
  <w:style w:type="character" w:customStyle="1" w:styleId="WW8Num64z0">
    <w:name w:val="WW8Num64z0"/>
    <w:rsid w:val="00294B08"/>
  </w:style>
  <w:style w:type="character" w:customStyle="1" w:styleId="WW8Num64z1">
    <w:name w:val="WW8Num64z1"/>
    <w:rsid w:val="00294B08"/>
    <w:rPr>
      <w:b w:val="0"/>
    </w:rPr>
  </w:style>
  <w:style w:type="character" w:customStyle="1" w:styleId="WW8Num65z0">
    <w:name w:val="WW8Num65z0"/>
    <w:rsid w:val="00294B08"/>
    <w:rPr>
      <w:color w:val="000000"/>
    </w:rPr>
  </w:style>
  <w:style w:type="character" w:customStyle="1" w:styleId="WW8Num66z0">
    <w:name w:val="WW8Num66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66z1">
    <w:name w:val="WW8Num66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66z2">
    <w:name w:val="WW8Num66z2"/>
    <w:rsid w:val="00294B08"/>
    <w:rPr>
      <w:rFonts w:cs="Times New Roman"/>
    </w:rPr>
  </w:style>
  <w:style w:type="character" w:customStyle="1" w:styleId="WW8Num67z0">
    <w:name w:val="WW8Num67z0"/>
    <w:rsid w:val="00294B08"/>
  </w:style>
  <w:style w:type="character" w:customStyle="1" w:styleId="WW8Num67z1">
    <w:name w:val="WW8Num67z1"/>
    <w:rsid w:val="00294B08"/>
    <w:rPr>
      <w:b w:val="0"/>
    </w:rPr>
  </w:style>
  <w:style w:type="character" w:customStyle="1" w:styleId="WW8Num68z0">
    <w:name w:val="WW8Num68z0"/>
    <w:rsid w:val="00294B08"/>
    <w:rPr>
      <w:rFonts w:cs="Times New Roman"/>
      <w:b w:val="0"/>
    </w:rPr>
  </w:style>
  <w:style w:type="character" w:customStyle="1" w:styleId="WW8Num68z1">
    <w:name w:val="WW8Num68z1"/>
    <w:rsid w:val="00294B08"/>
    <w:rPr>
      <w:rFonts w:cs="Times New Roman"/>
    </w:rPr>
  </w:style>
  <w:style w:type="character" w:customStyle="1" w:styleId="WW8Num69z0">
    <w:name w:val="WW8Num69z0"/>
    <w:rsid w:val="00294B08"/>
    <w:rPr>
      <w:b w:val="0"/>
      <w:bCs/>
    </w:rPr>
  </w:style>
  <w:style w:type="character" w:customStyle="1" w:styleId="WW8Num70z0">
    <w:name w:val="WW8Num70z0"/>
    <w:rsid w:val="00294B08"/>
    <w:rPr>
      <w:b w:val="0"/>
      <w:color w:val="000000"/>
    </w:rPr>
  </w:style>
  <w:style w:type="character" w:customStyle="1" w:styleId="WW8Num70z1">
    <w:name w:val="WW8Num70z1"/>
    <w:rsid w:val="00294B08"/>
    <w:rPr>
      <w:b/>
    </w:rPr>
  </w:style>
  <w:style w:type="character" w:customStyle="1" w:styleId="WW8Num70z2">
    <w:name w:val="WW8Num70z2"/>
    <w:rsid w:val="00294B08"/>
  </w:style>
  <w:style w:type="character" w:customStyle="1" w:styleId="WW8Num70z3">
    <w:name w:val="WW8Num70z3"/>
    <w:rsid w:val="00294B08"/>
  </w:style>
  <w:style w:type="character" w:customStyle="1" w:styleId="WW8Num70z4">
    <w:name w:val="WW8Num70z4"/>
    <w:rsid w:val="00294B08"/>
  </w:style>
  <w:style w:type="character" w:customStyle="1" w:styleId="WW8Num70z5">
    <w:name w:val="WW8Num70z5"/>
    <w:rsid w:val="00294B08"/>
  </w:style>
  <w:style w:type="character" w:customStyle="1" w:styleId="WW8Num70z6">
    <w:name w:val="WW8Num70z6"/>
    <w:rsid w:val="00294B08"/>
  </w:style>
  <w:style w:type="character" w:customStyle="1" w:styleId="WW8Num70z7">
    <w:name w:val="WW8Num70z7"/>
    <w:rsid w:val="00294B08"/>
  </w:style>
  <w:style w:type="character" w:customStyle="1" w:styleId="WW8Num70z8">
    <w:name w:val="WW8Num70z8"/>
    <w:rsid w:val="00294B08"/>
  </w:style>
  <w:style w:type="character" w:customStyle="1" w:styleId="WW8Num71z0">
    <w:name w:val="WW8Num71z0"/>
    <w:rsid w:val="00294B08"/>
  </w:style>
  <w:style w:type="character" w:customStyle="1" w:styleId="WW8Num72z0">
    <w:name w:val="WW8Num72z0"/>
    <w:rsid w:val="00294B08"/>
  </w:style>
  <w:style w:type="character" w:customStyle="1" w:styleId="WW8Num72z1">
    <w:name w:val="WW8Num72z1"/>
    <w:rsid w:val="00294B08"/>
  </w:style>
  <w:style w:type="character" w:customStyle="1" w:styleId="WW8Num72z2">
    <w:name w:val="WW8Num72z2"/>
    <w:rsid w:val="00294B08"/>
  </w:style>
  <w:style w:type="character" w:customStyle="1" w:styleId="WW8Num72z3">
    <w:name w:val="WW8Num72z3"/>
    <w:rsid w:val="00294B08"/>
  </w:style>
  <w:style w:type="character" w:customStyle="1" w:styleId="WW8Num72z4">
    <w:name w:val="WW8Num72z4"/>
    <w:rsid w:val="00294B08"/>
  </w:style>
  <w:style w:type="character" w:customStyle="1" w:styleId="WW8Num72z5">
    <w:name w:val="WW8Num72z5"/>
    <w:rsid w:val="00294B08"/>
  </w:style>
  <w:style w:type="character" w:customStyle="1" w:styleId="WW8Num72z6">
    <w:name w:val="WW8Num72z6"/>
    <w:rsid w:val="00294B08"/>
  </w:style>
  <w:style w:type="character" w:customStyle="1" w:styleId="WW8Num72z7">
    <w:name w:val="WW8Num72z7"/>
    <w:rsid w:val="00294B08"/>
  </w:style>
  <w:style w:type="character" w:customStyle="1" w:styleId="WW8Num72z8">
    <w:name w:val="WW8Num72z8"/>
    <w:rsid w:val="00294B08"/>
  </w:style>
  <w:style w:type="character" w:customStyle="1" w:styleId="WW8Num73z0">
    <w:name w:val="WW8Num73z0"/>
    <w:rsid w:val="00294B08"/>
    <w:rPr>
      <w:rFonts w:cs="Times New Roman"/>
    </w:rPr>
  </w:style>
  <w:style w:type="character" w:customStyle="1" w:styleId="WW8Num73z2">
    <w:name w:val="WW8Num73z2"/>
    <w:rsid w:val="00294B08"/>
    <w:rPr>
      <w:rFonts w:cs="Times New Roman"/>
      <w:b w:val="0"/>
    </w:rPr>
  </w:style>
  <w:style w:type="character" w:customStyle="1" w:styleId="WW8Num73z3">
    <w:name w:val="WW8Num73z3"/>
    <w:rsid w:val="00294B08"/>
    <w:rPr>
      <w:rFonts w:cs="Times New Roman"/>
    </w:rPr>
  </w:style>
  <w:style w:type="character" w:customStyle="1" w:styleId="WW8Num74z0">
    <w:name w:val="WW8Num74z0"/>
    <w:rsid w:val="00294B08"/>
  </w:style>
  <w:style w:type="character" w:customStyle="1" w:styleId="WW8Num74z1">
    <w:name w:val="WW8Num74z1"/>
    <w:rsid w:val="00294B08"/>
    <w:rPr>
      <w:b/>
    </w:rPr>
  </w:style>
  <w:style w:type="character" w:customStyle="1" w:styleId="WW8Num75z0">
    <w:name w:val="WW8Num75z0"/>
    <w:rsid w:val="00294B08"/>
  </w:style>
  <w:style w:type="character" w:customStyle="1" w:styleId="WW8Num75z1">
    <w:name w:val="WW8Num75z1"/>
    <w:rsid w:val="00294B08"/>
  </w:style>
  <w:style w:type="character" w:customStyle="1" w:styleId="WW8Num75z2">
    <w:name w:val="WW8Num75z2"/>
    <w:rsid w:val="00294B08"/>
  </w:style>
  <w:style w:type="character" w:customStyle="1" w:styleId="WW8Num75z3">
    <w:name w:val="WW8Num75z3"/>
    <w:rsid w:val="00294B08"/>
  </w:style>
  <w:style w:type="character" w:customStyle="1" w:styleId="WW8Num75z4">
    <w:name w:val="WW8Num75z4"/>
    <w:rsid w:val="00294B08"/>
  </w:style>
  <w:style w:type="character" w:customStyle="1" w:styleId="WW8Num75z5">
    <w:name w:val="WW8Num75z5"/>
    <w:rsid w:val="00294B08"/>
  </w:style>
  <w:style w:type="character" w:customStyle="1" w:styleId="WW8Num75z6">
    <w:name w:val="WW8Num75z6"/>
    <w:rsid w:val="00294B08"/>
  </w:style>
  <w:style w:type="character" w:customStyle="1" w:styleId="WW8Num75z7">
    <w:name w:val="WW8Num75z7"/>
    <w:rsid w:val="00294B08"/>
  </w:style>
  <w:style w:type="character" w:customStyle="1" w:styleId="WW8Num75z8">
    <w:name w:val="WW8Num75z8"/>
    <w:rsid w:val="00294B08"/>
  </w:style>
  <w:style w:type="character" w:customStyle="1" w:styleId="Domylnaczcionkaakapitu7">
    <w:name w:val="Domyślna czcionka akapitu7"/>
    <w:rsid w:val="00294B08"/>
  </w:style>
  <w:style w:type="character" w:customStyle="1" w:styleId="WW8Num19z4">
    <w:name w:val="WW8Num19z4"/>
    <w:rsid w:val="00294B08"/>
  </w:style>
  <w:style w:type="character" w:customStyle="1" w:styleId="WW8Num19z5">
    <w:name w:val="WW8Num19z5"/>
    <w:rsid w:val="00294B08"/>
  </w:style>
  <w:style w:type="character" w:customStyle="1" w:styleId="WW8Num19z6">
    <w:name w:val="WW8Num19z6"/>
    <w:rsid w:val="00294B08"/>
  </w:style>
  <w:style w:type="character" w:customStyle="1" w:styleId="WW8Num19z7">
    <w:name w:val="WW8Num19z7"/>
    <w:rsid w:val="00294B08"/>
  </w:style>
  <w:style w:type="character" w:customStyle="1" w:styleId="WW8Num19z8">
    <w:name w:val="WW8Num19z8"/>
    <w:rsid w:val="00294B08"/>
  </w:style>
  <w:style w:type="character" w:customStyle="1" w:styleId="WW8Num24z2">
    <w:name w:val="WW8Num24z2"/>
    <w:rsid w:val="00294B08"/>
  </w:style>
  <w:style w:type="character" w:customStyle="1" w:styleId="WW8Num31z1">
    <w:name w:val="WW8Num31z1"/>
    <w:rsid w:val="00294B08"/>
  </w:style>
  <w:style w:type="character" w:customStyle="1" w:styleId="WW8Num31z2">
    <w:name w:val="WW8Num31z2"/>
    <w:rsid w:val="00294B08"/>
  </w:style>
  <w:style w:type="character" w:customStyle="1" w:styleId="WW8Num31z3">
    <w:name w:val="WW8Num31z3"/>
    <w:rsid w:val="00294B08"/>
  </w:style>
  <w:style w:type="character" w:customStyle="1" w:styleId="WW8Num31z4">
    <w:name w:val="WW8Num31z4"/>
    <w:rsid w:val="00294B08"/>
  </w:style>
  <w:style w:type="character" w:customStyle="1" w:styleId="WW8Num31z5">
    <w:name w:val="WW8Num31z5"/>
    <w:rsid w:val="00294B08"/>
  </w:style>
  <w:style w:type="character" w:customStyle="1" w:styleId="WW8Num31z6">
    <w:name w:val="WW8Num31z6"/>
    <w:rsid w:val="00294B08"/>
  </w:style>
  <w:style w:type="character" w:customStyle="1" w:styleId="WW8Num31z7">
    <w:name w:val="WW8Num31z7"/>
    <w:rsid w:val="00294B08"/>
  </w:style>
  <w:style w:type="character" w:customStyle="1" w:styleId="WW8Num31z8">
    <w:name w:val="WW8Num31z8"/>
    <w:rsid w:val="00294B08"/>
  </w:style>
  <w:style w:type="character" w:customStyle="1" w:styleId="WW8Num35z2">
    <w:name w:val="WW8Num35z2"/>
    <w:rsid w:val="00294B08"/>
  </w:style>
  <w:style w:type="character" w:customStyle="1" w:styleId="WW8Num35z4">
    <w:name w:val="WW8Num35z4"/>
    <w:rsid w:val="00294B08"/>
  </w:style>
  <w:style w:type="character" w:customStyle="1" w:styleId="WW8Num35z5">
    <w:name w:val="WW8Num35z5"/>
    <w:rsid w:val="00294B08"/>
  </w:style>
  <w:style w:type="character" w:customStyle="1" w:styleId="WW8Num35z6">
    <w:name w:val="WW8Num35z6"/>
    <w:rsid w:val="00294B08"/>
  </w:style>
  <w:style w:type="character" w:customStyle="1" w:styleId="WW8Num35z7">
    <w:name w:val="WW8Num35z7"/>
    <w:rsid w:val="00294B08"/>
  </w:style>
  <w:style w:type="character" w:customStyle="1" w:styleId="WW8Num35z8">
    <w:name w:val="WW8Num35z8"/>
    <w:rsid w:val="00294B08"/>
  </w:style>
  <w:style w:type="character" w:customStyle="1" w:styleId="WW8Num37z1">
    <w:name w:val="WW8Num37z1"/>
    <w:rsid w:val="00294B08"/>
  </w:style>
  <w:style w:type="character" w:customStyle="1" w:styleId="WW8Num37z2">
    <w:name w:val="WW8Num37z2"/>
    <w:rsid w:val="00294B08"/>
  </w:style>
  <w:style w:type="character" w:customStyle="1" w:styleId="WW8Num37z3">
    <w:name w:val="WW8Num37z3"/>
    <w:rsid w:val="00294B08"/>
  </w:style>
  <w:style w:type="character" w:customStyle="1" w:styleId="WW8Num37z4">
    <w:name w:val="WW8Num37z4"/>
    <w:rsid w:val="00294B08"/>
  </w:style>
  <w:style w:type="character" w:customStyle="1" w:styleId="WW8Num37z5">
    <w:name w:val="WW8Num37z5"/>
    <w:rsid w:val="00294B08"/>
  </w:style>
  <w:style w:type="character" w:customStyle="1" w:styleId="WW8Num37z6">
    <w:name w:val="WW8Num37z6"/>
    <w:rsid w:val="00294B08"/>
  </w:style>
  <w:style w:type="character" w:customStyle="1" w:styleId="WW8Num37z7">
    <w:name w:val="WW8Num37z7"/>
    <w:rsid w:val="00294B08"/>
  </w:style>
  <w:style w:type="character" w:customStyle="1" w:styleId="WW8Num37z8">
    <w:name w:val="WW8Num37z8"/>
    <w:rsid w:val="00294B08"/>
  </w:style>
  <w:style w:type="character" w:customStyle="1" w:styleId="WW8Num50z1">
    <w:name w:val="WW8Num50z1"/>
    <w:rsid w:val="00294B08"/>
    <w:rPr>
      <w:bCs/>
    </w:rPr>
  </w:style>
  <w:style w:type="character" w:customStyle="1" w:styleId="WW8Num50z2">
    <w:name w:val="WW8Num50z2"/>
    <w:rsid w:val="00294B08"/>
  </w:style>
  <w:style w:type="character" w:customStyle="1" w:styleId="WW8Num59z2">
    <w:name w:val="WW8Num59z2"/>
    <w:rsid w:val="00294B08"/>
  </w:style>
  <w:style w:type="character" w:customStyle="1" w:styleId="WW8Num59z3">
    <w:name w:val="WW8Num59z3"/>
    <w:rsid w:val="00294B08"/>
  </w:style>
  <w:style w:type="character" w:customStyle="1" w:styleId="WW8Num59z4">
    <w:name w:val="WW8Num59z4"/>
    <w:rsid w:val="00294B08"/>
  </w:style>
  <w:style w:type="character" w:customStyle="1" w:styleId="WW8Num59z5">
    <w:name w:val="WW8Num59z5"/>
    <w:rsid w:val="00294B08"/>
  </w:style>
  <w:style w:type="character" w:customStyle="1" w:styleId="WW8Num59z6">
    <w:name w:val="WW8Num59z6"/>
    <w:rsid w:val="00294B08"/>
  </w:style>
  <w:style w:type="character" w:customStyle="1" w:styleId="WW8Num59z7">
    <w:name w:val="WW8Num59z7"/>
    <w:rsid w:val="00294B08"/>
  </w:style>
  <w:style w:type="character" w:customStyle="1" w:styleId="WW8Num59z8">
    <w:name w:val="WW8Num59z8"/>
    <w:rsid w:val="00294B08"/>
  </w:style>
  <w:style w:type="character" w:customStyle="1" w:styleId="WW8Num61z2">
    <w:name w:val="WW8Num61z2"/>
    <w:rsid w:val="00294B08"/>
  </w:style>
  <w:style w:type="character" w:customStyle="1" w:styleId="WW8Num61z3">
    <w:name w:val="WW8Num61z3"/>
    <w:rsid w:val="00294B08"/>
  </w:style>
  <w:style w:type="character" w:customStyle="1" w:styleId="WW8Num61z4">
    <w:name w:val="WW8Num61z4"/>
    <w:rsid w:val="00294B08"/>
  </w:style>
  <w:style w:type="character" w:customStyle="1" w:styleId="WW8Num61z5">
    <w:name w:val="WW8Num61z5"/>
    <w:rsid w:val="00294B08"/>
  </w:style>
  <w:style w:type="character" w:customStyle="1" w:styleId="WW8Num61z6">
    <w:name w:val="WW8Num61z6"/>
    <w:rsid w:val="00294B08"/>
  </w:style>
  <w:style w:type="character" w:customStyle="1" w:styleId="WW8Num61z7">
    <w:name w:val="WW8Num61z7"/>
    <w:rsid w:val="00294B08"/>
  </w:style>
  <w:style w:type="character" w:customStyle="1" w:styleId="WW8Num61z8">
    <w:name w:val="WW8Num61z8"/>
    <w:rsid w:val="00294B08"/>
  </w:style>
  <w:style w:type="character" w:customStyle="1" w:styleId="WW8Num62z1">
    <w:name w:val="WW8Num62z1"/>
    <w:rsid w:val="00294B08"/>
    <w:rPr>
      <w:rFonts w:ascii="Calibri" w:eastAsia="Times New Roman" w:hAnsi="Calibri" w:cs="Times New Roman"/>
    </w:rPr>
  </w:style>
  <w:style w:type="character" w:customStyle="1" w:styleId="WW8Num62z3">
    <w:name w:val="WW8Num62z3"/>
    <w:rsid w:val="00294B08"/>
  </w:style>
  <w:style w:type="character" w:customStyle="1" w:styleId="WW8Num62z4">
    <w:name w:val="WW8Num62z4"/>
    <w:rsid w:val="00294B08"/>
  </w:style>
  <w:style w:type="character" w:customStyle="1" w:styleId="WW8Num62z5">
    <w:name w:val="WW8Num62z5"/>
    <w:rsid w:val="00294B08"/>
  </w:style>
  <w:style w:type="character" w:customStyle="1" w:styleId="WW8Num62z6">
    <w:name w:val="WW8Num62z6"/>
    <w:rsid w:val="00294B08"/>
  </w:style>
  <w:style w:type="character" w:customStyle="1" w:styleId="WW8Num62z7">
    <w:name w:val="WW8Num62z7"/>
    <w:rsid w:val="00294B08"/>
  </w:style>
  <w:style w:type="character" w:customStyle="1" w:styleId="WW8Num62z8">
    <w:name w:val="WW8Num62z8"/>
    <w:rsid w:val="00294B08"/>
  </w:style>
  <w:style w:type="character" w:customStyle="1" w:styleId="WW8Num63z1">
    <w:name w:val="WW8Num63z1"/>
    <w:rsid w:val="00294B08"/>
  </w:style>
  <w:style w:type="character" w:customStyle="1" w:styleId="WW8Num63z2">
    <w:name w:val="WW8Num63z2"/>
    <w:rsid w:val="00294B08"/>
  </w:style>
  <w:style w:type="character" w:customStyle="1" w:styleId="WW8Num63z3">
    <w:name w:val="WW8Num63z3"/>
    <w:rsid w:val="00294B08"/>
  </w:style>
  <w:style w:type="character" w:customStyle="1" w:styleId="WW8Num63z4">
    <w:name w:val="WW8Num63z4"/>
    <w:rsid w:val="00294B08"/>
  </w:style>
  <w:style w:type="character" w:customStyle="1" w:styleId="WW8Num63z5">
    <w:name w:val="WW8Num63z5"/>
    <w:rsid w:val="00294B08"/>
  </w:style>
  <w:style w:type="character" w:customStyle="1" w:styleId="WW8Num63z6">
    <w:name w:val="WW8Num63z6"/>
    <w:rsid w:val="00294B08"/>
  </w:style>
  <w:style w:type="character" w:customStyle="1" w:styleId="WW8Num63z7">
    <w:name w:val="WW8Num63z7"/>
    <w:rsid w:val="00294B08"/>
  </w:style>
  <w:style w:type="character" w:customStyle="1" w:styleId="WW8Num63z8">
    <w:name w:val="WW8Num63z8"/>
    <w:rsid w:val="00294B08"/>
  </w:style>
  <w:style w:type="character" w:customStyle="1" w:styleId="WW8Num64z2">
    <w:name w:val="WW8Num64z2"/>
    <w:rsid w:val="00294B08"/>
  </w:style>
  <w:style w:type="character" w:customStyle="1" w:styleId="WW8Num64z3">
    <w:name w:val="WW8Num64z3"/>
    <w:rsid w:val="00294B08"/>
  </w:style>
  <w:style w:type="character" w:customStyle="1" w:styleId="WW8Num64z4">
    <w:name w:val="WW8Num64z4"/>
    <w:rsid w:val="00294B08"/>
  </w:style>
  <w:style w:type="character" w:customStyle="1" w:styleId="WW8Num64z5">
    <w:name w:val="WW8Num64z5"/>
    <w:rsid w:val="00294B08"/>
  </w:style>
  <w:style w:type="character" w:customStyle="1" w:styleId="WW8Num64z6">
    <w:name w:val="WW8Num64z6"/>
    <w:rsid w:val="00294B08"/>
  </w:style>
  <w:style w:type="character" w:customStyle="1" w:styleId="WW8Num64z7">
    <w:name w:val="WW8Num64z7"/>
    <w:rsid w:val="00294B08"/>
  </w:style>
  <w:style w:type="character" w:customStyle="1" w:styleId="WW8Num64z8">
    <w:name w:val="WW8Num64z8"/>
    <w:rsid w:val="00294B08"/>
  </w:style>
  <w:style w:type="character" w:customStyle="1" w:styleId="WW8Num65z1">
    <w:name w:val="WW8Num65z1"/>
    <w:rsid w:val="00294B08"/>
  </w:style>
  <w:style w:type="character" w:customStyle="1" w:styleId="WW8Num65z2">
    <w:name w:val="WW8Num65z2"/>
    <w:rsid w:val="00294B08"/>
  </w:style>
  <w:style w:type="character" w:customStyle="1" w:styleId="WW8Num65z3">
    <w:name w:val="WW8Num65z3"/>
    <w:rsid w:val="00294B08"/>
  </w:style>
  <w:style w:type="character" w:customStyle="1" w:styleId="WW8Num65z4">
    <w:name w:val="WW8Num65z4"/>
    <w:rsid w:val="00294B08"/>
  </w:style>
  <w:style w:type="character" w:customStyle="1" w:styleId="WW8Num65z5">
    <w:name w:val="WW8Num65z5"/>
    <w:rsid w:val="00294B08"/>
  </w:style>
  <w:style w:type="character" w:customStyle="1" w:styleId="WW8Num65z6">
    <w:name w:val="WW8Num65z6"/>
    <w:rsid w:val="00294B08"/>
  </w:style>
  <w:style w:type="character" w:customStyle="1" w:styleId="WW8Num65z7">
    <w:name w:val="WW8Num65z7"/>
    <w:rsid w:val="00294B08"/>
  </w:style>
  <w:style w:type="character" w:customStyle="1" w:styleId="WW8Num65z8">
    <w:name w:val="WW8Num65z8"/>
    <w:rsid w:val="00294B08"/>
  </w:style>
  <w:style w:type="character" w:customStyle="1" w:styleId="WW8Num66z3">
    <w:name w:val="WW8Num66z3"/>
    <w:rsid w:val="00294B08"/>
  </w:style>
  <w:style w:type="character" w:customStyle="1" w:styleId="WW8Num66z4">
    <w:name w:val="WW8Num66z4"/>
    <w:rsid w:val="00294B08"/>
  </w:style>
  <w:style w:type="character" w:customStyle="1" w:styleId="WW8Num66z5">
    <w:name w:val="WW8Num66z5"/>
    <w:rsid w:val="00294B08"/>
  </w:style>
  <w:style w:type="character" w:customStyle="1" w:styleId="WW8Num66z6">
    <w:name w:val="WW8Num66z6"/>
    <w:rsid w:val="00294B08"/>
  </w:style>
  <w:style w:type="character" w:customStyle="1" w:styleId="WW8Num66z7">
    <w:name w:val="WW8Num66z7"/>
    <w:rsid w:val="00294B08"/>
  </w:style>
  <w:style w:type="character" w:customStyle="1" w:styleId="WW8Num66z8">
    <w:name w:val="WW8Num66z8"/>
    <w:rsid w:val="00294B08"/>
  </w:style>
  <w:style w:type="character" w:customStyle="1" w:styleId="WW8Num67z2">
    <w:name w:val="WW8Num67z2"/>
    <w:rsid w:val="00294B08"/>
  </w:style>
  <w:style w:type="character" w:customStyle="1" w:styleId="WW8Num67z3">
    <w:name w:val="WW8Num67z3"/>
    <w:rsid w:val="00294B08"/>
  </w:style>
  <w:style w:type="character" w:customStyle="1" w:styleId="WW8Num67z4">
    <w:name w:val="WW8Num67z4"/>
    <w:rsid w:val="00294B08"/>
  </w:style>
  <w:style w:type="character" w:customStyle="1" w:styleId="WW8Num67z5">
    <w:name w:val="WW8Num67z5"/>
    <w:rsid w:val="00294B08"/>
  </w:style>
  <w:style w:type="character" w:customStyle="1" w:styleId="WW8Num67z6">
    <w:name w:val="WW8Num67z6"/>
    <w:rsid w:val="00294B08"/>
  </w:style>
  <w:style w:type="character" w:customStyle="1" w:styleId="WW8Num67z7">
    <w:name w:val="WW8Num67z7"/>
    <w:rsid w:val="00294B08"/>
  </w:style>
  <w:style w:type="character" w:customStyle="1" w:styleId="WW8Num67z8">
    <w:name w:val="WW8Num67z8"/>
    <w:rsid w:val="00294B08"/>
  </w:style>
  <w:style w:type="character" w:customStyle="1" w:styleId="WW8Num68z2">
    <w:name w:val="WW8Num68z2"/>
    <w:rsid w:val="00294B08"/>
  </w:style>
  <w:style w:type="character" w:customStyle="1" w:styleId="WW8Num68z3">
    <w:name w:val="WW8Num68z3"/>
    <w:rsid w:val="00294B08"/>
  </w:style>
  <w:style w:type="character" w:customStyle="1" w:styleId="WW8Num68z4">
    <w:name w:val="WW8Num68z4"/>
    <w:rsid w:val="00294B08"/>
  </w:style>
  <w:style w:type="character" w:customStyle="1" w:styleId="WW8Num68z5">
    <w:name w:val="WW8Num68z5"/>
    <w:rsid w:val="00294B08"/>
  </w:style>
  <w:style w:type="character" w:customStyle="1" w:styleId="WW8Num68z6">
    <w:name w:val="WW8Num68z6"/>
    <w:rsid w:val="00294B08"/>
  </w:style>
  <w:style w:type="character" w:customStyle="1" w:styleId="WW8Num68z7">
    <w:name w:val="WW8Num68z7"/>
    <w:rsid w:val="00294B08"/>
  </w:style>
  <w:style w:type="character" w:customStyle="1" w:styleId="WW8Num68z8">
    <w:name w:val="WW8Num68z8"/>
    <w:rsid w:val="00294B08"/>
  </w:style>
  <w:style w:type="character" w:customStyle="1" w:styleId="WW8Num69z1">
    <w:name w:val="WW8Num69z1"/>
    <w:rsid w:val="00294B08"/>
    <w:rPr>
      <w:rFonts w:ascii="Courier New" w:hAnsi="Courier New" w:cs="Courier New"/>
    </w:rPr>
  </w:style>
  <w:style w:type="character" w:customStyle="1" w:styleId="WW8Num69z2">
    <w:name w:val="WW8Num69z2"/>
    <w:rsid w:val="00294B08"/>
    <w:rPr>
      <w:rFonts w:ascii="Wingdings" w:hAnsi="Wingdings" w:cs="Wingdings"/>
    </w:rPr>
  </w:style>
  <w:style w:type="character" w:customStyle="1" w:styleId="WW8Num69z3">
    <w:name w:val="WW8Num69z3"/>
    <w:rsid w:val="00294B08"/>
    <w:rPr>
      <w:rFonts w:ascii="Symbol" w:hAnsi="Symbol" w:cs="Symbol"/>
    </w:rPr>
  </w:style>
  <w:style w:type="character" w:customStyle="1" w:styleId="WW8Num71z1">
    <w:name w:val="WW8Num71z1"/>
    <w:rsid w:val="00294B08"/>
  </w:style>
  <w:style w:type="character" w:customStyle="1" w:styleId="WW8Num71z2">
    <w:name w:val="WW8Num71z2"/>
    <w:rsid w:val="00294B08"/>
  </w:style>
  <w:style w:type="character" w:customStyle="1" w:styleId="WW8Num71z3">
    <w:name w:val="WW8Num71z3"/>
    <w:rsid w:val="00294B08"/>
  </w:style>
  <w:style w:type="character" w:customStyle="1" w:styleId="WW8Num71z4">
    <w:name w:val="WW8Num71z4"/>
    <w:rsid w:val="00294B08"/>
  </w:style>
  <w:style w:type="character" w:customStyle="1" w:styleId="WW8Num71z5">
    <w:name w:val="WW8Num71z5"/>
    <w:rsid w:val="00294B08"/>
  </w:style>
  <w:style w:type="character" w:customStyle="1" w:styleId="WW8Num71z6">
    <w:name w:val="WW8Num71z6"/>
    <w:rsid w:val="00294B08"/>
  </w:style>
  <w:style w:type="character" w:customStyle="1" w:styleId="WW8Num71z7">
    <w:name w:val="WW8Num71z7"/>
    <w:rsid w:val="00294B08"/>
  </w:style>
  <w:style w:type="character" w:customStyle="1" w:styleId="WW8Num71z8">
    <w:name w:val="WW8Num71z8"/>
    <w:rsid w:val="00294B08"/>
  </w:style>
  <w:style w:type="character" w:customStyle="1" w:styleId="WW8Num73z1">
    <w:name w:val="WW8Num73z1"/>
    <w:rsid w:val="00294B08"/>
    <w:rPr>
      <w:rFonts w:ascii="Calibri" w:eastAsia="Times New Roman" w:hAnsi="Calibri" w:cs="Times New Roman"/>
    </w:rPr>
  </w:style>
  <w:style w:type="character" w:customStyle="1" w:styleId="WW8Num74z2">
    <w:name w:val="WW8Num74z2"/>
    <w:rsid w:val="00294B08"/>
  </w:style>
  <w:style w:type="character" w:customStyle="1" w:styleId="WW8Num74z3">
    <w:name w:val="WW8Num74z3"/>
    <w:rsid w:val="00294B08"/>
  </w:style>
  <w:style w:type="character" w:customStyle="1" w:styleId="WW8Num74z4">
    <w:name w:val="WW8Num74z4"/>
    <w:rsid w:val="00294B08"/>
  </w:style>
  <w:style w:type="character" w:customStyle="1" w:styleId="WW8Num74z5">
    <w:name w:val="WW8Num74z5"/>
    <w:rsid w:val="00294B08"/>
  </w:style>
  <w:style w:type="character" w:customStyle="1" w:styleId="WW8Num74z6">
    <w:name w:val="WW8Num74z6"/>
    <w:rsid w:val="00294B08"/>
  </w:style>
  <w:style w:type="character" w:customStyle="1" w:styleId="WW8Num74z7">
    <w:name w:val="WW8Num74z7"/>
    <w:rsid w:val="00294B08"/>
  </w:style>
  <w:style w:type="character" w:customStyle="1" w:styleId="WW8Num74z8">
    <w:name w:val="WW8Num74z8"/>
    <w:rsid w:val="00294B08"/>
  </w:style>
  <w:style w:type="character" w:customStyle="1" w:styleId="WW8Num76z0">
    <w:name w:val="WW8Num76z0"/>
    <w:rsid w:val="00294B08"/>
  </w:style>
  <w:style w:type="character" w:customStyle="1" w:styleId="WW8Num76z1">
    <w:name w:val="WW8Num76z1"/>
    <w:rsid w:val="00294B08"/>
    <w:rPr>
      <w:rFonts w:ascii="Calibri" w:eastAsia="Times New Roman" w:hAnsi="Calibri" w:cs="Times New Roman"/>
    </w:rPr>
  </w:style>
  <w:style w:type="character" w:customStyle="1" w:styleId="WW8Num76z2">
    <w:name w:val="WW8Num76z2"/>
    <w:rsid w:val="00294B08"/>
  </w:style>
  <w:style w:type="character" w:customStyle="1" w:styleId="WW8Num76z3">
    <w:name w:val="WW8Num76z3"/>
    <w:rsid w:val="00294B08"/>
  </w:style>
  <w:style w:type="character" w:customStyle="1" w:styleId="WW8Num76z4">
    <w:name w:val="WW8Num76z4"/>
    <w:rsid w:val="00294B08"/>
  </w:style>
  <w:style w:type="character" w:customStyle="1" w:styleId="WW8Num76z5">
    <w:name w:val="WW8Num76z5"/>
    <w:rsid w:val="00294B08"/>
  </w:style>
  <w:style w:type="character" w:customStyle="1" w:styleId="WW8Num76z6">
    <w:name w:val="WW8Num76z6"/>
    <w:rsid w:val="00294B08"/>
  </w:style>
  <w:style w:type="character" w:customStyle="1" w:styleId="WW8Num76z7">
    <w:name w:val="WW8Num76z7"/>
    <w:rsid w:val="00294B08"/>
  </w:style>
  <w:style w:type="character" w:customStyle="1" w:styleId="WW8Num76z8">
    <w:name w:val="WW8Num76z8"/>
    <w:rsid w:val="00294B08"/>
  </w:style>
  <w:style w:type="character" w:customStyle="1" w:styleId="WW8Num77z0">
    <w:name w:val="WW8Num77z0"/>
    <w:rsid w:val="00294B08"/>
    <w:rPr>
      <w:rFonts w:ascii="Calibri" w:eastAsia="Times New Roman" w:hAnsi="Calibri" w:cs="Times New Roman"/>
    </w:rPr>
  </w:style>
  <w:style w:type="character" w:customStyle="1" w:styleId="WW8Num77z1">
    <w:name w:val="WW8Num77z1"/>
    <w:rsid w:val="00294B08"/>
  </w:style>
  <w:style w:type="character" w:customStyle="1" w:styleId="WW8Num77z2">
    <w:name w:val="WW8Num77z2"/>
    <w:rsid w:val="00294B08"/>
  </w:style>
  <w:style w:type="character" w:customStyle="1" w:styleId="WW8Num77z3">
    <w:name w:val="WW8Num77z3"/>
    <w:rsid w:val="00294B08"/>
  </w:style>
  <w:style w:type="character" w:customStyle="1" w:styleId="WW8Num77z4">
    <w:name w:val="WW8Num77z4"/>
    <w:rsid w:val="00294B08"/>
  </w:style>
  <w:style w:type="character" w:customStyle="1" w:styleId="WW8Num77z5">
    <w:name w:val="WW8Num77z5"/>
    <w:rsid w:val="00294B08"/>
  </w:style>
  <w:style w:type="character" w:customStyle="1" w:styleId="WW8Num77z6">
    <w:name w:val="WW8Num77z6"/>
    <w:rsid w:val="00294B08"/>
  </w:style>
  <w:style w:type="character" w:customStyle="1" w:styleId="WW8Num77z7">
    <w:name w:val="WW8Num77z7"/>
    <w:rsid w:val="00294B08"/>
  </w:style>
  <w:style w:type="character" w:customStyle="1" w:styleId="WW8Num77z8">
    <w:name w:val="WW8Num77z8"/>
    <w:rsid w:val="00294B08"/>
  </w:style>
  <w:style w:type="character" w:customStyle="1" w:styleId="WW8Num78z0">
    <w:name w:val="WW8Num78z0"/>
    <w:rsid w:val="00294B08"/>
  </w:style>
  <w:style w:type="character" w:customStyle="1" w:styleId="WW8Num78z1">
    <w:name w:val="WW8Num78z1"/>
    <w:rsid w:val="00294B08"/>
  </w:style>
  <w:style w:type="character" w:customStyle="1" w:styleId="WW8Num78z2">
    <w:name w:val="WW8Num78z2"/>
    <w:rsid w:val="00294B08"/>
  </w:style>
  <w:style w:type="character" w:customStyle="1" w:styleId="WW8Num78z3">
    <w:name w:val="WW8Num78z3"/>
    <w:rsid w:val="00294B08"/>
  </w:style>
  <w:style w:type="character" w:customStyle="1" w:styleId="WW8Num78z4">
    <w:name w:val="WW8Num78z4"/>
    <w:rsid w:val="00294B08"/>
  </w:style>
  <w:style w:type="character" w:customStyle="1" w:styleId="WW8Num78z5">
    <w:name w:val="WW8Num78z5"/>
    <w:rsid w:val="00294B08"/>
  </w:style>
  <w:style w:type="character" w:customStyle="1" w:styleId="WW8Num78z6">
    <w:name w:val="WW8Num78z6"/>
    <w:rsid w:val="00294B08"/>
  </w:style>
  <w:style w:type="character" w:customStyle="1" w:styleId="WW8Num78z7">
    <w:name w:val="WW8Num78z7"/>
    <w:rsid w:val="00294B08"/>
  </w:style>
  <w:style w:type="character" w:customStyle="1" w:styleId="WW8Num78z8">
    <w:name w:val="WW8Num78z8"/>
    <w:rsid w:val="00294B08"/>
  </w:style>
  <w:style w:type="character" w:customStyle="1" w:styleId="WW8Num79z0">
    <w:name w:val="WW8Num79z0"/>
    <w:rsid w:val="00294B08"/>
  </w:style>
  <w:style w:type="character" w:customStyle="1" w:styleId="WW8Num79z1">
    <w:name w:val="WW8Num79z1"/>
    <w:rsid w:val="00294B08"/>
  </w:style>
  <w:style w:type="character" w:customStyle="1" w:styleId="WW8Num79z2">
    <w:name w:val="WW8Num79z2"/>
    <w:rsid w:val="00294B08"/>
  </w:style>
  <w:style w:type="character" w:customStyle="1" w:styleId="WW8Num79z3">
    <w:name w:val="WW8Num79z3"/>
    <w:rsid w:val="00294B08"/>
  </w:style>
  <w:style w:type="character" w:customStyle="1" w:styleId="WW8Num79z4">
    <w:name w:val="WW8Num79z4"/>
    <w:rsid w:val="00294B08"/>
  </w:style>
  <w:style w:type="character" w:customStyle="1" w:styleId="WW8Num79z5">
    <w:name w:val="WW8Num79z5"/>
    <w:rsid w:val="00294B08"/>
  </w:style>
  <w:style w:type="character" w:customStyle="1" w:styleId="WW8Num79z6">
    <w:name w:val="WW8Num79z6"/>
    <w:rsid w:val="00294B08"/>
  </w:style>
  <w:style w:type="character" w:customStyle="1" w:styleId="WW8Num79z7">
    <w:name w:val="WW8Num79z7"/>
    <w:rsid w:val="00294B08"/>
  </w:style>
  <w:style w:type="character" w:customStyle="1" w:styleId="WW8Num79z8">
    <w:name w:val="WW8Num79z8"/>
    <w:rsid w:val="00294B08"/>
  </w:style>
  <w:style w:type="character" w:customStyle="1" w:styleId="WW8Num80z0">
    <w:name w:val="WW8Num80z0"/>
    <w:rsid w:val="00294B08"/>
  </w:style>
  <w:style w:type="character" w:customStyle="1" w:styleId="WW8Num80z1">
    <w:name w:val="WW8Num80z1"/>
    <w:rsid w:val="00294B08"/>
  </w:style>
  <w:style w:type="character" w:customStyle="1" w:styleId="WW8Num80z2">
    <w:name w:val="WW8Num80z2"/>
    <w:rsid w:val="00294B08"/>
  </w:style>
  <w:style w:type="character" w:customStyle="1" w:styleId="WW8Num80z3">
    <w:name w:val="WW8Num80z3"/>
    <w:rsid w:val="00294B08"/>
  </w:style>
  <w:style w:type="character" w:customStyle="1" w:styleId="WW8Num80z4">
    <w:name w:val="WW8Num80z4"/>
    <w:rsid w:val="00294B08"/>
  </w:style>
  <w:style w:type="character" w:customStyle="1" w:styleId="WW8Num80z5">
    <w:name w:val="WW8Num80z5"/>
    <w:rsid w:val="00294B08"/>
  </w:style>
  <w:style w:type="character" w:customStyle="1" w:styleId="WW8Num80z6">
    <w:name w:val="WW8Num80z6"/>
    <w:rsid w:val="00294B08"/>
  </w:style>
  <w:style w:type="character" w:customStyle="1" w:styleId="WW8Num80z7">
    <w:name w:val="WW8Num80z7"/>
    <w:rsid w:val="00294B08"/>
  </w:style>
  <w:style w:type="character" w:customStyle="1" w:styleId="WW8Num80z8">
    <w:name w:val="WW8Num80z8"/>
    <w:rsid w:val="00294B08"/>
  </w:style>
  <w:style w:type="character" w:customStyle="1" w:styleId="WW8Num81z0">
    <w:name w:val="WW8Num81z0"/>
    <w:rsid w:val="00294B08"/>
  </w:style>
  <w:style w:type="character" w:customStyle="1" w:styleId="WW8Num81z1">
    <w:name w:val="WW8Num81z1"/>
    <w:rsid w:val="00294B08"/>
  </w:style>
  <w:style w:type="character" w:customStyle="1" w:styleId="WW8Num81z2">
    <w:name w:val="WW8Num81z2"/>
    <w:rsid w:val="00294B08"/>
  </w:style>
  <w:style w:type="character" w:customStyle="1" w:styleId="WW8Num81z3">
    <w:name w:val="WW8Num81z3"/>
    <w:rsid w:val="00294B08"/>
  </w:style>
  <w:style w:type="character" w:customStyle="1" w:styleId="WW8Num81z4">
    <w:name w:val="WW8Num81z4"/>
    <w:rsid w:val="00294B08"/>
  </w:style>
  <w:style w:type="character" w:customStyle="1" w:styleId="WW8Num81z5">
    <w:name w:val="WW8Num81z5"/>
    <w:rsid w:val="00294B08"/>
  </w:style>
  <w:style w:type="character" w:customStyle="1" w:styleId="WW8Num81z6">
    <w:name w:val="WW8Num81z6"/>
    <w:rsid w:val="00294B08"/>
  </w:style>
  <w:style w:type="character" w:customStyle="1" w:styleId="WW8Num81z7">
    <w:name w:val="WW8Num81z7"/>
    <w:rsid w:val="00294B08"/>
  </w:style>
  <w:style w:type="character" w:customStyle="1" w:styleId="WW8Num81z8">
    <w:name w:val="WW8Num81z8"/>
    <w:rsid w:val="00294B08"/>
  </w:style>
  <w:style w:type="character" w:customStyle="1" w:styleId="WW8Num82z0">
    <w:name w:val="WW8Num82z0"/>
    <w:rsid w:val="00294B08"/>
  </w:style>
  <w:style w:type="character" w:customStyle="1" w:styleId="WW8Num82z1">
    <w:name w:val="WW8Num82z1"/>
    <w:rsid w:val="00294B08"/>
    <w:rPr>
      <w:rFonts w:ascii="Calibri" w:eastAsia="Times New Roman" w:hAnsi="Calibri" w:cs="Times New Roman"/>
    </w:rPr>
  </w:style>
  <w:style w:type="character" w:customStyle="1" w:styleId="WW8Num82z2">
    <w:name w:val="WW8Num82z2"/>
    <w:rsid w:val="00294B08"/>
  </w:style>
  <w:style w:type="character" w:customStyle="1" w:styleId="WW8Num82z3">
    <w:name w:val="WW8Num82z3"/>
    <w:rsid w:val="00294B08"/>
  </w:style>
  <w:style w:type="character" w:customStyle="1" w:styleId="WW8Num82z4">
    <w:name w:val="WW8Num82z4"/>
    <w:rsid w:val="00294B08"/>
  </w:style>
  <w:style w:type="character" w:customStyle="1" w:styleId="WW8Num82z5">
    <w:name w:val="WW8Num82z5"/>
    <w:rsid w:val="00294B08"/>
  </w:style>
  <w:style w:type="character" w:customStyle="1" w:styleId="WW8Num82z6">
    <w:name w:val="WW8Num82z6"/>
    <w:rsid w:val="00294B08"/>
  </w:style>
  <w:style w:type="character" w:customStyle="1" w:styleId="WW8Num82z7">
    <w:name w:val="WW8Num82z7"/>
    <w:rsid w:val="00294B08"/>
  </w:style>
  <w:style w:type="character" w:customStyle="1" w:styleId="WW8Num82z8">
    <w:name w:val="WW8Num82z8"/>
    <w:rsid w:val="00294B08"/>
  </w:style>
  <w:style w:type="character" w:customStyle="1" w:styleId="WW8Num83z0">
    <w:name w:val="WW8Num83z0"/>
    <w:rsid w:val="00294B08"/>
  </w:style>
  <w:style w:type="character" w:customStyle="1" w:styleId="WW8Num83z1">
    <w:name w:val="WW8Num83z1"/>
    <w:rsid w:val="00294B08"/>
  </w:style>
  <w:style w:type="character" w:customStyle="1" w:styleId="WW8Num83z2">
    <w:name w:val="WW8Num83z2"/>
    <w:rsid w:val="00294B08"/>
  </w:style>
  <w:style w:type="character" w:customStyle="1" w:styleId="WW8Num83z3">
    <w:name w:val="WW8Num83z3"/>
    <w:rsid w:val="00294B08"/>
  </w:style>
  <w:style w:type="character" w:customStyle="1" w:styleId="WW8Num83z4">
    <w:name w:val="WW8Num83z4"/>
    <w:rsid w:val="00294B08"/>
  </w:style>
  <w:style w:type="character" w:customStyle="1" w:styleId="WW8Num83z5">
    <w:name w:val="WW8Num83z5"/>
    <w:rsid w:val="00294B08"/>
  </w:style>
  <w:style w:type="character" w:customStyle="1" w:styleId="WW8Num83z6">
    <w:name w:val="WW8Num83z6"/>
    <w:rsid w:val="00294B08"/>
  </w:style>
  <w:style w:type="character" w:customStyle="1" w:styleId="WW8Num83z7">
    <w:name w:val="WW8Num83z7"/>
    <w:rsid w:val="00294B08"/>
  </w:style>
  <w:style w:type="character" w:customStyle="1" w:styleId="WW8Num83z8">
    <w:name w:val="WW8Num83z8"/>
    <w:rsid w:val="00294B08"/>
  </w:style>
  <w:style w:type="character" w:customStyle="1" w:styleId="WW8Num84z0">
    <w:name w:val="WW8Num84z0"/>
    <w:rsid w:val="00294B08"/>
    <w:rPr>
      <w:b/>
    </w:rPr>
  </w:style>
  <w:style w:type="character" w:customStyle="1" w:styleId="WW8Num84z1">
    <w:name w:val="WW8Num84z1"/>
    <w:rsid w:val="00294B08"/>
  </w:style>
  <w:style w:type="character" w:customStyle="1" w:styleId="WW8Num84z2">
    <w:name w:val="WW8Num84z2"/>
    <w:rsid w:val="00294B08"/>
  </w:style>
  <w:style w:type="character" w:customStyle="1" w:styleId="WW8Num84z3">
    <w:name w:val="WW8Num84z3"/>
    <w:rsid w:val="00294B08"/>
  </w:style>
  <w:style w:type="character" w:customStyle="1" w:styleId="WW8Num84z4">
    <w:name w:val="WW8Num84z4"/>
    <w:rsid w:val="00294B08"/>
  </w:style>
  <w:style w:type="character" w:customStyle="1" w:styleId="WW8Num84z5">
    <w:name w:val="WW8Num84z5"/>
    <w:rsid w:val="00294B08"/>
  </w:style>
  <w:style w:type="character" w:customStyle="1" w:styleId="WW8Num84z6">
    <w:name w:val="WW8Num84z6"/>
    <w:rsid w:val="00294B08"/>
  </w:style>
  <w:style w:type="character" w:customStyle="1" w:styleId="WW8Num84z7">
    <w:name w:val="WW8Num84z7"/>
    <w:rsid w:val="00294B08"/>
  </w:style>
  <w:style w:type="character" w:customStyle="1" w:styleId="WW8Num84z8">
    <w:name w:val="WW8Num84z8"/>
    <w:rsid w:val="00294B08"/>
  </w:style>
  <w:style w:type="character" w:customStyle="1" w:styleId="WW8Num85z0">
    <w:name w:val="WW8Num85z0"/>
    <w:rsid w:val="00294B08"/>
  </w:style>
  <w:style w:type="character" w:customStyle="1" w:styleId="WW8Num86z0">
    <w:name w:val="WW8Num86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86z1">
    <w:name w:val="WW8Num86z1"/>
    <w:rsid w:val="00294B08"/>
  </w:style>
  <w:style w:type="character" w:customStyle="1" w:styleId="WW8Num86z2">
    <w:name w:val="WW8Num86z2"/>
    <w:rsid w:val="00294B08"/>
  </w:style>
  <w:style w:type="character" w:customStyle="1" w:styleId="WW8Num86z3">
    <w:name w:val="WW8Num86z3"/>
    <w:rsid w:val="00294B08"/>
  </w:style>
  <w:style w:type="character" w:customStyle="1" w:styleId="WW8Num86z4">
    <w:name w:val="WW8Num86z4"/>
    <w:rsid w:val="00294B08"/>
  </w:style>
  <w:style w:type="character" w:customStyle="1" w:styleId="WW8Num86z5">
    <w:name w:val="WW8Num86z5"/>
    <w:rsid w:val="00294B08"/>
  </w:style>
  <w:style w:type="character" w:customStyle="1" w:styleId="WW8Num86z6">
    <w:name w:val="WW8Num86z6"/>
    <w:rsid w:val="00294B08"/>
  </w:style>
  <w:style w:type="character" w:customStyle="1" w:styleId="WW8Num86z7">
    <w:name w:val="WW8Num86z7"/>
    <w:rsid w:val="00294B08"/>
  </w:style>
  <w:style w:type="character" w:customStyle="1" w:styleId="WW8Num86z8">
    <w:name w:val="WW8Num86z8"/>
    <w:rsid w:val="00294B08"/>
  </w:style>
  <w:style w:type="character" w:customStyle="1" w:styleId="WW8Num87z0">
    <w:name w:val="WW8Num87z0"/>
    <w:rsid w:val="00294B08"/>
    <w:rPr>
      <w:rFonts w:ascii="Calibri" w:eastAsia="Times New Roman" w:hAnsi="Calibri" w:cs="Times New Roman"/>
    </w:rPr>
  </w:style>
  <w:style w:type="character" w:customStyle="1" w:styleId="WW8Num87z1">
    <w:name w:val="WW8Num87z1"/>
    <w:rsid w:val="00294B08"/>
  </w:style>
  <w:style w:type="character" w:customStyle="1" w:styleId="WW8Num87z2">
    <w:name w:val="WW8Num87z2"/>
    <w:rsid w:val="00294B08"/>
  </w:style>
  <w:style w:type="character" w:customStyle="1" w:styleId="WW8Num87z3">
    <w:name w:val="WW8Num87z3"/>
    <w:rsid w:val="00294B08"/>
  </w:style>
  <w:style w:type="character" w:customStyle="1" w:styleId="WW8Num87z4">
    <w:name w:val="WW8Num87z4"/>
    <w:rsid w:val="00294B08"/>
  </w:style>
  <w:style w:type="character" w:customStyle="1" w:styleId="WW8Num87z5">
    <w:name w:val="WW8Num87z5"/>
    <w:rsid w:val="00294B08"/>
  </w:style>
  <w:style w:type="character" w:customStyle="1" w:styleId="WW8Num87z6">
    <w:name w:val="WW8Num87z6"/>
    <w:rsid w:val="00294B08"/>
  </w:style>
  <w:style w:type="character" w:customStyle="1" w:styleId="WW8Num87z7">
    <w:name w:val="WW8Num87z7"/>
    <w:rsid w:val="00294B08"/>
  </w:style>
  <w:style w:type="character" w:customStyle="1" w:styleId="WW8Num87z8">
    <w:name w:val="WW8Num87z8"/>
    <w:rsid w:val="00294B08"/>
  </w:style>
  <w:style w:type="character" w:customStyle="1" w:styleId="WW8Num88z0">
    <w:name w:val="WW8Num88z0"/>
    <w:rsid w:val="00294B08"/>
  </w:style>
  <w:style w:type="character" w:customStyle="1" w:styleId="WW8Num88z1">
    <w:name w:val="WW8Num88z1"/>
    <w:rsid w:val="00294B08"/>
  </w:style>
  <w:style w:type="character" w:customStyle="1" w:styleId="WW8Num88z2">
    <w:name w:val="WW8Num88z2"/>
    <w:rsid w:val="00294B08"/>
  </w:style>
  <w:style w:type="character" w:customStyle="1" w:styleId="WW8Num88z3">
    <w:name w:val="WW8Num88z3"/>
    <w:rsid w:val="00294B08"/>
  </w:style>
  <w:style w:type="character" w:customStyle="1" w:styleId="WW8Num88z4">
    <w:name w:val="WW8Num88z4"/>
    <w:rsid w:val="00294B08"/>
  </w:style>
  <w:style w:type="character" w:customStyle="1" w:styleId="WW8Num88z5">
    <w:name w:val="WW8Num88z5"/>
    <w:rsid w:val="00294B08"/>
  </w:style>
  <w:style w:type="character" w:customStyle="1" w:styleId="WW8Num88z6">
    <w:name w:val="WW8Num88z6"/>
    <w:rsid w:val="00294B08"/>
  </w:style>
  <w:style w:type="character" w:customStyle="1" w:styleId="WW8Num88z7">
    <w:name w:val="WW8Num88z7"/>
    <w:rsid w:val="00294B08"/>
  </w:style>
  <w:style w:type="character" w:customStyle="1" w:styleId="WW8Num88z8">
    <w:name w:val="WW8Num88z8"/>
    <w:rsid w:val="00294B08"/>
  </w:style>
  <w:style w:type="character" w:customStyle="1" w:styleId="WW8Num89z0">
    <w:name w:val="WW8Num89z0"/>
    <w:rsid w:val="00294B08"/>
  </w:style>
  <w:style w:type="character" w:customStyle="1" w:styleId="WW8Num89z1">
    <w:name w:val="WW8Num89z1"/>
    <w:rsid w:val="00294B08"/>
    <w:rPr>
      <w:rFonts w:ascii="Calibri" w:eastAsia="Times New Roman" w:hAnsi="Calibri" w:cs="Times New Roman"/>
    </w:rPr>
  </w:style>
  <w:style w:type="character" w:customStyle="1" w:styleId="WW8Num89z2">
    <w:name w:val="WW8Num89z2"/>
    <w:rsid w:val="00294B08"/>
  </w:style>
  <w:style w:type="character" w:customStyle="1" w:styleId="WW8Num89z3">
    <w:name w:val="WW8Num89z3"/>
    <w:rsid w:val="00294B08"/>
  </w:style>
  <w:style w:type="character" w:customStyle="1" w:styleId="WW8Num89z4">
    <w:name w:val="WW8Num89z4"/>
    <w:rsid w:val="00294B08"/>
  </w:style>
  <w:style w:type="character" w:customStyle="1" w:styleId="WW8Num89z5">
    <w:name w:val="WW8Num89z5"/>
    <w:rsid w:val="00294B08"/>
  </w:style>
  <w:style w:type="character" w:customStyle="1" w:styleId="WW8Num89z6">
    <w:name w:val="WW8Num89z6"/>
    <w:rsid w:val="00294B08"/>
  </w:style>
  <w:style w:type="character" w:customStyle="1" w:styleId="WW8Num89z7">
    <w:name w:val="WW8Num89z7"/>
    <w:rsid w:val="00294B08"/>
  </w:style>
  <w:style w:type="character" w:customStyle="1" w:styleId="WW8Num89z8">
    <w:name w:val="WW8Num89z8"/>
    <w:rsid w:val="00294B08"/>
  </w:style>
  <w:style w:type="character" w:customStyle="1" w:styleId="WW8Num90z0">
    <w:name w:val="WW8Num90z0"/>
    <w:rsid w:val="00294B08"/>
  </w:style>
  <w:style w:type="character" w:customStyle="1" w:styleId="WW8Num90z1">
    <w:name w:val="WW8Num90z1"/>
    <w:rsid w:val="00294B08"/>
  </w:style>
  <w:style w:type="character" w:customStyle="1" w:styleId="WW8Num90z2">
    <w:name w:val="WW8Num90z2"/>
    <w:rsid w:val="00294B08"/>
  </w:style>
  <w:style w:type="character" w:customStyle="1" w:styleId="WW8Num90z3">
    <w:name w:val="WW8Num90z3"/>
    <w:rsid w:val="00294B08"/>
  </w:style>
  <w:style w:type="character" w:customStyle="1" w:styleId="WW8Num90z4">
    <w:name w:val="WW8Num90z4"/>
    <w:rsid w:val="00294B08"/>
  </w:style>
  <w:style w:type="character" w:customStyle="1" w:styleId="WW8Num90z5">
    <w:name w:val="WW8Num90z5"/>
    <w:rsid w:val="00294B08"/>
  </w:style>
  <w:style w:type="character" w:customStyle="1" w:styleId="WW8Num90z6">
    <w:name w:val="WW8Num90z6"/>
    <w:rsid w:val="00294B08"/>
  </w:style>
  <w:style w:type="character" w:customStyle="1" w:styleId="WW8Num90z7">
    <w:name w:val="WW8Num90z7"/>
    <w:rsid w:val="00294B08"/>
  </w:style>
  <w:style w:type="character" w:customStyle="1" w:styleId="WW8Num90z8">
    <w:name w:val="WW8Num90z8"/>
    <w:rsid w:val="00294B08"/>
  </w:style>
  <w:style w:type="character" w:customStyle="1" w:styleId="WW8Num91z0">
    <w:name w:val="WW8Num91z0"/>
    <w:rsid w:val="00294B08"/>
  </w:style>
  <w:style w:type="character" w:customStyle="1" w:styleId="WW8Num91z1">
    <w:name w:val="WW8Num91z1"/>
    <w:rsid w:val="00294B08"/>
  </w:style>
  <w:style w:type="character" w:customStyle="1" w:styleId="WW8Num91z2">
    <w:name w:val="WW8Num91z2"/>
    <w:rsid w:val="00294B08"/>
  </w:style>
  <w:style w:type="character" w:customStyle="1" w:styleId="WW8Num91z3">
    <w:name w:val="WW8Num91z3"/>
    <w:rsid w:val="00294B08"/>
  </w:style>
  <w:style w:type="character" w:customStyle="1" w:styleId="WW8Num91z4">
    <w:name w:val="WW8Num91z4"/>
    <w:rsid w:val="00294B08"/>
  </w:style>
  <w:style w:type="character" w:customStyle="1" w:styleId="WW8Num91z5">
    <w:name w:val="WW8Num91z5"/>
    <w:rsid w:val="00294B08"/>
  </w:style>
  <w:style w:type="character" w:customStyle="1" w:styleId="WW8Num91z6">
    <w:name w:val="WW8Num91z6"/>
    <w:rsid w:val="00294B08"/>
  </w:style>
  <w:style w:type="character" w:customStyle="1" w:styleId="WW8Num91z7">
    <w:name w:val="WW8Num91z7"/>
    <w:rsid w:val="00294B08"/>
  </w:style>
  <w:style w:type="character" w:customStyle="1" w:styleId="WW8Num91z8">
    <w:name w:val="WW8Num91z8"/>
    <w:rsid w:val="00294B08"/>
  </w:style>
  <w:style w:type="character" w:customStyle="1" w:styleId="WW8Num92z0">
    <w:name w:val="WW8Num92z0"/>
    <w:rsid w:val="00294B08"/>
    <w:rPr>
      <w:rFonts w:ascii="Calibri" w:eastAsia="Times New Roman" w:hAnsi="Calibri" w:cs="Times New Roman"/>
    </w:rPr>
  </w:style>
  <w:style w:type="character" w:customStyle="1" w:styleId="WW8Num92z1">
    <w:name w:val="WW8Num92z1"/>
    <w:rsid w:val="00294B08"/>
  </w:style>
  <w:style w:type="character" w:customStyle="1" w:styleId="WW8Num92z2">
    <w:name w:val="WW8Num92z2"/>
    <w:rsid w:val="00294B08"/>
  </w:style>
  <w:style w:type="character" w:customStyle="1" w:styleId="WW8Num92z3">
    <w:name w:val="WW8Num92z3"/>
    <w:rsid w:val="00294B08"/>
  </w:style>
  <w:style w:type="character" w:customStyle="1" w:styleId="WW8Num92z4">
    <w:name w:val="WW8Num92z4"/>
    <w:rsid w:val="00294B08"/>
  </w:style>
  <w:style w:type="character" w:customStyle="1" w:styleId="WW8Num92z5">
    <w:name w:val="WW8Num92z5"/>
    <w:rsid w:val="00294B08"/>
  </w:style>
  <w:style w:type="character" w:customStyle="1" w:styleId="WW8Num92z6">
    <w:name w:val="WW8Num92z6"/>
    <w:rsid w:val="00294B08"/>
  </w:style>
  <w:style w:type="character" w:customStyle="1" w:styleId="WW8Num92z7">
    <w:name w:val="WW8Num92z7"/>
    <w:rsid w:val="00294B08"/>
  </w:style>
  <w:style w:type="character" w:customStyle="1" w:styleId="WW8Num92z8">
    <w:name w:val="WW8Num92z8"/>
    <w:rsid w:val="00294B08"/>
  </w:style>
  <w:style w:type="character" w:customStyle="1" w:styleId="WW8Num93z0">
    <w:name w:val="WW8Num9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93z1">
    <w:name w:val="WW8Num93z1"/>
    <w:rsid w:val="00294B08"/>
  </w:style>
  <w:style w:type="character" w:customStyle="1" w:styleId="WW8Num93z2">
    <w:name w:val="WW8Num93z2"/>
    <w:rsid w:val="00294B08"/>
  </w:style>
  <w:style w:type="character" w:customStyle="1" w:styleId="WW8Num93z3">
    <w:name w:val="WW8Num93z3"/>
    <w:rsid w:val="00294B08"/>
  </w:style>
  <w:style w:type="character" w:customStyle="1" w:styleId="WW8Num93z4">
    <w:name w:val="WW8Num93z4"/>
    <w:rsid w:val="00294B08"/>
  </w:style>
  <w:style w:type="character" w:customStyle="1" w:styleId="WW8Num93z5">
    <w:name w:val="WW8Num93z5"/>
    <w:rsid w:val="00294B08"/>
  </w:style>
  <w:style w:type="character" w:customStyle="1" w:styleId="WW8Num93z6">
    <w:name w:val="WW8Num93z6"/>
    <w:rsid w:val="00294B08"/>
  </w:style>
  <w:style w:type="character" w:customStyle="1" w:styleId="WW8Num93z7">
    <w:name w:val="WW8Num93z7"/>
    <w:rsid w:val="00294B08"/>
  </w:style>
  <w:style w:type="character" w:customStyle="1" w:styleId="WW8Num93z8">
    <w:name w:val="WW8Num93z8"/>
    <w:rsid w:val="00294B08"/>
  </w:style>
  <w:style w:type="character" w:customStyle="1" w:styleId="WW8Num94z0">
    <w:name w:val="WW8Num94z0"/>
    <w:rsid w:val="00294B08"/>
  </w:style>
  <w:style w:type="character" w:customStyle="1" w:styleId="WW8Num94z1">
    <w:name w:val="WW8Num94z1"/>
    <w:rsid w:val="00294B08"/>
    <w:rPr>
      <w:rFonts w:ascii="Calibri" w:eastAsia="Times New Roman" w:hAnsi="Calibri" w:cs="Times New Roman"/>
    </w:rPr>
  </w:style>
  <w:style w:type="character" w:customStyle="1" w:styleId="WW8Num94z2">
    <w:name w:val="WW8Num94z2"/>
    <w:rsid w:val="00294B08"/>
  </w:style>
  <w:style w:type="character" w:customStyle="1" w:styleId="WW8Num94z3">
    <w:name w:val="WW8Num94z3"/>
    <w:rsid w:val="00294B08"/>
  </w:style>
  <w:style w:type="character" w:customStyle="1" w:styleId="WW8Num94z4">
    <w:name w:val="WW8Num94z4"/>
    <w:rsid w:val="00294B08"/>
  </w:style>
  <w:style w:type="character" w:customStyle="1" w:styleId="WW8Num94z5">
    <w:name w:val="WW8Num94z5"/>
    <w:rsid w:val="00294B08"/>
  </w:style>
  <w:style w:type="character" w:customStyle="1" w:styleId="WW8Num94z6">
    <w:name w:val="WW8Num94z6"/>
    <w:rsid w:val="00294B08"/>
  </w:style>
  <w:style w:type="character" w:customStyle="1" w:styleId="WW8Num94z7">
    <w:name w:val="WW8Num94z7"/>
    <w:rsid w:val="00294B08"/>
  </w:style>
  <w:style w:type="character" w:customStyle="1" w:styleId="WW8Num94z8">
    <w:name w:val="WW8Num94z8"/>
    <w:rsid w:val="00294B08"/>
  </w:style>
  <w:style w:type="character" w:customStyle="1" w:styleId="WW8Num95z0">
    <w:name w:val="WW8Num95z0"/>
    <w:rsid w:val="00294B08"/>
  </w:style>
  <w:style w:type="character" w:customStyle="1" w:styleId="WW8Num95z1">
    <w:name w:val="WW8Num95z1"/>
    <w:rsid w:val="00294B08"/>
  </w:style>
  <w:style w:type="character" w:customStyle="1" w:styleId="WW8Num95z2">
    <w:name w:val="WW8Num95z2"/>
    <w:rsid w:val="00294B08"/>
  </w:style>
  <w:style w:type="character" w:customStyle="1" w:styleId="WW8Num95z3">
    <w:name w:val="WW8Num95z3"/>
    <w:rsid w:val="00294B08"/>
  </w:style>
  <w:style w:type="character" w:customStyle="1" w:styleId="WW8Num95z4">
    <w:name w:val="WW8Num95z4"/>
    <w:rsid w:val="00294B08"/>
  </w:style>
  <w:style w:type="character" w:customStyle="1" w:styleId="WW8Num95z5">
    <w:name w:val="WW8Num95z5"/>
    <w:rsid w:val="00294B08"/>
  </w:style>
  <w:style w:type="character" w:customStyle="1" w:styleId="WW8Num95z6">
    <w:name w:val="WW8Num95z6"/>
    <w:rsid w:val="00294B08"/>
  </w:style>
  <w:style w:type="character" w:customStyle="1" w:styleId="WW8Num95z7">
    <w:name w:val="WW8Num95z7"/>
    <w:rsid w:val="00294B08"/>
  </w:style>
  <w:style w:type="character" w:customStyle="1" w:styleId="WW8Num95z8">
    <w:name w:val="WW8Num95z8"/>
    <w:rsid w:val="00294B08"/>
  </w:style>
  <w:style w:type="character" w:customStyle="1" w:styleId="Domylnaczcionkaakapitu6">
    <w:name w:val="Domyślna czcionka akapitu6"/>
    <w:rsid w:val="00294B08"/>
  </w:style>
  <w:style w:type="character" w:customStyle="1" w:styleId="WW8Num47z1">
    <w:name w:val="WW8Num47z1"/>
    <w:rsid w:val="00294B08"/>
  </w:style>
  <w:style w:type="character" w:customStyle="1" w:styleId="WW8Num47z2">
    <w:name w:val="WW8Num47z2"/>
    <w:rsid w:val="00294B08"/>
  </w:style>
  <w:style w:type="character" w:customStyle="1" w:styleId="WW8Num47z3">
    <w:name w:val="WW8Num47z3"/>
    <w:rsid w:val="00294B08"/>
  </w:style>
  <w:style w:type="character" w:customStyle="1" w:styleId="WW8Num47z4">
    <w:name w:val="WW8Num47z4"/>
    <w:rsid w:val="00294B08"/>
  </w:style>
  <w:style w:type="character" w:customStyle="1" w:styleId="WW8Num47z5">
    <w:name w:val="WW8Num47z5"/>
    <w:rsid w:val="00294B08"/>
  </w:style>
  <w:style w:type="character" w:customStyle="1" w:styleId="WW8Num47z6">
    <w:name w:val="WW8Num47z6"/>
    <w:rsid w:val="00294B08"/>
  </w:style>
  <w:style w:type="character" w:customStyle="1" w:styleId="WW8Num47z7">
    <w:name w:val="WW8Num47z7"/>
    <w:rsid w:val="00294B08"/>
  </w:style>
  <w:style w:type="character" w:customStyle="1" w:styleId="WW8Num47z8">
    <w:name w:val="WW8Num47z8"/>
    <w:rsid w:val="00294B08"/>
  </w:style>
  <w:style w:type="character" w:customStyle="1" w:styleId="Domylnaczcionkaakapitu5">
    <w:name w:val="Domyślna czcionka akapitu5"/>
    <w:rsid w:val="00294B08"/>
  </w:style>
  <w:style w:type="character" w:customStyle="1" w:styleId="WW8Num50z3">
    <w:name w:val="WW8Num50z3"/>
    <w:rsid w:val="00294B08"/>
  </w:style>
  <w:style w:type="character" w:customStyle="1" w:styleId="WW8Num50z4">
    <w:name w:val="WW8Num50z4"/>
    <w:rsid w:val="00294B08"/>
  </w:style>
  <w:style w:type="character" w:customStyle="1" w:styleId="WW8Num50z5">
    <w:name w:val="WW8Num50z5"/>
    <w:rsid w:val="00294B08"/>
  </w:style>
  <w:style w:type="character" w:customStyle="1" w:styleId="WW8Num50z6">
    <w:name w:val="WW8Num50z6"/>
    <w:rsid w:val="00294B08"/>
  </w:style>
  <w:style w:type="character" w:customStyle="1" w:styleId="WW8Num50z7">
    <w:name w:val="WW8Num50z7"/>
    <w:rsid w:val="00294B08"/>
  </w:style>
  <w:style w:type="character" w:customStyle="1" w:styleId="WW8Num50z8">
    <w:name w:val="WW8Num50z8"/>
    <w:rsid w:val="00294B08"/>
  </w:style>
  <w:style w:type="character" w:customStyle="1" w:styleId="Domylnaczcionkaakapitu3">
    <w:name w:val="Domyślna czcionka akapitu3"/>
    <w:rsid w:val="00294B08"/>
  </w:style>
  <w:style w:type="character" w:customStyle="1" w:styleId="WW8Num9z2">
    <w:name w:val="WW8Num9z2"/>
    <w:rsid w:val="00294B08"/>
  </w:style>
  <w:style w:type="character" w:customStyle="1" w:styleId="WW8Num9z3">
    <w:name w:val="WW8Num9z3"/>
    <w:rsid w:val="00294B08"/>
  </w:style>
  <w:style w:type="character" w:customStyle="1" w:styleId="WW8Num9z4">
    <w:name w:val="WW8Num9z4"/>
    <w:rsid w:val="00294B08"/>
  </w:style>
  <w:style w:type="character" w:customStyle="1" w:styleId="WW8Num9z5">
    <w:name w:val="WW8Num9z5"/>
    <w:rsid w:val="00294B08"/>
  </w:style>
  <w:style w:type="character" w:customStyle="1" w:styleId="WW8Num9z6">
    <w:name w:val="WW8Num9z6"/>
    <w:rsid w:val="00294B08"/>
  </w:style>
  <w:style w:type="character" w:customStyle="1" w:styleId="WW8Num9z7">
    <w:name w:val="WW8Num9z7"/>
    <w:rsid w:val="00294B08"/>
  </w:style>
  <w:style w:type="character" w:customStyle="1" w:styleId="WW8Num9z8">
    <w:name w:val="WW8Num9z8"/>
    <w:rsid w:val="00294B08"/>
  </w:style>
  <w:style w:type="character" w:customStyle="1" w:styleId="Domylnaczcionkaakapitu2">
    <w:name w:val="Domyślna czcionka akapitu2"/>
    <w:rsid w:val="00294B08"/>
  </w:style>
  <w:style w:type="character" w:customStyle="1" w:styleId="WW8Num3z1">
    <w:name w:val="WW8Num3z1"/>
    <w:rsid w:val="00294B08"/>
  </w:style>
  <w:style w:type="character" w:customStyle="1" w:styleId="WW8Num3z2">
    <w:name w:val="WW8Num3z2"/>
    <w:rsid w:val="00294B08"/>
  </w:style>
  <w:style w:type="character" w:customStyle="1" w:styleId="WW8Num3z3">
    <w:name w:val="WW8Num3z3"/>
    <w:rsid w:val="00294B08"/>
  </w:style>
  <w:style w:type="character" w:customStyle="1" w:styleId="WW8Num3z4">
    <w:name w:val="WW8Num3z4"/>
    <w:rsid w:val="00294B08"/>
  </w:style>
  <w:style w:type="character" w:customStyle="1" w:styleId="WW8Num3z5">
    <w:name w:val="WW8Num3z5"/>
    <w:rsid w:val="00294B08"/>
  </w:style>
  <w:style w:type="character" w:customStyle="1" w:styleId="WW8Num3z6">
    <w:name w:val="WW8Num3z6"/>
    <w:rsid w:val="00294B08"/>
  </w:style>
  <w:style w:type="character" w:customStyle="1" w:styleId="WW8Num3z7">
    <w:name w:val="WW8Num3z7"/>
    <w:rsid w:val="00294B08"/>
  </w:style>
  <w:style w:type="character" w:customStyle="1" w:styleId="WW8Num3z8">
    <w:name w:val="WW8Num3z8"/>
    <w:rsid w:val="00294B08"/>
  </w:style>
  <w:style w:type="character" w:customStyle="1" w:styleId="WW8Num6z2">
    <w:name w:val="WW8Num6z2"/>
    <w:rsid w:val="00294B08"/>
    <w:rPr>
      <w:rFonts w:ascii="Times New Roman" w:hAnsi="Times New Roman" w:cs="Times New Roman"/>
    </w:rPr>
  </w:style>
  <w:style w:type="character" w:customStyle="1" w:styleId="WW8Num6z3">
    <w:name w:val="WW8Num6z3"/>
    <w:rsid w:val="00294B08"/>
  </w:style>
  <w:style w:type="character" w:customStyle="1" w:styleId="WW8Num6z4">
    <w:name w:val="WW8Num6z4"/>
    <w:rsid w:val="00294B08"/>
  </w:style>
  <w:style w:type="character" w:customStyle="1" w:styleId="WW8Num6z5">
    <w:name w:val="WW8Num6z5"/>
    <w:rsid w:val="00294B08"/>
  </w:style>
  <w:style w:type="character" w:customStyle="1" w:styleId="WW8Num6z6">
    <w:name w:val="WW8Num6z6"/>
    <w:rsid w:val="00294B08"/>
  </w:style>
  <w:style w:type="character" w:customStyle="1" w:styleId="WW8Num6z7">
    <w:name w:val="WW8Num6z7"/>
    <w:rsid w:val="00294B08"/>
  </w:style>
  <w:style w:type="character" w:customStyle="1" w:styleId="WW8Num6z8">
    <w:name w:val="WW8Num6z8"/>
    <w:rsid w:val="00294B08"/>
  </w:style>
  <w:style w:type="character" w:customStyle="1" w:styleId="WW8Num10z2">
    <w:name w:val="WW8Num10z2"/>
    <w:rsid w:val="00294B08"/>
  </w:style>
  <w:style w:type="character" w:customStyle="1" w:styleId="WW8Num10z3">
    <w:name w:val="WW8Num10z3"/>
    <w:rsid w:val="00294B08"/>
  </w:style>
  <w:style w:type="character" w:customStyle="1" w:styleId="WW8Num10z4">
    <w:name w:val="WW8Num10z4"/>
    <w:rsid w:val="00294B08"/>
  </w:style>
  <w:style w:type="character" w:customStyle="1" w:styleId="WW8Num10z5">
    <w:name w:val="WW8Num10z5"/>
    <w:rsid w:val="00294B08"/>
  </w:style>
  <w:style w:type="character" w:customStyle="1" w:styleId="WW8Num10z6">
    <w:name w:val="WW8Num10z6"/>
    <w:rsid w:val="00294B08"/>
  </w:style>
  <w:style w:type="character" w:customStyle="1" w:styleId="WW8Num10z7">
    <w:name w:val="WW8Num10z7"/>
    <w:rsid w:val="00294B08"/>
  </w:style>
  <w:style w:type="character" w:customStyle="1" w:styleId="WW8Num10z8">
    <w:name w:val="WW8Num10z8"/>
    <w:rsid w:val="00294B08"/>
  </w:style>
  <w:style w:type="character" w:customStyle="1" w:styleId="WW8Num69z4">
    <w:name w:val="WW8Num69z4"/>
    <w:rsid w:val="00294B08"/>
  </w:style>
  <w:style w:type="character" w:customStyle="1" w:styleId="WW8Num69z5">
    <w:name w:val="WW8Num69z5"/>
    <w:rsid w:val="00294B08"/>
  </w:style>
  <w:style w:type="character" w:customStyle="1" w:styleId="WW8Num69z6">
    <w:name w:val="WW8Num69z6"/>
    <w:rsid w:val="00294B08"/>
  </w:style>
  <w:style w:type="character" w:customStyle="1" w:styleId="WW8Num69z7">
    <w:name w:val="WW8Num69z7"/>
    <w:rsid w:val="00294B08"/>
  </w:style>
  <w:style w:type="character" w:customStyle="1" w:styleId="WW8Num69z8">
    <w:name w:val="WW8Num69z8"/>
    <w:rsid w:val="00294B08"/>
  </w:style>
  <w:style w:type="character" w:customStyle="1" w:styleId="WW8Num73z4">
    <w:name w:val="WW8Num73z4"/>
    <w:rsid w:val="00294B08"/>
  </w:style>
  <w:style w:type="character" w:customStyle="1" w:styleId="WW8Num73z5">
    <w:name w:val="WW8Num73z5"/>
    <w:rsid w:val="00294B08"/>
  </w:style>
  <w:style w:type="character" w:customStyle="1" w:styleId="WW8Num73z6">
    <w:name w:val="WW8Num73z6"/>
    <w:rsid w:val="00294B08"/>
  </w:style>
  <w:style w:type="character" w:customStyle="1" w:styleId="WW8Num73z7">
    <w:name w:val="WW8Num73z7"/>
    <w:rsid w:val="00294B08"/>
  </w:style>
  <w:style w:type="character" w:customStyle="1" w:styleId="WW8Num73z8">
    <w:name w:val="WW8Num73z8"/>
    <w:rsid w:val="00294B08"/>
  </w:style>
  <w:style w:type="character" w:customStyle="1" w:styleId="WW8Num4z1">
    <w:name w:val="WW8Num4z1"/>
    <w:rsid w:val="00294B08"/>
  </w:style>
  <w:style w:type="character" w:customStyle="1" w:styleId="WW8Num4z2">
    <w:name w:val="WW8Num4z2"/>
    <w:rsid w:val="00294B08"/>
  </w:style>
  <w:style w:type="character" w:customStyle="1" w:styleId="WW8Num4z3">
    <w:name w:val="WW8Num4z3"/>
    <w:rsid w:val="00294B08"/>
  </w:style>
  <w:style w:type="character" w:customStyle="1" w:styleId="WW8Num4z4">
    <w:name w:val="WW8Num4z4"/>
    <w:rsid w:val="00294B08"/>
  </w:style>
  <w:style w:type="character" w:customStyle="1" w:styleId="WW8Num4z5">
    <w:name w:val="WW8Num4z5"/>
    <w:rsid w:val="00294B08"/>
  </w:style>
  <w:style w:type="character" w:customStyle="1" w:styleId="WW8Num4z6">
    <w:name w:val="WW8Num4z6"/>
    <w:rsid w:val="00294B08"/>
  </w:style>
  <w:style w:type="character" w:customStyle="1" w:styleId="WW8Num4z7">
    <w:name w:val="WW8Num4z7"/>
    <w:rsid w:val="00294B08"/>
  </w:style>
  <w:style w:type="character" w:customStyle="1" w:styleId="WW8Num4z8">
    <w:name w:val="WW8Num4z8"/>
    <w:rsid w:val="00294B08"/>
  </w:style>
  <w:style w:type="character" w:customStyle="1" w:styleId="WW8Num6z1">
    <w:name w:val="WW8Num6z1"/>
    <w:rsid w:val="00294B08"/>
  </w:style>
  <w:style w:type="character" w:customStyle="1" w:styleId="WW8Num7z1">
    <w:name w:val="WW8Num7z1"/>
    <w:rsid w:val="00294B08"/>
    <w:rPr>
      <w:rFonts w:ascii="Courier New" w:hAnsi="Courier New" w:cs="Courier New"/>
    </w:rPr>
  </w:style>
  <w:style w:type="character" w:customStyle="1" w:styleId="WW8Num7z2">
    <w:name w:val="WW8Num7z2"/>
    <w:rsid w:val="00294B08"/>
    <w:rPr>
      <w:rFonts w:ascii="Wingdings" w:hAnsi="Wingdings" w:cs="Wingdings"/>
    </w:rPr>
  </w:style>
  <w:style w:type="character" w:customStyle="1" w:styleId="WW8Num7z4">
    <w:name w:val="WW8Num7z4"/>
    <w:rsid w:val="00294B0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94B08"/>
  </w:style>
  <w:style w:type="character" w:customStyle="1" w:styleId="WW8Num12z3">
    <w:name w:val="WW8Num12z3"/>
    <w:rsid w:val="00294B08"/>
  </w:style>
  <w:style w:type="character" w:customStyle="1" w:styleId="WW8Num12z4">
    <w:name w:val="WW8Num12z4"/>
    <w:rsid w:val="00294B08"/>
  </w:style>
  <w:style w:type="character" w:customStyle="1" w:styleId="WW8Num12z5">
    <w:name w:val="WW8Num12z5"/>
    <w:rsid w:val="00294B08"/>
  </w:style>
  <w:style w:type="character" w:customStyle="1" w:styleId="WW8Num12z6">
    <w:name w:val="WW8Num12z6"/>
    <w:rsid w:val="00294B08"/>
  </w:style>
  <w:style w:type="character" w:customStyle="1" w:styleId="WW8Num12z7">
    <w:name w:val="WW8Num12z7"/>
    <w:rsid w:val="00294B08"/>
  </w:style>
  <w:style w:type="character" w:customStyle="1" w:styleId="WW8Num12z8">
    <w:name w:val="WW8Num12z8"/>
    <w:rsid w:val="00294B08"/>
  </w:style>
  <w:style w:type="character" w:customStyle="1" w:styleId="Domylnaczcionkaakapitu1">
    <w:name w:val="Domyślna czcionka akapitu1"/>
    <w:rsid w:val="00294B08"/>
  </w:style>
  <w:style w:type="character" w:customStyle="1" w:styleId="textbold">
    <w:name w:val="text bold"/>
    <w:basedOn w:val="Domylnaczcionkaakapitu1"/>
    <w:rsid w:val="00294B08"/>
  </w:style>
  <w:style w:type="character" w:customStyle="1" w:styleId="text1">
    <w:name w:val="text1"/>
    <w:rsid w:val="00294B08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294B08"/>
    <w:rPr>
      <w:sz w:val="16"/>
      <w:szCs w:val="16"/>
    </w:rPr>
  </w:style>
  <w:style w:type="character" w:customStyle="1" w:styleId="Znakiprzypiswdolnych">
    <w:name w:val="Znaki przypisów dolnych"/>
    <w:rsid w:val="00294B08"/>
    <w:rPr>
      <w:vertAlign w:val="superscript"/>
    </w:rPr>
  </w:style>
  <w:style w:type="character" w:customStyle="1" w:styleId="Numerstron">
    <w:name w:val="Numer stron"/>
    <w:basedOn w:val="Domylnaczcionkaakapitu1"/>
    <w:rsid w:val="00294B08"/>
  </w:style>
  <w:style w:type="character" w:customStyle="1" w:styleId="nazwa">
    <w:name w:val="nazwa"/>
    <w:basedOn w:val="Domylnaczcionkaakapitu1"/>
    <w:rsid w:val="00294B08"/>
  </w:style>
  <w:style w:type="character" w:customStyle="1" w:styleId="Wyrnienie">
    <w:name w:val="Wyróżnienie"/>
    <w:rsid w:val="00294B08"/>
    <w:rPr>
      <w:i/>
      <w:iCs/>
    </w:rPr>
  </w:style>
  <w:style w:type="character" w:customStyle="1" w:styleId="Odwiedzoneczeinternetowe">
    <w:name w:val="Odwiedzone łącze internetowe"/>
    <w:rsid w:val="00294B08"/>
    <w:rPr>
      <w:color w:val="800080"/>
      <w:u w:val="single"/>
    </w:rPr>
  </w:style>
  <w:style w:type="character" w:customStyle="1" w:styleId="ZnakZnak">
    <w:name w:val="Znak Znak"/>
    <w:rsid w:val="00294B08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sid w:val="00294B08"/>
    <w:rPr>
      <w:vertAlign w:val="superscript"/>
    </w:rPr>
  </w:style>
  <w:style w:type="character" w:customStyle="1" w:styleId="h1">
    <w:name w:val="h1"/>
    <w:basedOn w:val="Domylnaczcionkaakapitu1"/>
    <w:rsid w:val="00294B08"/>
  </w:style>
  <w:style w:type="character" w:customStyle="1" w:styleId="text">
    <w:name w:val="text"/>
    <w:basedOn w:val="Domylnaczcionkaakapitu1"/>
    <w:rsid w:val="00294B08"/>
  </w:style>
  <w:style w:type="character" w:customStyle="1" w:styleId="txt-new">
    <w:name w:val="txt-new"/>
    <w:rsid w:val="00294B08"/>
  </w:style>
  <w:style w:type="character" w:customStyle="1" w:styleId="TekstpodstawowyZnak">
    <w:name w:val="Tekst podstawowy Znak"/>
    <w:rsid w:val="00294B08"/>
    <w:rPr>
      <w:b/>
      <w:bCs/>
      <w:sz w:val="24"/>
      <w:szCs w:val="24"/>
      <w:lang w:val="pl-PL" w:bidi="ar-SA"/>
    </w:rPr>
  </w:style>
  <w:style w:type="character" w:customStyle="1" w:styleId="TekstprzypisudolnegoZnak">
    <w:name w:val="Tekst przypisu dolnego Znak"/>
    <w:link w:val="Tekstprzypisudolnego"/>
    <w:semiHidden/>
    <w:rsid w:val="00294B08"/>
  </w:style>
  <w:style w:type="character" w:customStyle="1" w:styleId="TytuZnak">
    <w:name w:val="Tytuł Znak"/>
    <w:rsid w:val="00294B08"/>
    <w:rPr>
      <w:rFonts w:ascii="Arial" w:hAnsi="Arial" w:cs="Arial"/>
      <w:b/>
      <w:sz w:val="32"/>
      <w:lang w:val="pl-PL" w:bidi="ar-SA"/>
    </w:rPr>
  </w:style>
  <w:style w:type="character" w:customStyle="1" w:styleId="Tekstpodstawowy2Znak">
    <w:name w:val="Tekst podstawowy 2 Znak"/>
    <w:rsid w:val="00294B08"/>
    <w:rPr>
      <w:b/>
      <w:bCs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294B08"/>
    <w:rPr>
      <w:sz w:val="24"/>
      <w:szCs w:val="24"/>
      <w:lang w:val="pl-PL" w:bidi="ar-SA"/>
    </w:rPr>
  </w:style>
  <w:style w:type="character" w:customStyle="1" w:styleId="Teksttreci3">
    <w:name w:val="Tekst treści (3)_"/>
    <w:rsid w:val="00294B08"/>
    <w:rPr>
      <w:b/>
      <w:bCs/>
      <w:lang w:bidi="ar-SA"/>
    </w:rPr>
  </w:style>
  <w:style w:type="character" w:customStyle="1" w:styleId="Teksttreci">
    <w:name w:val="Tekst treści_"/>
    <w:rsid w:val="00294B08"/>
    <w:rPr>
      <w:sz w:val="23"/>
      <w:szCs w:val="23"/>
      <w:lang w:bidi="ar-SA"/>
    </w:rPr>
  </w:style>
  <w:style w:type="character" w:customStyle="1" w:styleId="Domylnaczcionkaakapitu4">
    <w:name w:val="Domyślna czcionka akapitu4"/>
    <w:rsid w:val="00294B08"/>
  </w:style>
  <w:style w:type="character" w:customStyle="1" w:styleId="Odwoaniedokomentarza2">
    <w:name w:val="Odwołanie do komentarza2"/>
    <w:rsid w:val="00294B08"/>
    <w:rPr>
      <w:sz w:val="16"/>
      <w:szCs w:val="16"/>
    </w:rPr>
  </w:style>
  <w:style w:type="character" w:customStyle="1" w:styleId="A3">
    <w:name w:val="A3"/>
    <w:rsid w:val="00294B08"/>
    <w:rPr>
      <w:rFonts w:cs="Liberation Serif;Times New Roma"/>
      <w:color w:val="000000"/>
      <w:sz w:val="18"/>
      <w:szCs w:val="18"/>
    </w:rPr>
  </w:style>
  <w:style w:type="character" w:customStyle="1" w:styleId="HTML-wstpniesformatowanyZnak">
    <w:name w:val="HTML - wstępnie sformatowany Znak"/>
    <w:rsid w:val="00294B08"/>
    <w:rPr>
      <w:rFonts w:ascii="Courier New" w:hAnsi="Courier New" w:cs="Courier New"/>
    </w:rPr>
  </w:style>
  <w:style w:type="character" w:customStyle="1" w:styleId="Tekstpodstawowy2Znak1">
    <w:name w:val="Tekst podstawowy 2 Znak1"/>
    <w:rsid w:val="00294B08"/>
    <w:rPr>
      <w:sz w:val="24"/>
      <w:szCs w:val="24"/>
      <w:lang w:eastAsia="zh-CN"/>
    </w:rPr>
  </w:style>
  <w:style w:type="character" w:customStyle="1" w:styleId="Nagwek10">
    <w:name w:val="Nagłówek #1"/>
    <w:rsid w:val="00294B0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Tekstpodstawowy2Znak2">
    <w:name w:val="Tekst podstawowy 2 Znak2"/>
    <w:rsid w:val="00294B08"/>
    <w:rPr>
      <w:sz w:val="24"/>
      <w:szCs w:val="24"/>
      <w:lang w:eastAsia="zh-CN"/>
    </w:rPr>
  </w:style>
  <w:style w:type="character" w:customStyle="1" w:styleId="Tekstpodstawowywcity2Znak">
    <w:name w:val="Tekst podstawowy wcięty 2 Znak"/>
    <w:rsid w:val="00294B08"/>
    <w:rPr>
      <w:sz w:val="24"/>
      <w:szCs w:val="24"/>
      <w:lang w:eastAsia="zh-CN"/>
    </w:rPr>
  </w:style>
  <w:style w:type="character" w:customStyle="1" w:styleId="Teksttreci5Bezkursywy">
    <w:name w:val="Tekst treści (5) + 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bidi="ar-SA"/>
    </w:rPr>
  </w:style>
  <w:style w:type="character" w:customStyle="1" w:styleId="Teksttreci510pt">
    <w:name w:val="Tekst treści (5) + 10 pt"/>
    <w:aliases w:val="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 w:bidi="ar-SA"/>
    </w:rPr>
  </w:style>
  <w:style w:type="paragraph" w:customStyle="1" w:styleId="Tretekstu">
    <w:name w:val="Treść tekstu"/>
    <w:basedOn w:val="Normalny"/>
    <w:rsid w:val="00294B08"/>
    <w:pPr>
      <w:jc w:val="both"/>
    </w:pPr>
    <w:rPr>
      <w:b/>
      <w:bCs/>
    </w:rPr>
  </w:style>
  <w:style w:type="paragraph" w:styleId="Lista">
    <w:name w:val="List"/>
    <w:basedOn w:val="Tretekstu"/>
    <w:rsid w:val="00294B08"/>
    <w:rPr>
      <w:rFonts w:cs="Mangal;Cambria Math"/>
    </w:rPr>
  </w:style>
  <w:style w:type="paragraph" w:styleId="Podpis">
    <w:name w:val="Signature"/>
    <w:basedOn w:val="Normalny"/>
    <w:link w:val="PodpisZnak"/>
    <w:rsid w:val="00294B08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rsid w:val="00294B08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4B08"/>
    <w:pPr>
      <w:suppressLineNumbers/>
    </w:pPr>
    <w:rPr>
      <w:rFonts w:cs="Mangal;Cambria Math"/>
    </w:rPr>
  </w:style>
  <w:style w:type="paragraph" w:customStyle="1" w:styleId="Nagwek60">
    <w:name w:val="Nagłówek6"/>
    <w:basedOn w:val="Normalny"/>
    <w:next w:val="Tretekstu"/>
    <w:rsid w:val="00294B08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styleId="Legenda">
    <w:name w:val="caption"/>
    <w:basedOn w:val="Normalny"/>
    <w:rsid w:val="00294B08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50">
    <w:name w:val="Nagłówek5"/>
    <w:basedOn w:val="Normalny"/>
    <w:next w:val="Tretekstu"/>
    <w:rsid w:val="00294B08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Legenda5">
    <w:name w:val="Legenda5"/>
    <w:basedOn w:val="Normalny"/>
    <w:rsid w:val="00294B08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40">
    <w:name w:val="Nagłówek4"/>
    <w:basedOn w:val="Normalny"/>
    <w:next w:val="Tretekstu"/>
    <w:rsid w:val="00294B08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Legenda4">
    <w:name w:val="Legenda4"/>
    <w:basedOn w:val="Normalny"/>
    <w:rsid w:val="00294B08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30">
    <w:name w:val="Nagłówek3"/>
    <w:basedOn w:val="Normalny"/>
    <w:next w:val="Tretekstu"/>
    <w:rsid w:val="00294B08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Legenda3">
    <w:name w:val="Legenda3"/>
    <w:basedOn w:val="Normalny"/>
    <w:rsid w:val="00294B08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20">
    <w:name w:val="Nagłówek2"/>
    <w:basedOn w:val="Normalny"/>
    <w:next w:val="Tretekstu"/>
    <w:rsid w:val="00294B08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Legenda2">
    <w:name w:val="Legenda2"/>
    <w:basedOn w:val="Normalny"/>
    <w:rsid w:val="00294B08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11">
    <w:name w:val="Nagłówek1"/>
    <w:basedOn w:val="Normalny"/>
    <w:next w:val="Tretekstu"/>
    <w:rsid w:val="00294B08"/>
    <w:pPr>
      <w:jc w:val="center"/>
    </w:pPr>
    <w:rPr>
      <w:rFonts w:ascii="Arial" w:hAnsi="Arial" w:cs="Arial"/>
      <w:b/>
      <w:sz w:val="32"/>
      <w:szCs w:val="20"/>
    </w:rPr>
  </w:style>
  <w:style w:type="paragraph" w:customStyle="1" w:styleId="Legenda1">
    <w:name w:val="Legenda1"/>
    <w:basedOn w:val="Normalny"/>
    <w:rsid w:val="00294B08"/>
    <w:pPr>
      <w:suppressLineNumbers/>
      <w:spacing w:before="120" w:after="120"/>
    </w:pPr>
    <w:rPr>
      <w:rFonts w:cs="Mangal;Cambria Math"/>
      <w:i/>
      <w:iCs/>
    </w:rPr>
  </w:style>
  <w:style w:type="paragraph" w:customStyle="1" w:styleId="Wcicietrecitekstu">
    <w:name w:val="Wcięcie treści tekstu"/>
    <w:basedOn w:val="Normalny"/>
    <w:rsid w:val="00294B08"/>
    <w:pPr>
      <w:ind w:firstLine="708"/>
      <w:jc w:val="both"/>
    </w:pPr>
  </w:style>
  <w:style w:type="paragraph" w:customStyle="1" w:styleId="Tekstpodstawowy22">
    <w:name w:val="Tekst podstawowy 22"/>
    <w:basedOn w:val="Normalny"/>
    <w:rsid w:val="00294B08"/>
    <w:rPr>
      <w:b/>
      <w:bCs/>
    </w:rPr>
  </w:style>
  <w:style w:type="paragraph" w:customStyle="1" w:styleId="Tekstpodstawowywcity21">
    <w:name w:val="Tekst podstawowy wcięty 21"/>
    <w:basedOn w:val="Normalny"/>
    <w:rsid w:val="00294B08"/>
    <w:pPr>
      <w:ind w:firstLine="708"/>
    </w:pPr>
  </w:style>
  <w:style w:type="paragraph" w:customStyle="1" w:styleId="Gwka">
    <w:name w:val="Główka"/>
    <w:basedOn w:val="Normalny"/>
    <w:rsid w:val="00294B08"/>
    <w:pPr>
      <w:tabs>
        <w:tab w:val="center" w:pos="4536"/>
        <w:tab w:val="right" w:pos="9072"/>
      </w:tabs>
    </w:pPr>
    <w:rPr>
      <w:szCs w:val="20"/>
    </w:rPr>
  </w:style>
  <w:style w:type="paragraph" w:customStyle="1" w:styleId="Tekstpodstawowywcity31">
    <w:name w:val="Tekst podstawowy wcięty 31"/>
    <w:basedOn w:val="Normalny"/>
    <w:rsid w:val="00294B08"/>
    <w:pPr>
      <w:spacing w:after="120"/>
      <w:ind w:left="283"/>
    </w:pPr>
    <w:rPr>
      <w:sz w:val="16"/>
      <w:szCs w:val="16"/>
    </w:rPr>
  </w:style>
  <w:style w:type="paragraph" w:customStyle="1" w:styleId="Style7">
    <w:name w:val="Style7"/>
    <w:basedOn w:val="Normalny"/>
    <w:rsid w:val="00294B08"/>
    <w:pPr>
      <w:widowControl w:val="0"/>
      <w:autoSpaceDE w:val="0"/>
      <w:spacing w:line="281" w:lineRule="exact"/>
      <w:ind w:hanging="727"/>
      <w:jc w:val="both"/>
    </w:pPr>
    <w:rPr>
      <w:rFonts w:ascii="Arial Black" w:hAnsi="Arial Black" w:cs="Arial Black"/>
    </w:rPr>
  </w:style>
  <w:style w:type="paragraph" w:customStyle="1" w:styleId="Nadawca">
    <w:name w:val="Nadawca"/>
    <w:basedOn w:val="Normalny"/>
    <w:rsid w:val="00294B08"/>
    <w:rPr>
      <w:rFonts w:ascii="Arial" w:hAnsi="Arial" w:cs="Arial"/>
      <w:b/>
      <w:szCs w:val="20"/>
    </w:rPr>
  </w:style>
  <w:style w:type="paragraph" w:customStyle="1" w:styleId="1">
    <w:name w:val="1."/>
    <w:basedOn w:val="Normalny"/>
    <w:rsid w:val="00294B08"/>
    <w:pPr>
      <w:snapToGrid w:val="0"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sz w:val="19"/>
      <w:szCs w:val="20"/>
    </w:rPr>
  </w:style>
  <w:style w:type="paragraph" w:customStyle="1" w:styleId="pkt">
    <w:name w:val="pkt"/>
    <w:basedOn w:val="Normalny"/>
    <w:rsid w:val="00294B08"/>
    <w:pPr>
      <w:autoSpaceDE w:val="0"/>
      <w:spacing w:before="60" w:after="60" w:line="360" w:lineRule="auto"/>
      <w:ind w:left="851" w:hanging="295"/>
      <w:jc w:val="both"/>
    </w:pPr>
    <w:rPr>
      <w:rFonts w:ascii="Univers-PL;Courier New" w:hAnsi="Univers-PL;Courier New" w:cs="Univers-PL;Courier New"/>
      <w:sz w:val="19"/>
      <w:szCs w:val="19"/>
    </w:rPr>
  </w:style>
  <w:style w:type="paragraph" w:customStyle="1" w:styleId="Tekstkomentarza1">
    <w:name w:val="Tekst komentarza1"/>
    <w:basedOn w:val="Normalny"/>
    <w:rsid w:val="00294B08"/>
    <w:rPr>
      <w:sz w:val="20"/>
      <w:szCs w:val="20"/>
    </w:rPr>
  </w:style>
  <w:style w:type="paragraph" w:customStyle="1" w:styleId="Przypisdolny">
    <w:name w:val="Przypis dolny"/>
    <w:basedOn w:val="Normalny"/>
    <w:rsid w:val="00294B08"/>
    <w:rPr>
      <w:sz w:val="20"/>
      <w:szCs w:val="20"/>
    </w:rPr>
  </w:style>
  <w:style w:type="paragraph" w:customStyle="1" w:styleId="Obszartekstu">
    <w:name w:val="Obszar tekstu"/>
    <w:basedOn w:val="Normalny"/>
    <w:rsid w:val="00294B08"/>
    <w:pPr>
      <w:snapToGrid w:val="0"/>
      <w:jc w:val="center"/>
    </w:pPr>
    <w:rPr>
      <w:rFonts w:ascii="Arial" w:hAnsi="Arial" w:cs="Arial"/>
      <w:sz w:val="22"/>
      <w:szCs w:val="20"/>
    </w:rPr>
  </w:style>
  <w:style w:type="paragraph" w:customStyle="1" w:styleId="xl42">
    <w:name w:val="xl42"/>
    <w:basedOn w:val="Normalny"/>
    <w:rsid w:val="00294B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Square721CnPL-Bold;Times New Ro" w:eastAsia="Arial Unicode MS" w:hAnsi="Square721CnPL-Bold;Times New Ro" w:cs="Arial Unicode MS"/>
      <w:color w:val="333333"/>
      <w:sz w:val="16"/>
      <w:szCs w:val="16"/>
    </w:rPr>
  </w:style>
  <w:style w:type="paragraph" w:customStyle="1" w:styleId="WW-Tekstpodstawowy21">
    <w:name w:val="WW-Tekst podstawowy 21"/>
    <w:basedOn w:val="Normalny"/>
    <w:rsid w:val="00294B08"/>
    <w:pPr>
      <w:tabs>
        <w:tab w:val="left" w:pos="113"/>
      </w:tabs>
      <w:jc w:val="both"/>
    </w:pPr>
    <w:rPr>
      <w:szCs w:val="20"/>
    </w:rPr>
  </w:style>
  <w:style w:type="paragraph" w:customStyle="1" w:styleId="Listapunktowana51">
    <w:name w:val="Lista punktowana 51"/>
    <w:basedOn w:val="Normalny"/>
    <w:rsid w:val="00294B08"/>
    <w:pPr>
      <w:ind w:left="283" w:hanging="283"/>
    </w:pPr>
    <w:rPr>
      <w:szCs w:val="20"/>
    </w:rPr>
  </w:style>
  <w:style w:type="paragraph" w:customStyle="1" w:styleId="Przypiskocowy">
    <w:name w:val="Przypis końcowy"/>
    <w:basedOn w:val="Normalny"/>
    <w:rsid w:val="00294B08"/>
    <w:rPr>
      <w:sz w:val="20"/>
      <w:szCs w:val="20"/>
    </w:rPr>
  </w:style>
  <w:style w:type="paragraph" w:customStyle="1" w:styleId="nagwekdokumnetu">
    <w:name w:val="nagłówek dokumnetu"/>
    <w:basedOn w:val="Normalny"/>
    <w:rsid w:val="00294B08"/>
    <w:pPr>
      <w:shd w:val="clear" w:color="auto" w:fill="FFFFFF"/>
      <w:jc w:val="right"/>
    </w:pPr>
    <w:rPr>
      <w:rFonts w:ascii="Arial" w:hAnsi="Arial" w:cs="Arial"/>
      <w:b/>
      <w:bCs/>
      <w:sz w:val="20"/>
    </w:rPr>
  </w:style>
  <w:style w:type="paragraph" w:customStyle="1" w:styleId="tekstlistu">
    <w:name w:val="tekst listu"/>
    <w:basedOn w:val="Wcicietrecitekstu"/>
    <w:rsid w:val="00294B08"/>
    <w:pPr>
      <w:widowControl w:val="0"/>
      <w:spacing w:line="320" w:lineRule="exact"/>
      <w:ind w:firstLine="340"/>
    </w:pPr>
    <w:rPr>
      <w:rFonts w:ascii="Arial" w:hAnsi="Arial" w:cs="Arial"/>
      <w:sz w:val="20"/>
      <w:lang w:val="en-US"/>
    </w:rPr>
  </w:style>
  <w:style w:type="paragraph" w:customStyle="1" w:styleId="Mapadokumentu1">
    <w:name w:val="Mapa dokumentu1"/>
    <w:basedOn w:val="Normalny"/>
    <w:rsid w:val="00294B0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explanatorynotes">
    <w:name w:val="explanatory_notes"/>
    <w:basedOn w:val="Normalny"/>
    <w:rsid w:val="00294B08"/>
    <w:pPr>
      <w:spacing w:after="240" w:line="360" w:lineRule="atLeast"/>
      <w:jc w:val="both"/>
    </w:pPr>
    <w:rPr>
      <w:rFonts w:ascii="Arial" w:eastAsia="Calibri" w:hAnsi="Arial" w:cs="Arial"/>
      <w:szCs w:val="20"/>
      <w:lang w:val="en-US"/>
    </w:rPr>
  </w:style>
  <w:style w:type="paragraph" w:customStyle="1" w:styleId="Normalny1">
    <w:name w:val="Normalny1"/>
    <w:rsid w:val="00294B0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zh-CN"/>
    </w:rPr>
  </w:style>
  <w:style w:type="paragraph" w:customStyle="1" w:styleId="NormalnyWeb1">
    <w:name w:val="Normalny (Web)1"/>
    <w:rsid w:val="00294B08"/>
    <w:pPr>
      <w:suppressAutoHyphens/>
      <w:spacing w:before="100" w:after="100" w:line="240" w:lineRule="auto"/>
    </w:pPr>
    <w:rPr>
      <w:rFonts w:ascii="Verdana" w:eastAsia="ヒラギノ角ゴ Pro W3" w:hAnsi="Verdana" w:cs="Verdana"/>
      <w:color w:val="000000"/>
      <w:sz w:val="17"/>
      <w:szCs w:val="20"/>
      <w:lang w:eastAsia="zh-CN"/>
    </w:rPr>
  </w:style>
  <w:style w:type="paragraph" w:customStyle="1" w:styleId="Standard">
    <w:name w:val="Standard"/>
    <w:rsid w:val="00294B0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;Cambria Math"/>
      <w:sz w:val="24"/>
      <w:szCs w:val="24"/>
      <w:lang w:eastAsia="zh-CN" w:bidi="hi-IN"/>
    </w:rPr>
  </w:style>
  <w:style w:type="paragraph" w:customStyle="1" w:styleId="Nagwekwielkimiliterami">
    <w:name w:val="Nagłówek wielkimi literami"/>
    <w:basedOn w:val="Normalny"/>
    <w:rsid w:val="00294B08"/>
    <w:rPr>
      <w:rFonts w:ascii="Tahoma" w:hAnsi="Tahoma" w:cs="Tahoma"/>
      <w:b/>
      <w:caps/>
      <w:color w:val="808080"/>
      <w:spacing w:val="4"/>
      <w:sz w:val="14"/>
      <w:szCs w:val="14"/>
      <w:lang w:bidi="pl-PL"/>
    </w:rPr>
  </w:style>
  <w:style w:type="paragraph" w:customStyle="1" w:styleId="WcietySingle">
    <w:name w:val="Wciety Single"/>
    <w:rsid w:val="00294B08"/>
    <w:pPr>
      <w:widowControl w:val="0"/>
      <w:suppressAutoHyphens/>
      <w:autoSpaceDE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Text">
    <w:name w:val="Table Text"/>
    <w:rsid w:val="00294B08"/>
    <w:pPr>
      <w:keepLines/>
      <w:suppressAutoHyphens/>
      <w:autoSpaceDE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unktor-">
    <w:name w:val="punktor -"/>
    <w:rsid w:val="00294B08"/>
    <w:pPr>
      <w:keepLines/>
      <w:numPr>
        <w:numId w:val="2"/>
      </w:numPr>
      <w:suppressAutoHyphens/>
      <w:autoSpaceDE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gog">
    <w:name w:val="gog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zh-CN"/>
    </w:rPr>
  </w:style>
  <w:style w:type="paragraph" w:customStyle="1" w:styleId="Tytu1">
    <w:name w:val="Tytuł1"/>
    <w:basedOn w:val="Nagwek11"/>
    <w:rsid w:val="00294B08"/>
    <w:pPr>
      <w:pageBreakBefore/>
      <w:tabs>
        <w:tab w:val="left" w:pos="360"/>
      </w:tabs>
      <w:spacing w:before="60" w:after="120"/>
    </w:pPr>
    <w:rPr>
      <w:rFonts w:ascii="Times New Roman" w:hAnsi="Times New Roman"/>
      <w:b w:val="0"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treci30">
    <w:name w:val="Tekst treści (3)"/>
    <w:basedOn w:val="Normalny"/>
    <w:rsid w:val="00294B08"/>
    <w:pPr>
      <w:widowControl w:val="0"/>
      <w:shd w:val="clear" w:color="auto" w:fill="FFFFFF"/>
      <w:spacing w:before="180" w:after="300" w:line="240" w:lineRule="atLeast"/>
      <w:jc w:val="both"/>
    </w:pPr>
    <w:rPr>
      <w:b/>
      <w:bCs/>
      <w:sz w:val="20"/>
      <w:szCs w:val="20"/>
      <w:lang w:eastAsia="pl-PL"/>
    </w:rPr>
  </w:style>
  <w:style w:type="paragraph" w:customStyle="1" w:styleId="Teksttreci1">
    <w:name w:val="Tekst treści1"/>
    <w:basedOn w:val="Normalny"/>
    <w:rsid w:val="00294B08"/>
    <w:pPr>
      <w:widowControl w:val="0"/>
      <w:shd w:val="clear" w:color="auto" w:fill="FFFFFF"/>
      <w:spacing w:before="600" w:after="240" w:line="240" w:lineRule="atLeast"/>
      <w:ind w:hanging="440"/>
      <w:jc w:val="both"/>
    </w:pPr>
    <w:rPr>
      <w:sz w:val="23"/>
      <w:szCs w:val="23"/>
      <w:lang w:eastAsia="pl-PL"/>
    </w:rPr>
  </w:style>
  <w:style w:type="paragraph" w:styleId="Bezodstpw">
    <w:name w:val="No Spacing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wcity22">
    <w:name w:val="Tekst podstawowy wcięty 22"/>
    <w:basedOn w:val="Normalny"/>
    <w:rsid w:val="00294B08"/>
    <w:pPr>
      <w:ind w:firstLine="708"/>
    </w:pPr>
  </w:style>
  <w:style w:type="paragraph" w:customStyle="1" w:styleId="Zawartoramki">
    <w:name w:val="Zawartość ramki"/>
    <w:basedOn w:val="Normalny"/>
    <w:rsid w:val="00294B08"/>
  </w:style>
  <w:style w:type="paragraph" w:customStyle="1" w:styleId="Zawartotabeli">
    <w:name w:val="Zawartość tabeli"/>
    <w:basedOn w:val="Normalny"/>
    <w:rsid w:val="00294B08"/>
    <w:pPr>
      <w:suppressLineNumbers/>
    </w:pPr>
  </w:style>
  <w:style w:type="paragraph" w:customStyle="1" w:styleId="Nagwektabeli">
    <w:name w:val="Nagłówek tabeli"/>
    <w:basedOn w:val="Zawartotabeli"/>
    <w:rsid w:val="00294B08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294B08"/>
    <w:rPr>
      <w:b/>
      <w:bCs/>
    </w:rPr>
  </w:style>
  <w:style w:type="paragraph" w:customStyle="1" w:styleId="western">
    <w:name w:val="western"/>
    <w:basedOn w:val="Normalny"/>
    <w:rsid w:val="00294B08"/>
    <w:pPr>
      <w:suppressAutoHyphens w:val="0"/>
      <w:spacing w:before="280" w:after="142" w:line="288" w:lineRule="auto"/>
    </w:pPr>
    <w:rPr>
      <w:rFonts w:ascii="Calibri" w:hAnsi="Calibri" w:cs="Calibri"/>
      <w:color w:val="000000"/>
      <w:sz w:val="22"/>
      <w:szCs w:val="22"/>
    </w:rPr>
  </w:style>
  <w:style w:type="paragraph" w:styleId="HTML-wstpniesformatowany">
    <w:name w:val="HTML Preformatted"/>
    <w:basedOn w:val="Normalny"/>
    <w:link w:val="HTML-wstpniesformatowanyZnak1"/>
    <w:rsid w:val="00294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294B0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94B08"/>
    <w:pPr>
      <w:spacing w:after="120" w:line="480" w:lineRule="auto"/>
    </w:pPr>
  </w:style>
  <w:style w:type="paragraph" w:customStyle="1" w:styleId="arimr">
    <w:name w:val="arimr"/>
    <w:basedOn w:val="Normalny"/>
    <w:rsid w:val="00294B08"/>
    <w:pPr>
      <w:widowControl w:val="0"/>
      <w:suppressAutoHyphens w:val="0"/>
      <w:snapToGrid w:val="0"/>
      <w:spacing w:line="360" w:lineRule="auto"/>
    </w:pPr>
    <w:rPr>
      <w:rFonts w:eastAsia="MS Mincho;ＭＳ 明朝"/>
      <w:szCs w:val="20"/>
      <w:lang w:val="en-US"/>
    </w:rPr>
  </w:style>
  <w:style w:type="paragraph" w:styleId="Tekstpodstawowy2">
    <w:name w:val="Body Text 2"/>
    <w:basedOn w:val="Normalny"/>
    <w:link w:val="Tekstpodstawowy2Znak3"/>
    <w:rsid w:val="00294B08"/>
    <w:pPr>
      <w:spacing w:after="120" w:line="480" w:lineRule="auto"/>
    </w:pPr>
  </w:style>
  <w:style w:type="character" w:customStyle="1" w:styleId="Tekstpodstawowy2Znak3">
    <w:name w:val="Tekst podstawowy 2 Znak3"/>
    <w:basedOn w:val="Domylnaczcionkaakapitu"/>
    <w:link w:val="Tekstpodstawow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1"/>
    <w:rsid w:val="00294B08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4">
    <w:name w:val="Tekst treści (4)"/>
    <w:basedOn w:val="Normalny"/>
    <w:rsid w:val="00294B08"/>
    <w:pPr>
      <w:shd w:val="clear" w:color="auto" w:fill="FFFFFF"/>
      <w:spacing w:after="480" w:line="240" w:lineRule="atLeast"/>
    </w:pPr>
    <w:rPr>
      <w:rFonts w:ascii="Arial" w:hAnsi="Arial"/>
      <w:b/>
      <w:bCs/>
      <w:color w:val="000000"/>
      <w:sz w:val="19"/>
      <w:szCs w:val="19"/>
      <w:shd w:val="clear" w:color="auto" w:fill="FFFFFF"/>
      <w:lang w:eastAsia="pl-PL"/>
    </w:rPr>
  </w:style>
  <w:style w:type="paragraph" w:customStyle="1" w:styleId="Teksttreci2">
    <w:name w:val="Tekst treści (2)"/>
    <w:basedOn w:val="Normalny"/>
    <w:link w:val="Teksttreci20"/>
    <w:rsid w:val="00294B08"/>
    <w:pPr>
      <w:shd w:val="clear" w:color="auto" w:fill="FFFFFF"/>
      <w:spacing w:before="240" w:line="234" w:lineRule="exact"/>
      <w:ind w:hanging="340"/>
      <w:jc w:val="right"/>
    </w:pPr>
    <w:rPr>
      <w:rFonts w:ascii="Arial" w:hAnsi="Arial"/>
      <w:color w:val="000000"/>
      <w:sz w:val="20"/>
      <w:szCs w:val="20"/>
      <w:shd w:val="clear" w:color="auto" w:fill="FFFFFF"/>
      <w:lang w:eastAsia="pl-PL"/>
    </w:rPr>
  </w:style>
  <w:style w:type="paragraph" w:customStyle="1" w:styleId="Teksttreci5">
    <w:name w:val="Tekst treści (5)"/>
    <w:basedOn w:val="Normalny"/>
    <w:link w:val="Teksttreci50"/>
    <w:rsid w:val="00294B08"/>
    <w:pPr>
      <w:shd w:val="clear" w:color="auto" w:fill="FFFFFF"/>
      <w:spacing w:before="480" w:line="240" w:lineRule="atLeast"/>
      <w:jc w:val="right"/>
    </w:pPr>
    <w:rPr>
      <w:rFonts w:ascii="Arial" w:hAnsi="Arial"/>
      <w:i/>
      <w:iCs/>
      <w:color w:val="000000"/>
      <w:sz w:val="15"/>
      <w:szCs w:val="15"/>
      <w:shd w:val="clear" w:color="auto" w:fill="FFFFFF"/>
      <w:lang w:eastAsia="pl-PL"/>
    </w:rPr>
  </w:style>
  <w:style w:type="numbering" w:customStyle="1" w:styleId="WW8Num1">
    <w:name w:val="WW8Num1"/>
    <w:rsid w:val="00294B08"/>
  </w:style>
  <w:style w:type="numbering" w:customStyle="1" w:styleId="WW8Num2">
    <w:name w:val="WW8Num2"/>
    <w:rsid w:val="00294B08"/>
  </w:style>
  <w:style w:type="numbering" w:customStyle="1" w:styleId="WW8Num3">
    <w:name w:val="WW8Num3"/>
    <w:rsid w:val="00294B08"/>
  </w:style>
  <w:style w:type="numbering" w:customStyle="1" w:styleId="WW8Num4">
    <w:name w:val="WW8Num4"/>
    <w:rsid w:val="00294B08"/>
  </w:style>
  <w:style w:type="numbering" w:customStyle="1" w:styleId="WW8Num5">
    <w:name w:val="WW8Num5"/>
    <w:rsid w:val="00294B08"/>
  </w:style>
  <w:style w:type="numbering" w:customStyle="1" w:styleId="WW8Num6">
    <w:name w:val="WW8Num6"/>
    <w:rsid w:val="00294B08"/>
  </w:style>
  <w:style w:type="numbering" w:customStyle="1" w:styleId="WW8Num7">
    <w:name w:val="WW8Num7"/>
    <w:rsid w:val="00294B08"/>
  </w:style>
  <w:style w:type="numbering" w:customStyle="1" w:styleId="WW8Num8">
    <w:name w:val="WW8Num8"/>
    <w:rsid w:val="00294B08"/>
  </w:style>
  <w:style w:type="numbering" w:customStyle="1" w:styleId="WW8Num9">
    <w:name w:val="WW8Num9"/>
    <w:rsid w:val="00294B08"/>
  </w:style>
  <w:style w:type="numbering" w:customStyle="1" w:styleId="WW8Num10">
    <w:name w:val="WW8Num10"/>
    <w:rsid w:val="00294B08"/>
  </w:style>
  <w:style w:type="numbering" w:customStyle="1" w:styleId="WW8Num11">
    <w:name w:val="WW8Num11"/>
    <w:rsid w:val="00294B08"/>
  </w:style>
  <w:style w:type="numbering" w:customStyle="1" w:styleId="WW8Num12">
    <w:name w:val="WW8Num12"/>
    <w:rsid w:val="00294B08"/>
  </w:style>
  <w:style w:type="numbering" w:customStyle="1" w:styleId="WW8Num13">
    <w:name w:val="WW8Num13"/>
    <w:rsid w:val="00294B08"/>
  </w:style>
  <w:style w:type="numbering" w:customStyle="1" w:styleId="WW8Num14">
    <w:name w:val="WW8Num14"/>
    <w:rsid w:val="00294B08"/>
  </w:style>
  <w:style w:type="numbering" w:customStyle="1" w:styleId="WW8Num15">
    <w:name w:val="WW8Num15"/>
    <w:rsid w:val="00294B08"/>
  </w:style>
  <w:style w:type="numbering" w:customStyle="1" w:styleId="WW8Num16">
    <w:name w:val="WW8Num16"/>
    <w:rsid w:val="00294B08"/>
  </w:style>
  <w:style w:type="numbering" w:customStyle="1" w:styleId="WW8Num17">
    <w:name w:val="WW8Num17"/>
    <w:rsid w:val="00294B08"/>
  </w:style>
  <w:style w:type="numbering" w:customStyle="1" w:styleId="WW8Num18">
    <w:name w:val="WW8Num18"/>
    <w:rsid w:val="00294B08"/>
  </w:style>
  <w:style w:type="numbering" w:customStyle="1" w:styleId="WW8Num19">
    <w:name w:val="WW8Num19"/>
    <w:rsid w:val="00294B08"/>
  </w:style>
  <w:style w:type="numbering" w:customStyle="1" w:styleId="WW8Num20">
    <w:name w:val="WW8Num20"/>
    <w:rsid w:val="00294B08"/>
  </w:style>
  <w:style w:type="numbering" w:customStyle="1" w:styleId="WW8Num21">
    <w:name w:val="WW8Num21"/>
    <w:rsid w:val="00294B08"/>
  </w:style>
  <w:style w:type="paragraph" w:styleId="Tekstpodstawowy">
    <w:name w:val="Body Text"/>
    <w:basedOn w:val="Normalny"/>
    <w:link w:val="TekstpodstawowyZnak1"/>
    <w:uiPriority w:val="99"/>
    <w:unhideWhenUsed/>
    <w:rsid w:val="00294B08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94B08"/>
    <w:pPr>
      <w:suppressAutoHyphens w:val="0"/>
      <w:ind w:left="708"/>
    </w:pPr>
    <w:rPr>
      <w:rFonts w:eastAsia="MS Mincho"/>
      <w:lang w:eastAsia="pl-PL"/>
    </w:rPr>
  </w:style>
  <w:style w:type="paragraph" w:styleId="Tekstpodstawowywcity">
    <w:name w:val="Body Text Indent"/>
    <w:basedOn w:val="Normalny"/>
    <w:link w:val="TekstpodstawowywcityZnak1"/>
    <w:rsid w:val="00294B08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4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link w:val="Style70"/>
    <w:locked/>
    <w:rsid w:val="00294B08"/>
    <w:rPr>
      <w:sz w:val="18"/>
      <w:szCs w:val="18"/>
      <w:shd w:val="clear" w:color="auto" w:fill="FFFFFF"/>
    </w:rPr>
  </w:style>
  <w:style w:type="paragraph" w:customStyle="1" w:styleId="Style70">
    <w:name w:val="Style 7"/>
    <w:basedOn w:val="Normalny"/>
    <w:link w:val="CharStyle8"/>
    <w:rsid w:val="00294B08"/>
    <w:pPr>
      <w:widowControl w:val="0"/>
      <w:shd w:val="clear" w:color="auto" w:fill="FFFFFF"/>
      <w:suppressAutoHyphens w:val="0"/>
      <w:spacing w:line="230" w:lineRule="exact"/>
      <w:ind w:hanging="360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0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dreszwrotnynakopercie">
    <w:name w:val="envelope return"/>
    <w:basedOn w:val="Normalny"/>
    <w:rsid w:val="00294B08"/>
    <w:rPr>
      <w:rFonts w:ascii="Arial" w:hAnsi="Arial" w:cs="Arial"/>
      <w:b/>
      <w:szCs w:val="20"/>
    </w:rPr>
  </w:style>
  <w:style w:type="paragraph" w:customStyle="1" w:styleId="Akapitzlist2">
    <w:name w:val="Akapit z listą2"/>
    <w:basedOn w:val="Normalny"/>
    <w:rsid w:val="00294B08"/>
    <w:pPr>
      <w:suppressAutoHyphens w:val="0"/>
      <w:ind w:left="708"/>
    </w:pPr>
    <w:rPr>
      <w:rFonts w:eastAsia="MS Mincho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4B08"/>
    <w:rPr>
      <w:rFonts w:ascii="Times New Roman" w:eastAsia="Times New Roman" w:hAnsi="Times New Roman" w:cs="Times New Roman"/>
      <w:szCs w:val="20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94B08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4B08"/>
    <w:rPr>
      <w:sz w:val="20"/>
      <w:szCs w:val="20"/>
    </w:rPr>
  </w:style>
  <w:style w:type="character" w:styleId="Odwoanieprzypisudolnego">
    <w:name w:val="footnote reference"/>
    <w:semiHidden/>
    <w:unhideWhenUsed/>
    <w:rsid w:val="00294B08"/>
    <w:rPr>
      <w:vertAlign w:val="superscript"/>
    </w:rPr>
  </w:style>
  <w:style w:type="paragraph" w:customStyle="1" w:styleId="Bezodstpw1">
    <w:name w:val="Bez odstępów1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istParagraph1">
    <w:name w:val="List Paragraph1"/>
    <w:basedOn w:val="Normalny"/>
    <w:rsid w:val="00294B0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nie">
    <w:name w:val="Domy徑nie"/>
    <w:rsid w:val="00294B08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character" w:customStyle="1" w:styleId="Teksttreci50">
    <w:name w:val="Tekst treści (5)_"/>
    <w:basedOn w:val="Domylnaczcionkaakapitu"/>
    <w:link w:val="Teksttreci5"/>
    <w:locked/>
    <w:rsid w:val="00294B08"/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294B08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Akapitzlist3">
    <w:name w:val="Akapit z listą3"/>
    <w:basedOn w:val="Normalny"/>
    <w:rsid w:val="00294B08"/>
    <w:pPr>
      <w:suppressAutoHyphens w:val="0"/>
      <w:ind w:left="708"/>
    </w:pPr>
    <w:rPr>
      <w:rFonts w:eastAsia="MS Mincho"/>
      <w:lang w:eastAsia="pl-PL"/>
    </w:rPr>
  </w:style>
  <w:style w:type="paragraph" w:customStyle="1" w:styleId="Teksttreci21">
    <w:name w:val="Tekst treści (2)1"/>
    <w:basedOn w:val="Normalny"/>
    <w:uiPriority w:val="99"/>
    <w:rsid w:val="00294B08"/>
    <w:pPr>
      <w:widowControl w:val="0"/>
      <w:shd w:val="clear" w:color="auto" w:fill="FFFFFF"/>
      <w:suppressAutoHyphens w:val="0"/>
      <w:spacing w:before="360" w:after="360" w:line="240" w:lineRule="atLeast"/>
      <w:ind w:hanging="880"/>
      <w:jc w:val="both"/>
    </w:pPr>
    <w:rPr>
      <w:rFonts w:ascii="Palatino Linotype" w:eastAsia="SimSun" w:hAnsi="Palatino Linotype" w:cs="Mangal"/>
      <w:sz w:val="19"/>
      <w:lang w:bidi="hi-IN"/>
    </w:rPr>
  </w:style>
  <w:style w:type="paragraph" w:styleId="Listapunktowana">
    <w:name w:val="List Bullet"/>
    <w:basedOn w:val="Normalny"/>
    <w:uiPriority w:val="99"/>
    <w:unhideWhenUsed/>
    <w:rsid w:val="00294B08"/>
    <w:pPr>
      <w:numPr>
        <w:numId w:val="3"/>
      </w:numPr>
      <w:contextualSpacing/>
    </w:pPr>
  </w:style>
  <w:style w:type="paragraph" w:customStyle="1" w:styleId="Akapitzlist4">
    <w:name w:val="Akapit z listą4"/>
    <w:basedOn w:val="Normalny"/>
    <w:rsid w:val="00294B08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294B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294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ze">
    <w:name w:val="size"/>
    <w:basedOn w:val="Domylnaczcionkaakapitu"/>
    <w:rsid w:val="00294B08"/>
  </w:style>
  <w:style w:type="numbering" w:customStyle="1" w:styleId="WW8Num211">
    <w:name w:val="WW8Num211"/>
    <w:basedOn w:val="Bezlisty"/>
    <w:rsid w:val="00294B08"/>
    <w:pPr>
      <w:numPr>
        <w:numId w:val="4"/>
      </w:numPr>
    </w:pPr>
  </w:style>
  <w:style w:type="character" w:customStyle="1" w:styleId="highlight">
    <w:name w:val="highlight"/>
    <w:basedOn w:val="Domylnaczcionkaakapitu"/>
    <w:rsid w:val="00294B08"/>
  </w:style>
  <w:style w:type="paragraph" w:customStyle="1" w:styleId="Akapitzlist5">
    <w:name w:val="Akapit z listą5"/>
    <w:basedOn w:val="Normalny"/>
    <w:rsid w:val="00BC013F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2</cp:revision>
  <dcterms:created xsi:type="dcterms:W3CDTF">2020-12-22T19:55:00Z</dcterms:created>
  <dcterms:modified xsi:type="dcterms:W3CDTF">2020-12-22T19:55:00Z</dcterms:modified>
</cp:coreProperties>
</file>