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C96EE" w14:textId="77777777" w:rsidR="006C63D0" w:rsidRPr="00C21A76" w:rsidRDefault="006C63D0" w:rsidP="006C63D0">
      <w:pPr>
        <w:shd w:val="clear" w:color="auto" w:fill="FFFFFF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Załącznik nr 6</w:t>
      </w:r>
      <w:r w:rsidRPr="00C21A76">
        <w:rPr>
          <w:rFonts w:asciiTheme="minorHAnsi" w:hAnsiTheme="minorHAnsi" w:cstheme="minorHAnsi"/>
          <w:b/>
        </w:rPr>
        <w:t xml:space="preserve"> do </w:t>
      </w:r>
      <w:r w:rsidRPr="00C21A76">
        <w:rPr>
          <w:rFonts w:asciiTheme="minorHAnsi" w:hAnsiTheme="minorHAnsi" w:cstheme="minorHAnsi"/>
          <w:b/>
          <w:bCs/>
        </w:rPr>
        <w:t>SIWZ</w:t>
      </w:r>
    </w:p>
    <w:p w14:paraId="5936E7ED" w14:textId="77777777" w:rsidR="006C63D0" w:rsidRPr="00C21A76" w:rsidRDefault="006C63D0" w:rsidP="006C63D0">
      <w:pPr>
        <w:shd w:val="clear" w:color="auto" w:fill="FFFFFF"/>
        <w:rPr>
          <w:rFonts w:asciiTheme="minorHAnsi" w:hAnsiTheme="minorHAnsi" w:cstheme="minorHAnsi"/>
        </w:rPr>
      </w:pPr>
    </w:p>
    <w:p w14:paraId="2A6C432B" w14:textId="77777777" w:rsidR="006C63D0" w:rsidRPr="00C21A76" w:rsidRDefault="006C63D0" w:rsidP="006C63D0">
      <w:pPr>
        <w:shd w:val="clear" w:color="auto" w:fill="FFFFFF"/>
        <w:rPr>
          <w:rFonts w:asciiTheme="minorHAnsi" w:hAnsiTheme="minorHAnsi" w:cstheme="minorHAnsi"/>
        </w:rPr>
      </w:pPr>
    </w:p>
    <w:p w14:paraId="16599AD2" w14:textId="77777777" w:rsidR="006C63D0" w:rsidRPr="00C21A76" w:rsidRDefault="006C63D0" w:rsidP="006C63D0">
      <w:pP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 w:rsidRPr="00C21A76">
        <w:rPr>
          <w:rFonts w:asciiTheme="minorHAnsi" w:hAnsiTheme="minorHAnsi" w:cstheme="minorHAnsi"/>
          <w:b/>
          <w:lang w:eastAsia="pl-PL"/>
        </w:rPr>
        <w:t>WYKAZ   WYKONANYCH  DOSTAW</w:t>
      </w:r>
    </w:p>
    <w:p w14:paraId="069527BC" w14:textId="77777777" w:rsidR="006C63D0" w:rsidRPr="00C21A76" w:rsidRDefault="006C63D0" w:rsidP="006C63D0">
      <w:pPr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</w:p>
    <w:p w14:paraId="232208AD" w14:textId="77777777" w:rsidR="006C63D0" w:rsidRPr="00C21A76" w:rsidRDefault="006C63D0" w:rsidP="006C63D0">
      <w:pPr>
        <w:pStyle w:val="Tretekstu"/>
        <w:rPr>
          <w:rFonts w:asciiTheme="minorHAnsi" w:eastAsia="TimesNewRomanPSMT" w:hAnsiTheme="minorHAnsi" w:cstheme="minorHAnsi"/>
          <w:lang w:eastAsia="pl-PL"/>
        </w:rPr>
      </w:pPr>
      <w:r w:rsidRPr="00C21A76">
        <w:rPr>
          <w:rFonts w:asciiTheme="minorHAnsi" w:hAnsiTheme="minorHAnsi" w:cstheme="minorHAnsi"/>
          <w:b w:val="0"/>
        </w:rPr>
        <w:t xml:space="preserve">Wykonawca spełni warunek jeżeli wykaże, że w okresie 3 lat przed upływem terminu składania ofert, a jeżeli okres prowadzenia działalności jest krótszy – w tym okresie, </w:t>
      </w:r>
      <w:r w:rsidRPr="00C21A76">
        <w:rPr>
          <w:rFonts w:asciiTheme="minorHAnsi" w:hAnsiTheme="minorHAnsi" w:cstheme="minorHAnsi"/>
          <w:i/>
          <w:iCs/>
        </w:rPr>
        <w:t xml:space="preserve">zrealizował </w:t>
      </w:r>
      <w:r w:rsidRPr="00C21A76">
        <w:rPr>
          <w:rFonts w:asciiTheme="minorHAnsi" w:hAnsiTheme="minorHAnsi" w:cstheme="minorHAnsi"/>
          <w:bCs w:val="0"/>
          <w:i/>
          <w:iCs/>
        </w:rPr>
        <w:t xml:space="preserve">co najmniej dwa zamówienia polegające na </w:t>
      </w:r>
      <w:r w:rsidRPr="00C21A76">
        <w:rPr>
          <w:rFonts w:asciiTheme="minorHAnsi" w:hAnsiTheme="minorHAnsi" w:cstheme="minorHAnsi"/>
          <w:i/>
        </w:rPr>
        <w:t xml:space="preserve">dostawie oleju napędowego autocysternami, każda z nich realizowana była w okresie kolejnych co najmniej 12 miesięcy, w ilości średniomiesięcznej minimum 7 m3 </w:t>
      </w:r>
    </w:p>
    <w:p w14:paraId="6BB3A338" w14:textId="77777777" w:rsidR="006C63D0" w:rsidRPr="00C21A76" w:rsidRDefault="006C63D0" w:rsidP="006C63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5899B65" w14:textId="77777777" w:rsidR="006C63D0" w:rsidRPr="00C21A76" w:rsidRDefault="006C63D0" w:rsidP="006C63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9"/>
        <w:gridCol w:w="1799"/>
        <w:gridCol w:w="1620"/>
        <w:gridCol w:w="2700"/>
        <w:gridCol w:w="1620"/>
        <w:gridCol w:w="1630"/>
      </w:tblGrid>
      <w:tr w:rsidR="006C63D0" w:rsidRPr="00C21A76" w14:paraId="18BC5DFC" w14:textId="77777777" w:rsidTr="00026BED">
        <w:trPr>
          <w:cantSplit/>
          <w:trHeight w:val="900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B5BDD" w14:textId="77777777" w:rsidR="006C63D0" w:rsidRPr="00C21A76" w:rsidRDefault="006C63D0" w:rsidP="00026BE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proofErr w:type="spellStart"/>
            <w:r w:rsidRPr="00C21A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015E3" w14:textId="77777777" w:rsidR="006C63D0" w:rsidRPr="00C21A76" w:rsidRDefault="006C63D0" w:rsidP="00026B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21A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Nazwa i adres Podmiotu Zamawiającego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6ED1" w14:textId="77777777" w:rsidR="006C63D0" w:rsidRPr="00C21A76" w:rsidRDefault="006C63D0" w:rsidP="00026B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21A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Ilość paliwa w m</w:t>
            </w:r>
            <w:r w:rsidRPr="00C21A76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4176" w14:textId="77777777" w:rsidR="006C63D0" w:rsidRPr="00C21A76" w:rsidRDefault="006C63D0" w:rsidP="00026BED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21A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Przedmiot zamówienia, rodzaj dostaw </w:t>
            </w:r>
            <w:r w:rsidRPr="00C21A76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pl-PL"/>
              </w:rPr>
              <w:t>(należy określić w sposób umożliwiający ocenę spełniania warunku)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1752" w14:textId="77777777" w:rsidR="006C63D0" w:rsidRPr="00C21A76" w:rsidRDefault="006C63D0" w:rsidP="00026BED">
            <w:pPr>
              <w:suppressAutoHyphens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6A37B42" w14:textId="77777777" w:rsidR="006C63D0" w:rsidRPr="00C21A76" w:rsidRDefault="006C63D0" w:rsidP="00026BED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Termin realizacji</w:t>
            </w:r>
          </w:p>
        </w:tc>
      </w:tr>
      <w:tr w:rsidR="006C63D0" w:rsidRPr="00C21A76" w14:paraId="40173FF7" w14:textId="77777777" w:rsidTr="00026BED">
        <w:trPr>
          <w:cantSplit/>
          <w:trHeight w:val="55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3935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639E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B9B88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AA945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C6F18" w14:textId="77777777" w:rsidR="006C63D0" w:rsidRPr="00C21A76" w:rsidRDefault="006C63D0" w:rsidP="00026BED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21A7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Rozpoczęcie dzień/miesiąc</w:t>
            </w:r>
          </w:p>
          <w:p w14:paraId="112EB9F2" w14:textId="77777777" w:rsidR="006C63D0" w:rsidRPr="00C21A76" w:rsidRDefault="006C63D0" w:rsidP="00026BED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21A7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/rok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44AB" w14:textId="77777777" w:rsidR="006C63D0" w:rsidRPr="00C21A76" w:rsidRDefault="006C63D0" w:rsidP="00026BED">
            <w:pPr>
              <w:suppressAutoHyphens w:val="0"/>
              <w:jc w:val="both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21A7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Zakończenie dzień/miesiąc</w:t>
            </w:r>
          </w:p>
          <w:p w14:paraId="47772019" w14:textId="77777777" w:rsidR="006C63D0" w:rsidRPr="00C21A76" w:rsidRDefault="006C63D0" w:rsidP="00026BED">
            <w:pPr>
              <w:suppressAutoHyphens w:val="0"/>
              <w:jc w:val="both"/>
              <w:rPr>
                <w:rFonts w:asciiTheme="minorHAnsi" w:hAnsiTheme="minorHAnsi" w:cstheme="minorHAnsi"/>
              </w:rPr>
            </w:pPr>
            <w:r w:rsidRPr="00C21A7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/rok</w:t>
            </w:r>
          </w:p>
        </w:tc>
      </w:tr>
      <w:tr w:rsidR="006C63D0" w:rsidRPr="00C21A76" w14:paraId="166AABCF" w14:textId="77777777" w:rsidTr="00026BED">
        <w:trPr>
          <w:trHeight w:val="68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DBB40" w14:textId="77777777" w:rsidR="006C63D0" w:rsidRPr="00C21A76" w:rsidRDefault="006C63D0" w:rsidP="00026B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21A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5BE4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6BA32B44" w14:textId="77777777" w:rsidR="006C63D0" w:rsidRPr="00C21A76" w:rsidRDefault="006C63D0" w:rsidP="00026BE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FD00E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88C4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C5C2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7561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6C63D0" w:rsidRPr="00C21A76" w14:paraId="7622F2D5" w14:textId="77777777" w:rsidTr="00026BED">
        <w:trPr>
          <w:trHeight w:val="69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DE610" w14:textId="77777777" w:rsidR="006C63D0" w:rsidRPr="00C21A76" w:rsidRDefault="006C63D0" w:rsidP="00026BE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21A7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C0B0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081007B8" w14:textId="77777777" w:rsidR="006C63D0" w:rsidRPr="00C21A76" w:rsidRDefault="006C63D0" w:rsidP="00026BED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C0E8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984C8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7DA34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AC5CC" w14:textId="77777777" w:rsidR="006C63D0" w:rsidRPr="00C21A76" w:rsidRDefault="006C63D0" w:rsidP="00026BED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35CAB969" w14:textId="77777777" w:rsidR="006C63D0" w:rsidRPr="00C21A76" w:rsidRDefault="006C63D0" w:rsidP="006C63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D37B781" w14:textId="77777777" w:rsidR="006C63D0" w:rsidRPr="00C21A76" w:rsidRDefault="006C63D0" w:rsidP="006C63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D8798D9" w14:textId="77777777" w:rsidR="006C63D0" w:rsidRPr="00C21A76" w:rsidRDefault="006C63D0" w:rsidP="006C63D0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5FF6D28" w14:textId="77777777" w:rsidR="006C63D0" w:rsidRPr="00C21A76" w:rsidRDefault="006C63D0" w:rsidP="006C63D0">
      <w:pPr>
        <w:suppressAutoHyphens w:val="0"/>
        <w:jc w:val="both"/>
        <w:rPr>
          <w:rFonts w:asciiTheme="minorHAnsi" w:hAnsiTheme="minorHAnsi" w:cstheme="minorHAnsi"/>
          <w:b/>
          <w:lang w:eastAsia="pl-PL"/>
        </w:rPr>
      </w:pPr>
      <w:r w:rsidRPr="00C21A76">
        <w:rPr>
          <w:rFonts w:asciiTheme="minorHAnsi" w:hAnsiTheme="minorHAnsi" w:cstheme="minorHAnsi"/>
          <w:lang w:eastAsia="pl-PL"/>
        </w:rPr>
        <w:t xml:space="preserve">W załączeniu </w:t>
      </w:r>
      <w:r w:rsidRPr="00C21A76">
        <w:rPr>
          <w:rFonts w:asciiTheme="minorHAnsi" w:eastAsia="TimesNewRomanPSMT" w:hAnsiTheme="minorHAnsi" w:cstheme="minorHAnsi"/>
          <w:lang w:eastAsia="pl-PL"/>
        </w:rPr>
        <w:t>dowody, że dostawy zostały wykonane lub są wykonywane należycie</w:t>
      </w:r>
    </w:p>
    <w:p w14:paraId="630B9DCD" w14:textId="77777777" w:rsidR="006C63D0" w:rsidRPr="00C21A76" w:rsidRDefault="006C63D0" w:rsidP="006C63D0">
      <w:pPr>
        <w:suppressAutoHyphens w:val="0"/>
        <w:jc w:val="both"/>
        <w:rPr>
          <w:rFonts w:asciiTheme="minorHAnsi" w:hAnsiTheme="minorHAnsi" w:cstheme="minorHAnsi"/>
          <w:b/>
          <w:lang w:eastAsia="pl-PL"/>
        </w:rPr>
      </w:pPr>
    </w:p>
    <w:p w14:paraId="4FB1AE7E" w14:textId="77777777" w:rsidR="006C63D0" w:rsidRPr="00C21A76" w:rsidRDefault="006C63D0" w:rsidP="006C63D0">
      <w:pPr>
        <w:suppressAutoHyphens w:val="0"/>
        <w:jc w:val="both"/>
        <w:rPr>
          <w:rFonts w:asciiTheme="minorHAnsi" w:hAnsiTheme="minorHAnsi" w:cstheme="minorHAnsi"/>
          <w:b/>
          <w:lang w:eastAsia="pl-PL"/>
        </w:rPr>
      </w:pPr>
    </w:p>
    <w:p w14:paraId="6E7FFCA0" w14:textId="77777777" w:rsidR="006C63D0" w:rsidRPr="00C21A76" w:rsidRDefault="006C63D0" w:rsidP="006C63D0">
      <w:pPr>
        <w:suppressAutoHyphens w:val="0"/>
        <w:jc w:val="right"/>
        <w:rPr>
          <w:rFonts w:asciiTheme="minorHAnsi" w:hAnsiTheme="minorHAnsi" w:cstheme="minorHAnsi"/>
          <w:lang w:eastAsia="pl-PL"/>
        </w:rPr>
      </w:pPr>
    </w:p>
    <w:p w14:paraId="3F0B72B2" w14:textId="77777777" w:rsidR="006C63D0" w:rsidRPr="00C21A76" w:rsidRDefault="006C63D0" w:rsidP="006C63D0">
      <w:pPr>
        <w:suppressAutoHyphens w:val="0"/>
        <w:jc w:val="right"/>
        <w:rPr>
          <w:rFonts w:asciiTheme="minorHAnsi" w:hAnsiTheme="minorHAnsi" w:cstheme="minorHAnsi"/>
          <w:lang w:eastAsia="pl-PL"/>
        </w:rPr>
      </w:pPr>
    </w:p>
    <w:p w14:paraId="353BF826" w14:textId="77777777" w:rsidR="006C63D0" w:rsidRPr="00C21A76" w:rsidRDefault="006C63D0" w:rsidP="006C63D0">
      <w:pPr>
        <w:suppressAutoHyphens w:val="0"/>
        <w:rPr>
          <w:rFonts w:asciiTheme="minorHAnsi" w:hAnsiTheme="minorHAnsi" w:cstheme="minorHAnsi"/>
          <w:lang w:eastAsia="pl-PL"/>
        </w:rPr>
      </w:pPr>
    </w:p>
    <w:p w14:paraId="58AB8958" w14:textId="77777777" w:rsidR="006C63D0" w:rsidRPr="00C21A76" w:rsidRDefault="006C63D0" w:rsidP="006C63D0">
      <w:pPr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21A76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 dnia ......................... r.                                                 </w:t>
      </w:r>
    </w:p>
    <w:p w14:paraId="47C0D002" w14:textId="77777777" w:rsidR="006C63D0" w:rsidRPr="00C21A76" w:rsidRDefault="006C63D0" w:rsidP="006C63D0">
      <w:pPr>
        <w:tabs>
          <w:tab w:val="left" w:pos="70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21A76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21A76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                                                                                           ...........................................................</w:t>
      </w:r>
    </w:p>
    <w:p w14:paraId="4AF8AACD" w14:textId="77777777" w:rsidR="006C63D0" w:rsidRPr="00C21A76" w:rsidRDefault="006C63D0" w:rsidP="006C63D0">
      <w:pPr>
        <w:tabs>
          <w:tab w:val="left" w:pos="708"/>
          <w:tab w:val="center" w:pos="4536"/>
          <w:tab w:val="right" w:pos="9072"/>
        </w:tabs>
        <w:suppressAutoHyphens w:val="0"/>
        <w:ind w:left="5715"/>
        <w:rPr>
          <w:rFonts w:asciiTheme="minorHAnsi" w:hAnsiTheme="minorHAnsi" w:cstheme="minorHAnsi"/>
          <w:sz w:val="20"/>
          <w:lang w:eastAsia="pl-PL"/>
        </w:rPr>
      </w:pPr>
      <w:r w:rsidRPr="00C21A76">
        <w:rPr>
          <w:rFonts w:asciiTheme="minorHAnsi" w:hAnsiTheme="minorHAnsi" w:cstheme="minorHAnsi"/>
          <w:sz w:val="20"/>
          <w:szCs w:val="20"/>
          <w:lang w:eastAsia="pl-PL"/>
        </w:rPr>
        <w:t xml:space="preserve">      podpis  i pieczęć osoby uprawnionej /</w:t>
      </w:r>
    </w:p>
    <w:p w14:paraId="40BD5EA7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  <w:r w:rsidRPr="00C21A76">
        <w:rPr>
          <w:rFonts w:asciiTheme="minorHAnsi" w:hAnsiTheme="minorHAnsi" w:cstheme="minorHAnsi"/>
          <w:sz w:val="20"/>
          <w:lang w:eastAsia="pl-PL"/>
        </w:rPr>
        <w:t xml:space="preserve">   </w:t>
      </w:r>
      <w:r w:rsidRPr="00C21A76">
        <w:rPr>
          <w:rFonts w:asciiTheme="minorHAnsi" w:hAnsiTheme="minorHAnsi" w:cstheme="minorHAnsi"/>
          <w:sz w:val="20"/>
          <w:lang w:eastAsia="pl-PL"/>
        </w:rPr>
        <w:tab/>
      </w:r>
      <w:r w:rsidRPr="00C21A76">
        <w:rPr>
          <w:rFonts w:asciiTheme="minorHAnsi" w:hAnsiTheme="minorHAnsi" w:cstheme="minorHAnsi"/>
          <w:sz w:val="20"/>
          <w:lang w:eastAsia="pl-PL"/>
        </w:rPr>
        <w:tab/>
      </w:r>
      <w:r w:rsidRPr="00C21A76">
        <w:rPr>
          <w:rFonts w:asciiTheme="minorHAnsi" w:hAnsiTheme="minorHAnsi" w:cstheme="minorHAnsi"/>
          <w:sz w:val="20"/>
          <w:lang w:eastAsia="pl-PL"/>
        </w:rPr>
        <w:tab/>
      </w:r>
      <w:r w:rsidRPr="00C21A76">
        <w:rPr>
          <w:rFonts w:asciiTheme="minorHAnsi" w:hAnsiTheme="minorHAnsi" w:cstheme="minorHAnsi"/>
          <w:sz w:val="20"/>
          <w:lang w:eastAsia="pl-PL"/>
        </w:rPr>
        <w:tab/>
      </w:r>
      <w:r w:rsidRPr="00C21A76">
        <w:rPr>
          <w:rFonts w:asciiTheme="minorHAnsi" w:hAnsiTheme="minorHAnsi" w:cstheme="minorHAnsi"/>
          <w:sz w:val="20"/>
          <w:lang w:eastAsia="pl-PL"/>
        </w:rPr>
        <w:tab/>
      </w:r>
      <w:r w:rsidRPr="00C21A76">
        <w:rPr>
          <w:rFonts w:asciiTheme="minorHAnsi" w:hAnsiTheme="minorHAnsi" w:cstheme="minorHAnsi"/>
          <w:sz w:val="20"/>
          <w:lang w:eastAsia="pl-PL"/>
        </w:rPr>
        <w:tab/>
      </w:r>
      <w:r w:rsidRPr="00C21A76">
        <w:rPr>
          <w:rFonts w:asciiTheme="minorHAnsi" w:hAnsiTheme="minorHAnsi" w:cstheme="minorHAnsi"/>
          <w:sz w:val="20"/>
          <w:lang w:eastAsia="pl-PL"/>
        </w:rPr>
        <w:tab/>
      </w:r>
      <w:r w:rsidRPr="00C21A76">
        <w:rPr>
          <w:rFonts w:asciiTheme="minorHAnsi" w:hAnsiTheme="minorHAnsi" w:cstheme="minorHAnsi"/>
          <w:sz w:val="20"/>
          <w:lang w:eastAsia="pl-PL"/>
        </w:rPr>
        <w:tab/>
        <w:t xml:space="preserve">   upoważnionej do podpisania oferty</w:t>
      </w:r>
    </w:p>
    <w:p w14:paraId="3BE500E3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</w:p>
    <w:p w14:paraId="5B5FE499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</w:p>
    <w:p w14:paraId="08D19D26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</w:p>
    <w:p w14:paraId="6C866CEE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</w:p>
    <w:p w14:paraId="7C0DD427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</w:p>
    <w:p w14:paraId="3990D960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</w:p>
    <w:p w14:paraId="04EFFF6F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</w:p>
    <w:p w14:paraId="06270AB6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</w:p>
    <w:p w14:paraId="22D2A33D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</w:p>
    <w:p w14:paraId="05CD1AB4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</w:p>
    <w:p w14:paraId="28862011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</w:p>
    <w:p w14:paraId="3C88FA40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</w:p>
    <w:p w14:paraId="6DF54D6D" w14:textId="77777777" w:rsidR="006C63D0" w:rsidRPr="00C21A76" w:rsidRDefault="006C63D0" w:rsidP="006C63D0">
      <w:pPr>
        <w:pStyle w:val="Tekstpodstawowy31"/>
        <w:rPr>
          <w:rFonts w:asciiTheme="minorHAnsi" w:hAnsiTheme="minorHAnsi" w:cstheme="minorHAnsi"/>
          <w:bCs/>
          <w:sz w:val="20"/>
          <w:szCs w:val="20"/>
        </w:rPr>
      </w:pPr>
    </w:p>
    <w:p w14:paraId="6A3D1757" w14:textId="77777777" w:rsidR="008248ED" w:rsidRPr="006C63D0" w:rsidRDefault="008248ED" w:rsidP="006C63D0">
      <w:bookmarkStart w:id="0" w:name="_GoBack"/>
      <w:bookmarkEnd w:id="0"/>
    </w:p>
    <w:sectPr w:rsidR="008248ED" w:rsidRPr="006C63D0" w:rsidSect="00DE32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20642" w14:textId="77777777" w:rsidR="00B83AB7" w:rsidRDefault="00B83AB7" w:rsidP="00EF2556">
      <w:r>
        <w:separator/>
      </w:r>
    </w:p>
  </w:endnote>
  <w:endnote w:type="continuationSeparator" w:id="0">
    <w:p w14:paraId="00FF2543" w14:textId="77777777" w:rsidR="00B83AB7" w:rsidRDefault="00B83AB7" w:rsidP="00E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C906B" w14:textId="77777777" w:rsidR="002F5C40" w:rsidRDefault="002F5C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763D5" w14:textId="77777777" w:rsidR="00057A84" w:rsidRDefault="00057A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52AC2" w14:textId="77777777" w:rsidR="002F5C40" w:rsidRDefault="002F5C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6D60D" w14:textId="77777777" w:rsidR="00B83AB7" w:rsidRDefault="00B83AB7" w:rsidP="00EF2556">
      <w:r>
        <w:separator/>
      </w:r>
    </w:p>
  </w:footnote>
  <w:footnote w:type="continuationSeparator" w:id="0">
    <w:p w14:paraId="2083B8AB" w14:textId="77777777" w:rsidR="00B83AB7" w:rsidRDefault="00B83AB7" w:rsidP="00EF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63B7F" w14:textId="77777777" w:rsidR="002F5C40" w:rsidRDefault="002F5C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B7122" w14:textId="77777777" w:rsidR="002F5C40" w:rsidRDefault="002F5C40" w:rsidP="002F5C40">
    <w:pPr>
      <w:pStyle w:val="Gwka"/>
      <w:jc w:val="center"/>
      <w:rPr>
        <w:b/>
        <w:bCs/>
        <w:color w:val="4B4B4B"/>
        <w:sz w:val="34"/>
        <w:szCs w:val="15"/>
      </w:rPr>
    </w:pPr>
  </w:p>
  <w:p w14:paraId="0CD216F6" w14:textId="77777777" w:rsidR="002F5C40" w:rsidRDefault="002F5C40" w:rsidP="002F5C40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72C78879" w14:textId="77777777" w:rsidR="002F5C40" w:rsidRDefault="002F5C40" w:rsidP="002F5C40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118C9AB9" w:rsidR="00294B08" w:rsidRPr="007F7053" w:rsidRDefault="00294B08" w:rsidP="007F7053">
    <w:pPr>
      <w:jc w:val="center"/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2AF8" w14:textId="77777777" w:rsidR="002F5C40" w:rsidRDefault="002F5C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2F5C40"/>
    <w:rsid w:val="00314CE0"/>
    <w:rsid w:val="00321E2B"/>
    <w:rsid w:val="00326167"/>
    <w:rsid w:val="0034507B"/>
    <w:rsid w:val="003D203B"/>
    <w:rsid w:val="00416D67"/>
    <w:rsid w:val="00496469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6C63D0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8371F"/>
    <w:rsid w:val="00B83AB7"/>
    <w:rsid w:val="00BB799F"/>
    <w:rsid w:val="00BC013F"/>
    <w:rsid w:val="00BC0C97"/>
    <w:rsid w:val="00BC2A16"/>
    <w:rsid w:val="00BC2FD2"/>
    <w:rsid w:val="00BD31C6"/>
    <w:rsid w:val="00C16D63"/>
    <w:rsid w:val="00C1735A"/>
    <w:rsid w:val="00C3341A"/>
    <w:rsid w:val="00C33960"/>
    <w:rsid w:val="00C36D95"/>
    <w:rsid w:val="00C44035"/>
    <w:rsid w:val="00C461A3"/>
    <w:rsid w:val="00C506BD"/>
    <w:rsid w:val="00C83082"/>
    <w:rsid w:val="00CA0879"/>
    <w:rsid w:val="00CF3E9A"/>
    <w:rsid w:val="00D13993"/>
    <w:rsid w:val="00D231F5"/>
    <w:rsid w:val="00DB7AFE"/>
    <w:rsid w:val="00DC2365"/>
    <w:rsid w:val="00DC7835"/>
    <w:rsid w:val="00DE1AB3"/>
    <w:rsid w:val="00DE3230"/>
    <w:rsid w:val="00DE57D6"/>
    <w:rsid w:val="00E12271"/>
    <w:rsid w:val="00E12835"/>
    <w:rsid w:val="00E52C8A"/>
    <w:rsid w:val="00E56A83"/>
    <w:rsid w:val="00E64382"/>
    <w:rsid w:val="00EF2556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63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jc w:val="center"/>
      <w:outlineLvl w:val="6"/>
    </w:pPr>
    <w:rPr>
      <w:b/>
      <w:sz w:val="26"/>
      <w:szCs w:val="26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autoSpaceDE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uppressAutoHyphens w:val="0"/>
      <w:spacing w:before="100" w:beforeAutospacing="1" w:after="100" w:afterAutospacing="1"/>
    </w:pPr>
    <w:rPr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000099"/>
      <w:sz w:val="22"/>
      <w:szCs w:val="22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8248ED"/>
    <w:pPr>
      <w:jc w:val="both"/>
    </w:p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jc w:val="both"/>
    </w:pPr>
    <w:rPr>
      <w:b/>
      <w:bCs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</w:pPr>
    <w:rPr>
      <w:rFonts w:cs="Mangal;Cambria Math"/>
    </w:rPr>
  </w:style>
  <w:style w:type="paragraph" w:customStyle="1" w:styleId="Nagwek60">
    <w:name w:val="Nagłówek6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styleId="Legenda">
    <w:name w:val="caption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50">
    <w:name w:val="Nagłówek5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5">
    <w:name w:val="Legenda5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40">
    <w:name w:val="Nagłówek4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4">
    <w:name w:val="Legenda4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30">
    <w:name w:val="Nagłówek3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3">
    <w:name w:val="Legenda3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20">
    <w:name w:val="Nagłówek2"/>
    <w:basedOn w:val="Normalny"/>
    <w:next w:val="Tretekstu"/>
    <w:rsid w:val="00294B08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2">
    <w:name w:val="Legenda2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11">
    <w:name w:val="Nagłówek1"/>
    <w:basedOn w:val="Normalny"/>
    <w:next w:val="Tretekstu"/>
    <w:rsid w:val="00294B08"/>
    <w:pPr>
      <w:jc w:val="center"/>
    </w:pPr>
    <w:rPr>
      <w:rFonts w:ascii="Arial" w:hAnsi="Arial" w:cs="Arial"/>
      <w:b/>
      <w:sz w:val="32"/>
      <w:szCs w:val="20"/>
    </w:rPr>
  </w:style>
  <w:style w:type="paragraph" w:customStyle="1" w:styleId="Legenda1">
    <w:name w:val="Legenda1"/>
    <w:basedOn w:val="Normalny"/>
    <w:rsid w:val="00294B08"/>
    <w:pPr>
      <w:suppressLineNumbers/>
      <w:spacing w:before="120" w:after="120"/>
    </w:pPr>
    <w:rPr>
      <w:rFonts w:cs="Mangal;Cambria Math"/>
      <w:i/>
      <w:iCs/>
    </w:rPr>
  </w:style>
  <w:style w:type="paragraph" w:customStyle="1" w:styleId="Wcicietrecitekstu">
    <w:name w:val="Wcięcie treści tekstu"/>
    <w:basedOn w:val="Normalny"/>
    <w:rsid w:val="00294B08"/>
    <w:pPr>
      <w:ind w:firstLine="708"/>
      <w:jc w:val="both"/>
    </w:pPr>
  </w:style>
  <w:style w:type="paragraph" w:customStyle="1" w:styleId="Tekstpodstawowy22">
    <w:name w:val="Tekst podstawowy 22"/>
    <w:basedOn w:val="Normalny"/>
    <w:rsid w:val="00294B08"/>
    <w:rPr>
      <w:b/>
      <w:bCs/>
    </w:rPr>
  </w:style>
  <w:style w:type="paragraph" w:customStyle="1" w:styleId="Tekstpodstawowywcity21">
    <w:name w:val="Tekst podstawowy wcięty 21"/>
    <w:basedOn w:val="Normalny"/>
    <w:rsid w:val="00294B08"/>
    <w:pPr>
      <w:ind w:firstLine="708"/>
    </w:p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31">
    <w:name w:val="Tekst podstawowy wcięty 31"/>
    <w:basedOn w:val="Normalny"/>
    <w:rsid w:val="00294B08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Normalny"/>
    <w:rsid w:val="00294B08"/>
    <w:pPr>
      <w:widowControl w:val="0"/>
      <w:autoSpaceDE w:val="0"/>
      <w:spacing w:line="281" w:lineRule="exact"/>
      <w:ind w:hanging="727"/>
      <w:jc w:val="both"/>
    </w:pPr>
    <w:rPr>
      <w:rFonts w:ascii="Arial Black" w:hAnsi="Arial Black" w:cs="Arial Black"/>
    </w:rPr>
  </w:style>
  <w:style w:type="paragraph" w:customStyle="1" w:styleId="Nadawca">
    <w:name w:val="Nadawca"/>
    <w:basedOn w:val="Normalny"/>
    <w:rsid w:val="00294B08"/>
    <w:rPr>
      <w:rFonts w:ascii="Arial" w:hAnsi="Arial" w:cs="Arial"/>
      <w:b/>
      <w:szCs w:val="20"/>
    </w:rPr>
  </w:style>
  <w:style w:type="paragraph" w:customStyle="1" w:styleId="1">
    <w:name w:val="1."/>
    <w:basedOn w:val="Normalny"/>
    <w:rsid w:val="00294B08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20"/>
    </w:rPr>
  </w:style>
  <w:style w:type="paragraph" w:customStyle="1" w:styleId="pkt">
    <w:name w:val="pkt"/>
    <w:basedOn w:val="Normalny"/>
    <w:rsid w:val="00294B08"/>
    <w:pPr>
      <w:autoSpaceDE w:val="0"/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customStyle="1" w:styleId="Tekstkomentarza1">
    <w:name w:val="Tekst komentarza1"/>
    <w:basedOn w:val="Normalny"/>
    <w:rsid w:val="00294B08"/>
    <w:rPr>
      <w:sz w:val="20"/>
      <w:szCs w:val="20"/>
    </w:rPr>
  </w:style>
  <w:style w:type="paragraph" w:customStyle="1" w:styleId="Przypisdolny">
    <w:name w:val="Przypis dolny"/>
    <w:basedOn w:val="Normalny"/>
    <w:rsid w:val="00294B08"/>
    <w:rPr>
      <w:sz w:val="20"/>
      <w:szCs w:val="20"/>
    </w:rPr>
  </w:style>
  <w:style w:type="paragraph" w:customStyle="1" w:styleId="Obszartekstu">
    <w:name w:val="Obszar tekstu"/>
    <w:basedOn w:val="Normalny"/>
    <w:rsid w:val="00294B08"/>
    <w:pPr>
      <w:snapToGrid w:val="0"/>
      <w:jc w:val="center"/>
    </w:pPr>
    <w:rPr>
      <w:rFonts w:ascii="Arial" w:hAnsi="Arial" w:cs="Arial"/>
      <w:sz w:val="22"/>
      <w:szCs w:val="20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jc w:val="both"/>
    </w:pPr>
    <w:rPr>
      <w:szCs w:val="20"/>
    </w:rPr>
  </w:style>
  <w:style w:type="paragraph" w:customStyle="1" w:styleId="Listapunktowana51">
    <w:name w:val="Lista punktowana 51"/>
    <w:basedOn w:val="Normalny"/>
    <w:rsid w:val="00294B08"/>
    <w:pPr>
      <w:ind w:left="283" w:hanging="283"/>
    </w:pPr>
    <w:rPr>
      <w:szCs w:val="20"/>
    </w:rPr>
  </w:style>
  <w:style w:type="paragraph" w:customStyle="1" w:styleId="Przypiskocowy">
    <w:name w:val="Przypis końcowy"/>
    <w:basedOn w:val="Normalny"/>
    <w:rsid w:val="00294B08"/>
    <w:rPr>
      <w:sz w:val="20"/>
      <w:szCs w:val="20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jc w:val="right"/>
    </w:pPr>
    <w:rPr>
      <w:rFonts w:ascii="Arial" w:hAnsi="Arial" w:cs="Arial"/>
      <w:b/>
      <w:bCs/>
      <w:sz w:val="20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xplanatorynotes">
    <w:name w:val="explanatory_notes"/>
    <w:basedOn w:val="Normalny"/>
    <w:rsid w:val="00294B08"/>
    <w:pPr>
      <w:spacing w:after="240" w:line="360" w:lineRule="atLeast"/>
      <w:jc w:val="both"/>
    </w:pPr>
    <w:rPr>
      <w:rFonts w:ascii="Arial" w:eastAsia="Calibri" w:hAnsi="Arial" w:cs="Arial"/>
      <w:szCs w:val="20"/>
      <w:lang w:val="en-US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pacing w:before="180" w:after="300" w:line="240" w:lineRule="atLeast"/>
      <w:jc w:val="both"/>
    </w:pPr>
    <w:rPr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pacing w:before="600" w:after="240" w:line="240" w:lineRule="atLeast"/>
      <w:ind w:hanging="440"/>
      <w:jc w:val="both"/>
    </w:pPr>
    <w:rPr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ind w:firstLine="708"/>
    </w:pPr>
  </w:style>
  <w:style w:type="paragraph" w:customStyle="1" w:styleId="Zawartoramki">
    <w:name w:val="Zawartość ramki"/>
    <w:basedOn w:val="Normalny"/>
    <w:rsid w:val="00294B08"/>
  </w:style>
  <w:style w:type="paragraph" w:customStyle="1" w:styleId="Zawartotabeli">
    <w:name w:val="Zawartość tabeli"/>
    <w:basedOn w:val="Normalny"/>
    <w:rsid w:val="00294B08"/>
    <w:pPr>
      <w:suppressLineNumbers/>
    </w:p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rPr>
      <w:b/>
      <w:bCs/>
    </w:rPr>
  </w:style>
  <w:style w:type="paragraph" w:customStyle="1" w:styleId="western">
    <w:name w:val="western"/>
    <w:basedOn w:val="Normalny"/>
    <w:rsid w:val="00294B08"/>
    <w:pPr>
      <w:suppressAutoHyphens w:val="0"/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pacing w:after="120" w:line="480" w:lineRule="auto"/>
    </w:pPr>
  </w:style>
  <w:style w:type="paragraph" w:customStyle="1" w:styleId="arimr">
    <w:name w:val="arimr"/>
    <w:basedOn w:val="Normalny"/>
    <w:rsid w:val="00294B08"/>
    <w:pPr>
      <w:widowControl w:val="0"/>
      <w:suppressAutoHyphens w:val="0"/>
      <w:snapToGrid w:val="0"/>
      <w:spacing w:line="360" w:lineRule="auto"/>
    </w:pPr>
    <w:rPr>
      <w:rFonts w:eastAsia="MS Mincho;ＭＳ 明朝"/>
      <w:szCs w:val="20"/>
      <w:lang w:val="en-US"/>
    </w:rPr>
  </w:style>
  <w:style w:type="paragraph" w:styleId="Tekstpodstawowy2">
    <w:name w:val="Body Text 2"/>
    <w:basedOn w:val="Normalny"/>
    <w:link w:val="Tekstpodstawowy2Znak3"/>
    <w:rsid w:val="00294B08"/>
    <w:pPr>
      <w:spacing w:after="120" w:line="480" w:lineRule="auto"/>
    </w:p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pacing w:after="480" w:line="240" w:lineRule="atLeast"/>
    </w:pPr>
    <w:rPr>
      <w:rFonts w:ascii="Arial" w:hAnsi="Arial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pacing w:before="240" w:line="234" w:lineRule="exact"/>
      <w:ind w:hanging="340"/>
      <w:jc w:val="right"/>
    </w:pPr>
    <w:rPr>
      <w:rFonts w:ascii="Arial" w:hAnsi="Arial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pacing w:before="480" w:line="240" w:lineRule="atLeast"/>
      <w:jc w:val="right"/>
    </w:pPr>
    <w:rPr>
      <w:rFonts w:ascii="Arial" w:hAnsi="Arial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uppressAutoHyphens w:val="0"/>
      <w:ind w:left="708"/>
    </w:pPr>
    <w:rPr>
      <w:rFonts w:eastAsia="MS Mincho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uppressAutoHyphens w:val="0"/>
      <w:spacing w:line="230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rPr>
      <w:rFonts w:ascii="Arial" w:hAnsi="Arial" w:cs="Arial"/>
      <w:b/>
      <w:szCs w:val="20"/>
    </w:rPr>
  </w:style>
  <w:style w:type="paragraph" w:customStyle="1" w:styleId="Akapitzlist2">
    <w:name w:val="Akapit z listą2"/>
    <w:basedOn w:val="Normalny"/>
    <w:rsid w:val="00294B08"/>
    <w:pPr>
      <w:suppressAutoHyphens w:val="0"/>
      <w:ind w:left="708"/>
    </w:pPr>
    <w:rPr>
      <w:rFonts w:eastAsia="MS Mincho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uppressAutoHyphens w:val="0"/>
      <w:ind w:left="708"/>
    </w:pPr>
    <w:rPr>
      <w:rFonts w:eastAsia="MS Mincho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uppressAutoHyphens w:val="0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lang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contextualSpacing/>
    </w:pPr>
  </w:style>
  <w:style w:type="paragraph" w:customStyle="1" w:styleId="Akapitzlist4">
    <w:name w:val="Akapit z listą4"/>
    <w:basedOn w:val="Normalny"/>
    <w:rsid w:val="00294B08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2</cp:revision>
  <dcterms:created xsi:type="dcterms:W3CDTF">2020-12-29T23:38:00Z</dcterms:created>
  <dcterms:modified xsi:type="dcterms:W3CDTF">2020-12-29T23:38:00Z</dcterms:modified>
</cp:coreProperties>
</file>