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77B01" w14:textId="77777777" w:rsidR="00253261" w:rsidRPr="00253261" w:rsidRDefault="00253261" w:rsidP="00253261">
      <w:pPr>
        <w:spacing w:after="0" w:line="240" w:lineRule="auto"/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 w:rsidRPr="00253261">
        <w:rPr>
          <w:rFonts w:eastAsia="Times New Roman" w:cstheme="minorHAnsi"/>
          <w:b/>
          <w:sz w:val="24"/>
          <w:szCs w:val="24"/>
          <w:lang w:eastAsia="pl-PL"/>
        </w:rPr>
        <w:t>Załącznik nr 7 do SIWZ</w:t>
      </w:r>
    </w:p>
    <w:p w14:paraId="0E76DA37" w14:textId="77777777" w:rsidR="00253261" w:rsidRPr="00253261" w:rsidRDefault="00253261" w:rsidP="0025326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09E2569" w14:textId="77777777" w:rsidR="00253261" w:rsidRPr="00253261" w:rsidRDefault="00253261" w:rsidP="00253261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4E0DCDD0" w14:textId="77777777" w:rsidR="00253261" w:rsidRPr="00253261" w:rsidRDefault="00253261" w:rsidP="00253261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53261">
        <w:rPr>
          <w:rFonts w:eastAsia="Times New Roman" w:cstheme="minorHAnsi"/>
          <w:b/>
          <w:sz w:val="24"/>
          <w:szCs w:val="24"/>
          <w:lang w:eastAsia="pl-PL"/>
        </w:rPr>
        <w:t>W Y K A Z   O S Ó B</w:t>
      </w:r>
    </w:p>
    <w:p w14:paraId="029D85E6" w14:textId="77777777" w:rsidR="00253261" w:rsidRPr="00253261" w:rsidRDefault="00253261" w:rsidP="00253261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7026859E" w14:textId="77777777" w:rsidR="00253261" w:rsidRPr="00253261" w:rsidRDefault="00253261" w:rsidP="0025326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3261">
        <w:rPr>
          <w:rFonts w:eastAsia="Times New Roman" w:cstheme="minorHAnsi"/>
          <w:sz w:val="24"/>
          <w:szCs w:val="24"/>
          <w:lang w:eastAsia="pl-PL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informacji o podstawie do dysponowania tymi osobami.</w:t>
      </w:r>
    </w:p>
    <w:p w14:paraId="10E10008" w14:textId="77777777" w:rsidR="00253261" w:rsidRPr="00253261" w:rsidRDefault="00253261" w:rsidP="00253261">
      <w:pPr>
        <w:spacing w:after="0" w:line="240" w:lineRule="auto"/>
        <w:jc w:val="both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1601"/>
        <w:gridCol w:w="1760"/>
        <w:gridCol w:w="1663"/>
        <w:gridCol w:w="1740"/>
        <w:gridCol w:w="1659"/>
      </w:tblGrid>
      <w:tr w:rsidR="00253261" w:rsidRPr="00253261" w14:paraId="25A74ECE" w14:textId="77777777" w:rsidTr="00C1266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AE03D" w14:textId="77777777" w:rsidR="00253261" w:rsidRPr="00253261" w:rsidRDefault="0025326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53261">
              <w:rPr>
                <w:rFonts w:eastAsia="Times New Roman" w:cstheme="minorHAnsi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959E0" w14:textId="77777777" w:rsidR="00253261" w:rsidRPr="00253261" w:rsidRDefault="00253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5326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Proponowany zakres wykonywanych czynności w realizacji przedmiotowego zamówienia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9DEC8" w14:textId="77777777" w:rsidR="00253261" w:rsidRPr="00253261" w:rsidRDefault="00253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53261">
              <w:rPr>
                <w:rFonts w:eastAsia="Times New Roman" w:cstheme="minorHAnsi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49AE2" w14:textId="77777777" w:rsidR="00253261" w:rsidRPr="00253261" w:rsidRDefault="002532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5326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Doświadczenie            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6D699" w14:textId="77777777" w:rsidR="00253261" w:rsidRPr="00253261" w:rsidRDefault="0025326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53261">
              <w:rPr>
                <w:rFonts w:eastAsia="Times New Roman" w:cstheme="minorHAnsi"/>
                <w:sz w:val="20"/>
                <w:szCs w:val="20"/>
                <w:lang w:eastAsia="pl-PL"/>
              </w:rPr>
              <w:t>Kwalifikacje zawodowe/ wykształcenie/ rodzaj posiadanych uprawnień budowlanych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8738" w14:textId="77777777" w:rsidR="00253261" w:rsidRPr="00253261" w:rsidRDefault="0025326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5326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Informacja o podstawie do dysponowania wskazanymi osobami </w:t>
            </w:r>
          </w:p>
        </w:tc>
      </w:tr>
      <w:tr w:rsidR="00253261" w:rsidRPr="00253261" w14:paraId="078DC5D3" w14:textId="77777777" w:rsidTr="00C1266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F80D" w14:textId="77777777" w:rsidR="00253261" w:rsidRPr="00253261" w:rsidRDefault="0025326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5326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BB94" w14:textId="77777777" w:rsidR="00253261" w:rsidRPr="00253261" w:rsidRDefault="0025326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40B6E0BA" w14:textId="77777777" w:rsidR="00253261" w:rsidRPr="00253261" w:rsidRDefault="0025326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25326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Kierownik budowy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0FBE" w14:textId="77777777" w:rsidR="00253261" w:rsidRPr="00253261" w:rsidRDefault="0025326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D37F" w14:textId="77777777" w:rsidR="00253261" w:rsidRPr="00253261" w:rsidRDefault="0025326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A96B" w14:textId="77777777" w:rsidR="00253261" w:rsidRPr="00253261" w:rsidRDefault="0025326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587F" w14:textId="77777777" w:rsidR="00253261" w:rsidRPr="00253261" w:rsidRDefault="0025326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7231F5" w:rsidRPr="00253261" w14:paraId="2D3A8584" w14:textId="77777777" w:rsidTr="00C1266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4B71" w14:textId="77777777" w:rsidR="007231F5" w:rsidRPr="00253261" w:rsidRDefault="007231F5" w:rsidP="007231F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EC52" w14:textId="77777777" w:rsidR="007231F5" w:rsidRPr="00253261" w:rsidRDefault="007231F5" w:rsidP="007231F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B717" w14:textId="77777777" w:rsidR="007231F5" w:rsidRPr="00253261" w:rsidRDefault="007231F5" w:rsidP="007231F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DB1F" w14:textId="77777777" w:rsidR="007231F5" w:rsidRPr="00253261" w:rsidRDefault="007231F5" w:rsidP="007231F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3870" w14:textId="77777777" w:rsidR="007231F5" w:rsidRPr="00253261" w:rsidRDefault="007231F5" w:rsidP="007231F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E40D" w14:textId="77777777" w:rsidR="007231F5" w:rsidRPr="00253261" w:rsidRDefault="007231F5" w:rsidP="007231F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33FAFE29" w14:textId="77777777" w:rsidR="00253261" w:rsidRPr="00253261" w:rsidRDefault="00253261" w:rsidP="00253261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3EF54602" w14:textId="77777777" w:rsidR="00253261" w:rsidRPr="00253261" w:rsidRDefault="00253261" w:rsidP="00253261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628B8FC5" w14:textId="77777777" w:rsidR="00253261" w:rsidRPr="00253261" w:rsidRDefault="00253261" w:rsidP="00253261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1F1758A0" w14:textId="77777777" w:rsidR="00253261" w:rsidRPr="00253261" w:rsidRDefault="00253261" w:rsidP="00253261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</w:p>
    <w:p w14:paraId="5DAFC6B8" w14:textId="77777777" w:rsidR="00253261" w:rsidRPr="00253261" w:rsidRDefault="00253261" w:rsidP="00253261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  <w:r w:rsidRPr="00253261">
        <w:rPr>
          <w:rFonts w:eastAsia="Times New Roman" w:cstheme="minorHAnsi"/>
          <w:sz w:val="20"/>
          <w:szCs w:val="20"/>
          <w:lang w:eastAsia="pl-PL"/>
        </w:rPr>
        <w:t>…………………………………………..</w:t>
      </w:r>
    </w:p>
    <w:p w14:paraId="3B675D75" w14:textId="4D83D90D" w:rsidR="00253261" w:rsidRPr="00253261" w:rsidRDefault="00253261" w:rsidP="00253261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253261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                               </w:t>
      </w:r>
      <w:r>
        <w:rPr>
          <w:rFonts w:eastAsia="Times New Roman" w:cstheme="minorHAnsi"/>
          <w:sz w:val="20"/>
          <w:szCs w:val="20"/>
          <w:lang w:eastAsia="pl-PL"/>
        </w:rPr>
        <w:t xml:space="preserve">                                   </w:t>
      </w:r>
      <w:r w:rsidRPr="00253261">
        <w:rPr>
          <w:rFonts w:eastAsia="Times New Roman" w:cstheme="minorHAnsi"/>
          <w:sz w:val="20"/>
          <w:szCs w:val="20"/>
          <w:lang w:eastAsia="pl-PL"/>
        </w:rPr>
        <w:t>Podpis Wykonawcy</w:t>
      </w:r>
    </w:p>
    <w:p w14:paraId="07791877" w14:textId="77777777" w:rsidR="00253261" w:rsidRPr="00253261" w:rsidRDefault="00253261" w:rsidP="0025326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BAC413B" w14:textId="77777777" w:rsidR="00253261" w:rsidRDefault="00253261" w:rsidP="00253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4F5086" w14:textId="77777777" w:rsidR="00253261" w:rsidRDefault="00253261" w:rsidP="00253261"/>
    <w:p w14:paraId="6A3D1757" w14:textId="77777777" w:rsidR="008248ED" w:rsidRPr="00253261" w:rsidRDefault="008248ED" w:rsidP="00253261"/>
    <w:sectPr w:rsidR="008248ED" w:rsidRPr="00253261" w:rsidSect="00DE32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8" w:bottom="1418" w:left="1418" w:header="57" w:footer="28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D78AF" w16cex:dateUtc="2020-08-11T18:06:00Z"/>
  <w16cex:commentExtensible w16cex:durableId="22DD7749" w16cex:dateUtc="2020-08-11T18:00:00Z"/>
  <w16cex:commentExtensible w16cex:durableId="22DD7B8B" w16cex:dateUtc="2020-08-11T18:18:00Z"/>
  <w16cex:commentExtensible w16cex:durableId="22DD82F0" w16cex:dateUtc="2020-08-11T18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7F3BAB" w16cid:durableId="22DD78AF"/>
  <w16cid:commentId w16cid:paraId="70B3F14A" w16cid:durableId="22DD7749"/>
  <w16cid:commentId w16cid:paraId="596A6CF6" w16cid:durableId="22DD7B8B"/>
  <w16cid:commentId w16cid:paraId="3ADFC779" w16cid:durableId="22DD82F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46D6E" w14:textId="77777777" w:rsidR="008D128B" w:rsidRDefault="008D128B" w:rsidP="00EF2556">
      <w:pPr>
        <w:spacing w:after="0" w:line="240" w:lineRule="auto"/>
      </w:pPr>
      <w:r>
        <w:separator/>
      </w:r>
    </w:p>
  </w:endnote>
  <w:endnote w:type="continuationSeparator" w:id="0">
    <w:p w14:paraId="30D16AFE" w14:textId="77777777" w:rsidR="008D128B" w:rsidRDefault="008D128B" w:rsidP="00EF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;Cambria Math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furtGothic;Times New Roman">
    <w:altName w:val="Times New Roman"/>
    <w:panose1 w:val="00000000000000000000"/>
    <w:charset w:val="00"/>
    <w:family w:val="roman"/>
    <w:notTrueType/>
    <w:pitch w:val="default"/>
  </w:font>
  <w:font w:name="Univers-PL;Courier New">
    <w:panose1 w:val="00000000000000000000"/>
    <w:charset w:val="00"/>
    <w:family w:val="roman"/>
    <w:notTrueType/>
    <w:pitch w:val="default"/>
  </w:font>
  <w:font w:name="Square721CnPL-Bold;Times New Ro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MS Mincho;ＭＳ 明朝">
    <w:panose1 w:val="00000000000000000000"/>
    <w:charset w:val="8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4F37E" w14:textId="77777777" w:rsidR="005E6ED5" w:rsidRDefault="005E6ED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763D5" w14:textId="77777777" w:rsidR="00057A84" w:rsidRDefault="00057A8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39D39" w14:textId="77777777" w:rsidR="005E6ED5" w:rsidRDefault="005E6E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1DE94F" w14:textId="77777777" w:rsidR="008D128B" w:rsidRDefault="008D128B" w:rsidP="00EF2556">
      <w:pPr>
        <w:spacing w:after="0" w:line="240" w:lineRule="auto"/>
      </w:pPr>
      <w:r>
        <w:separator/>
      </w:r>
    </w:p>
  </w:footnote>
  <w:footnote w:type="continuationSeparator" w:id="0">
    <w:p w14:paraId="18FACE88" w14:textId="77777777" w:rsidR="008D128B" w:rsidRDefault="008D128B" w:rsidP="00EF2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06A6B" w14:textId="77777777" w:rsidR="005E6ED5" w:rsidRDefault="005E6E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A3BB0" w14:textId="77777777" w:rsidR="005E6ED5" w:rsidRDefault="005E6ED5" w:rsidP="005E6ED5">
    <w:pPr>
      <w:pStyle w:val="Gwka"/>
      <w:jc w:val="center"/>
      <w:rPr>
        <w:b/>
        <w:bCs/>
        <w:color w:val="4B4B4B"/>
        <w:sz w:val="34"/>
        <w:szCs w:val="15"/>
      </w:rPr>
    </w:pPr>
  </w:p>
  <w:p w14:paraId="16BA7299" w14:textId="77777777" w:rsidR="005E6ED5" w:rsidRDefault="005E6ED5" w:rsidP="005E6ED5">
    <w:pPr>
      <w:pStyle w:val="Gwka"/>
      <w:jc w:val="center"/>
      <w:rPr>
        <w:b/>
        <w:bCs/>
        <w:color w:val="4B4B4B"/>
        <w:sz w:val="34"/>
        <w:szCs w:val="15"/>
      </w:rPr>
    </w:pPr>
    <w:r>
      <w:rPr>
        <w:b/>
        <w:bCs/>
        <w:color w:val="4B4B4B"/>
        <w:sz w:val="34"/>
        <w:szCs w:val="15"/>
      </w:rPr>
      <w:t xml:space="preserve">ZAKŁAD  USŁUG KOMUNALNYCH  Sp. z o.o. </w:t>
    </w:r>
  </w:p>
  <w:p w14:paraId="09CB16E6" w14:textId="77777777" w:rsidR="005E6ED5" w:rsidRDefault="005E6ED5" w:rsidP="005E6ED5">
    <w:pPr>
      <w:pStyle w:val="Gwka"/>
      <w:jc w:val="center"/>
      <w:rPr>
        <w:b/>
        <w:bCs/>
        <w:color w:val="4B4B4B"/>
        <w:sz w:val="34"/>
        <w:szCs w:val="15"/>
      </w:rPr>
    </w:pPr>
    <w:r>
      <w:rPr>
        <w:b/>
        <w:bCs/>
        <w:color w:val="4B4B4B"/>
        <w:sz w:val="34"/>
        <w:szCs w:val="15"/>
      </w:rPr>
      <w:t>w DOPIEWIE</w:t>
    </w:r>
  </w:p>
  <w:p w14:paraId="127C64A4" w14:textId="3B6116F4" w:rsidR="00294B08" w:rsidRPr="007F7053" w:rsidRDefault="00294B08" w:rsidP="007F7053">
    <w:pPr>
      <w:jc w:val="center"/>
      <w:rPr>
        <w:rFonts w:ascii="Tahoma" w:hAnsi="Tahoma" w:cs="Tahoma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634E7" w14:textId="77777777" w:rsidR="005E6ED5" w:rsidRDefault="005E6E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704A8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CBE0FF10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Cs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5"/>
    <w:multiLevelType w:val="multilevel"/>
    <w:tmpl w:val="BC4E8158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i w:val="0"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29"/>
    <w:multiLevelType w:val="multilevel"/>
    <w:tmpl w:val="00000029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2A"/>
    <w:multiLevelType w:val="multilevel"/>
    <w:tmpl w:val="0000002A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2D"/>
    <w:multiLevelType w:val="multilevel"/>
    <w:tmpl w:val="2AD247E6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2F"/>
    <w:multiLevelType w:val="multilevel"/>
    <w:tmpl w:val="B4ACB9E4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bCs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31"/>
    <w:multiLevelType w:val="multilevel"/>
    <w:tmpl w:val="00000031"/>
    <w:name w:val="WW8Num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3F109C0"/>
    <w:multiLevelType w:val="hybridMultilevel"/>
    <w:tmpl w:val="5F3E4F10"/>
    <w:name w:val="WW8Num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07FD9"/>
    <w:multiLevelType w:val="multilevel"/>
    <w:tmpl w:val="F8987D30"/>
    <w:styleLink w:val="WW8Num211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5" w15:restartNumberingAfterBreak="0">
    <w:nsid w:val="40FD6CEB"/>
    <w:multiLevelType w:val="multilevel"/>
    <w:tmpl w:val="6136D6F4"/>
    <w:lvl w:ilvl="0">
      <w:start w:val="1"/>
      <w:numFmt w:val="bullet"/>
      <w:pStyle w:val="punktor-"/>
      <w:lvlText w:val=""/>
      <w:lvlJc w:val="left"/>
      <w:pPr>
        <w:tabs>
          <w:tab w:val="num" w:pos="1154"/>
        </w:tabs>
        <w:ind w:left="794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7C217F2"/>
    <w:multiLevelType w:val="multilevel"/>
    <w:tmpl w:val="8982A236"/>
    <w:lvl w:ilvl="0">
      <w:start w:val="1"/>
      <w:numFmt w:val="none"/>
      <w:pStyle w:val="Nagwek1"/>
      <w:suff w:val="nothing"/>
      <w:lvlText w:val=""/>
      <w:lvlJc w:val="left"/>
      <w:pPr>
        <w:ind w:left="792" w:hanging="432"/>
      </w:pPr>
      <w:rPr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ind w:left="93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1080" w:hanging="720"/>
      </w:pPr>
      <w:rPr>
        <w:sz w:val="20"/>
        <w:szCs w:val="20"/>
      </w:rPr>
    </w:lvl>
    <w:lvl w:ilvl="3">
      <w:start w:val="1"/>
      <w:numFmt w:val="none"/>
      <w:pStyle w:val="Nagwek4"/>
      <w:suff w:val="nothing"/>
      <w:lvlText w:val=""/>
      <w:lvlJc w:val="left"/>
      <w:pPr>
        <w:ind w:left="1224" w:hanging="864"/>
      </w:pPr>
    </w:lvl>
    <w:lvl w:ilvl="4">
      <w:start w:val="1"/>
      <w:numFmt w:val="none"/>
      <w:pStyle w:val="Nagwek5"/>
      <w:suff w:val="nothing"/>
      <w:lvlText w:val=""/>
      <w:lvlJc w:val="left"/>
      <w:pPr>
        <w:ind w:left="136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ind w:left="151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165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ind w:left="180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ind w:left="1944" w:hanging="1584"/>
      </w:pPr>
    </w:lvl>
  </w:abstractNum>
  <w:num w:numId="1">
    <w:abstractNumId w:val="16"/>
  </w:num>
  <w:num w:numId="2">
    <w:abstractNumId w:val="15"/>
  </w:num>
  <w:num w:numId="3">
    <w:abstractNumId w:val="0"/>
  </w:num>
  <w:num w:numId="4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4B"/>
    <w:rsid w:val="00000D13"/>
    <w:rsid w:val="00006013"/>
    <w:rsid w:val="00046071"/>
    <w:rsid w:val="00055AFE"/>
    <w:rsid w:val="00057A84"/>
    <w:rsid w:val="00081A31"/>
    <w:rsid w:val="000A15CC"/>
    <w:rsid w:val="000C26A0"/>
    <w:rsid w:val="000C7D22"/>
    <w:rsid w:val="000D08C3"/>
    <w:rsid w:val="00121567"/>
    <w:rsid w:val="00130A20"/>
    <w:rsid w:val="00167DDD"/>
    <w:rsid w:val="00194784"/>
    <w:rsid w:val="001F077C"/>
    <w:rsid w:val="00213A6F"/>
    <w:rsid w:val="00232235"/>
    <w:rsid w:val="00253261"/>
    <w:rsid w:val="00294B08"/>
    <w:rsid w:val="002B51E2"/>
    <w:rsid w:val="002B77F1"/>
    <w:rsid w:val="002D4894"/>
    <w:rsid w:val="002F154B"/>
    <w:rsid w:val="00314CE0"/>
    <w:rsid w:val="00321E2B"/>
    <w:rsid w:val="00326167"/>
    <w:rsid w:val="0034507B"/>
    <w:rsid w:val="003C15A0"/>
    <w:rsid w:val="003D203B"/>
    <w:rsid w:val="00416D67"/>
    <w:rsid w:val="00496469"/>
    <w:rsid w:val="004C599C"/>
    <w:rsid w:val="004C5CC8"/>
    <w:rsid w:val="004C6325"/>
    <w:rsid w:val="004E2EB3"/>
    <w:rsid w:val="004E57D0"/>
    <w:rsid w:val="004F1BF6"/>
    <w:rsid w:val="004F71FF"/>
    <w:rsid w:val="004F74D6"/>
    <w:rsid w:val="005056A7"/>
    <w:rsid w:val="0051747B"/>
    <w:rsid w:val="00521E05"/>
    <w:rsid w:val="005316CC"/>
    <w:rsid w:val="00533878"/>
    <w:rsid w:val="00546F69"/>
    <w:rsid w:val="005626D4"/>
    <w:rsid w:val="00562F56"/>
    <w:rsid w:val="005B0A52"/>
    <w:rsid w:val="005D3EF2"/>
    <w:rsid w:val="005E6ED5"/>
    <w:rsid w:val="00625864"/>
    <w:rsid w:val="00635C1F"/>
    <w:rsid w:val="00720ACD"/>
    <w:rsid w:val="007231F5"/>
    <w:rsid w:val="007320E6"/>
    <w:rsid w:val="0077636B"/>
    <w:rsid w:val="007825DB"/>
    <w:rsid w:val="00785552"/>
    <w:rsid w:val="007A59B2"/>
    <w:rsid w:val="007E23D8"/>
    <w:rsid w:val="007F4D4B"/>
    <w:rsid w:val="007F7053"/>
    <w:rsid w:val="008248ED"/>
    <w:rsid w:val="00824D30"/>
    <w:rsid w:val="0086432B"/>
    <w:rsid w:val="00872B0D"/>
    <w:rsid w:val="00897E93"/>
    <w:rsid w:val="008D128B"/>
    <w:rsid w:val="00910D7A"/>
    <w:rsid w:val="009144B8"/>
    <w:rsid w:val="00937BB5"/>
    <w:rsid w:val="00947865"/>
    <w:rsid w:val="00952468"/>
    <w:rsid w:val="009C60BE"/>
    <w:rsid w:val="009C7F07"/>
    <w:rsid w:val="00A17BC5"/>
    <w:rsid w:val="00A31623"/>
    <w:rsid w:val="00A55A8C"/>
    <w:rsid w:val="00A63C80"/>
    <w:rsid w:val="00A757BA"/>
    <w:rsid w:val="00AE5ED5"/>
    <w:rsid w:val="00AE66EC"/>
    <w:rsid w:val="00AF1E46"/>
    <w:rsid w:val="00AF7457"/>
    <w:rsid w:val="00B012AC"/>
    <w:rsid w:val="00B113DB"/>
    <w:rsid w:val="00B369D3"/>
    <w:rsid w:val="00B8371F"/>
    <w:rsid w:val="00BB799F"/>
    <w:rsid w:val="00BC013F"/>
    <w:rsid w:val="00BC0C97"/>
    <w:rsid w:val="00BC2A16"/>
    <w:rsid w:val="00BC2FD2"/>
    <w:rsid w:val="00BD31C6"/>
    <w:rsid w:val="00C1266E"/>
    <w:rsid w:val="00C16D63"/>
    <w:rsid w:val="00C1735A"/>
    <w:rsid w:val="00C3341A"/>
    <w:rsid w:val="00C33960"/>
    <w:rsid w:val="00C36D95"/>
    <w:rsid w:val="00C44035"/>
    <w:rsid w:val="00C461A3"/>
    <w:rsid w:val="00C506BD"/>
    <w:rsid w:val="00C83082"/>
    <w:rsid w:val="00CA0879"/>
    <w:rsid w:val="00CF3E9A"/>
    <w:rsid w:val="00D13993"/>
    <w:rsid w:val="00D231F5"/>
    <w:rsid w:val="00DB7AFE"/>
    <w:rsid w:val="00DC2365"/>
    <w:rsid w:val="00DC7835"/>
    <w:rsid w:val="00DE1AB3"/>
    <w:rsid w:val="00DE3230"/>
    <w:rsid w:val="00DE57D6"/>
    <w:rsid w:val="00E12271"/>
    <w:rsid w:val="00E12835"/>
    <w:rsid w:val="00E52C8A"/>
    <w:rsid w:val="00E56A83"/>
    <w:rsid w:val="00EF2556"/>
    <w:rsid w:val="00FB4703"/>
    <w:rsid w:val="00FD1AA0"/>
    <w:rsid w:val="00FF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C4A30"/>
  <w15:chartTrackingRefBased/>
  <w15:docId w15:val="{EA03A121-31BF-4041-9E35-EE3D42B6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3261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rsid w:val="00294B08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rsid w:val="00294B08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rsid w:val="00294B08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rsid w:val="00294B08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rsid w:val="00294B08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rsid w:val="00294B08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rsid w:val="00294B08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paragraph" w:styleId="Nagwek8">
    <w:name w:val="heading 8"/>
    <w:basedOn w:val="Normalny"/>
    <w:next w:val="Normalny"/>
    <w:link w:val="Nagwek8Znak"/>
    <w:rsid w:val="00294B08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rsid w:val="00294B08"/>
    <w:pPr>
      <w:keepNext/>
      <w:numPr>
        <w:ilvl w:val="8"/>
        <w:numId w:val="1"/>
      </w:numPr>
      <w:suppressAutoHyphens/>
      <w:autoSpaceDE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F154B"/>
    <w:rPr>
      <w:b/>
      <w:bCs/>
    </w:rPr>
  </w:style>
  <w:style w:type="paragraph" w:styleId="Akapitzlist">
    <w:name w:val="List Paragraph"/>
    <w:aliases w:val="sw tekst"/>
    <w:basedOn w:val="Normalny"/>
    <w:link w:val="AkapitzlistZnak"/>
    <w:qFormat/>
    <w:rsid w:val="00EF2556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nhideWhenUsed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F2556"/>
  </w:style>
  <w:style w:type="paragraph" w:styleId="Stopka">
    <w:name w:val="footer"/>
    <w:basedOn w:val="Normalny"/>
    <w:link w:val="StopkaZnak"/>
    <w:uiPriority w:val="99"/>
    <w:unhideWhenUsed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556"/>
  </w:style>
  <w:style w:type="character" w:styleId="Hipercze">
    <w:name w:val="Hyperlink"/>
    <w:unhideWhenUsed/>
    <w:rsid w:val="000C26A0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C506BD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8248ED"/>
  </w:style>
  <w:style w:type="table" w:styleId="Tabela-Siatka">
    <w:name w:val="Table Grid"/>
    <w:basedOn w:val="Standardowy"/>
    <w:uiPriority w:val="59"/>
    <w:rsid w:val="00824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8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82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39"/>
    <w:rsid w:val="008248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824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248ED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48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48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48ED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8248ED"/>
    <w:pPr>
      <w:spacing w:before="100" w:beforeAutospacing="1" w:after="100" w:afterAutospacing="1" w:line="240" w:lineRule="auto"/>
    </w:pPr>
    <w:rPr>
      <w:rFonts w:ascii="Calibri" w:hAnsi="Calibri" w:cs="Calibri"/>
      <w:color w:val="000099"/>
      <w:lang w:eastAsia="pl-PL"/>
    </w:rPr>
  </w:style>
  <w:style w:type="character" w:customStyle="1" w:styleId="czeinternetowe">
    <w:name w:val="Łącze internetowe"/>
    <w:rsid w:val="008248ED"/>
    <w:rPr>
      <w:color w:val="0000FF"/>
      <w:u w:val="single"/>
    </w:rPr>
  </w:style>
  <w:style w:type="paragraph" w:customStyle="1" w:styleId="ZnakZnak1">
    <w:name w:val="Znak Znak1"/>
    <w:basedOn w:val="Normalny"/>
    <w:rsid w:val="008248ED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8248E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sw tekst Znak"/>
    <w:link w:val="Akapitzlist"/>
    <w:locked/>
    <w:rsid w:val="008248ED"/>
  </w:style>
  <w:style w:type="character" w:customStyle="1" w:styleId="Mocnowyrniony">
    <w:name w:val="Mocno wyróżniony"/>
    <w:rsid w:val="008248E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30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30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30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830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83082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C60B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294B08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294B08"/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294B08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294B08"/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294B08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294B08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294B08"/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character" w:customStyle="1" w:styleId="Nagwek8Znak">
    <w:name w:val="Nagłówek 8 Znak"/>
    <w:basedOn w:val="Domylnaczcionkaakapitu"/>
    <w:link w:val="Nagwek8"/>
    <w:rsid w:val="00294B08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294B0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numbering" w:customStyle="1" w:styleId="Bezlisty2">
    <w:name w:val="Bez listy2"/>
    <w:next w:val="Bezlisty"/>
    <w:uiPriority w:val="99"/>
    <w:semiHidden/>
    <w:unhideWhenUsed/>
    <w:rsid w:val="00294B08"/>
  </w:style>
  <w:style w:type="character" w:customStyle="1" w:styleId="WW8Num1z0">
    <w:name w:val="WW8Num1z0"/>
    <w:rsid w:val="00294B08"/>
    <w:rPr>
      <w:rFonts w:ascii="Arial" w:hAnsi="Arial" w:cs="Arial"/>
      <w:sz w:val="20"/>
      <w:szCs w:val="20"/>
    </w:rPr>
  </w:style>
  <w:style w:type="character" w:customStyle="1" w:styleId="WW8Num1z1">
    <w:name w:val="WW8Num1z1"/>
    <w:rsid w:val="00294B08"/>
  </w:style>
  <w:style w:type="character" w:customStyle="1" w:styleId="WW8Num1z3">
    <w:name w:val="WW8Num1z3"/>
    <w:rsid w:val="00294B08"/>
  </w:style>
  <w:style w:type="character" w:customStyle="1" w:styleId="WW8Num1z4">
    <w:name w:val="WW8Num1z4"/>
    <w:rsid w:val="00294B08"/>
  </w:style>
  <w:style w:type="character" w:customStyle="1" w:styleId="WW8Num1z5">
    <w:name w:val="WW8Num1z5"/>
    <w:rsid w:val="00294B08"/>
  </w:style>
  <w:style w:type="character" w:customStyle="1" w:styleId="WW8Num1z6">
    <w:name w:val="WW8Num1z6"/>
    <w:rsid w:val="00294B08"/>
  </w:style>
  <w:style w:type="character" w:customStyle="1" w:styleId="WW8Num1z7">
    <w:name w:val="WW8Num1z7"/>
    <w:rsid w:val="00294B08"/>
  </w:style>
  <w:style w:type="character" w:customStyle="1" w:styleId="WW8Num1z8">
    <w:name w:val="WW8Num1z8"/>
    <w:rsid w:val="00294B08"/>
  </w:style>
  <w:style w:type="character" w:customStyle="1" w:styleId="WW8Num2z0">
    <w:name w:val="WW8Num2z0"/>
    <w:rsid w:val="00294B08"/>
    <w:rPr>
      <w:rFonts w:ascii="Arial" w:hAnsi="Arial" w:cs="Arial"/>
      <w:sz w:val="20"/>
      <w:szCs w:val="20"/>
    </w:rPr>
  </w:style>
  <w:style w:type="character" w:customStyle="1" w:styleId="WW8Num2z1">
    <w:name w:val="WW8Num2z1"/>
    <w:rsid w:val="00294B08"/>
  </w:style>
  <w:style w:type="character" w:customStyle="1" w:styleId="WW8Num2z3">
    <w:name w:val="WW8Num2z3"/>
    <w:rsid w:val="00294B08"/>
  </w:style>
  <w:style w:type="character" w:customStyle="1" w:styleId="WW8Num2z4">
    <w:name w:val="WW8Num2z4"/>
    <w:rsid w:val="00294B08"/>
  </w:style>
  <w:style w:type="character" w:customStyle="1" w:styleId="WW8Num2z5">
    <w:name w:val="WW8Num2z5"/>
    <w:rsid w:val="00294B08"/>
  </w:style>
  <w:style w:type="character" w:customStyle="1" w:styleId="WW8Num2z6">
    <w:name w:val="WW8Num2z6"/>
    <w:rsid w:val="00294B08"/>
  </w:style>
  <w:style w:type="character" w:customStyle="1" w:styleId="WW8Num2z7">
    <w:name w:val="WW8Num2z7"/>
    <w:rsid w:val="00294B08"/>
  </w:style>
  <w:style w:type="character" w:customStyle="1" w:styleId="WW8Num2z8">
    <w:name w:val="WW8Num2z8"/>
    <w:rsid w:val="00294B08"/>
  </w:style>
  <w:style w:type="character" w:customStyle="1" w:styleId="WW8Num3z0">
    <w:name w:val="WW8Num3z0"/>
    <w:rsid w:val="00294B08"/>
    <w:rPr>
      <w:rFonts w:ascii="Symbol" w:hAnsi="Symbol" w:cs="Symbol"/>
    </w:rPr>
  </w:style>
  <w:style w:type="character" w:customStyle="1" w:styleId="WW8Num4z0">
    <w:name w:val="WW8Num4z0"/>
    <w:rsid w:val="00294B08"/>
  </w:style>
  <w:style w:type="character" w:customStyle="1" w:styleId="WW8Num5z0">
    <w:name w:val="WW8Num5z0"/>
    <w:rsid w:val="00294B08"/>
    <w:rPr>
      <w:rFonts w:ascii="Arial" w:hAnsi="Arial" w:cs="Arial"/>
      <w:b/>
      <w:bCs w:val="0"/>
      <w:i w:val="0"/>
      <w:sz w:val="18"/>
      <w:szCs w:val="18"/>
      <w:lang w:eastAsia="ar-SA"/>
    </w:rPr>
  </w:style>
  <w:style w:type="character" w:customStyle="1" w:styleId="WW8Num5z1">
    <w:name w:val="WW8Num5z1"/>
    <w:rsid w:val="00294B08"/>
  </w:style>
  <w:style w:type="character" w:customStyle="1" w:styleId="WW8Num5z2">
    <w:name w:val="WW8Num5z2"/>
    <w:rsid w:val="00294B08"/>
  </w:style>
  <w:style w:type="character" w:customStyle="1" w:styleId="WW8Num5z3">
    <w:name w:val="WW8Num5z3"/>
    <w:rsid w:val="00294B08"/>
  </w:style>
  <w:style w:type="character" w:customStyle="1" w:styleId="WW8Num5z4">
    <w:name w:val="WW8Num5z4"/>
    <w:rsid w:val="00294B08"/>
  </w:style>
  <w:style w:type="character" w:customStyle="1" w:styleId="WW8Num5z5">
    <w:name w:val="WW8Num5z5"/>
    <w:rsid w:val="00294B08"/>
  </w:style>
  <w:style w:type="character" w:customStyle="1" w:styleId="WW8Num5z6">
    <w:name w:val="WW8Num5z6"/>
    <w:rsid w:val="00294B08"/>
  </w:style>
  <w:style w:type="character" w:customStyle="1" w:styleId="WW8Num5z7">
    <w:name w:val="WW8Num5z7"/>
    <w:rsid w:val="00294B08"/>
  </w:style>
  <w:style w:type="character" w:customStyle="1" w:styleId="WW8Num5z8">
    <w:name w:val="WW8Num5z8"/>
    <w:rsid w:val="00294B08"/>
  </w:style>
  <w:style w:type="character" w:customStyle="1" w:styleId="WW8Num6z0">
    <w:name w:val="WW8Num6z0"/>
    <w:rsid w:val="00294B08"/>
    <w:rPr>
      <w:rFonts w:cs="Times New Roman"/>
      <w:b/>
    </w:rPr>
  </w:style>
  <w:style w:type="character" w:customStyle="1" w:styleId="WW8Num7z0">
    <w:name w:val="WW8Num7z0"/>
    <w:rsid w:val="00294B08"/>
    <w:rPr>
      <w:rFonts w:cs="Times New Roman"/>
    </w:rPr>
  </w:style>
  <w:style w:type="character" w:customStyle="1" w:styleId="WW8Num8z0">
    <w:name w:val="WW8Num8z0"/>
    <w:rsid w:val="00294B08"/>
    <w:rPr>
      <w:rFonts w:cs="Times New Roman"/>
      <w:b w:val="0"/>
    </w:rPr>
  </w:style>
  <w:style w:type="character" w:customStyle="1" w:styleId="WW8Num8z2">
    <w:name w:val="WW8Num8z2"/>
    <w:rsid w:val="00294B08"/>
    <w:rPr>
      <w:rFonts w:cs="Times New Roman"/>
    </w:rPr>
  </w:style>
  <w:style w:type="character" w:customStyle="1" w:styleId="WW8Num9z0">
    <w:name w:val="WW8Num9z0"/>
    <w:rsid w:val="00294B08"/>
  </w:style>
  <w:style w:type="character" w:customStyle="1" w:styleId="WW8Num10z0">
    <w:name w:val="WW8Num10z0"/>
    <w:rsid w:val="00294B08"/>
  </w:style>
  <w:style w:type="character" w:customStyle="1" w:styleId="WW8Num10z1">
    <w:name w:val="WW8Num10z1"/>
    <w:rsid w:val="00294B08"/>
    <w:rPr>
      <w:b w:val="0"/>
    </w:rPr>
  </w:style>
  <w:style w:type="character" w:customStyle="1" w:styleId="WW8Num11z0">
    <w:name w:val="WW8Num11z0"/>
    <w:rsid w:val="00294B08"/>
    <w:rPr>
      <w:b/>
      <w:color w:val="000000"/>
    </w:rPr>
  </w:style>
  <w:style w:type="character" w:customStyle="1" w:styleId="WW8Num12z0">
    <w:name w:val="WW8Num12z0"/>
    <w:rsid w:val="00294B08"/>
    <w:rPr>
      <w:rFonts w:cs="Times New Roman"/>
      <w:b/>
      <w:i w:val="0"/>
      <w:color w:val="000000"/>
      <w:sz w:val="20"/>
      <w:szCs w:val="20"/>
    </w:rPr>
  </w:style>
  <w:style w:type="character" w:customStyle="1" w:styleId="WW8Num12z1">
    <w:name w:val="WW8Num12z1"/>
    <w:rsid w:val="00294B08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12z2">
    <w:name w:val="WW8Num12z2"/>
    <w:rsid w:val="00294B08"/>
    <w:rPr>
      <w:rFonts w:cs="Times New Roman"/>
    </w:rPr>
  </w:style>
  <w:style w:type="character" w:customStyle="1" w:styleId="WW8Num13z0">
    <w:name w:val="WW8Num13z0"/>
    <w:rsid w:val="00294B08"/>
  </w:style>
  <w:style w:type="character" w:customStyle="1" w:styleId="WW8Num13z1">
    <w:name w:val="WW8Num13z1"/>
    <w:rsid w:val="00294B08"/>
    <w:rPr>
      <w:b w:val="0"/>
      <w:bCs/>
    </w:rPr>
  </w:style>
  <w:style w:type="character" w:customStyle="1" w:styleId="WW8Num14z0">
    <w:name w:val="WW8Num14z0"/>
    <w:rsid w:val="00294B08"/>
    <w:rPr>
      <w:rFonts w:cs="Times New Roman"/>
      <w:b w:val="0"/>
    </w:rPr>
  </w:style>
  <w:style w:type="character" w:customStyle="1" w:styleId="WW8Num15z0">
    <w:name w:val="WW8Num15z0"/>
    <w:rsid w:val="00294B08"/>
    <w:rPr>
      <w:b w:val="0"/>
      <w:bCs/>
    </w:rPr>
  </w:style>
  <w:style w:type="character" w:customStyle="1" w:styleId="WW8Num16z0">
    <w:name w:val="WW8Num16z0"/>
    <w:rsid w:val="00294B08"/>
    <w:rPr>
      <w:b w:val="0"/>
      <w:bCs/>
      <w:color w:val="000000"/>
    </w:rPr>
  </w:style>
  <w:style w:type="character" w:customStyle="1" w:styleId="WW8Num16z1">
    <w:name w:val="WW8Num16z1"/>
    <w:rsid w:val="00294B08"/>
    <w:rPr>
      <w:b/>
    </w:rPr>
  </w:style>
  <w:style w:type="character" w:customStyle="1" w:styleId="WW8Num16z2">
    <w:name w:val="WW8Num16z2"/>
    <w:rsid w:val="00294B08"/>
  </w:style>
  <w:style w:type="character" w:customStyle="1" w:styleId="WW8Num16z3">
    <w:name w:val="WW8Num16z3"/>
    <w:rsid w:val="00294B08"/>
  </w:style>
  <w:style w:type="character" w:customStyle="1" w:styleId="WW8Num16z4">
    <w:name w:val="WW8Num16z4"/>
    <w:rsid w:val="00294B08"/>
  </w:style>
  <w:style w:type="character" w:customStyle="1" w:styleId="WW8Num16z5">
    <w:name w:val="WW8Num16z5"/>
    <w:rsid w:val="00294B08"/>
  </w:style>
  <w:style w:type="character" w:customStyle="1" w:styleId="WW8Num16z6">
    <w:name w:val="WW8Num16z6"/>
    <w:rsid w:val="00294B08"/>
  </w:style>
  <w:style w:type="character" w:customStyle="1" w:styleId="WW8Num16z7">
    <w:name w:val="WW8Num16z7"/>
    <w:rsid w:val="00294B08"/>
  </w:style>
  <w:style w:type="character" w:customStyle="1" w:styleId="WW8Num16z8">
    <w:name w:val="WW8Num16z8"/>
    <w:rsid w:val="00294B08"/>
  </w:style>
  <w:style w:type="character" w:customStyle="1" w:styleId="WW8Num17z0">
    <w:name w:val="WW8Num17z0"/>
    <w:rsid w:val="00294B08"/>
  </w:style>
  <w:style w:type="character" w:customStyle="1" w:styleId="WW8Num18z0">
    <w:name w:val="WW8Num18z0"/>
    <w:rsid w:val="00294B08"/>
  </w:style>
  <w:style w:type="character" w:customStyle="1" w:styleId="WW8Num19z0">
    <w:name w:val="WW8Num19z0"/>
    <w:rsid w:val="00294B08"/>
    <w:rPr>
      <w:rFonts w:cs="Times New Roman"/>
    </w:rPr>
  </w:style>
  <w:style w:type="character" w:customStyle="1" w:styleId="WW8Num19z2">
    <w:name w:val="WW8Num19z2"/>
    <w:rsid w:val="00294B08"/>
    <w:rPr>
      <w:rFonts w:cs="Times New Roman"/>
      <w:b w:val="0"/>
    </w:rPr>
  </w:style>
  <w:style w:type="character" w:customStyle="1" w:styleId="WW8Num19z3">
    <w:name w:val="WW8Num19z3"/>
    <w:rsid w:val="00294B08"/>
    <w:rPr>
      <w:rFonts w:cs="Times New Roman"/>
    </w:rPr>
  </w:style>
  <w:style w:type="character" w:customStyle="1" w:styleId="WW8Num20z0">
    <w:name w:val="WW8Num20z0"/>
    <w:rsid w:val="00294B08"/>
  </w:style>
  <w:style w:type="character" w:customStyle="1" w:styleId="WW8Num20z1">
    <w:name w:val="WW8Num20z1"/>
    <w:rsid w:val="00294B08"/>
    <w:rPr>
      <w:b/>
    </w:rPr>
  </w:style>
  <w:style w:type="character" w:customStyle="1" w:styleId="WW8Num21z0">
    <w:name w:val="WW8Num21z0"/>
    <w:rsid w:val="00294B08"/>
  </w:style>
  <w:style w:type="character" w:customStyle="1" w:styleId="WW8Num1z2">
    <w:name w:val="WW8Num1z2"/>
    <w:rsid w:val="00294B08"/>
    <w:rPr>
      <w:rFonts w:ascii="Arial" w:hAnsi="Arial" w:cs="Arial"/>
      <w:sz w:val="20"/>
      <w:szCs w:val="20"/>
    </w:rPr>
  </w:style>
  <w:style w:type="character" w:customStyle="1" w:styleId="WW8Num2z2">
    <w:name w:val="WW8Num2z2"/>
    <w:rsid w:val="00294B08"/>
  </w:style>
  <w:style w:type="character" w:customStyle="1" w:styleId="WW8Num8z1">
    <w:name w:val="WW8Num8z1"/>
    <w:rsid w:val="00294B08"/>
    <w:rPr>
      <w:b/>
    </w:rPr>
  </w:style>
  <w:style w:type="character" w:customStyle="1" w:styleId="WW8Num8z3">
    <w:name w:val="WW8Num8z3"/>
    <w:rsid w:val="00294B08"/>
  </w:style>
  <w:style w:type="character" w:customStyle="1" w:styleId="WW8Num8z4">
    <w:name w:val="WW8Num8z4"/>
    <w:rsid w:val="00294B08"/>
  </w:style>
  <w:style w:type="character" w:customStyle="1" w:styleId="WW8Num8z5">
    <w:name w:val="WW8Num8z5"/>
    <w:rsid w:val="00294B08"/>
  </w:style>
  <w:style w:type="character" w:customStyle="1" w:styleId="WW8Num8z6">
    <w:name w:val="WW8Num8z6"/>
    <w:rsid w:val="00294B08"/>
  </w:style>
  <w:style w:type="character" w:customStyle="1" w:styleId="WW8Num8z7">
    <w:name w:val="WW8Num8z7"/>
    <w:rsid w:val="00294B08"/>
  </w:style>
  <w:style w:type="character" w:customStyle="1" w:styleId="WW8Num8z8">
    <w:name w:val="WW8Num8z8"/>
    <w:rsid w:val="00294B08"/>
  </w:style>
  <w:style w:type="character" w:customStyle="1" w:styleId="WW8Num13z2">
    <w:name w:val="WW8Num13z2"/>
    <w:rsid w:val="00294B08"/>
  </w:style>
  <w:style w:type="character" w:customStyle="1" w:styleId="WW8Num13z3">
    <w:name w:val="WW8Num13z3"/>
    <w:rsid w:val="00294B08"/>
  </w:style>
  <w:style w:type="character" w:customStyle="1" w:styleId="WW8Num13z4">
    <w:name w:val="WW8Num13z4"/>
    <w:rsid w:val="00294B08"/>
  </w:style>
  <w:style w:type="character" w:customStyle="1" w:styleId="WW8Num13z5">
    <w:name w:val="WW8Num13z5"/>
    <w:rsid w:val="00294B08"/>
  </w:style>
  <w:style w:type="character" w:customStyle="1" w:styleId="WW8Num13z6">
    <w:name w:val="WW8Num13z6"/>
    <w:rsid w:val="00294B08"/>
  </w:style>
  <w:style w:type="character" w:customStyle="1" w:styleId="WW8Num13z7">
    <w:name w:val="WW8Num13z7"/>
    <w:rsid w:val="00294B08"/>
  </w:style>
  <w:style w:type="character" w:customStyle="1" w:styleId="WW8Num13z8">
    <w:name w:val="WW8Num13z8"/>
    <w:rsid w:val="00294B08"/>
  </w:style>
  <w:style w:type="character" w:customStyle="1" w:styleId="WW8Num14z1">
    <w:name w:val="WW8Num14z1"/>
    <w:rsid w:val="00294B08"/>
  </w:style>
  <w:style w:type="character" w:customStyle="1" w:styleId="WW8Num14z2">
    <w:name w:val="WW8Num14z2"/>
    <w:rsid w:val="00294B08"/>
  </w:style>
  <w:style w:type="character" w:customStyle="1" w:styleId="WW8Num14z3">
    <w:name w:val="WW8Num14z3"/>
    <w:rsid w:val="00294B08"/>
  </w:style>
  <w:style w:type="character" w:customStyle="1" w:styleId="WW8Num14z4">
    <w:name w:val="WW8Num14z4"/>
    <w:rsid w:val="00294B08"/>
  </w:style>
  <w:style w:type="character" w:customStyle="1" w:styleId="WW8Num14z5">
    <w:name w:val="WW8Num14z5"/>
    <w:rsid w:val="00294B08"/>
  </w:style>
  <w:style w:type="character" w:customStyle="1" w:styleId="WW8Num14z6">
    <w:name w:val="WW8Num14z6"/>
    <w:rsid w:val="00294B08"/>
  </w:style>
  <w:style w:type="character" w:customStyle="1" w:styleId="WW8Num14z7">
    <w:name w:val="WW8Num14z7"/>
    <w:rsid w:val="00294B08"/>
  </w:style>
  <w:style w:type="character" w:customStyle="1" w:styleId="WW8Num14z8">
    <w:name w:val="WW8Num14z8"/>
    <w:rsid w:val="00294B08"/>
  </w:style>
  <w:style w:type="character" w:customStyle="1" w:styleId="WW8Num15z1">
    <w:name w:val="WW8Num15z1"/>
    <w:rsid w:val="00294B08"/>
  </w:style>
  <w:style w:type="character" w:customStyle="1" w:styleId="WW8Num15z2">
    <w:name w:val="WW8Num15z2"/>
    <w:rsid w:val="00294B08"/>
  </w:style>
  <w:style w:type="character" w:customStyle="1" w:styleId="WW8Num15z3">
    <w:name w:val="WW8Num15z3"/>
    <w:rsid w:val="00294B08"/>
  </w:style>
  <w:style w:type="character" w:customStyle="1" w:styleId="WW8Num15z4">
    <w:name w:val="WW8Num15z4"/>
    <w:rsid w:val="00294B08"/>
  </w:style>
  <w:style w:type="character" w:customStyle="1" w:styleId="WW8Num15z5">
    <w:name w:val="WW8Num15z5"/>
    <w:rsid w:val="00294B08"/>
  </w:style>
  <w:style w:type="character" w:customStyle="1" w:styleId="WW8Num15z6">
    <w:name w:val="WW8Num15z6"/>
    <w:rsid w:val="00294B08"/>
    <w:rPr>
      <w:color w:val="000000"/>
    </w:rPr>
  </w:style>
  <w:style w:type="character" w:customStyle="1" w:styleId="WW8Num15z7">
    <w:name w:val="WW8Num15z7"/>
    <w:rsid w:val="00294B08"/>
  </w:style>
  <w:style w:type="character" w:customStyle="1" w:styleId="WW8Num15z8">
    <w:name w:val="WW8Num15z8"/>
    <w:rsid w:val="00294B08"/>
  </w:style>
  <w:style w:type="character" w:customStyle="1" w:styleId="WW8Num17z1">
    <w:name w:val="WW8Num17z1"/>
    <w:rsid w:val="00294B08"/>
  </w:style>
  <w:style w:type="character" w:customStyle="1" w:styleId="WW8Num17z2">
    <w:name w:val="WW8Num17z2"/>
    <w:rsid w:val="00294B08"/>
  </w:style>
  <w:style w:type="character" w:customStyle="1" w:styleId="WW8Num17z3">
    <w:name w:val="WW8Num17z3"/>
    <w:rsid w:val="00294B08"/>
  </w:style>
  <w:style w:type="character" w:customStyle="1" w:styleId="WW8Num17z4">
    <w:name w:val="WW8Num17z4"/>
    <w:rsid w:val="00294B08"/>
  </w:style>
  <w:style w:type="character" w:customStyle="1" w:styleId="WW8Num17z5">
    <w:name w:val="WW8Num17z5"/>
    <w:rsid w:val="00294B08"/>
  </w:style>
  <w:style w:type="character" w:customStyle="1" w:styleId="WW8Num17z6">
    <w:name w:val="WW8Num17z6"/>
    <w:rsid w:val="00294B08"/>
  </w:style>
  <w:style w:type="character" w:customStyle="1" w:styleId="WW8Num17z7">
    <w:name w:val="WW8Num17z7"/>
    <w:rsid w:val="00294B08"/>
  </w:style>
  <w:style w:type="character" w:customStyle="1" w:styleId="WW8Num17z8">
    <w:name w:val="WW8Num17z8"/>
    <w:rsid w:val="00294B08"/>
  </w:style>
  <w:style w:type="character" w:customStyle="1" w:styleId="WW8Num18z1">
    <w:name w:val="WW8Num18z1"/>
    <w:rsid w:val="00294B08"/>
  </w:style>
  <w:style w:type="character" w:customStyle="1" w:styleId="WW8Num18z2">
    <w:name w:val="WW8Num18z2"/>
    <w:rsid w:val="00294B08"/>
  </w:style>
  <w:style w:type="character" w:customStyle="1" w:styleId="WW8Num18z3">
    <w:name w:val="WW8Num18z3"/>
    <w:rsid w:val="00294B08"/>
  </w:style>
  <w:style w:type="character" w:customStyle="1" w:styleId="WW8Num18z4">
    <w:name w:val="WW8Num18z4"/>
    <w:rsid w:val="00294B08"/>
  </w:style>
  <w:style w:type="character" w:customStyle="1" w:styleId="WW8Num18z5">
    <w:name w:val="WW8Num18z5"/>
    <w:rsid w:val="00294B08"/>
  </w:style>
  <w:style w:type="character" w:customStyle="1" w:styleId="WW8Num18z6">
    <w:name w:val="WW8Num18z6"/>
    <w:rsid w:val="00294B08"/>
  </w:style>
  <w:style w:type="character" w:customStyle="1" w:styleId="WW8Num18z7">
    <w:name w:val="WW8Num18z7"/>
    <w:rsid w:val="00294B08"/>
  </w:style>
  <w:style w:type="character" w:customStyle="1" w:styleId="WW8Num18z8">
    <w:name w:val="WW8Num18z8"/>
    <w:rsid w:val="00294B08"/>
  </w:style>
  <w:style w:type="character" w:customStyle="1" w:styleId="WW8Num19z1">
    <w:name w:val="WW8Num19z1"/>
    <w:rsid w:val="00294B08"/>
  </w:style>
  <w:style w:type="character" w:customStyle="1" w:styleId="WW8Num20z2">
    <w:name w:val="WW8Num20z2"/>
    <w:rsid w:val="00294B08"/>
  </w:style>
  <w:style w:type="character" w:customStyle="1" w:styleId="WW8Num20z3">
    <w:name w:val="WW8Num20z3"/>
    <w:rsid w:val="00294B08"/>
  </w:style>
  <w:style w:type="character" w:customStyle="1" w:styleId="WW8Num20z4">
    <w:name w:val="WW8Num20z4"/>
    <w:rsid w:val="00294B08"/>
  </w:style>
  <w:style w:type="character" w:customStyle="1" w:styleId="WW8Num20z5">
    <w:name w:val="WW8Num20z5"/>
    <w:rsid w:val="00294B08"/>
  </w:style>
  <w:style w:type="character" w:customStyle="1" w:styleId="WW8Num20z6">
    <w:name w:val="WW8Num20z6"/>
    <w:rsid w:val="00294B08"/>
  </w:style>
  <w:style w:type="character" w:customStyle="1" w:styleId="WW8Num20z7">
    <w:name w:val="WW8Num20z7"/>
    <w:rsid w:val="00294B08"/>
  </w:style>
  <w:style w:type="character" w:customStyle="1" w:styleId="WW8Num20z8">
    <w:name w:val="WW8Num20z8"/>
    <w:rsid w:val="00294B08"/>
  </w:style>
  <w:style w:type="character" w:customStyle="1" w:styleId="WW8Num21z1">
    <w:name w:val="WW8Num21z1"/>
    <w:rsid w:val="00294B08"/>
  </w:style>
  <w:style w:type="character" w:customStyle="1" w:styleId="WW8Num21z2">
    <w:name w:val="WW8Num21z2"/>
    <w:rsid w:val="00294B08"/>
  </w:style>
  <w:style w:type="character" w:customStyle="1" w:styleId="WW8Num21z3">
    <w:name w:val="WW8Num21z3"/>
    <w:rsid w:val="00294B08"/>
  </w:style>
  <w:style w:type="character" w:customStyle="1" w:styleId="WW8Num21z4">
    <w:name w:val="WW8Num21z4"/>
    <w:rsid w:val="00294B08"/>
  </w:style>
  <w:style w:type="character" w:customStyle="1" w:styleId="WW8Num21z5">
    <w:name w:val="WW8Num21z5"/>
    <w:rsid w:val="00294B08"/>
  </w:style>
  <w:style w:type="character" w:customStyle="1" w:styleId="WW8Num21z6">
    <w:name w:val="WW8Num21z6"/>
    <w:rsid w:val="00294B08"/>
  </w:style>
  <w:style w:type="character" w:customStyle="1" w:styleId="WW8Num21z7">
    <w:name w:val="WW8Num21z7"/>
    <w:rsid w:val="00294B08"/>
  </w:style>
  <w:style w:type="character" w:customStyle="1" w:styleId="WW8Num21z8">
    <w:name w:val="WW8Num21z8"/>
    <w:rsid w:val="00294B08"/>
  </w:style>
  <w:style w:type="character" w:customStyle="1" w:styleId="WW8Num22z0">
    <w:name w:val="WW8Num22z0"/>
    <w:rsid w:val="00294B08"/>
  </w:style>
  <w:style w:type="character" w:customStyle="1" w:styleId="WW8Num22z1">
    <w:name w:val="WW8Num22z1"/>
    <w:rsid w:val="00294B08"/>
  </w:style>
  <w:style w:type="character" w:customStyle="1" w:styleId="WW8Num22z2">
    <w:name w:val="WW8Num22z2"/>
    <w:rsid w:val="00294B08"/>
  </w:style>
  <w:style w:type="character" w:customStyle="1" w:styleId="WW8Num22z3">
    <w:name w:val="WW8Num22z3"/>
    <w:rsid w:val="00294B08"/>
  </w:style>
  <w:style w:type="character" w:customStyle="1" w:styleId="WW8Num22z4">
    <w:name w:val="WW8Num22z4"/>
    <w:rsid w:val="00294B08"/>
  </w:style>
  <w:style w:type="character" w:customStyle="1" w:styleId="WW8Num22z5">
    <w:name w:val="WW8Num22z5"/>
    <w:rsid w:val="00294B08"/>
  </w:style>
  <w:style w:type="character" w:customStyle="1" w:styleId="WW8Num22z6">
    <w:name w:val="WW8Num22z6"/>
    <w:rsid w:val="00294B08"/>
  </w:style>
  <w:style w:type="character" w:customStyle="1" w:styleId="WW8Num22z7">
    <w:name w:val="WW8Num22z7"/>
    <w:rsid w:val="00294B08"/>
  </w:style>
  <w:style w:type="character" w:customStyle="1" w:styleId="WW8Num22z8">
    <w:name w:val="WW8Num22z8"/>
    <w:rsid w:val="00294B08"/>
  </w:style>
  <w:style w:type="character" w:customStyle="1" w:styleId="WW8Num23z0">
    <w:name w:val="WW8Num23z0"/>
    <w:rsid w:val="00294B08"/>
  </w:style>
  <w:style w:type="character" w:customStyle="1" w:styleId="WW8Num23z1">
    <w:name w:val="WW8Num23z1"/>
    <w:rsid w:val="00294B08"/>
    <w:rPr>
      <w:rFonts w:ascii="Calibri" w:eastAsia="Times New Roman" w:hAnsi="Calibri" w:cs="Times New Roman"/>
    </w:rPr>
  </w:style>
  <w:style w:type="character" w:customStyle="1" w:styleId="WW8Num23z2">
    <w:name w:val="WW8Num23z2"/>
    <w:rsid w:val="00294B08"/>
  </w:style>
  <w:style w:type="character" w:customStyle="1" w:styleId="WW8Num23z3">
    <w:name w:val="WW8Num23z3"/>
    <w:rsid w:val="00294B08"/>
  </w:style>
  <w:style w:type="character" w:customStyle="1" w:styleId="WW8Num23z4">
    <w:name w:val="WW8Num23z4"/>
    <w:rsid w:val="00294B08"/>
  </w:style>
  <w:style w:type="character" w:customStyle="1" w:styleId="WW8Num23z5">
    <w:name w:val="WW8Num23z5"/>
    <w:rsid w:val="00294B08"/>
  </w:style>
  <w:style w:type="character" w:customStyle="1" w:styleId="WW8Num23z6">
    <w:name w:val="WW8Num23z6"/>
    <w:rsid w:val="00294B08"/>
  </w:style>
  <w:style w:type="character" w:customStyle="1" w:styleId="WW8Num23z7">
    <w:name w:val="WW8Num23z7"/>
    <w:rsid w:val="00294B08"/>
  </w:style>
  <w:style w:type="character" w:customStyle="1" w:styleId="WW8Num23z8">
    <w:name w:val="WW8Num23z8"/>
    <w:rsid w:val="00294B08"/>
  </w:style>
  <w:style w:type="character" w:customStyle="1" w:styleId="WW8Num24z0">
    <w:name w:val="WW8Num24z0"/>
    <w:rsid w:val="00294B08"/>
    <w:rPr>
      <w:rFonts w:ascii="Calibri" w:hAnsi="Calibri" w:cs="Calibri"/>
      <w:sz w:val="22"/>
      <w:szCs w:val="22"/>
    </w:rPr>
  </w:style>
  <w:style w:type="character" w:customStyle="1" w:styleId="WW8Num24z1">
    <w:name w:val="WW8Num24z1"/>
    <w:rsid w:val="00294B08"/>
    <w:rPr>
      <w:rFonts w:ascii="Calibri" w:eastAsia="Times New Roman" w:hAnsi="Calibri" w:cs="Times New Roman"/>
    </w:rPr>
  </w:style>
  <w:style w:type="character" w:customStyle="1" w:styleId="WW8Num24z3">
    <w:name w:val="WW8Num24z3"/>
    <w:rsid w:val="00294B08"/>
  </w:style>
  <w:style w:type="character" w:customStyle="1" w:styleId="WW8Num24z4">
    <w:name w:val="WW8Num24z4"/>
    <w:rsid w:val="00294B08"/>
  </w:style>
  <w:style w:type="character" w:customStyle="1" w:styleId="WW8Num24z5">
    <w:name w:val="WW8Num24z5"/>
    <w:rsid w:val="00294B08"/>
  </w:style>
  <w:style w:type="character" w:customStyle="1" w:styleId="WW8Num24z6">
    <w:name w:val="WW8Num24z6"/>
    <w:rsid w:val="00294B08"/>
  </w:style>
  <w:style w:type="character" w:customStyle="1" w:styleId="WW8Num24z7">
    <w:name w:val="WW8Num24z7"/>
    <w:rsid w:val="00294B08"/>
  </w:style>
  <w:style w:type="character" w:customStyle="1" w:styleId="WW8Num24z8">
    <w:name w:val="WW8Num24z8"/>
    <w:rsid w:val="00294B08"/>
  </w:style>
  <w:style w:type="character" w:customStyle="1" w:styleId="WW8Num25z0">
    <w:name w:val="WW8Num25z0"/>
    <w:rsid w:val="00294B08"/>
  </w:style>
  <w:style w:type="character" w:customStyle="1" w:styleId="WW8Num25z1">
    <w:name w:val="WW8Num25z1"/>
    <w:rsid w:val="00294B08"/>
  </w:style>
  <w:style w:type="character" w:customStyle="1" w:styleId="WW8Num25z2">
    <w:name w:val="WW8Num25z2"/>
    <w:rsid w:val="00294B08"/>
  </w:style>
  <w:style w:type="character" w:customStyle="1" w:styleId="WW8Num25z3">
    <w:name w:val="WW8Num25z3"/>
    <w:rsid w:val="00294B08"/>
  </w:style>
  <w:style w:type="character" w:customStyle="1" w:styleId="WW8Num25z4">
    <w:name w:val="WW8Num25z4"/>
    <w:rsid w:val="00294B08"/>
  </w:style>
  <w:style w:type="character" w:customStyle="1" w:styleId="WW8Num25z5">
    <w:name w:val="WW8Num25z5"/>
    <w:rsid w:val="00294B08"/>
  </w:style>
  <w:style w:type="character" w:customStyle="1" w:styleId="WW8Num25z6">
    <w:name w:val="WW8Num25z6"/>
    <w:rsid w:val="00294B08"/>
  </w:style>
  <w:style w:type="character" w:customStyle="1" w:styleId="WW8Num25z7">
    <w:name w:val="WW8Num25z7"/>
    <w:rsid w:val="00294B08"/>
  </w:style>
  <w:style w:type="character" w:customStyle="1" w:styleId="WW8Num25z8">
    <w:name w:val="WW8Num25z8"/>
    <w:rsid w:val="00294B08"/>
  </w:style>
  <w:style w:type="character" w:customStyle="1" w:styleId="WW8Num26z0">
    <w:name w:val="WW8Num26z0"/>
    <w:rsid w:val="00294B08"/>
    <w:rPr>
      <w:rFonts w:ascii="Calibri" w:hAnsi="Calibri" w:cs="Calibri"/>
    </w:rPr>
  </w:style>
  <w:style w:type="character" w:customStyle="1" w:styleId="WW8Num26z1">
    <w:name w:val="WW8Num26z1"/>
    <w:rsid w:val="00294B08"/>
  </w:style>
  <w:style w:type="character" w:customStyle="1" w:styleId="WW8Num26z2">
    <w:name w:val="WW8Num26z2"/>
    <w:rsid w:val="00294B08"/>
  </w:style>
  <w:style w:type="character" w:customStyle="1" w:styleId="WW8Num26z3">
    <w:name w:val="WW8Num26z3"/>
    <w:rsid w:val="00294B08"/>
  </w:style>
  <w:style w:type="character" w:customStyle="1" w:styleId="WW8Num26z4">
    <w:name w:val="WW8Num26z4"/>
    <w:rsid w:val="00294B08"/>
  </w:style>
  <w:style w:type="character" w:customStyle="1" w:styleId="WW8Num26z5">
    <w:name w:val="WW8Num26z5"/>
    <w:rsid w:val="00294B08"/>
  </w:style>
  <w:style w:type="character" w:customStyle="1" w:styleId="WW8Num26z6">
    <w:name w:val="WW8Num26z6"/>
    <w:rsid w:val="00294B08"/>
  </w:style>
  <w:style w:type="character" w:customStyle="1" w:styleId="WW8Num26z7">
    <w:name w:val="WW8Num26z7"/>
    <w:rsid w:val="00294B08"/>
  </w:style>
  <w:style w:type="character" w:customStyle="1" w:styleId="WW8Num26z8">
    <w:name w:val="WW8Num26z8"/>
    <w:rsid w:val="00294B08"/>
  </w:style>
  <w:style w:type="character" w:customStyle="1" w:styleId="WW8Num27z0">
    <w:name w:val="WW8Num27z0"/>
    <w:rsid w:val="00294B08"/>
  </w:style>
  <w:style w:type="character" w:customStyle="1" w:styleId="WW8Num27z1">
    <w:name w:val="WW8Num27z1"/>
    <w:rsid w:val="00294B08"/>
  </w:style>
  <w:style w:type="character" w:customStyle="1" w:styleId="WW8Num27z2">
    <w:name w:val="WW8Num27z2"/>
    <w:rsid w:val="00294B08"/>
  </w:style>
  <w:style w:type="character" w:customStyle="1" w:styleId="WW8Num27z3">
    <w:name w:val="WW8Num27z3"/>
    <w:rsid w:val="00294B08"/>
  </w:style>
  <w:style w:type="character" w:customStyle="1" w:styleId="WW8Num27z4">
    <w:name w:val="WW8Num27z4"/>
    <w:rsid w:val="00294B08"/>
  </w:style>
  <w:style w:type="character" w:customStyle="1" w:styleId="WW8Num27z5">
    <w:name w:val="WW8Num27z5"/>
    <w:rsid w:val="00294B08"/>
  </w:style>
  <w:style w:type="character" w:customStyle="1" w:styleId="WW8Num27z6">
    <w:name w:val="WW8Num27z6"/>
    <w:rsid w:val="00294B08"/>
  </w:style>
  <w:style w:type="character" w:customStyle="1" w:styleId="WW8Num27z7">
    <w:name w:val="WW8Num27z7"/>
    <w:rsid w:val="00294B08"/>
  </w:style>
  <w:style w:type="character" w:customStyle="1" w:styleId="WW8Num27z8">
    <w:name w:val="WW8Num27z8"/>
    <w:rsid w:val="00294B08"/>
  </w:style>
  <w:style w:type="character" w:customStyle="1" w:styleId="WW8Num28z0">
    <w:name w:val="WW8Num28z0"/>
    <w:rsid w:val="00294B08"/>
  </w:style>
  <w:style w:type="character" w:customStyle="1" w:styleId="WW8Num28z1">
    <w:name w:val="WW8Num28z1"/>
    <w:rsid w:val="00294B08"/>
  </w:style>
  <w:style w:type="character" w:customStyle="1" w:styleId="WW8Num28z2">
    <w:name w:val="WW8Num28z2"/>
    <w:rsid w:val="00294B08"/>
  </w:style>
  <w:style w:type="character" w:customStyle="1" w:styleId="WW8Num28z3">
    <w:name w:val="WW8Num28z3"/>
    <w:rsid w:val="00294B08"/>
  </w:style>
  <w:style w:type="character" w:customStyle="1" w:styleId="WW8Num28z4">
    <w:name w:val="WW8Num28z4"/>
    <w:rsid w:val="00294B08"/>
  </w:style>
  <w:style w:type="character" w:customStyle="1" w:styleId="WW8Num28z5">
    <w:name w:val="WW8Num28z5"/>
    <w:rsid w:val="00294B08"/>
  </w:style>
  <w:style w:type="character" w:customStyle="1" w:styleId="WW8Num28z6">
    <w:name w:val="WW8Num28z6"/>
    <w:rsid w:val="00294B08"/>
  </w:style>
  <w:style w:type="character" w:customStyle="1" w:styleId="WW8Num28z7">
    <w:name w:val="WW8Num28z7"/>
    <w:rsid w:val="00294B08"/>
  </w:style>
  <w:style w:type="character" w:customStyle="1" w:styleId="WW8Num28z8">
    <w:name w:val="WW8Num28z8"/>
    <w:rsid w:val="00294B08"/>
  </w:style>
  <w:style w:type="character" w:customStyle="1" w:styleId="WW8Num29z0">
    <w:name w:val="WW8Num29z0"/>
    <w:rsid w:val="00294B08"/>
    <w:rPr>
      <w:color w:val="000000"/>
      <w:sz w:val="22"/>
      <w:szCs w:val="22"/>
    </w:rPr>
  </w:style>
  <w:style w:type="character" w:customStyle="1" w:styleId="WW8Num29z1">
    <w:name w:val="WW8Num29z1"/>
    <w:rsid w:val="00294B08"/>
  </w:style>
  <w:style w:type="character" w:customStyle="1" w:styleId="WW8Num29z2">
    <w:name w:val="WW8Num29z2"/>
    <w:rsid w:val="00294B08"/>
  </w:style>
  <w:style w:type="character" w:customStyle="1" w:styleId="WW8Num29z3">
    <w:name w:val="WW8Num29z3"/>
    <w:rsid w:val="00294B08"/>
  </w:style>
  <w:style w:type="character" w:customStyle="1" w:styleId="WW8Num29z4">
    <w:name w:val="WW8Num29z4"/>
    <w:rsid w:val="00294B08"/>
  </w:style>
  <w:style w:type="character" w:customStyle="1" w:styleId="WW8Num29z5">
    <w:name w:val="WW8Num29z5"/>
    <w:rsid w:val="00294B08"/>
  </w:style>
  <w:style w:type="character" w:customStyle="1" w:styleId="WW8Num29z6">
    <w:name w:val="WW8Num29z6"/>
    <w:rsid w:val="00294B08"/>
  </w:style>
  <w:style w:type="character" w:customStyle="1" w:styleId="WW8Num29z7">
    <w:name w:val="WW8Num29z7"/>
    <w:rsid w:val="00294B08"/>
  </w:style>
  <w:style w:type="character" w:customStyle="1" w:styleId="WW8Num29z8">
    <w:name w:val="WW8Num29z8"/>
    <w:rsid w:val="00294B08"/>
  </w:style>
  <w:style w:type="character" w:customStyle="1" w:styleId="WW8Num30z0">
    <w:name w:val="WW8Num30z0"/>
    <w:rsid w:val="00294B08"/>
  </w:style>
  <w:style w:type="character" w:customStyle="1" w:styleId="WW8Num30z1">
    <w:name w:val="WW8Num30z1"/>
    <w:rsid w:val="00294B08"/>
  </w:style>
  <w:style w:type="character" w:customStyle="1" w:styleId="WW8Num30z2">
    <w:name w:val="WW8Num30z2"/>
    <w:rsid w:val="00294B08"/>
  </w:style>
  <w:style w:type="character" w:customStyle="1" w:styleId="WW8Num30z3">
    <w:name w:val="WW8Num30z3"/>
    <w:rsid w:val="00294B08"/>
  </w:style>
  <w:style w:type="character" w:customStyle="1" w:styleId="WW8Num30z4">
    <w:name w:val="WW8Num30z4"/>
    <w:rsid w:val="00294B08"/>
  </w:style>
  <w:style w:type="character" w:customStyle="1" w:styleId="WW8Num30z5">
    <w:name w:val="WW8Num30z5"/>
    <w:rsid w:val="00294B08"/>
  </w:style>
  <w:style w:type="character" w:customStyle="1" w:styleId="WW8Num30z6">
    <w:name w:val="WW8Num30z6"/>
    <w:rsid w:val="00294B08"/>
  </w:style>
  <w:style w:type="character" w:customStyle="1" w:styleId="WW8Num30z7">
    <w:name w:val="WW8Num30z7"/>
    <w:rsid w:val="00294B08"/>
  </w:style>
  <w:style w:type="character" w:customStyle="1" w:styleId="WW8Num30z8">
    <w:name w:val="WW8Num30z8"/>
    <w:rsid w:val="00294B08"/>
  </w:style>
  <w:style w:type="character" w:customStyle="1" w:styleId="WW8Num31z0">
    <w:name w:val="WW8Num31z0"/>
    <w:rsid w:val="00294B08"/>
    <w:rPr>
      <w:rFonts w:ascii="Liberation Serif;Times New Roma" w:hAnsi="Liberation Serif;Times New Roma" w:cs="Liberation Serif;Times New Roma"/>
      <w:szCs w:val="20"/>
      <w:shd w:val="clear" w:color="auto" w:fill="00FF00"/>
    </w:rPr>
  </w:style>
  <w:style w:type="character" w:customStyle="1" w:styleId="WW8Num32z0">
    <w:name w:val="WW8Num32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32z1">
    <w:name w:val="WW8Num32z1"/>
    <w:rsid w:val="00294B08"/>
  </w:style>
  <w:style w:type="character" w:customStyle="1" w:styleId="WW8Num32z2">
    <w:name w:val="WW8Num32z2"/>
    <w:rsid w:val="00294B08"/>
  </w:style>
  <w:style w:type="character" w:customStyle="1" w:styleId="WW8Num32z3">
    <w:name w:val="WW8Num32z3"/>
    <w:rsid w:val="00294B08"/>
  </w:style>
  <w:style w:type="character" w:customStyle="1" w:styleId="WW8Num32z4">
    <w:name w:val="WW8Num32z4"/>
    <w:rsid w:val="00294B08"/>
  </w:style>
  <w:style w:type="character" w:customStyle="1" w:styleId="WW8Num32z5">
    <w:name w:val="WW8Num32z5"/>
    <w:rsid w:val="00294B08"/>
  </w:style>
  <w:style w:type="character" w:customStyle="1" w:styleId="WW8Num32z6">
    <w:name w:val="WW8Num32z6"/>
    <w:rsid w:val="00294B08"/>
  </w:style>
  <w:style w:type="character" w:customStyle="1" w:styleId="WW8Num32z7">
    <w:name w:val="WW8Num32z7"/>
    <w:rsid w:val="00294B08"/>
  </w:style>
  <w:style w:type="character" w:customStyle="1" w:styleId="WW8Num32z8">
    <w:name w:val="WW8Num32z8"/>
    <w:rsid w:val="00294B08"/>
  </w:style>
  <w:style w:type="character" w:customStyle="1" w:styleId="WW8Num33z0">
    <w:name w:val="WW8Num33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33z1">
    <w:name w:val="WW8Num33z1"/>
    <w:rsid w:val="00294B08"/>
  </w:style>
  <w:style w:type="character" w:customStyle="1" w:styleId="WW8Num33z2">
    <w:name w:val="WW8Num33z2"/>
    <w:rsid w:val="00294B08"/>
  </w:style>
  <w:style w:type="character" w:customStyle="1" w:styleId="WW8Num33z3">
    <w:name w:val="WW8Num33z3"/>
    <w:rsid w:val="00294B08"/>
  </w:style>
  <w:style w:type="character" w:customStyle="1" w:styleId="WW8Num33z4">
    <w:name w:val="WW8Num33z4"/>
    <w:rsid w:val="00294B08"/>
  </w:style>
  <w:style w:type="character" w:customStyle="1" w:styleId="WW8Num33z5">
    <w:name w:val="WW8Num33z5"/>
    <w:rsid w:val="00294B08"/>
  </w:style>
  <w:style w:type="character" w:customStyle="1" w:styleId="WW8Num33z6">
    <w:name w:val="WW8Num33z6"/>
    <w:rsid w:val="00294B08"/>
  </w:style>
  <w:style w:type="character" w:customStyle="1" w:styleId="WW8Num33z7">
    <w:name w:val="WW8Num33z7"/>
    <w:rsid w:val="00294B08"/>
  </w:style>
  <w:style w:type="character" w:customStyle="1" w:styleId="WW8Num33z8">
    <w:name w:val="WW8Num33z8"/>
    <w:rsid w:val="00294B08"/>
  </w:style>
  <w:style w:type="character" w:customStyle="1" w:styleId="WW8Num34z0">
    <w:name w:val="WW8Num34z0"/>
    <w:rsid w:val="00294B08"/>
  </w:style>
  <w:style w:type="character" w:customStyle="1" w:styleId="WW8Num34z1">
    <w:name w:val="WW8Num34z1"/>
    <w:rsid w:val="00294B08"/>
  </w:style>
  <w:style w:type="character" w:customStyle="1" w:styleId="WW8Num34z2">
    <w:name w:val="WW8Num34z2"/>
    <w:rsid w:val="00294B08"/>
  </w:style>
  <w:style w:type="character" w:customStyle="1" w:styleId="WW8Num34z3">
    <w:name w:val="WW8Num34z3"/>
    <w:rsid w:val="00294B08"/>
  </w:style>
  <w:style w:type="character" w:customStyle="1" w:styleId="WW8Num34z4">
    <w:name w:val="WW8Num34z4"/>
    <w:rsid w:val="00294B08"/>
  </w:style>
  <w:style w:type="character" w:customStyle="1" w:styleId="WW8Num34z5">
    <w:name w:val="WW8Num34z5"/>
    <w:rsid w:val="00294B08"/>
  </w:style>
  <w:style w:type="character" w:customStyle="1" w:styleId="WW8Num34z6">
    <w:name w:val="WW8Num34z6"/>
    <w:rsid w:val="00294B08"/>
  </w:style>
  <w:style w:type="character" w:customStyle="1" w:styleId="WW8Num34z7">
    <w:name w:val="WW8Num34z7"/>
    <w:rsid w:val="00294B08"/>
  </w:style>
  <w:style w:type="character" w:customStyle="1" w:styleId="WW8Num34z8">
    <w:name w:val="WW8Num34z8"/>
    <w:rsid w:val="00294B08"/>
  </w:style>
  <w:style w:type="character" w:customStyle="1" w:styleId="WW8Num35z0">
    <w:name w:val="WW8Num35z0"/>
    <w:rsid w:val="00294B08"/>
    <w:rPr>
      <w:rFonts w:ascii="Calibri" w:hAnsi="Calibri" w:cs="Calibri"/>
      <w:sz w:val="22"/>
      <w:szCs w:val="22"/>
    </w:rPr>
  </w:style>
  <w:style w:type="character" w:customStyle="1" w:styleId="WW8Num35z1">
    <w:name w:val="WW8Num35z1"/>
    <w:rsid w:val="00294B08"/>
    <w:rPr>
      <w:rFonts w:ascii="Calibri" w:eastAsia="Times New Roman" w:hAnsi="Calibri" w:cs="Times New Roman"/>
    </w:rPr>
  </w:style>
  <w:style w:type="character" w:customStyle="1" w:styleId="WW8Num35z3">
    <w:name w:val="WW8Num35z3"/>
    <w:rsid w:val="00294B08"/>
  </w:style>
  <w:style w:type="character" w:customStyle="1" w:styleId="WW8Num36z0">
    <w:name w:val="WW8Num36z0"/>
    <w:rsid w:val="00294B08"/>
  </w:style>
  <w:style w:type="character" w:customStyle="1" w:styleId="WW8Num36z1">
    <w:name w:val="WW8Num36z1"/>
    <w:rsid w:val="00294B08"/>
  </w:style>
  <w:style w:type="character" w:customStyle="1" w:styleId="WW8Num36z2">
    <w:name w:val="WW8Num36z2"/>
    <w:rsid w:val="00294B08"/>
  </w:style>
  <w:style w:type="character" w:customStyle="1" w:styleId="WW8Num36z3">
    <w:name w:val="WW8Num36z3"/>
    <w:rsid w:val="00294B08"/>
  </w:style>
  <w:style w:type="character" w:customStyle="1" w:styleId="WW8Num36z4">
    <w:name w:val="WW8Num36z4"/>
    <w:rsid w:val="00294B08"/>
  </w:style>
  <w:style w:type="character" w:customStyle="1" w:styleId="WW8Num36z5">
    <w:name w:val="WW8Num36z5"/>
    <w:rsid w:val="00294B08"/>
  </w:style>
  <w:style w:type="character" w:customStyle="1" w:styleId="WW8Num36z6">
    <w:name w:val="WW8Num36z6"/>
    <w:rsid w:val="00294B08"/>
  </w:style>
  <w:style w:type="character" w:customStyle="1" w:styleId="WW8Num36z7">
    <w:name w:val="WW8Num36z7"/>
    <w:rsid w:val="00294B08"/>
  </w:style>
  <w:style w:type="character" w:customStyle="1" w:styleId="WW8Num36z8">
    <w:name w:val="WW8Num36z8"/>
    <w:rsid w:val="00294B08"/>
  </w:style>
  <w:style w:type="character" w:customStyle="1" w:styleId="WW8Num37z0">
    <w:name w:val="WW8Num37z0"/>
    <w:rsid w:val="00294B08"/>
    <w:rPr>
      <w:rFonts w:ascii="Symbol" w:hAnsi="Symbol" w:cs="Symbol"/>
    </w:rPr>
  </w:style>
  <w:style w:type="character" w:customStyle="1" w:styleId="WW8Num38z0">
    <w:name w:val="WW8Num38z0"/>
    <w:rsid w:val="00294B08"/>
  </w:style>
  <w:style w:type="character" w:customStyle="1" w:styleId="WW8Num38z1">
    <w:name w:val="WW8Num38z1"/>
    <w:rsid w:val="00294B08"/>
    <w:rPr>
      <w:rFonts w:ascii="Calibri" w:eastAsia="Times New Roman" w:hAnsi="Calibri" w:cs="Times New Roman"/>
    </w:rPr>
  </w:style>
  <w:style w:type="character" w:customStyle="1" w:styleId="WW8Num38z2">
    <w:name w:val="WW8Num38z2"/>
    <w:rsid w:val="00294B08"/>
  </w:style>
  <w:style w:type="character" w:customStyle="1" w:styleId="WW8Num38z3">
    <w:name w:val="WW8Num38z3"/>
    <w:rsid w:val="00294B08"/>
  </w:style>
  <w:style w:type="character" w:customStyle="1" w:styleId="WW8Num38z4">
    <w:name w:val="WW8Num38z4"/>
    <w:rsid w:val="00294B08"/>
  </w:style>
  <w:style w:type="character" w:customStyle="1" w:styleId="WW8Num38z5">
    <w:name w:val="WW8Num38z5"/>
    <w:rsid w:val="00294B08"/>
  </w:style>
  <w:style w:type="character" w:customStyle="1" w:styleId="WW8Num38z6">
    <w:name w:val="WW8Num38z6"/>
    <w:rsid w:val="00294B08"/>
  </w:style>
  <w:style w:type="character" w:customStyle="1" w:styleId="WW8Num38z7">
    <w:name w:val="WW8Num38z7"/>
    <w:rsid w:val="00294B08"/>
  </w:style>
  <w:style w:type="character" w:customStyle="1" w:styleId="WW8Num38z8">
    <w:name w:val="WW8Num38z8"/>
    <w:rsid w:val="00294B08"/>
  </w:style>
  <w:style w:type="character" w:customStyle="1" w:styleId="WW8Num39z0">
    <w:name w:val="WW8Num39z0"/>
    <w:rsid w:val="00294B08"/>
    <w:rPr>
      <w:rFonts w:ascii="Calibri" w:eastAsia="Times New Roman" w:hAnsi="Calibri" w:cs="Times New Roman"/>
    </w:rPr>
  </w:style>
  <w:style w:type="character" w:customStyle="1" w:styleId="WW8Num39z1">
    <w:name w:val="WW8Num39z1"/>
    <w:rsid w:val="00294B08"/>
  </w:style>
  <w:style w:type="character" w:customStyle="1" w:styleId="WW8Num39z2">
    <w:name w:val="WW8Num39z2"/>
    <w:rsid w:val="00294B08"/>
  </w:style>
  <w:style w:type="character" w:customStyle="1" w:styleId="WW8Num39z3">
    <w:name w:val="WW8Num39z3"/>
    <w:rsid w:val="00294B08"/>
  </w:style>
  <w:style w:type="character" w:customStyle="1" w:styleId="WW8Num39z4">
    <w:name w:val="WW8Num39z4"/>
    <w:rsid w:val="00294B08"/>
  </w:style>
  <w:style w:type="character" w:customStyle="1" w:styleId="WW8Num39z5">
    <w:name w:val="WW8Num39z5"/>
    <w:rsid w:val="00294B08"/>
  </w:style>
  <w:style w:type="character" w:customStyle="1" w:styleId="WW8Num39z6">
    <w:name w:val="WW8Num39z6"/>
    <w:rsid w:val="00294B08"/>
  </w:style>
  <w:style w:type="character" w:customStyle="1" w:styleId="WW8Num39z7">
    <w:name w:val="WW8Num39z7"/>
    <w:rsid w:val="00294B08"/>
  </w:style>
  <w:style w:type="character" w:customStyle="1" w:styleId="WW8Num39z8">
    <w:name w:val="WW8Num39z8"/>
    <w:rsid w:val="00294B08"/>
  </w:style>
  <w:style w:type="character" w:customStyle="1" w:styleId="WW8Num40z0">
    <w:name w:val="WW8Num40z0"/>
    <w:rsid w:val="00294B08"/>
  </w:style>
  <w:style w:type="character" w:customStyle="1" w:styleId="WW8Num40z1">
    <w:name w:val="WW8Num40z1"/>
    <w:rsid w:val="00294B08"/>
  </w:style>
  <w:style w:type="character" w:customStyle="1" w:styleId="WW8Num40z2">
    <w:name w:val="WW8Num40z2"/>
    <w:rsid w:val="00294B08"/>
  </w:style>
  <w:style w:type="character" w:customStyle="1" w:styleId="WW8Num40z3">
    <w:name w:val="WW8Num40z3"/>
    <w:rsid w:val="00294B08"/>
  </w:style>
  <w:style w:type="character" w:customStyle="1" w:styleId="WW8Num40z4">
    <w:name w:val="WW8Num40z4"/>
    <w:rsid w:val="00294B08"/>
  </w:style>
  <w:style w:type="character" w:customStyle="1" w:styleId="WW8Num40z5">
    <w:name w:val="WW8Num40z5"/>
    <w:rsid w:val="00294B08"/>
  </w:style>
  <w:style w:type="character" w:customStyle="1" w:styleId="WW8Num40z6">
    <w:name w:val="WW8Num40z6"/>
    <w:rsid w:val="00294B08"/>
  </w:style>
  <w:style w:type="character" w:customStyle="1" w:styleId="WW8Num40z7">
    <w:name w:val="WW8Num40z7"/>
    <w:rsid w:val="00294B08"/>
  </w:style>
  <w:style w:type="character" w:customStyle="1" w:styleId="WW8Num40z8">
    <w:name w:val="WW8Num40z8"/>
    <w:rsid w:val="00294B08"/>
  </w:style>
  <w:style w:type="character" w:customStyle="1" w:styleId="WW8Num41z0">
    <w:name w:val="WW8Num41z0"/>
    <w:rsid w:val="00294B08"/>
  </w:style>
  <w:style w:type="character" w:customStyle="1" w:styleId="WW8Num41z1">
    <w:name w:val="WW8Num41z1"/>
    <w:rsid w:val="00294B08"/>
  </w:style>
  <w:style w:type="character" w:customStyle="1" w:styleId="WW8Num41z2">
    <w:name w:val="WW8Num41z2"/>
    <w:rsid w:val="00294B08"/>
  </w:style>
  <w:style w:type="character" w:customStyle="1" w:styleId="WW8Num41z3">
    <w:name w:val="WW8Num41z3"/>
    <w:rsid w:val="00294B08"/>
  </w:style>
  <w:style w:type="character" w:customStyle="1" w:styleId="WW8Num41z4">
    <w:name w:val="WW8Num41z4"/>
    <w:rsid w:val="00294B08"/>
  </w:style>
  <w:style w:type="character" w:customStyle="1" w:styleId="WW8Num41z5">
    <w:name w:val="WW8Num41z5"/>
    <w:rsid w:val="00294B08"/>
  </w:style>
  <w:style w:type="character" w:customStyle="1" w:styleId="WW8Num41z6">
    <w:name w:val="WW8Num41z6"/>
    <w:rsid w:val="00294B08"/>
  </w:style>
  <w:style w:type="character" w:customStyle="1" w:styleId="WW8Num41z7">
    <w:name w:val="WW8Num41z7"/>
    <w:rsid w:val="00294B08"/>
  </w:style>
  <w:style w:type="character" w:customStyle="1" w:styleId="WW8Num41z8">
    <w:name w:val="WW8Num41z8"/>
    <w:rsid w:val="00294B08"/>
  </w:style>
  <w:style w:type="character" w:customStyle="1" w:styleId="WW8Num42z0">
    <w:name w:val="WW8Num42z0"/>
    <w:rsid w:val="00294B08"/>
  </w:style>
  <w:style w:type="character" w:customStyle="1" w:styleId="WW8Num42z1">
    <w:name w:val="WW8Num42z1"/>
    <w:rsid w:val="00294B08"/>
  </w:style>
  <w:style w:type="character" w:customStyle="1" w:styleId="WW8Num42z2">
    <w:name w:val="WW8Num42z2"/>
    <w:rsid w:val="00294B08"/>
  </w:style>
  <w:style w:type="character" w:customStyle="1" w:styleId="WW8Num42z3">
    <w:name w:val="WW8Num42z3"/>
    <w:rsid w:val="00294B08"/>
  </w:style>
  <w:style w:type="character" w:customStyle="1" w:styleId="WW8Num42z4">
    <w:name w:val="WW8Num42z4"/>
    <w:rsid w:val="00294B08"/>
  </w:style>
  <w:style w:type="character" w:customStyle="1" w:styleId="WW8Num42z5">
    <w:name w:val="WW8Num42z5"/>
    <w:rsid w:val="00294B08"/>
  </w:style>
  <w:style w:type="character" w:customStyle="1" w:styleId="WW8Num42z6">
    <w:name w:val="WW8Num42z6"/>
    <w:rsid w:val="00294B08"/>
  </w:style>
  <w:style w:type="character" w:customStyle="1" w:styleId="WW8Num42z7">
    <w:name w:val="WW8Num42z7"/>
    <w:rsid w:val="00294B08"/>
  </w:style>
  <w:style w:type="character" w:customStyle="1" w:styleId="WW8Num42z8">
    <w:name w:val="WW8Num42z8"/>
    <w:rsid w:val="00294B08"/>
  </w:style>
  <w:style w:type="character" w:customStyle="1" w:styleId="WW8Num43z0">
    <w:name w:val="WW8Num43z0"/>
    <w:rsid w:val="00294B08"/>
  </w:style>
  <w:style w:type="character" w:customStyle="1" w:styleId="WW8Num43z1">
    <w:name w:val="WW8Num43z1"/>
    <w:rsid w:val="00294B08"/>
  </w:style>
  <w:style w:type="character" w:customStyle="1" w:styleId="WW8Num43z2">
    <w:name w:val="WW8Num43z2"/>
    <w:rsid w:val="00294B08"/>
  </w:style>
  <w:style w:type="character" w:customStyle="1" w:styleId="WW8Num43z3">
    <w:name w:val="WW8Num43z3"/>
    <w:rsid w:val="00294B08"/>
  </w:style>
  <w:style w:type="character" w:customStyle="1" w:styleId="WW8Num43z4">
    <w:name w:val="WW8Num43z4"/>
    <w:rsid w:val="00294B08"/>
  </w:style>
  <w:style w:type="character" w:customStyle="1" w:styleId="WW8Num43z5">
    <w:name w:val="WW8Num43z5"/>
    <w:rsid w:val="00294B08"/>
  </w:style>
  <w:style w:type="character" w:customStyle="1" w:styleId="WW8Num43z6">
    <w:name w:val="WW8Num43z6"/>
    <w:rsid w:val="00294B08"/>
  </w:style>
  <w:style w:type="character" w:customStyle="1" w:styleId="WW8Num43z7">
    <w:name w:val="WW8Num43z7"/>
    <w:rsid w:val="00294B08"/>
  </w:style>
  <w:style w:type="character" w:customStyle="1" w:styleId="WW8Num43z8">
    <w:name w:val="WW8Num43z8"/>
    <w:rsid w:val="00294B08"/>
  </w:style>
  <w:style w:type="character" w:customStyle="1" w:styleId="WW8Num44z0">
    <w:name w:val="WW8Num44z0"/>
    <w:rsid w:val="00294B08"/>
  </w:style>
  <w:style w:type="character" w:customStyle="1" w:styleId="WW8Num44z1">
    <w:name w:val="WW8Num44z1"/>
    <w:rsid w:val="00294B08"/>
    <w:rPr>
      <w:rFonts w:ascii="Calibri" w:eastAsia="Times New Roman" w:hAnsi="Calibri" w:cs="Times New Roman"/>
    </w:rPr>
  </w:style>
  <w:style w:type="character" w:customStyle="1" w:styleId="WW8Num44z2">
    <w:name w:val="WW8Num44z2"/>
    <w:rsid w:val="00294B08"/>
  </w:style>
  <w:style w:type="character" w:customStyle="1" w:styleId="WW8Num44z3">
    <w:name w:val="WW8Num44z3"/>
    <w:rsid w:val="00294B08"/>
  </w:style>
  <w:style w:type="character" w:customStyle="1" w:styleId="WW8Num44z4">
    <w:name w:val="WW8Num44z4"/>
    <w:rsid w:val="00294B08"/>
  </w:style>
  <w:style w:type="character" w:customStyle="1" w:styleId="WW8Num44z5">
    <w:name w:val="WW8Num44z5"/>
    <w:rsid w:val="00294B08"/>
  </w:style>
  <w:style w:type="character" w:customStyle="1" w:styleId="WW8Num44z6">
    <w:name w:val="WW8Num44z6"/>
    <w:rsid w:val="00294B08"/>
  </w:style>
  <w:style w:type="character" w:customStyle="1" w:styleId="WW8Num44z7">
    <w:name w:val="WW8Num44z7"/>
    <w:rsid w:val="00294B08"/>
  </w:style>
  <w:style w:type="character" w:customStyle="1" w:styleId="WW8Num44z8">
    <w:name w:val="WW8Num44z8"/>
    <w:rsid w:val="00294B08"/>
  </w:style>
  <w:style w:type="character" w:customStyle="1" w:styleId="WW8Num45z0">
    <w:name w:val="WW8Num45z0"/>
    <w:rsid w:val="00294B08"/>
  </w:style>
  <w:style w:type="character" w:customStyle="1" w:styleId="WW8Num45z1">
    <w:name w:val="WW8Num45z1"/>
    <w:rsid w:val="00294B08"/>
  </w:style>
  <w:style w:type="character" w:customStyle="1" w:styleId="WW8Num45z2">
    <w:name w:val="WW8Num45z2"/>
    <w:rsid w:val="00294B08"/>
  </w:style>
  <w:style w:type="character" w:customStyle="1" w:styleId="WW8Num45z3">
    <w:name w:val="WW8Num45z3"/>
    <w:rsid w:val="00294B08"/>
  </w:style>
  <w:style w:type="character" w:customStyle="1" w:styleId="WW8Num45z4">
    <w:name w:val="WW8Num45z4"/>
    <w:rsid w:val="00294B08"/>
  </w:style>
  <w:style w:type="character" w:customStyle="1" w:styleId="WW8Num45z5">
    <w:name w:val="WW8Num45z5"/>
    <w:rsid w:val="00294B08"/>
  </w:style>
  <w:style w:type="character" w:customStyle="1" w:styleId="WW8Num45z6">
    <w:name w:val="WW8Num45z6"/>
    <w:rsid w:val="00294B08"/>
  </w:style>
  <w:style w:type="character" w:customStyle="1" w:styleId="WW8Num45z7">
    <w:name w:val="WW8Num45z7"/>
    <w:rsid w:val="00294B08"/>
  </w:style>
  <w:style w:type="character" w:customStyle="1" w:styleId="WW8Num45z8">
    <w:name w:val="WW8Num45z8"/>
    <w:rsid w:val="00294B08"/>
  </w:style>
  <w:style w:type="character" w:customStyle="1" w:styleId="WW8Num46z0">
    <w:name w:val="WW8Num46z0"/>
    <w:rsid w:val="00294B08"/>
    <w:rPr>
      <w:b/>
    </w:rPr>
  </w:style>
  <w:style w:type="character" w:customStyle="1" w:styleId="WW8Num46z1">
    <w:name w:val="WW8Num46z1"/>
    <w:rsid w:val="00294B08"/>
  </w:style>
  <w:style w:type="character" w:customStyle="1" w:styleId="WW8Num46z2">
    <w:name w:val="WW8Num46z2"/>
    <w:rsid w:val="00294B08"/>
  </w:style>
  <w:style w:type="character" w:customStyle="1" w:styleId="WW8Num46z3">
    <w:name w:val="WW8Num46z3"/>
    <w:rsid w:val="00294B08"/>
  </w:style>
  <w:style w:type="character" w:customStyle="1" w:styleId="WW8Num46z4">
    <w:name w:val="WW8Num46z4"/>
    <w:rsid w:val="00294B08"/>
  </w:style>
  <w:style w:type="character" w:customStyle="1" w:styleId="WW8Num46z5">
    <w:name w:val="WW8Num46z5"/>
    <w:rsid w:val="00294B08"/>
  </w:style>
  <w:style w:type="character" w:customStyle="1" w:styleId="WW8Num46z6">
    <w:name w:val="WW8Num46z6"/>
    <w:rsid w:val="00294B08"/>
  </w:style>
  <w:style w:type="character" w:customStyle="1" w:styleId="WW8Num46z7">
    <w:name w:val="WW8Num46z7"/>
    <w:rsid w:val="00294B08"/>
  </w:style>
  <w:style w:type="character" w:customStyle="1" w:styleId="WW8Num46z8">
    <w:name w:val="WW8Num46z8"/>
    <w:rsid w:val="00294B08"/>
  </w:style>
  <w:style w:type="character" w:customStyle="1" w:styleId="WW8Num47z0">
    <w:name w:val="WW8Num47z0"/>
    <w:rsid w:val="00294B08"/>
  </w:style>
  <w:style w:type="character" w:customStyle="1" w:styleId="WW8Num48z0">
    <w:name w:val="WW8Num48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48z1">
    <w:name w:val="WW8Num48z1"/>
    <w:rsid w:val="00294B08"/>
  </w:style>
  <w:style w:type="character" w:customStyle="1" w:styleId="WW8Num48z2">
    <w:name w:val="WW8Num48z2"/>
    <w:rsid w:val="00294B08"/>
  </w:style>
  <w:style w:type="character" w:customStyle="1" w:styleId="WW8Num48z3">
    <w:name w:val="WW8Num48z3"/>
    <w:rsid w:val="00294B08"/>
  </w:style>
  <w:style w:type="character" w:customStyle="1" w:styleId="WW8Num48z4">
    <w:name w:val="WW8Num48z4"/>
    <w:rsid w:val="00294B08"/>
  </w:style>
  <w:style w:type="character" w:customStyle="1" w:styleId="WW8Num48z5">
    <w:name w:val="WW8Num48z5"/>
    <w:rsid w:val="00294B08"/>
  </w:style>
  <w:style w:type="character" w:customStyle="1" w:styleId="WW8Num48z6">
    <w:name w:val="WW8Num48z6"/>
    <w:rsid w:val="00294B08"/>
  </w:style>
  <w:style w:type="character" w:customStyle="1" w:styleId="WW8Num48z7">
    <w:name w:val="WW8Num48z7"/>
    <w:rsid w:val="00294B08"/>
  </w:style>
  <w:style w:type="character" w:customStyle="1" w:styleId="WW8Num48z8">
    <w:name w:val="WW8Num48z8"/>
    <w:rsid w:val="00294B08"/>
  </w:style>
  <w:style w:type="character" w:customStyle="1" w:styleId="WW8Num49z0">
    <w:name w:val="WW8Num49z0"/>
    <w:rsid w:val="00294B08"/>
    <w:rPr>
      <w:rFonts w:ascii="Calibri" w:eastAsia="Times New Roman" w:hAnsi="Calibri" w:cs="Times New Roman"/>
    </w:rPr>
  </w:style>
  <w:style w:type="character" w:customStyle="1" w:styleId="WW8Num49z1">
    <w:name w:val="WW8Num49z1"/>
    <w:rsid w:val="00294B08"/>
  </w:style>
  <w:style w:type="character" w:customStyle="1" w:styleId="WW8Num49z2">
    <w:name w:val="WW8Num49z2"/>
    <w:rsid w:val="00294B08"/>
  </w:style>
  <w:style w:type="character" w:customStyle="1" w:styleId="WW8Num49z3">
    <w:name w:val="WW8Num49z3"/>
    <w:rsid w:val="00294B08"/>
  </w:style>
  <w:style w:type="character" w:customStyle="1" w:styleId="WW8Num49z4">
    <w:name w:val="WW8Num49z4"/>
    <w:rsid w:val="00294B08"/>
  </w:style>
  <w:style w:type="character" w:customStyle="1" w:styleId="WW8Num49z5">
    <w:name w:val="WW8Num49z5"/>
    <w:rsid w:val="00294B08"/>
  </w:style>
  <w:style w:type="character" w:customStyle="1" w:styleId="WW8Num49z6">
    <w:name w:val="WW8Num49z6"/>
    <w:rsid w:val="00294B08"/>
  </w:style>
  <w:style w:type="character" w:customStyle="1" w:styleId="WW8Num49z7">
    <w:name w:val="WW8Num49z7"/>
    <w:rsid w:val="00294B08"/>
  </w:style>
  <w:style w:type="character" w:customStyle="1" w:styleId="WW8Num49z8">
    <w:name w:val="WW8Num49z8"/>
    <w:rsid w:val="00294B08"/>
  </w:style>
  <w:style w:type="character" w:customStyle="1" w:styleId="WW8Num50z0">
    <w:name w:val="WW8Num50z0"/>
    <w:rsid w:val="00294B08"/>
  </w:style>
  <w:style w:type="character" w:customStyle="1" w:styleId="WW8Num51z0">
    <w:name w:val="WW8Num51z0"/>
    <w:rsid w:val="00294B08"/>
  </w:style>
  <w:style w:type="character" w:customStyle="1" w:styleId="WW8Num51z1">
    <w:name w:val="WW8Num51z1"/>
    <w:rsid w:val="00294B08"/>
    <w:rPr>
      <w:rFonts w:ascii="Calibri" w:eastAsia="Times New Roman" w:hAnsi="Calibri" w:cs="Times New Roman"/>
    </w:rPr>
  </w:style>
  <w:style w:type="character" w:customStyle="1" w:styleId="WW8Num51z2">
    <w:name w:val="WW8Num51z2"/>
    <w:rsid w:val="00294B08"/>
  </w:style>
  <w:style w:type="character" w:customStyle="1" w:styleId="WW8Num51z3">
    <w:name w:val="WW8Num51z3"/>
    <w:rsid w:val="00294B08"/>
  </w:style>
  <w:style w:type="character" w:customStyle="1" w:styleId="WW8Num51z4">
    <w:name w:val="WW8Num51z4"/>
    <w:rsid w:val="00294B08"/>
  </w:style>
  <w:style w:type="character" w:customStyle="1" w:styleId="WW8Num51z5">
    <w:name w:val="WW8Num51z5"/>
    <w:rsid w:val="00294B08"/>
  </w:style>
  <w:style w:type="character" w:customStyle="1" w:styleId="WW8Num51z6">
    <w:name w:val="WW8Num51z6"/>
    <w:rsid w:val="00294B08"/>
  </w:style>
  <w:style w:type="character" w:customStyle="1" w:styleId="WW8Num51z7">
    <w:name w:val="WW8Num51z7"/>
    <w:rsid w:val="00294B08"/>
  </w:style>
  <w:style w:type="character" w:customStyle="1" w:styleId="WW8Num51z8">
    <w:name w:val="WW8Num51z8"/>
    <w:rsid w:val="00294B08"/>
  </w:style>
  <w:style w:type="character" w:customStyle="1" w:styleId="WW8Num52z0">
    <w:name w:val="WW8Num52z0"/>
    <w:rsid w:val="00294B08"/>
  </w:style>
  <w:style w:type="character" w:customStyle="1" w:styleId="WW8Num52z1">
    <w:name w:val="WW8Num52z1"/>
    <w:rsid w:val="00294B08"/>
  </w:style>
  <w:style w:type="character" w:customStyle="1" w:styleId="WW8Num52z2">
    <w:name w:val="WW8Num52z2"/>
    <w:rsid w:val="00294B08"/>
  </w:style>
  <w:style w:type="character" w:customStyle="1" w:styleId="WW8Num52z3">
    <w:name w:val="WW8Num52z3"/>
    <w:rsid w:val="00294B08"/>
  </w:style>
  <w:style w:type="character" w:customStyle="1" w:styleId="WW8Num52z4">
    <w:name w:val="WW8Num52z4"/>
    <w:rsid w:val="00294B08"/>
  </w:style>
  <w:style w:type="character" w:customStyle="1" w:styleId="WW8Num52z5">
    <w:name w:val="WW8Num52z5"/>
    <w:rsid w:val="00294B08"/>
  </w:style>
  <w:style w:type="character" w:customStyle="1" w:styleId="WW8Num52z6">
    <w:name w:val="WW8Num52z6"/>
    <w:rsid w:val="00294B08"/>
  </w:style>
  <w:style w:type="character" w:customStyle="1" w:styleId="WW8Num52z7">
    <w:name w:val="WW8Num52z7"/>
    <w:rsid w:val="00294B08"/>
  </w:style>
  <w:style w:type="character" w:customStyle="1" w:styleId="WW8Num52z8">
    <w:name w:val="WW8Num52z8"/>
    <w:rsid w:val="00294B08"/>
  </w:style>
  <w:style w:type="character" w:customStyle="1" w:styleId="WW8Num53z0">
    <w:name w:val="WW8Num53z0"/>
    <w:rsid w:val="00294B08"/>
  </w:style>
  <w:style w:type="character" w:customStyle="1" w:styleId="WW8Num53z1">
    <w:name w:val="WW8Num53z1"/>
    <w:rsid w:val="00294B08"/>
  </w:style>
  <w:style w:type="character" w:customStyle="1" w:styleId="WW8Num53z2">
    <w:name w:val="WW8Num53z2"/>
    <w:rsid w:val="00294B08"/>
  </w:style>
  <w:style w:type="character" w:customStyle="1" w:styleId="WW8Num53z3">
    <w:name w:val="WW8Num53z3"/>
    <w:rsid w:val="00294B08"/>
  </w:style>
  <w:style w:type="character" w:customStyle="1" w:styleId="WW8Num53z4">
    <w:name w:val="WW8Num53z4"/>
    <w:rsid w:val="00294B08"/>
  </w:style>
  <w:style w:type="character" w:customStyle="1" w:styleId="WW8Num53z5">
    <w:name w:val="WW8Num53z5"/>
    <w:rsid w:val="00294B08"/>
  </w:style>
  <w:style w:type="character" w:customStyle="1" w:styleId="WW8Num53z6">
    <w:name w:val="WW8Num53z6"/>
    <w:rsid w:val="00294B08"/>
  </w:style>
  <w:style w:type="character" w:customStyle="1" w:styleId="WW8Num53z7">
    <w:name w:val="WW8Num53z7"/>
    <w:rsid w:val="00294B08"/>
  </w:style>
  <w:style w:type="character" w:customStyle="1" w:styleId="WW8Num53z8">
    <w:name w:val="WW8Num53z8"/>
    <w:rsid w:val="00294B08"/>
  </w:style>
  <w:style w:type="character" w:customStyle="1" w:styleId="WW8Num54z0">
    <w:name w:val="WW8Num54z0"/>
    <w:rsid w:val="00294B08"/>
    <w:rPr>
      <w:rFonts w:ascii="Calibri" w:eastAsia="Times New Roman" w:hAnsi="Calibri" w:cs="Times New Roman"/>
    </w:rPr>
  </w:style>
  <w:style w:type="character" w:customStyle="1" w:styleId="WW8Num54z1">
    <w:name w:val="WW8Num54z1"/>
    <w:rsid w:val="00294B08"/>
  </w:style>
  <w:style w:type="character" w:customStyle="1" w:styleId="WW8Num54z2">
    <w:name w:val="WW8Num54z2"/>
    <w:rsid w:val="00294B08"/>
  </w:style>
  <w:style w:type="character" w:customStyle="1" w:styleId="WW8Num54z3">
    <w:name w:val="WW8Num54z3"/>
    <w:rsid w:val="00294B08"/>
  </w:style>
  <w:style w:type="character" w:customStyle="1" w:styleId="WW8Num54z4">
    <w:name w:val="WW8Num54z4"/>
    <w:rsid w:val="00294B08"/>
  </w:style>
  <w:style w:type="character" w:customStyle="1" w:styleId="WW8Num54z5">
    <w:name w:val="WW8Num54z5"/>
    <w:rsid w:val="00294B08"/>
  </w:style>
  <w:style w:type="character" w:customStyle="1" w:styleId="WW8Num54z6">
    <w:name w:val="WW8Num54z6"/>
    <w:rsid w:val="00294B08"/>
  </w:style>
  <w:style w:type="character" w:customStyle="1" w:styleId="WW8Num54z7">
    <w:name w:val="WW8Num54z7"/>
    <w:rsid w:val="00294B08"/>
  </w:style>
  <w:style w:type="character" w:customStyle="1" w:styleId="WW8Num54z8">
    <w:name w:val="WW8Num54z8"/>
    <w:rsid w:val="00294B08"/>
  </w:style>
  <w:style w:type="character" w:customStyle="1" w:styleId="WW8Num55z0">
    <w:name w:val="WW8Num55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55z1">
    <w:name w:val="WW8Num55z1"/>
    <w:rsid w:val="00294B08"/>
  </w:style>
  <w:style w:type="character" w:customStyle="1" w:styleId="WW8Num55z2">
    <w:name w:val="WW8Num55z2"/>
    <w:rsid w:val="00294B08"/>
  </w:style>
  <w:style w:type="character" w:customStyle="1" w:styleId="WW8Num55z3">
    <w:name w:val="WW8Num55z3"/>
    <w:rsid w:val="00294B08"/>
  </w:style>
  <w:style w:type="character" w:customStyle="1" w:styleId="WW8Num55z4">
    <w:name w:val="WW8Num55z4"/>
    <w:rsid w:val="00294B08"/>
  </w:style>
  <w:style w:type="character" w:customStyle="1" w:styleId="WW8Num55z5">
    <w:name w:val="WW8Num55z5"/>
    <w:rsid w:val="00294B08"/>
  </w:style>
  <w:style w:type="character" w:customStyle="1" w:styleId="WW8Num55z6">
    <w:name w:val="WW8Num55z6"/>
    <w:rsid w:val="00294B08"/>
  </w:style>
  <w:style w:type="character" w:customStyle="1" w:styleId="WW8Num55z7">
    <w:name w:val="WW8Num55z7"/>
    <w:rsid w:val="00294B08"/>
  </w:style>
  <w:style w:type="character" w:customStyle="1" w:styleId="WW8Num55z8">
    <w:name w:val="WW8Num55z8"/>
    <w:rsid w:val="00294B08"/>
  </w:style>
  <w:style w:type="character" w:customStyle="1" w:styleId="WW8Num56z0">
    <w:name w:val="WW8Num56z0"/>
    <w:rsid w:val="00294B08"/>
  </w:style>
  <w:style w:type="character" w:customStyle="1" w:styleId="WW8Num56z1">
    <w:name w:val="WW8Num56z1"/>
    <w:rsid w:val="00294B08"/>
    <w:rPr>
      <w:rFonts w:ascii="Calibri" w:eastAsia="Times New Roman" w:hAnsi="Calibri" w:cs="Times New Roman"/>
    </w:rPr>
  </w:style>
  <w:style w:type="character" w:customStyle="1" w:styleId="WW8Num56z2">
    <w:name w:val="WW8Num56z2"/>
    <w:rsid w:val="00294B08"/>
  </w:style>
  <w:style w:type="character" w:customStyle="1" w:styleId="WW8Num56z3">
    <w:name w:val="WW8Num56z3"/>
    <w:rsid w:val="00294B08"/>
  </w:style>
  <w:style w:type="character" w:customStyle="1" w:styleId="WW8Num56z4">
    <w:name w:val="WW8Num56z4"/>
    <w:rsid w:val="00294B08"/>
  </w:style>
  <w:style w:type="character" w:customStyle="1" w:styleId="WW8Num56z5">
    <w:name w:val="WW8Num56z5"/>
    <w:rsid w:val="00294B08"/>
  </w:style>
  <w:style w:type="character" w:customStyle="1" w:styleId="WW8Num56z6">
    <w:name w:val="WW8Num56z6"/>
    <w:rsid w:val="00294B08"/>
  </w:style>
  <w:style w:type="character" w:customStyle="1" w:styleId="WW8Num56z7">
    <w:name w:val="WW8Num56z7"/>
    <w:rsid w:val="00294B08"/>
  </w:style>
  <w:style w:type="character" w:customStyle="1" w:styleId="WW8Num56z8">
    <w:name w:val="WW8Num56z8"/>
    <w:rsid w:val="00294B08"/>
  </w:style>
  <w:style w:type="character" w:customStyle="1" w:styleId="WW8Num57z0">
    <w:name w:val="WW8Num57z0"/>
    <w:rsid w:val="00294B08"/>
  </w:style>
  <w:style w:type="character" w:customStyle="1" w:styleId="WW8Num57z1">
    <w:name w:val="WW8Num57z1"/>
    <w:rsid w:val="00294B08"/>
  </w:style>
  <w:style w:type="character" w:customStyle="1" w:styleId="WW8Num57z2">
    <w:name w:val="WW8Num57z2"/>
    <w:rsid w:val="00294B08"/>
  </w:style>
  <w:style w:type="character" w:customStyle="1" w:styleId="WW8Num57z3">
    <w:name w:val="WW8Num57z3"/>
    <w:rsid w:val="00294B08"/>
  </w:style>
  <w:style w:type="character" w:customStyle="1" w:styleId="WW8Num57z4">
    <w:name w:val="WW8Num57z4"/>
    <w:rsid w:val="00294B08"/>
  </w:style>
  <w:style w:type="character" w:customStyle="1" w:styleId="WW8Num57z5">
    <w:name w:val="WW8Num57z5"/>
    <w:rsid w:val="00294B08"/>
  </w:style>
  <w:style w:type="character" w:customStyle="1" w:styleId="WW8Num57z6">
    <w:name w:val="WW8Num57z6"/>
    <w:rsid w:val="00294B08"/>
  </w:style>
  <w:style w:type="character" w:customStyle="1" w:styleId="WW8Num57z7">
    <w:name w:val="WW8Num57z7"/>
    <w:rsid w:val="00294B08"/>
  </w:style>
  <w:style w:type="character" w:customStyle="1" w:styleId="WW8Num57z8">
    <w:name w:val="WW8Num57z8"/>
    <w:rsid w:val="00294B08"/>
  </w:style>
  <w:style w:type="character" w:customStyle="1" w:styleId="WW8Num58z0">
    <w:name w:val="WW8Num58z0"/>
    <w:rsid w:val="00294B08"/>
  </w:style>
  <w:style w:type="character" w:customStyle="1" w:styleId="WW8Num58z1">
    <w:name w:val="WW8Num58z1"/>
    <w:rsid w:val="00294B08"/>
  </w:style>
  <w:style w:type="character" w:customStyle="1" w:styleId="WW8Num58z2">
    <w:name w:val="WW8Num58z2"/>
    <w:rsid w:val="00294B08"/>
  </w:style>
  <w:style w:type="character" w:customStyle="1" w:styleId="WW8Num58z3">
    <w:name w:val="WW8Num58z3"/>
    <w:rsid w:val="00294B08"/>
  </w:style>
  <w:style w:type="character" w:customStyle="1" w:styleId="WW8Num58z4">
    <w:name w:val="WW8Num58z4"/>
    <w:rsid w:val="00294B08"/>
  </w:style>
  <w:style w:type="character" w:customStyle="1" w:styleId="WW8Num58z5">
    <w:name w:val="WW8Num58z5"/>
    <w:rsid w:val="00294B08"/>
  </w:style>
  <w:style w:type="character" w:customStyle="1" w:styleId="WW8Num58z6">
    <w:name w:val="WW8Num58z6"/>
    <w:rsid w:val="00294B08"/>
  </w:style>
  <w:style w:type="character" w:customStyle="1" w:styleId="WW8Num58z7">
    <w:name w:val="WW8Num58z7"/>
    <w:rsid w:val="00294B08"/>
  </w:style>
  <w:style w:type="character" w:customStyle="1" w:styleId="WW8Num58z8">
    <w:name w:val="WW8Num58z8"/>
    <w:rsid w:val="00294B08"/>
  </w:style>
  <w:style w:type="character" w:customStyle="1" w:styleId="WW8Num59z0">
    <w:name w:val="WW8Num59z0"/>
    <w:rsid w:val="00294B08"/>
    <w:rPr>
      <w:rFonts w:cs="Times New Roman"/>
      <w:b/>
    </w:rPr>
  </w:style>
  <w:style w:type="character" w:customStyle="1" w:styleId="WW8Num59z1">
    <w:name w:val="WW8Num59z1"/>
    <w:rsid w:val="00294B08"/>
    <w:rPr>
      <w:rFonts w:cs="Times New Roman"/>
    </w:rPr>
  </w:style>
  <w:style w:type="character" w:customStyle="1" w:styleId="WW8Num60z0">
    <w:name w:val="WW8Num60z0"/>
    <w:rsid w:val="00294B08"/>
    <w:rPr>
      <w:b/>
    </w:rPr>
  </w:style>
  <w:style w:type="character" w:customStyle="1" w:styleId="WW8Num60z1">
    <w:name w:val="WW8Num60z1"/>
    <w:rsid w:val="00294B08"/>
  </w:style>
  <w:style w:type="character" w:customStyle="1" w:styleId="WW8Num60z2">
    <w:name w:val="WW8Num60z2"/>
    <w:rsid w:val="00294B08"/>
  </w:style>
  <w:style w:type="character" w:customStyle="1" w:styleId="WW8Num60z3">
    <w:name w:val="WW8Num60z3"/>
    <w:rsid w:val="00294B08"/>
  </w:style>
  <w:style w:type="character" w:customStyle="1" w:styleId="WW8Num60z4">
    <w:name w:val="WW8Num60z4"/>
    <w:rsid w:val="00294B08"/>
  </w:style>
  <w:style w:type="character" w:customStyle="1" w:styleId="WW8Num60z5">
    <w:name w:val="WW8Num60z5"/>
    <w:rsid w:val="00294B08"/>
  </w:style>
  <w:style w:type="character" w:customStyle="1" w:styleId="WW8Num60z6">
    <w:name w:val="WW8Num60z6"/>
    <w:rsid w:val="00294B08"/>
  </w:style>
  <w:style w:type="character" w:customStyle="1" w:styleId="WW8Num60z7">
    <w:name w:val="WW8Num60z7"/>
    <w:rsid w:val="00294B08"/>
  </w:style>
  <w:style w:type="character" w:customStyle="1" w:styleId="WW8Num60z8">
    <w:name w:val="WW8Num60z8"/>
    <w:rsid w:val="00294B08"/>
  </w:style>
  <w:style w:type="character" w:customStyle="1" w:styleId="WW8Num61z0">
    <w:name w:val="WW8Num61z0"/>
    <w:rsid w:val="00294B08"/>
    <w:rPr>
      <w:rFonts w:cs="Times New Roman"/>
    </w:rPr>
  </w:style>
  <w:style w:type="character" w:customStyle="1" w:styleId="WW8Num61z1">
    <w:name w:val="WW8Num61z1"/>
    <w:rsid w:val="00294B08"/>
    <w:rPr>
      <w:rFonts w:cs="Times New Roman"/>
    </w:rPr>
  </w:style>
  <w:style w:type="character" w:customStyle="1" w:styleId="WW8Num62z0">
    <w:name w:val="WW8Num62z0"/>
    <w:rsid w:val="00294B08"/>
    <w:rPr>
      <w:rFonts w:cs="Times New Roman"/>
      <w:b w:val="0"/>
    </w:rPr>
  </w:style>
  <w:style w:type="character" w:customStyle="1" w:styleId="WW8Num62z2">
    <w:name w:val="WW8Num62z2"/>
    <w:rsid w:val="00294B08"/>
    <w:rPr>
      <w:rFonts w:cs="Times New Roman"/>
    </w:rPr>
  </w:style>
  <w:style w:type="character" w:customStyle="1" w:styleId="WW8Num63z0">
    <w:name w:val="WW8Num63z0"/>
    <w:rsid w:val="00294B08"/>
  </w:style>
  <w:style w:type="character" w:customStyle="1" w:styleId="WW8Num64z0">
    <w:name w:val="WW8Num64z0"/>
    <w:rsid w:val="00294B08"/>
  </w:style>
  <w:style w:type="character" w:customStyle="1" w:styleId="WW8Num64z1">
    <w:name w:val="WW8Num64z1"/>
    <w:rsid w:val="00294B08"/>
    <w:rPr>
      <w:b w:val="0"/>
    </w:rPr>
  </w:style>
  <w:style w:type="character" w:customStyle="1" w:styleId="WW8Num65z0">
    <w:name w:val="WW8Num65z0"/>
    <w:rsid w:val="00294B08"/>
    <w:rPr>
      <w:color w:val="000000"/>
    </w:rPr>
  </w:style>
  <w:style w:type="character" w:customStyle="1" w:styleId="WW8Num66z0">
    <w:name w:val="WW8Num66z0"/>
    <w:rsid w:val="00294B08"/>
    <w:rPr>
      <w:rFonts w:cs="Times New Roman"/>
      <w:b/>
      <w:i w:val="0"/>
      <w:color w:val="000000"/>
      <w:sz w:val="20"/>
      <w:szCs w:val="20"/>
    </w:rPr>
  </w:style>
  <w:style w:type="character" w:customStyle="1" w:styleId="WW8Num66z1">
    <w:name w:val="WW8Num66z1"/>
    <w:rsid w:val="00294B08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66z2">
    <w:name w:val="WW8Num66z2"/>
    <w:rsid w:val="00294B08"/>
    <w:rPr>
      <w:rFonts w:cs="Times New Roman"/>
    </w:rPr>
  </w:style>
  <w:style w:type="character" w:customStyle="1" w:styleId="WW8Num67z0">
    <w:name w:val="WW8Num67z0"/>
    <w:rsid w:val="00294B08"/>
  </w:style>
  <w:style w:type="character" w:customStyle="1" w:styleId="WW8Num67z1">
    <w:name w:val="WW8Num67z1"/>
    <w:rsid w:val="00294B08"/>
    <w:rPr>
      <w:b w:val="0"/>
    </w:rPr>
  </w:style>
  <w:style w:type="character" w:customStyle="1" w:styleId="WW8Num68z0">
    <w:name w:val="WW8Num68z0"/>
    <w:rsid w:val="00294B08"/>
    <w:rPr>
      <w:rFonts w:cs="Times New Roman"/>
      <w:b w:val="0"/>
    </w:rPr>
  </w:style>
  <w:style w:type="character" w:customStyle="1" w:styleId="WW8Num68z1">
    <w:name w:val="WW8Num68z1"/>
    <w:rsid w:val="00294B08"/>
    <w:rPr>
      <w:rFonts w:cs="Times New Roman"/>
    </w:rPr>
  </w:style>
  <w:style w:type="character" w:customStyle="1" w:styleId="WW8Num69z0">
    <w:name w:val="WW8Num69z0"/>
    <w:rsid w:val="00294B08"/>
    <w:rPr>
      <w:b w:val="0"/>
      <w:bCs/>
    </w:rPr>
  </w:style>
  <w:style w:type="character" w:customStyle="1" w:styleId="WW8Num70z0">
    <w:name w:val="WW8Num70z0"/>
    <w:rsid w:val="00294B08"/>
    <w:rPr>
      <w:b w:val="0"/>
      <w:color w:val="000000"/>
    </w:rPr>
  </w:style>
  <w:style w:type="character" w:customStyle="1" w:styleId="WW8Num70z1">
    <w:name w:val="WW8Num70z1"/>
    <w:rsid w:val="00294B08"/>
    <w:rPr>
      <w:b/>
    </w:rPr>
  </w:style>
  <w:style w:type="character" w:customStyle="1" w:styleId="WW8Num70z2">
    <w:name w:val="WW8Num70z2"/>
    <w:rsid w:val="00294B08"/>
  </w:style>
  <w:style w:type="character" w:customStyle="1" w:styleId="WW8Num70z3">
    <w:name w:val="WW8Num70z3"/>
    <w:rsid w:val="00294B08"/>
  </w:style>
  <w:style w:type="character" w:customStyle="1" w:styleId="WW8Num70z4">
    <w:name w:val="WW8Num70z4"/>
    <w:rsid w:val="00294B08"/>
  </w:style>
  <w:style w:type="character" w:customStyle="1" w:styleId="WW8Num70z5">
    <w:name w:val="WW8Num70z5"/>
    <w:rsid w:val="00294B08"/>
  </w:style>
  <w:style w:type="character" w:customStyle="1" w:styleId="WW8Num70z6">
    <w:name w:val="WW8Num70z6"/>
    <w:rsid w:val="00294B08"/>
  </w:style>
  <w:style w:type="character" w:customStyle="1" w:styleId="WW8Num70z7">
    <w:name w:val="WW8Num70z7"/>
    <w:rsid w:val="00294B08"/>
  </w:style>
  <w:style w:type="character" w:customStyle="1" w:styleId="WW8Num70z8">
    <w:name w:val="WW8Num70z8"/>
    <w:rsid w:val="00294B08"/>
  </w:style>
  <w:style w:type="character" w:customStyle="1" w:styleId="WW8Num71z0">
    <w:name w:val="WW8Num71z0"/>
    <w:rsid w:val="00294B08"/>
  </w:style>
  <w:style w:type="character" w:customStyle="1" w:styleId="WW8Num72z0">
    <w:name w:val="WW8Num72z0"/>
    <w:rsid w:val="00294B08"/>
  </w:style>
  <w:style w:type="character" w:customStyle="1" w:styleId="WW8Num72z1">
    <w:name w:val="WW8Num72z1"/>
    <w:rsid w:val="00294B08"/>
  </w:style>
  <w:style w:type="character" w:customStyle="1" w:styleId="WW8Num72z2">
    <w:name w:val="WW8Num72z2"/>
    <w:rsid w:val="00294B08"/>
  </w:style>
  <w:style w:type="character" w:customStyle="1" w:styleId="WW8Num72z3">
    <w:name w:val="WW8Num72z3"/>
    <w:rsid w:val="00294B08"/>
  </w:style>
  <w:style w:type="character" w:customStyle="1" w:styleId="WW8Num72z4">
    <w:name w:val="WW8Num72z4"/>
    <w:rsid w:val="00294B08"/>
  </w:style>
  <w:style w:type="character" w:customStyle="1" w:styleId="WW8Num72z5">
    <w:name w:val="WW8Num72z5"/>
    <w:rsid w:val="00294B08"/>
  </w:style>
  <w:style w:type="character" w:customStyle="1" w:styleId="WW8Num72z6">
    <w:name w:val="WW8Num72z6"/>
    <w:rsid w:val="00294B08"/>
  </w:style>
  <w:style w:type="character" w:customStyle="1" w:styleId="WW8Num72z7">
    <w:name w:val="WW8Num72z7"/>
    <w:rsid w:val="00294B08"/>
  </w:style>
  <w:style w:type="character" w:customStyle="1" w:styleId="WW8Num72z8">
    <w:name w:val="WW8Num72z8"/>
    <w:rsid w:val="00294B08"/>
  </w:style>
  <w:style w:type="character" w:customStyle="1" w:styleId="WW8Num73z0">
    <w:name w:val="WW8Num73z0"/>
    <w:rsid w:val="00294B08"/>
    <w:rPr>
      <w:rFonts w:cs="Times New Roman"/>
    </w:rPr>
  </w:style>
  <w:style w:type="character" w:customStyle="1" w:styleId="WW8Num73z2">
    <w:name w:val="WW8Num73z2"/>
    <w:rsid w:val="00294B08"/>
    <w:rPr>
      <w:rFonts w:cs="Times New Roman"/>
      <w:b w:val="0"/>
    </w:rPr>
  </w:style>
  <w:style w:type="character" w:customStyle="1" w:styleId="WW8Num73z3">
    <w:name w:val="WW8Num73z3"/>
    <w:rsid w:val="00294B08"/>
    <w:rPr>
      <w:rFonts w:cs="Times New Roman"/>
    </w:rPr>
  </w:style>
  <w:style w:type="character" w:customStyle="1" w:styleId="WW8Num74z0">
    <w:name w:val="WW8Num74z0"/>
    <w:rsid w:val="00294B08"/>
  </w:style>
  <w:style w:type="character" w:customStyle="1" w:styleId="WW8Num74z1">
    <w:name w:val="WW8Num74z1"/>
    <w:rsid w:val="00294B08"/>
    <w:rPr>
      <w:b/>
    </w:rPr>
  </w:style>
  <w:style w:type="character" w:customStyle="1" w:styleId="WW8Num75z0">
    <w:name w:val="WW8Num75z0"/>
    <w:rsid w:val="00294B08"/>
  </w:style>
  <w:style w:type="character" w:customStyle="1" w:styleId="WW8Num75z1">
    <w:name w:val="WW8Num75z1"/>
    <w:rsid w:val="00294B08"/>
  </w:style>
  <w:style w:type="character" w:customStyle="1" w:styleId="WW8Num75z2">
    <w:name w:val="WW8Num75z2"/>
    <w:rsid w:val="00294B08"/>
  </w:style>
  <w:style w:type="character" w:customStyle="1" w:styleId="WW8Num75z3">
    <w:name w:val="WW8Num75z3"/>
    <w:rsid w:val="00294B08"/>
  </w:style>
  <w:style w:type="character" w:customStyle="1" w:styleId="WW8Num75z4">
    <w:name w:val="WW8Num75z4"/>
    <w:rsid w:val="00294B08"/>
  </w:style>
  <w:style w:type="character" w:customStyle="1" w:styleId="WW8Num75z5">
    <w:name w:val="WW8Num75z5"/>
    <w:rsid w:val="00294B08"/>
  </w:style>
  <w:style w:type="character" w:customStyle="1" w:styleId="WW8Num75z6">
    <w:name w:val="WW8Num75z6"/>
    <w:rsid w:val="00294B08"/>
  </w:style>
  <w:style w:type="character" w:customStyle="1" w:styleId="WW8Num75z7">
    <w:name w:val="WW8Num75z7"/>
    <w:rsid w:val="00294B08"/>
  </w:style>
  <w:style w:type="character" w:customStyle="1" w:styleId="WW8Num75z8">
    <w:name w:val="WW8Num75z8"/>
    <w:rsid w:val="00294B08"/>
  </w:style>
  <w:style w:type="character" w:customStyle="1" w:styleId="Domylnaczcionkaakapitu7">
    <w:name w:val="Domyślna czcionka akapitu7"/>
    <w:rsid w:val="00294B08"/>
  </w:style>
  <w:style w:type="character" w:customStyle="1" w:styleId="WW8Num19z4">
    <w:name w:val="WW8Num19z4"/>
    <w:rsid w:val="00294B08"/>
  </w:style>
  <w:style w:type="character" w:customStyle="1" w:styleId="WW8Num19z5">
    <w:name w:val="WW8Num19z5"/>
    <w:rsid w:val="00294B08"/>
  </w:style>
  <w:style w:type="character" w:customStyle="1" w:styleId="WW8Num19z6">
    <w:name w:val="WW8Num19z6"/>
    <w:rsid w:val="00294B08"/>
  </w:style>
  <w:style w:type="character" w:customStyle="1" w:styleId="WW8Num19z7">
    <w:name w:val="WW8Num19z7"/>
    <w:rsid w:val="00294B08"/>
  </w:style>
  <w:style w:type="character" w:customStyle="1" w:styleId="WW8Num19z8">
    <w:name w:val="WW8Num19z8"/>
    <w:rsid w:val="00294B08"/>
  </w:style>
  <w:style w:type="character" w:customStyle="1" w:styleId="WW8Num24z2">
    <w:name w:val="WW8Num24z2"/>
    <w:rsid w:val="00294B08"/>
  </w:style>
  <w:style w:type="character" w:customStyle="1" w:styleId="WW8Num31z1">
    <w:name w:val="WW8Num31z1"/>
    <w:rsid w:val="00294B08"/>
  </w:style>
  <w:style w:type="character" w:customStyle="1" w:styleId="WW8Num31z2">
    <w:name w:val="WW8Num31z2"/>
    <w:rsid w:val="00294B08"/>
  </w:style>
  <w:style w:type="character" w:customStyle="1" w:styleId="WW8Num31z3">
    <w:name w:val="WW8Num31z3"/>
    <w:rsid w:val="00294B08"/>
  </w:style>
  <w:style w:type="character" w:customStyle="1" w:styleId="WW8Num31z4">
    <w:name w:val="WW8Num31z4"/>
    <w:rsid w:val="00294B08"/>
  </w:style>
  <w:style w:type="character" w:customStyle="1" w:styleId="WW8Num31z5">
    <w:name w:val="WW8Num31z5"/>
    <w:rsid w:val="00294B08"/>
  </w:style>
  <w:style w:type="character" w:customStyle="1" w:styleId="WW8Num31z6">
    <w:name w:val="WW8Num31z6"/>
    <w:rsid w:val="00294B08"/>
  </w:style>
  <w:style w:type="character" w:customStyle="1" w:styleId="WW8Num31z7">
    <w:name w:val="WW8Num31z7"/>
    <w:rsid w:val="00294B08"/>
  </w:style>
  <w:style w:type="character" w:customStyle="1" w:styleId="WW8Num31z8">
    <w:name w:val="WW8Num31z8"/>
    <w:rsid w:val="00294B08"/>
  </w:style>
  <w:style w:type="character" w:customStyle="1" w:styleId="WW8Num35z2">
    <w:name w:val="WW8Num35z2"/>
    <w:rsid w:val="00294B08"/>
  </w:style>
  <w:style w:type="character" w:customStyle="1" w:styleId="WW8Num35z4">
    <w:name w:val="WW8Num35z4"/>
    <w:rsid w:val="00294B08"/>
  </w:style>
  <w:style w:type="character" w:customStyle="1" w:styleId="WW8Num35z5">
    <w:name w:val="WW8Num35z5"/>
    <w:rsid w:val="00294B08"/>
  </w:style>
  <w:style w:type="character" w:customStyle="1" w:styleId="WW8Num35z6">
    <w:name w:val="WW8Num35z6"/>
    <w:rsid w:val="00294B08"/>
  </w:style>
  <w:style w:type="character" w:customStyle="1" w:styleId="WW8Num35z7">
    <w:name w:val="WW8Num35z7"/>
    <w:rsid w:val="00294B08"/>
  </w:style>
  <w:style w:type="character" w:customStyle="1" w:styleId="WW8Num35z8">
    <w:name w:val="WW8Num35z8"/>
    <w:rsid w:val="00294B08"/>
  </w:style>
  <w:style w:type="character" w:customStyle="1" w:styleId="WW8Num37z1">
    <w:name w:val="WW8Num37z1"/>
    <w:rsid w:val="00294B08"/>
  </w:style>
  <w:style w:type="character" w:customStyle="1" w:styleId="WW8Num37z2">
    <w:name w:val="WW8Num37z2"/>
    <w:rsid w:val="00294B08"/>
  </w:style>
  <w:style w:type="character" w:customStyle="1" w:styleId="WW8Num37z3">
    <w:name w:val="WW8Num37z3"/>
    <w:rsid w:val="00294B08"/>
  </w:style>
  <w:style w:type="character" w:customStyle="1" w:styleId="WW8Num37z4">
    <w:name w:val="WW8Num37z4"/>
    <w:rsid w:val="00294B08"/>
  </w:style>
  <w:style w:type="character" w:customStyle="1" w:styleId="WW8Num37z5">
    <w:name w:val="WW8Num37z5"/>
    <w:rsid w:val="00294B08"/>
  </w:style>
  <w:style w:type="character" w:customStyle="1" w:styleId="WW8Num37z6">
    <w:name w:val="WW8Num37z6"/>
    <w:rsid w:val="00294B08"/>
  </w:style>
  <w:style w:type="character" w:customStyle="1" w:styleId="WW8Num37z7">
    <w:name w:val="WW8Num37z7"/>
    <w:rsid w:val="00294B08"/>
  </w:style>
  <w:style w:type="character" w:customStyle="1" w:styleId="WW8Num37z8">
    <w:name w:val="WW8Num37z8"/>
    <w:rsid w:val="00294B08"/>
  </w:style>
  <w:style w:type="character" w:customStyle="1" w:styleId="WW8Num50z1">
    <w:name w:val="WW8Num50z1"/>
    <w:rsid w:val="00294B08"/>
    <w:rPr>
      <w:bCs/>
    </w:rPr>
  </w:style>
  <w:style w:type="character" w:customStyle="1" w:styleId="WW8Num50z2">
    <w:name w:val="WW8Num50z2"/>
    <w:rsid w:val="00294B08"/>
  </w:style>
  <w:style w:type="character" w:customStyle="1" w:styleId="WW8Num59z2">
    <w:name w:val="WW8Num59z2"/>
    <w:rsid w:val="00294B08"/>
  </w:style>
  <w:style w:type="character" w:customStyle="1" w:styleId="WW8Num59z3">
    <w:name w:val="WW8Num59z3"/>
    <w:rsid w:val="00294B08"/>
  </w:style>
  <w:style w:type="character" w:customStyle="1" w:styleId="WW8Num59z4">
    <w:name w:val="WW8Num59z4"/>
    <w:rsid w:val="00294B08"/>
  </w:style>
  <w:style w:type="character" w:customStyle="1" w:styleId="WW8Num59z5">
    <w:name w:val="WW8Num59z5"/>
    <w:rsid w:val="00294B08"/>
  </w:style>
  <w:style w:type="character" w:customStyle="1" w:styleId="WW8Num59z6">
    <w:name w:val="WW8Num59z6"/>
    <w:rsid w:val="00294B08"/>
  </w:style>
  <w:style w:type="character" w:customStyle="1" w:styleId="WW8Num59z7">
    <w:name w:val="WW8Num59z7"/>
    <w:rsid w:val="00294B08"/>
  </w:style>
  <w:style w:type="character" w:customStyle="1" w:styleId="WW8Num59z8">
    <w:name w:val="WW8Num59z8"/>
    <w:rsid w:val="00294B08"/>
  </w:style>
  <w:style w:type="character" w:customStyle="1" w:styleId="WW8Num61z2">
    <w:name w:val="WW8Num61z2"/>
    <w:rsid w:val="00294B08"/>
  </w:style>
  <w:style w:type="character" w:customStyle="1" w:styleId="WW8Num61z3">
    <w:name w:val="WW8Num61z3"/>
    <w:rsid w:val="00294B08"/>
  </w:style>
  <w:style w:type="character" w:customStyle="1" w:styleId="WW8Num61z4">
    <w:name w:val="WW8Num61z4"/>
    <w:rsid w:val="00294B08"/>
  </w:style>
  <w:style w:type="character" w:customStyle="1" w:styleId="WW8Num61z5">
    <w:name w:val="WW8Num61z5"/>
    <w:rsid w:val="00294B08"/>
  </w:style>
  <w:style w:type="character" w:customStyle="1" w:styleId="WW8Num61z6">
    <w:name w:val="WW8Num61z6"/>
    <w:rsid w:val="00294B08"/>
  </w:style>
  <w:style w:type="character" w:customStyle="1" w:styleId="WW8Num61z7">
    <w:name w:val="WW8Num61z7"/>
    <w:rsid w:val="00294B08"/>
  </w:style>
  <w:style w:type="character" w:customStyle="1" w:styleId="WW8Num61z8">
    <w:name w:val="WW8Num61z8"/>
    <w:rsid w:val="00294B08"/>
  </w:style>
  <w:style w:type="character" w:customStyle="1" w:styleId="WW8Num62z1">
    <w:name w:val="WW8Num62z1"/>
    <w:rsid w:val="00294B08"/>
    <w:rPr>
      <w:rFonts w:ascii="Calibri" w:eastAsia="Times New Roman" w:hAnsi="Calibri" w:cs="Times New Roman"/>
    </w:rPr>
  </w:style>
  <w:style w:type="character" w:customStyle="1" w:styleId="WW8Num62z3">
    <w:name w:val="WW8Num62z3"/>
    <w:rsid w:val="00294B08"/>
  </w:style>
  <w:style w:type="character" w:customStyle="1" w:styleId="WW8Num62z4">
    <w:name w:val="WW8Num62z4"/>
    <w:rsid w:val="00294B08"/>
  </w:style>
  <w:style w:type="character" w:customStyle="1" w:styleId="WW8Num62z5">
    <w:name w:val="WW8Num62z5"/>
    <w:rsid w:val="00294B08"/>
  </w:style>
  <w:style w:type="character" w:customStyle="1" w:styleId="WW8Num62z6">
    <w:name w:val="WW8Num62z6"/>
    <w:rsid w:val="00294B08"/>
  </w:style>
  <w:style w:type="character" w:customStyle="1" w:styleId="WW8Num62z7">
    <w:name w:val="WW8Num62z7"/>
    <w:rsid w:val="00294B08"/>
  </w:style>
  <w:style w:type="character" w:customStyle="1" w:styleId="WW8Num62z8">
    <w:name w:val="WW8Num62z8"/>
    <w:rsid w:val="00294B08"/>
  </w:style>
  <w:style w:type="character" w:customStyle="1" w:styleId="WW8Num63z1">
    <w:name w:val="WW8Num63z1"/>
    <w:rsid w:val="00294B08"/>
  </w:style>
  <w:style w:type="character" w:customStyle="1" w:styleId="WW8Num63z2">
    <w:name w:val="WW8Num63z2"/>
    <w:rsid w:val="00294B08"/>
  </w:style>
  <w:style w:type="character" w:customStyle="1" w:styleId="WW8Num63z3">
    <w:name w:val="WW8Num63z3"/>
    <w:rsid w:val="00294B08"/>
  </w:style>
  <w:style w:type="character" w:customStyle="1" w:styleId="WW8Num63z4">
    <w:name w:val="WW8Num63z4"/>
    <w:rsid w:val="00294B08"/>
  </w:style>
  <w:style w:type="character" w:customStyle="1" w:styleId="WW8Num63z5">
    <w:name w:val="WW8Num63z5"/>
    <w:rsid w:val="00294B08"/>
  </w:style>
  <w:style w:type="character" w:customStyle="1" w:styleId="WW8Num63z6">
    <w:name w:val="WW8Num63z6"/>
    <w:rsid w:val="00294B08"/>
  </w:style>
  <w:style w:type="character" w:customStyle="1" w:styleId="WW8Num63z7">
    <w:name w:val="WW8Num63z7"/>
    <w:rsid w:val="00294B08"/>
  </w:style>
  <w:style w:type="character" w:customStyle="1" w:styleId="WW8Num63z8">
    <w:name w:val="WW8Num63z8"/>
    <w:rsid w:val="00294B08"/>
  </w:style>
  <w:style w:type="character" w:customStyle="1" w:styleId="WW8Num64z2">
    <w:name w:val="WW8Num64z2"/>
    <w:rsid w:val="00294B08"/>
  </w:style>
  <w:style w:type="character" w:customStyle="1" w:styleId="WW8Num64z3">
    <w:name w:val="WW8Num64z3"/>
    <w:rsid w:val="00294B08"/>
  </w:style>
  <w:style w:type="character" w:customStyle="1" w:styleId="WW8Num64z4">
    <w:name w:val="WW8Num64z4"/>
    <w:rsid w:val="00294B08"/>
  </w:style>
  <w:style w:type="character" w:customStyle="1" w:styleId="WW8Num64z5">
    <w:name w:val="WW8Num64z5"/>
    <w:rsid w:val="00294B08"/>
  </w:style>
  <w:style w:type="character" w:customStyle="1" w:styleId="WW8Num64z6">
    <w:name w:val="WW8Num64z6"/>
    <w:rsid w:val="00294B08"/>
  </w:style>
  <w:style w:type="character" w:customStyle="1" w:styleId="WW8Num64z7">
    <w:name w:val="WW8Num64z7"/>
    <w:rsid w:val="00294B08"/>
  </w:style>
  <w:style w:type="character" w:customStyle="1" w:styleId="WW8Num64z8">
    <w:name w:val="WW8Num64z8"/>
    <w:rsid w:val="00294B08"/>
  </w:style>
  <w:style w:type="character" w:customStyle="1" w:styleId="WW8Num65z1">
    <w:name w:val="WW8Num65z1"/>
    <w:rsid w:val="00294B08"/>
  </w:style>
  <w:style w:type="character" w:customStyle="1" w:styleId="WW8Num65z2">
    <w:name w:val="WW8Num65z2"/>
    <w:rsid w:val="00294B08"/>
  </w:style>
  <w:style w:type="character" w:customStyle="1" w:styleId="WW8Num65z3">
    <w:name w:val="WW8Num65z3"/>
    <w:rsid w:val="00294B08"/>
  </w:style>
  <w:style w:type="character" w:customStyle="1" w:styleId="WW8Num65z4">
    <w:name w:val="WW8Num65z4"/>
    <w:rsid w:val="00294B08"/>
  </w:style>
  <w:style w:type="character" w:customStyle="1" w:styleId="WW8Num65z5">
    <w:name w:val="WW8Num65z5"/>
    <w:rsid w:val="00294B08"/>
  </w:style>
  <w:style w:type="character" w:customStyle="1" w:styleId="WW8Num65z6">
    <w:name w:val="WW8Num65z6"/>
    <w:rsid w:val="00294B08"/>
  </w:style>
  <w:style w:type="character" w:customStyle="1" w:styleId="WW8Num65z7">
    <w:name w:val="WW8Num65z7"/>
    <w:rsid w:val="00294B08"/>
  </w:style>
  <w:style w:type="character" w:customStyle="1" w:styleId="WW8Num65z8">
    <w:name w:val="WW8Num65z8"/>
    <w:rsid w:val="00294B08"/>
  </w:style>
  <w:style w:type="character" w:customStyle="1" w:styleId="WW8Num66z3">
    <w:name w:val="WW8Num66z3"/>
    <w:rsid w:val="00294B08"/>
  </w:style>
  <w:style w:type="character" w:customStyle="1" w:styleId="WW8Num66z4">
    <w:name w:val="WW8Num66z4"/>
    <w:rsid w:val="00294B08"/>
  </w:style>
  <w:style w:type="character" w:customStyle="1" w:styleId="WW8Num66z5">
    <w:name w:val="WW8Num66z5"/>
    <w:rsid w:val="00294B08"/>
  </w:style>
  <w:style w:type="character" w:customStyle="1" w:styleId="WW8Num66z6">
    <w:name w:val="WW8Num66z6"/>
    <w:rsid w:val="00294B08"/>
  </w:style>
  <w:style w:type="character" w:customStyle="1" w:styleId="WW8Num66z7">
    <w:name w:val="WW8Num66z7"/>
    <w:rsid w:val="00294B08"/>
  </w:style>
  <w:style w:type="character" w:customStyle="1" w:styleId="WW8Num66z8">
    <w:name w:val="WW8Num66z8"/>
    <w:rsid w:val="00294B08"/>
  </w:style>
  <w:style w:type="character" w:customStyle="1" w:styleId="WW8Num67z2">
    <w:name w:val="WW8Num67z2"/>
    <w:rsid w:val="00294B08"/>
  </w:style>
  <w:style w:type="character" w:customStyle="1" w:styleId="WW8Num67z3">
    <w:name w:val="WW8Num67z3"/>
    <w:rsid w:val="00294B08"/>
  </w:style>
  <w:style w:type="character" w:customStyle="1" w:styleId="WW8Num67z4">
    <w:name w:val="WW8Num67z4"/>
    <w:rsid w:val="00294B08"/>
  </w:style>
  <w:style w:type="character" w:customStyle="1" w:styleId="WW8Num67z5">
    <w:name w:val="WW8Num67z5"/>
    <w:rsid w:val="00294B08"/>
  </w:style>
  <w:style w:type="character" w:customStyle="1" w:styleId="WW8Num67z6">
    <w:name w:val="WW8Num67z6"/>
    <w:rsid w:val="00294B08"/>
  </w:style>
  <w:style w:type="character" w:customStyle="1" w:styleId="WW8Num67z7">
    <w:name w:val="WW8Num67z7"/>
    <w:rsid w:val="00294B08"/>
  </w:style>
  <w:style w:type="character" w:customStyle="1" w:styleId="WW8Num67z8">
    <w:name w:val="WW8Num67z8"/>
    <w:rsid w:val="00294B08"/>
  </w:style>
  <w:style w:type="character" w:customStyle="1" w:styleId="WW8Num68z2">
    <w:name w:val="WW8Num68z2"/>
    <w:rsid w:val="00294B08"/>
  </w:style>
  <w:style w:type="character" w:customStyle="1" w:styleId="WW8Num68z3">
    <w:name w:val="WW8Num68z3"/>
    <w:rsid w:val="00294B08"/>
  </w:style>
  <w:style w:type="character" w:customStyle="1" w:styleId="WW8Num68z4">
    <w:name w:val="WW8Num68z4"/>
    <w:rsid w:val="00294B08"/>
  </w:style>
  <w:style w:type="character" w:customStyle="1" w:styleId="WW8Num68z5">
    <w:name w:val="WW8Num68z5"/>
    <w:rsid w:val="00294B08"/>
  </w:style>
  <w:style w:type="character" w:customStyle="1" w:styleId="WW8Num68z6">
    <w:name w:val="WW8Num68z6"/>
    <w:rsid w:val="00294B08"/>
  </w:style>
  <w:style w:type="character" w:customStyle="1" w:styleId="WW8Num68z7">
    <w:name w:val="WW8Num68z7"/>
    <w:rsid w:val="00294B08"/>
  </w:style>
  <w:style w:type="character" w:customStyle="1" w:styleId="WW8Num68z8">
    <w:name w:val="WW8Num68z8"/>
    <w:rsid w:val="00294B08"/>
  </w:style>
  <w:style w:type="character" w:customStyle="1" w:styleId="WW8Num69z1">
    <w:name w:val="WW8Num69z1"/>
    <w:rsid w:val="00294B08"/>
    <w:rPr>
      <w:rFonts w:ascii="Courier New" w:hAnsi="Courier New" w:cs="Courier New"/>
    </w:rPr>
  </w:style>
  <w:style w:type="character" w:customStyle="1" w:styleId="WW8Num69z2">
    <w:name w:val="WW8Num69z2"/>
    <w:rsid w:val="00294B08"/>
    <w:rPr>
      <w:rFonts w:ascii="Wingdings" w:hAnsi="Wingdings" w:cs="Wingdings"/>
    </w:rPr>
  </w:style>
  <w:style w:type="character" w:customStyle="1" w:styleId="WW8Num69z3">
    <w:name w:val="WW8Num69z3"/>
    <w:rsid w:val="00294B08"/>
    <w:rPr>
      <w:rFonts w:ascii="Symbol" w:hAnsi="Symbol" w:cs="Symbol"/>
    </w:rPr>
  </w:style>
  <w:style w:type="character" w:customStyle="1" w:styleId="WW8Num71z1">
    <w:name w:val="WW8Num71z1"/>
    <w:rsid w:val="00294B08"/>
  </w:style>
  <w:style w:type="character" w:customStyle="1" w:styleId="WW8Num71z2">
    <w:name w:val="WW8Num71z2"/>
    <w:rsid w:val="00294B08"/>
  </w:style>
  <w:style w:type="character" w:customStyle="1" w:styleId="WW8Num71z3">
    <w:name w:val="WW8Num71z3"/>
    <w:rsid w:val="00294B08"/>
  </w:style>
  <w:style w:type="character" w:customStyle="1" w:styleId="WW8Num71z4">
    <w:name w:val="WW8Num71z4"/>
    <w:rsid w:val="00294B08"/>
  </w:style>
  <w:style w:type="character" w:customStyle="1" w:styleId="WW8Num71z5">
    <w:name w:val="WW8Num71z5"/>
    <w:rsid w:val="00294B08"/>
  </w:style>
  <w:style w:type="character" w:customStyle="1" w:styleId="WW8Num71z6">
    <w:name w:val="WW8Num71z6"/>
    <w:rsid w:val="00294B08"/>
  </w:style>
  <w:style w:type="character" w:customStyle="1" w:styleId="WW8Num71z7">
    <w:name w:val="WW8Num71z7"/>
    <w:rsid w:val="00294B08"/>
  </w:style>
  <w:style w:type="character" w:customStyle="1" w:styleId="WW8Num71z8">
    <w:name w:val="WW8Num71z8"/>
    <w:rsid w:val="00294B08"/>
  </w:style>
  <w:style w:type="character" w:customStyle="1" w:styleId="WW8Num73z1">
    <w:name w:val="WW8Num73z1"/>
    <w:rsid w:val="00294B08"/>
    <w:rPr>
      <w:rFonts w:ascii="Calibri" w:eastAsia="Times New Roman" w:hAnsi="Calibri" w:cs="Times New Roman"/>
    </w:rPr>
  </w:style>
  <w:style w:type="character" w:customStyle="1" w:styleId="WW8Num74z2">
    <w:name w:val="WW8Num74z2"/>
    <w:rsid w:val="00294B08"/>
  </w:style>
  <w:style w:type="character" w:customStyle="1" w:styleId="WW8Num74z3">
    <w:name w:val="WW8Num74z3"/>
    <w:rsid w:val="00294B08"/>
  </w:style>
  <w:style w:type="character" w:customStyle="1" w:styleId="WW8Num74z4">
    <w:name w:val="WW8Num74z4"/>
    <w:rsid w:val="00294B08"/>
  </w:style>
  <w:style w:type="character" w:customStyle="1" w:styleId="WW8Num74z5">
    <w:name w:val="WW8Num74z5"/>
    <w:rsid w:val="00294B08"/>
  </w:style>
  <w:style w:type="character" w:customStyle="1" w:styleId="WW8Num74z6">
    <w:name w:val="WW8Num74z6"/>
    <w:rsid w:val="00294B08"/>
  </w:style>
  <w:style w:type="character" w:customStyle="1" w:styleId="WW8Num74z7">
    <w:name w:val="WW8Num74z7"/>
    <w:rsid w:val="00294B08"/>
  </w:style>
  <w:style w:type="character" w:customStyle="1" w:styleId="WW8Num74z8">
    <w:name w:val="WW8Num74z8"/>
    <w:rsid w:val="00294B08"/>
  </w:style>
  <w:style w:type="character" w:customStyle="1" w:styleId="WW8Num76z0">
    <w:name w:val="WW8Num76z0"/>
    <w:rsid w:val="00294B08"/>
  </w:style>
  <w:style w:type="character" w:customStyle="1" w:styleId="WW8Num76z1">
    <w:name w:val="WW8Num76z1"/>
    <w:rsid w:val="00294B08"/>
    <w:rPr>
      <w:rFonts w:ascii="Calibri" w:eastAsia="Times New Roman" w:hAnsi="Calibri" w:cs="Times New Roman"/>
    </w:rPr>
  </w:style>
  <w:style w:type="character" w:customStyle="1" w:styleId="WW8Num76z2">
    <w:name w:val="WW8Num76z2"/>
    <w:rsid w:val="00294B08"/>
  </w:style>
  <w:style w:type="character" w:customStyle="1" w:styleId="WW8Num76z3">
    <w:name w:val="WW8Num76z3"/>
    <w:rsid w:val="00294B08"/>
  </w:style>
  <w:style w:type="character" w:customStyle="1" w:styleId="WW8Num76z4">
    <w:name w:val="WW8Num76z4"/>
    <w:rsid w:val="00294B08"/>
  </w:style>
  <w:style w:type="character" w:customStyle="1" w:styleId="WW8Num76z5">
    <w:name w:val="WW8Num76z5"/>
    <w:rsid w:val="00294B08"/>
  </w:style>
  <w:style w:type="character" w:customStyle="1" w:styleId="WW8Num76z6">
    <w:name w:val="WW8Num76z6"/>
    <w:rsid w:val="00294B08"/>
  </w:style>
  <w:style w:type="character" w:customStyle="1" w:styleId="WW8Num76z7">
    <w:name w:val="WW8Num76z7"/>
    <w:rsid w:val="00294B08"/>
  </w:style>
  <w:style w:type="character" w:customStyle="1" w:styleId="WW8Num76z8">
    <w:name w:val="WW8Num76z8"/>
    <w:rsid w:val="00294B08"/>
  </w:style>
  <w:style w:type="character" w:customStyle="1" w:styleId="WW8Num77z0">
    <w:name w:val="WW8Num77z0"/>
    <w:rsid w:val="00294B08"/>
    <w:rPr>
      <w:rFonts w:ascii="Calibri" w:eastAsia="Times New Roman" w:hAnsi="Calibri" w:cs="Times New Roman"/>
    </w:rPr>
  </w:style>
  <w:style w:type="character" w:customStyle="1" w:styleId="WW8Num77z1">
    <w:name w:val="WW8Num77z1"/>
    <w:rsid w:val="00294B08"/>
  </w:style>
  <w:style w:type="character" w:customStyle="1" w:styleId="WW8Num77z2">
    <w:name w:val="WW8Num77z2"/>
    <w:rsid w:val="00294B08"/>
  </w:style>
  <w:style w:type="character" w:customStyle="1" w:styleId="WW8Num77z3">
    <w:name w:val="WW8Num77z3"/>
    <w:rsid w:val="00294B08"/>
  </w:style>
  <w:style w:type="character" w:customStyle="1" w:styleId="WW8Num77z4">
    <w:name w:val="WW8Num77z4"/>
    <w:rsid w:val="00294B08"/>
  </w:style>
  <w:style w:type="character" w:customStyle="1" w:styleId="WW8Num77z5">
    <w:name w:val="WW8Num77z5"/>
    <w:rsid w:val="00294B08"/>
  </w:style>
  <w:style w:type="character" w:customStyle="1" w:styleId="WW8Num77z6">
    <w:name w:val="WW8Num77z6"/>
    <w:rsid w:val="00294B08"/>
  </w:style>
  <w:style w:type="character" w:customStyle="1" w:styleId="WW8Num77z7">
    <w:name w:val="WW8Num77z7"/>
    <w:rsid w:val="00294B08"/>
  </w:style>
  <w:style w:type="character" w:customStyle="1" w:styleId="WW8Num77z8">
    <w:name w:val="WW8Num77z8"/>
    <w:rsid w:val="00294B08"/>
  </w:style>
  <w:style w:type="character" w:customStyle="1" w:styleId="WW8Num78z0">
    <w:name w:val="WW8Num78z0"/>
    <w:rsid w:val="00294B08"/>
  </w:style>
  <w:style w:type="character" w:customStyle="1" w:styleId="WW8Num78z1">
    <w:name w:val="WW8Num78z1"/>
    <w:rsid w:val="00294B08"/>
  </w:style>
  <w:style w:type="character" w:customStyle="1" w:styleId="WW8Num78z2">
    <w:name w:val="WW8Num78z2"/>
    <w:rsid w:val="00294B08"/>
  </w:style>
  <w:style w:type="character" w:customStyle="1" w:styleId="WW8Num78z3">
    <w:name w:val="WW8Num78z3"/>
    <w:rsid w:val="00294B08"/>
  </w:style>
  <w:style w:type="character" w:customStyle="1" w:styleId="WW8Num78z4">
    <w:name w:val="WW8Num78z4"/>
    <w:rsid w:val="00294B08"/>
  </w:style>
  <w:style w:type="character" w:customStyle="1" w:styleId="WW8Num78z5">
    <w:name w:val="WW8Num78z5"/>
    <w:rsid w:val="00294B08"/>
  </w:style>
  <w:style w:type="character" w:customStyle="1" w:styleId="WW8Num78z6">
    <w:name w:val="WW8Num78z6"/>
    <w:rsid w:val="00294B08"/>
  </w:style>
  <w:style w:type="character" w:customStyle="1" w:styleId="WW8Num78z7">
    <w:name w:val="WW8Num78z7"/>
    <w:rsid w:val="00294B08"/>
  </w:style>
  <w:style w:type="character" w:customStyle="1" w:styleId="WW8Num78z8">
    <w:name w:val="WW8Num78z8"/>
    <w:rsid w:val="00294B08"/>
  </w:style>
  <w:style w:type="character" w:customStyle="1" w:styleId="WW8Num79z0">
    <w:name w:val="WW8Num79z0"/>
    <w:rsid w:val="00294B08"/>
  </w:style>
  <w:style w:type="character" w:customStyle="1" w:styleId="WW8Num79z1">
    <w:name w:val="WW8Num79z1"/>
    <w:rsid w:val="00294B08"/>
  </w:style>
  <w:style w:type="character" w:customStyle="1" w:styleId="WW8Num79z2">
    <w:name w:val="WW8Num79z2"/>
    <w:rsid w:val="00294B08"/>
  </w:style>
  <w:style w:type="character" w:customStyle="1" w:styleId="WW8Num79z3">
    <w:name w:val="WW8Num79z3"/>
    <w:rsid w:val="00294B08"/>
  </w:style>
  <w:style w:type="character" w:customStyle="1" w:styleId="WW8Num79z4">
    <w:name w:val="WW8Num79z4"/>
    <w:rsid w:val="00294B08"/>
  </w:style>
  <w:style w:type="character" w:customStyle="1" w:styleId="WW8Num79z5">
    <w:name w:val="WW8Num79z5"/>
    <w:rsid w:val="00294B08"/>
  </w:style>
  <w:style w:type="character" w:customStyle="1" w:styleId="WW8Num79z6">
    <w:name w:val="WW8Num79z6"/>
    <w:rsid w:val="00294B08"/>
  </w:style>
  <w:style w:type="character" w:customStyle="1" w:styleId="WW8Num79z7">
    <w:name w:val="WW8Num79z7"/>
    <w:rsid w:val="00294B08"/>
  </w:style>
  <w:style w:type="character" w:customStyle="1" w:styleId="WW8Num79z8">
    <w:name w:val="WW8Num79z8"/>
    <w:rsid w:val="00294B08"/>
  </w:style>
  <w:style w:type="character" w:customStyle="1" w:styleId="WW8Num80z0">
    <w:name w:val="WW8Num80z0"/>
    <w:rsid w:val="00294B08"/>
  </w:style>
  <w:style w:type="character" w:customStyle="1" w:styleId="WW8Num80z1">
    <w:name w:val="WW8Num80z1"/>
    <w:rsid w:val="00294B08"/>
  </w:style>
  <w:style w:type="character" w:customStyle="1" w:styleId="WW8Num80z2">
    <w:name w:val="WW8Num80z2"/>
    <w:rsid w:val="00294B08"/>
  </w:style>
  <w:style w:type="character" w:customStyle="1" w:styleId="WW8Num80z3">
    <w:name w:val="WW8Num80z3"/>
    <w:rsid w:val="00294B08"/>
  </w:style>
  <w:style w:type="character" w:customStyle="1" w:styleId="WW8Num80z4">
    <w:name w:val="WW8Num80z4"/>
    <w:rsid w:val="00294B08"/>
  </w:style>
  <w:style w:type="character" w:customStyle="1" w:styleId="WW8Num80z5">
    <w:name w:val="WW8Num80z5"/>
    <w:rsid w:val="00294B08"/>
  </w:style>
  <w:style w:type="character" w:customStyle="1" w:styleId="WW8Num80z6">
    <w:name w:val="WW8Num80z6"/>
    <w:rsid w:val="00294B08"/>
  </w:style>
  <w:style w:type="character" w:customStyle="1" w:styleId="WW8Num80z7">
    <w:name w:val="WW8Num80z7"/>
    <w:rsid w:val="00294B08"/>
  </w:style>
  <w:style w:type="character" w:customStyle="1" w:styleId="WW8Num80z8">
    <w:name w:val="WW8Num80z8"/>
    <w:rsid w:val="00294B08"/>
  </w:style>
  <w:style w:type="character" w:customStyle="1" w:styleId="WW8Num81z0">
    <w:name w:val="WW8Num81z0"/>
    <w:rsid w:val="00294B08"/>
  </w:style>
  <w:style w:type="character" w:customStyle="1" w:styleId="WW8Num81z1">
    <w:name w:val="WW8Num81z1"/>
    <w:rsid w:val="00294B08"/>
  </w:style>
  <w:style w:type="character" w:customStyle="1" w:styleId="WW8Num81z2">
    <w:name w:val="WW8Num81z2"/>
    <w:rsid w:val="00294B08"/>
  </w:style>
  <w:style w:type="character" w:customStyle="1" w:styleId="WW8Num81z3">
    <w:name w:val="WW8Num81z3"/>
    <w:rsid w:val="00294B08"/>
  </w:style>
  <w:style w:type="character" w:customStyle="1" w:styleId="WW8Num81z4">
    <w:name w:val="WW8Num81z4"/>
    <w:rsid w:val="00294B08"/>
  </w:style>
  <w:style w:type="character" w:customStyle="1" w:styleId="WW8Num81z5">
    <w:name w:val="WW8Num81z5"/>
    <w:rsid w:val="00294B08"/>
  </w:style>
  <w:style w:type="character" w:customStyle="1" w:styleId="WW8Num81z6">
    <w:name w:val="WW8Num81z6"/>
    <w:rsid w:val="00294B08"/>
  </w:style>
  <w:style w:type="character" w:customStyle="1" w:styleId="WW8Num81z7">
    <w:name w:val="WW8Num81z7"/>
    <w:rsid w:val="00294B08"/>
  </w:style>
  <w:style w:type="character" w:customStyle="1" w:styleId="WW8Num81z8">
    <w:name w:val="WW8Num81z8"/>
    <w:rsid w:val="00294B08"/>
  </w:style>
  <w:style w:type="character" w:customStyle="1" w:styleId="WW8Num82z0">
    <w:name w:val="WW8Num82z0"/>
    <w:rsid w:val="00294B08"/>
  </w:style>
  <w:style w:type="character" w:customStyle="1" w:styleId="WW8Num82z1">
    <w:name w:val="WW8Num82z1"/>
    <w:rsid w:val="00294B08"/>
    <w:rPr>
      <w:rFonts w:ascii="Calibri" w:eastAsia="Times New Roman" w:hAnsi="Calibri" w:cs="Times New Roman"/>
    </w:rPr>
  </w:style>
  <w:style w:type="character" w:customStyle="1" w:styleId="WW8Num82z2">
    <w:name w:val="WW8Num82z2"/>
    <w:rsid w:val="00294B08"/>
  </w:style>
  <w:style w:type="character" w:customStyle="1" w:styleId="WW8Num82z3">
    <w:name w:val="WW8Num82z3"/>
    <w:rsid w:val="00294B08"/>
  </w:style>
  <w:style w:type="character" w:customStyle="1" w:styleId="WW8Num82z4">
    <w:name w:val="WW8Num82z4"/>
    <w:rsid w:val="00294B08"/>
  </w:style>
  <w:style w:type="character" w:customStyle="1" w:styleId="WW8Num82z5">
    <w:name w:val="WW8Num82z5"/>
    <w:rsid w:val="00294B08"/>
  </w:style>
  <w:style w:type="character" w:customStyle="1" w:styleId="WW8Num82z6">
    <w:name w:val="WW8Num82z6"/>
    <w:rsid w:val="00294B08"/>
  </w:style>
  <w:style w:type="character" w:customStyle="1" w:styleId="WW8Num82z7">
    <w:name w:val="WW8Num82z7"/>
    <w:rsid w:val="00294B08"/>
  </w:style>
  <w:style w:type="character" w:customStyle="1" w:styleId="WW8Num82z8">
    <w:name w:val="WW8Num82z8"/>
    <w:rsid w:val="00294B08"/>
  </w:style>
  <w:style w:type="character" w:customStyle="1" w:styleId="WW8Num83z0">
    <w:name w:val="WW8Num83z0"/>
    <w:rsid w:val="00294B08"/>
  </w:style>
  <w:style w:type="character" w:customStyle="1" w:styleId="WW8Num83z1">
    <w:name w:val="WW8Num83z1"/>
    <w:rsid w:val="00294B08"/>
  </w:style>
  <w:style w:type="character" w:customStyle="1" w:styleId="WW8Num83z2">
    <w:name w:val="WW8Num83z2"/>
    <w:rsid w:val="00294B08"/>
  </w:style>
  <w:style w:type="character" w:customStyle="1" w:styleId="WW8Num83z3">
    <w:name w:val="WW8Num83z3"/>
    <w:rsid w:val="00294B08"/>
  </w:style>
  <w:style w:type="character" w:customStyle="1" w:styleId="WW8Num83z4">
    <w:name w:val="WW8Num83z4"/>
    <w:rsid w:val="00294B08"/>
  </w:style>
  <w:style w:type="character" w:customStyle="1" w:styleId="WW8Num83z5">
    <w:name w:val="WW8Num83z5"/>
    <w:rsid w:val="00294B08"/>
  </w:style>
  <w:style w:type="character" w:customStyle="1" w:styleId="WW8Num83z6">
    <w:name w:val="WW8Num83z6"/>
    <w:rsid w:val="00294B08"/>
  </w:style>
  <w:style w:type="character" w:customStyle="1" w:styleId="WW8Num83z7">
    <w:name w:val="WW8Num83z7"/>
    <w:rsid w:val="00294B08"/>
  </w:style>
  <w:style w:type="character" w:customStyle="1" w:styleId="WW8Num83z8">
    <w:name w:val="WW8Num83z8"/>
    <w:rsid w:val="00294B08"/>
  </w:style>
  <w:style w:type="character" w:customStyle="1" w:styleId="WW8Num84z0">
    <w:name w:val="WW8Num84z0"/>
    <w:rsid w:val="00294B08"/>
    <w:rPr>
      <w:b/>
    </w:rPr>
  </w:style>
  <w:style w:type="character" w:customStyle="1" w:styleId="WW8Num84z1">
    <w:name w:val="WW8Num84z1"/>
    <w:rsid w:val="00294B08"/>
  </w:style>
  <w:style w:type="character" w:customStyle="1" w:styleId="WW8Num84z2">
    <w:name w:val="WW8Num84z2"/>
    <w:rsid w:val="00294B08"/>
  </w:style>
  <w:style w:type="character" w:customStyle="1" w:styleId="WW8Num84z3">
    <w:name w:val="WW8Num84z3"/>
    <w:rsid w:val="00294B08"/>
  </w:style>
  <w:style w:type="character" w:customStyle="1" w:styleId="WW8Num84z4">
    <w:name w:val="WW8Num84z4"/>
    <w:rsid w:val="00294B08"/>
  </w:style>
  <w:style w:type="character" w:customStyle="1" w:styleId="WW8Num84z5">
    <w:name w:val="WW8Num84z5"/>
    <w:rsid w:val="00294B08"/>
  </w:style>
  <w:style w:type="character" w:customStyle="1" w:styleId="WW8Num84z6">
    <w:name w:val="WW8Num84z6"/>
    <w:rsid w:val="00294B08"/>
  </w:style>
  <w:style w:type="character" w:customStyle="1" w:styleId="WW8Num84z7">
    <w:name w:val="WW8Num84z7"/>
    <w:rsid w:val="00294B08"/>
  </w:style>
  <w:style w:type="character" w:customStyle="1" w:styleId="WW8Num84z8">
    <w:name w:val="WW8Num84z8"/>
    <w:rsid w:val="00294B08"/>
  </w:style>
  <w:style w:type="character" w:customStyle="1" w:styleId="WW8Num85z0">
    <w:name w:val="WW8Num85z0"/>
    <w:rsid w:val="00294B08"/>
  </w:style>
  <w:style w:type="character" w:customStyle="1" w:styleId="WW8Num86z0">
    <w:name w:val="WW8Num86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86z1">
    <w:name w:val="WW8Num86z1"/>
    <w:rsid w:val="00294B08"/>
  </w:style>
  <w:style w:type="character" w:customStyle="1" w:styleId="WW8Num86z2">
    <w:name w:val="WW8Num86z2"/>
    <w:rsid w:val="00294B08"/>
  </w:style>
  <w:style w:type="character" w:customStyle="1" w:styleId="WW8Num86z3">
    <w:name w:val="WW8Num86z3"/>
    <w:rsid w:val="00294B08"/>
  </w:style>
  <w:style w:type="character" w:customStyle="1" w:styleId="WW8Num86z4">
    <w:name w:val="WW8Num86z4"/>
    <w:rsid w:val="00294B08"/>
  </w:style>
  <w:style w:type="character" w:customStyle="1" w:styleId="WW8Num86z5">
    <w:name w:val="WW8Num86z5"/>
    <w:rsid w:val="00294B08"/>
  </w:style>
  <w:style w:type="character" w:customStyle="1" w:styleId="WW8Num86z6">
    <w:name w:val="WW8Num86z6"/>
    <w:rsid w:val="00294B08"/>
  </w:style>
  <w:style w:type="character" w:customStyle="1" w:styleId="WW8Num86z7">
    <w:name w:val="WW8Num86z7"/>
    <w:rsid w:val="00294B08"/>
  </w:style>
  <w:style w:type="character" w:customStyle="1" w:styleId="WW8Num86z8">
    <w:name w:val="WW8Num86z8"/>
    <w:rsid w:val="00294B08"/>
  </w:style>
  <w:style w:type="character" w:customStyle="1" w:styleId="WW8Num87z0">
    <w:name w:val="WW8Num87z0"/>
    <w:rsid w:val="00294B08"/>
    <w:rPr>
      <w:rFonts w:ascii="Calibri" w:eastAsia="Times New Roman" w:hAnsi="Calibri" w:cs="Times New Roman"/>
    </w:rPr>
  </w:style>
  <w:style w:type="character" w:customStyle="1" w:styleId="WW8Num87z1">
    <w:name w:val="WW8Num87z1"/>
    <w:rsid w:val="00294B08"/>
  </w:style>
  <w:style w:type="character" w:customStyle="1" w:styleId="WW8Num87z2">
    <w:name w:val="WW8Num87z2"/>
    <w:rsid w:val="00294B08"/>
  </w:style>
  <w:style w:type="character" w:customStyle="1" w:styleId="WW8Num87z3">
    <w:name w:val="WW8Num87z3"/>
    <w:rsid w:val="00294B08"/>
  </w:style>
  <w:style w:type="character" w:customStyle="1" w:styleId="WW8Num87z4">
    <w:name w:val="WW8Num87z4"/>
    <w:rsid w:val="00294B08"/>
  </w:style>
  <w:style w:type="character" w:customStyle="1" w:styleId="WW8Num87z5">
    <w:name w:val="WW8Num87z5"/>
    <w:rsid w:val="00294B08"/>
  </w:style>
  <w:style w:type="character" w:customStyle="1" w:styleId="WW8Num87z6">
    <w:name w:val="WW8Num87z6"/>
    <w:rsid w:val="00294B08"/>
  </w:style>
  <w:style w:type="character" w:customStyle="1" w:styleId="WW8Num87z7">
    <w:name w:val="WW8Num87z7"/>
    <w:rsid w:val="00294B08"/>
  </w:style>
  <w:style w:type="character" w:customStyle="1" w:styleId="WW8Num87z8">
    <w:name w:val="WW8Num87z8"/>
    <w:rsid w:val="00294B08"/>
  </w:style>
  <w:style w:type="character" w:customStyle="1" w:styleId="WW8Num88z0">
    <w:name w:val="WW8Num88z0"/>
    <w:rsid w:val="00294B08"/>
  </w:style>
  <w:style w:type="character" w:customStyle="1" w:styleId="WW8Num88z1">
    <w:name w:val="WW8Num88z1"/>
    <w:rsid w:val="00294B08"/>
  </w:style>
  <w:style w:type="character" w:customStyle="1" w:styleId="WW8Num88z2">
    <w:name w:val="WW8Num88z2"/>
    <w:rsid w:val="00294B08"/>
  </w:style>
  <w:style w:type="character" w:customStyle="1" w:styleId="WW8Num88z3">
    <w:name w:val="WW8Num88z3"/>
    <w:rsid w:val="00294B08"/>
  </w:style>
  <w:style w:type="character" w:customStyle="1" w:styleId="WW8Num88z4">
    <w:name w:val="WW8Num88z4"/>
    <w:rsid w:val="00294B08"/>
  </w:style>
  <w:style w:type="character" w:customStyle="1" w:styleId="WW8Num88z5">
    <w:name w:val="WW8Num88z5"/>
    <w:rsid w:val="00294B08"/>
  </w:style>
  <w:style w:type="character" w:customStyle="1" w:styleId="WW8Num88z6">
    <w:name w:val="WW8Num88z6"/>
    <w:rsid w:val="00294B08"/>
  </w:style>
  <w:style w:type="character" w:customStyle="1" w:styleId="WW8Num88z7">
    <w:name w:val="WW8Num88z7"/>
    <w:rsid w:val="00294B08"/>
  </w:style>
  <w:style w:type="character" w:customStyle="1" w:styleId="WW8Num88z8">
    <w:name w:val="WW8Num88z8"/>
    <w:rsid w:val="00294B08"/>
  </w:style>
  <w:style w:type="character" w:customStyle="1" w:styleId="WW8Num89z0">
    <w:name w:val="WW8Num89z0"/>
    <w:rsid w:val="00294B08"/>
  </w:style>
  <w:style w:type="character" w:customStyle="1" w:styleId="WW8Num89z1">
    <w:name w:val="WW8Num89z1"/>
    <w:rsid w:val="00294B08"/>
    <w:rPr>
      <w:rFonts w:ascii="Calibri" w:eastAsia="Times New Roman" w:hAnsi="Calibri" w:cs="Times New Roman"/>
    </w:rPr>
  </w:style>
  <w:style w:type="character" w:customStyle="1" w:styleId="WW8Num89z2">
    <w:name w:val="WW8Num89z2"/>
    <w:rsid w:val="00294B08"/>
  </w:style>
  <w:style w:type="character" w:customStyle="1" w:styleId="WW8Num89z3">
    <w:name w:val="WW8Num89z3"/>
    <w:rsid w:val="00294B08"/>
  </w:style>
  <w:style w:type="character" w:customStyle="1" w:styleId="WW8Num89z4">
    <w:name w:val="WW8Num89z4"/>
    <w:rsid w:val="00294B08"/>
  </w:style>
  <w:style w:type="character" w:customStyle="1" w:styleId="WW8Num89z5">
    <w:name w:val="WW8Num89z5"/>
    <w:rsid w:val="00294B08"/>
  </w:style>
  <w:style w:type="character" w:customStyle="1" w:styleId="WW8Num89z6">
    <w:name w:val="WW8Num89z6"/>
    <w:rsid w:val="00294B08"/>
  </w:style>
  <w:style w:type="character" w:customStyle="1" w:styleId="WW8Num89z7">
    <w:name w:val="WW8Num89z7"/>
    <w:rsid w:val="00294B08"/>
  </w:style>
  <w:style w:type="character" w:customStyle="1" w:styleId="WW8Num89z8">
    <w:name w:val="WW8Num89z8"/>
    <w:rsid w:val="00294B08"/>
  </w:style>
  <w:style w:type="character" w:customStyle="1" w:styleId="WW8Num90z0">
    <w:name w:val="WW8Num90z0"/>
    <w:rsid w:val="00294B08"/>
  </w:style>
  <w:style w:type="character" w:customStyle="1" w:styleId="WW8Num90z1">
    <w:name w:val="WW8Num90z1"/>
    <w:rsid w:val="00294B08"/>
  </w:style>
  <w:style w:type="character" w:customStyle="1" w:styleId="WW8Num90z2">
    <w:name w:val="WW8Num90z2"/>
    <w:rsid w:val="00294B08"/>
  </w:style>
  <w:style w:type="character" w:customStyle="1" w:styleId="WW8Num90z3">
    <w:name w:val="WW8Num90z3"/>
    <w:rsid w:val="00294B08"/>
  </w:style>
  <w:style w:type="character" w:customStyle="1" w:styleId="WW8Num90z4">
    <w:name w:val="WW8Num90z4"/>
    <w:rsid w:val="00294B08"/>
  </w:style>
  <w:style w:type="character" w:customStyle="1" w:styleId="WW8Num90z5">
    <w:name w:val="WW8Num90z5"/>
    <w:rsid w:val="00294B08"/>
  </w:style>
  <w:style w:type="character" w:customStyle="1" w:styleId="WW8Num90z6">
    <w:name w:val="WW8Num90z6"/>
    <w:rsid w:val="00294B08"/>
  </w:style>
  <w:style w:type="character" w:customStyle="1" w:styleId="WW8Num90z7">
    <w:name w:val="WW8Num90z7"/>
    <w:rsid w:val="00294B08"/>
  </w:style>
  <w:style w:type="character" w:customStyle="1" w:styleId="WW8Num90z8">
    <w:name w:val="WW8Num90z8"/>
    <w:rsid w:val="00294B08"/>
  </w:style>
  <w:style w:type="character" w:customStyle="1" w:styleId="WW8Num91z0">
    <w:name w:val="WW8Num91z0"/>
    <w:rsid w:val="00294B08"/>
  </w:style>
  <w:style w:type="character" w:customStyle="1" w:styleId="WW8Num91z1">
    <w:name w:val="WW8Num91z1"/>
    <w:rsid w:val="00294B08"/>
  </w:style>
  <w:style w:type="character" w:customStyle="1" w:styleId="WW8Num91z2">
    <w:name w:val="WW8Num91z2"/>
    <w:rsid w:val="00294B08"/>
  </w:style>
  <w:style w:type="character" w:customStyle="1" w:styleId="WW8Num91z3">
    <w:name w:val="WW8Num91z3"/>
    <w:rsid w:val="00294B08"/>
  </w:style>
  <w:style w:type="character" w:customStyle="1" w:styleId="WW8Num91z4">
    <w:name w:val="WW8Num91z4"/>
    <w:rsid w:val="00294B08"/>
  </w:style>
  <w:style w:type="character" w:customStyle="1" w:styleId="WW8Num91z5">
    <w:name w:val="WW8Num91z5"/>
    <w:rsid w:val="00294B08"/>
  </w:style>
  <w:style w:type="character" w:customStyle="1" w:styleId="WW8Num91z6">
    <w:name w:val="WW8Num91z6"/>
    <w:rsid w:val="00294B08"/>
  </w:style>
  <w:style w:type="character" w:customStyle="1" w:styleId="WW8Num91z7">
    <w:name w:val="WW8Num91z7"/>
    <w:rsid w:val="00294B08"/>
  </w:style>
  <w:style w:type="character" w:customStyle="1" w:styleId="WW8Num91z8">
    <w:name w:val="WW8Num91z8"/>
    <w:rsid w:val="00294B08"/>
  </w:style>
  <w:style w:type="character" w:customStyle="1" w:styleId="WW8Num92z0">
    <w:name w:val="WW8Num92z0"/>
    <w:rsid w:val="00294B08"/>
    <w:rPr>
      <w:rFonts w:ascii="Calibri" w:eastAsia="Times New Roman" w:hAnsi="Calibri" w:cs="Times New Roman"/>
    </w:rPr>
  </w:style>
  <w:style w:type="character" w:customStyle="1" w:styleId="WW8Num92z1">
    <w:name w:val="WW8Num92z1"/>
    <w:rsid w:val="00294B08"/>
  </w:style>
  <w:style w:type="character" w:customStyle="1" w:styleId="WW8Num92z2">
    <w:name w:val="WW8Num92z2"/>
    <w:rsid w:val="00294B08"/>
  </w:style>
  <w:style w:type="character" w:customStyle="1" w:styleId="WW8Num92z3">
    <w:name w:val="WW8Num92z3"/>
    <w:rsid w:val="00294B08"/>
  </w:style>
  <w:style w:type="character" w:customStyle="1" w:styleId="WW8Num92z4">
    <w:name w:val="WW8Num92z4"/>
    <w:rsid w:val="00294B08"/>
  </w:style>
  <w:style w:type="character" w:customStyle="1" w:styleId="WW8Num92z5">
    <w:name w:val="WW8Num92z5"/>
    <w:rsid w:val="00294B08"/>
  </w:style>
  <w:style w:type="character" w:customStyle="1" w:styleId="WW8Num92z6">
    <w:name w:val="WW8Num92z6"/>
    <w:rsid w:val="00294B08"/>
  </w:style>
  <w:style w:type="character" w:customStyle="1" w:styleId="WW8Num92z7">
    <w:name w:val="WW8Num92z7"/>
    <w:rsid w:val="00294B08"/>
  </w:style>
  <w:style w:type="character" w:customStyle="1" w:styleId="WW8Num92z8">
    <w:name w:val="WW8Num92z8"/>
    <w:rsid w:val="00294B08"/>
  </w:style>
  <w:style w:type="character" w:customStyle="1" w:styleId="WW8Num93z0">
    <w:name w:val="WW8Num93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93z1">
    <w:name w:val="WW8Num93z1"/>
    <w:rsid w:val="00294B08"/>
  </w:style>
  <w:style w:type="character" w:customStyle="1" w:styleId="WW8Num93z2">
    <w:name w:val="WW8Num93z2"/>
    <w:rsid w:val="00294B08"/>
  </w:style>
  <w:style w:type="character" w:customStyle="1" w:styleId="WW8Num93z3">
    <w:name w:val="WW8Num93z3"/>
    <w:rsid w:val="00294B08"/>
  </w:style>
  <w:style w:type="character" w:customStyle="1" w:styleId="WW8Num93z4">
    <w:name w:val="WW8Num93z4"/>
    <w:rsid w:val="00294B08"/>
  </w:style>
  <w:style w:type="character" w:customStyle="1" w:styleId="WW8Num93z5">
    <w:name w:val="WW8Num93z5"/>
    <w:rsid w:val="00294B08"/>
  </w:style>
  <w:style w:type="character" w:customStyle="1" w:styleId="WW8Num93z6">
    <w:name w:val="WW8Num93z6"/>
    <w:rsid w:val="00294B08"/>
  </w:style>
  <w:style w:type="character" w:customStyle="1" w:styleId="WW8Num93z7">
    <w:name w:val="WW8Num93z7"/>
    <w:rsid w:val="00294B08"/>
  </w:style>
  <w:style w:type="character" w:customStyle="1" w:styleId="WW8Num93z8">
    <w:name w:val="WW8Num93z8"/>
    <w:rsid w:val="00294B08"/>
  </w:style>
  <w:style w:type="character" w:customStyle="1" w:styleId="WW8Num94z0">
    <w:name w:val="WW8Num94z0"/>
    <w:rsid w:val="00294B08"/>
  </w:style>
  <w:style w:type="character" w:customStyle="1" w:styleId="WW8Num94z1">
    <w:name w:val="WW8Num94z1"/>
    <w:rsid w:val="00294B08"/>
    <w:rPr>
      <w:rFonts w:ascii="Calibri" w:eastAsia="Times New Roman" w:hAnsi="Calibri" w:cs="Times New Roman"/>
    </w:rPr>
  </w:style>
  <w:style w:type="character" w:customStyle="1" w:styleId="WW8Num94z2">
    <w:name w:val="WW8Num94z2"/>
    <w:rsid w:val="00294B08"/>
  </w:style>
  <w:style w:type="character" w:customStyle="1" w:styleId="WW8Num94z3">
    <w:name w:val="WW8Num94z3"/>
    <w:rsid w:val="00294B08"/>
  </w:style>
  <w:style w:type="character" w:customStyle="1" w:styleId="WW8Num94z4">
    <w:name w:val="WW8Num94z4"/>
    <w:rsid w:val="00294B08"/>
  </w:style>
  <w:style w:type="character" w:customStyle="1" w:styleId="WW8Num94z5">
    <w:name w:val="WW8Num94z5"/>
    <w:rsid w:val="00294B08"/>
  </w:style>
  <w:style w:type="character" w:customStyle="1" w:styleId="WW8Num94z6">
    <w:name w:val="WW8Num94z6"/>
    <w:rsid w:val="00294B08"/>
  </w:style>
  <w:style w:type="character" w:customStyle="1" w:styleId="WW8Num94z7">
    <w:name w:val="WW8Num94z7"/>
    <w:rsid w:val="00294B08"/>
  </w:style>
  <w:style w:type="character" w:customStyle="1" w:styleId="WW8Num94z8">
    <w:name w:val="WW8Num94z8"/>
    <w:rsid w:val="00294B08"/>
  </w:style>
  <w:style w:type="character" w:customStyle="1" w:styleId="WW8Num95z0">
    <w:name w:val="WW8Num95z0"/>
    <w:rsid w:val="00294B08"/>
  </w:style>
  <w:style w:type="character" w:customStyle="1" w:styleId="WW8Num95z1">
    <w:name w:val="WW8Num95z1"/>
    <w:rsid w:val="00294B08"/>
  </w:style>
  <w:style w:type="character" w:customStyle="1" w:styleId="WW8Num95z2">
    <w:name w:val="WW8Num95z2"/>
    <w:rsid w:val="00294B08"/>
  </w:style>
  <w:style w:type="character" w:customStyle="1" w:styleId="WW8Num95z3">
    <w:name w:val="WW8Num95z3"/>
    <w:rsid w:val="00294B08"/>
  </w:style>
  <w:style w:type="character" w:customStyle="1" w:styleId="WW8Num95z4">
    <w:name w:val="WW8Num95z4"/>
    <w:rsid w:val="00294B08"/>
  </w:style>
  <w:style w:type="character" w:customStyle="1" w:styleId="WW8Num95z5">
    <w:name w:val="WW8Num95z5"/>
    <w:rsid w:val="00294B08"/>
  </w:style>
  <w:style w:type="character" w:customStyle="1" w:styleId="WW8Num95z6">
    <w:name w:val="WW8Num95z6"/>
    <w:rsid w:val="00294B08"/>
  </w:style>
  <w:style w:type="character" w:customStyle="1" w:styleId="WW8Num95z7">
    <w:name w:val="WW8Num95z7"/>
    <w:rsid w:val="00294B08"/>
  </w:style>
  <w:style w:type="character" w:customStyle="1" w:styleId="WW8Num95z8">
    <w:name w:val="WW8Num95z8"/>
    <w:rsid w:val="00294B08"/>
  </w:style>
  <w:style w:type="character" w:customStyle="1" w:styleId="Domylnaczcionkaakapitu6">
    <w:name w:val="Domyślna czcionka akapitu6"/>
    <w:rsid w:val="00294B08"/>
  </w:style>
  <w:style w:type="character" w:customStyle="1" w:styleId="WW8Num47z1">
    <w:name w:val="WW8Num47z1"/>
    <w:rsid w:val="00294B08"/>
  </w:style>
  <w:style w:type="character" w:customStyle="1" w:styleId="WW8Num47z2">
    <w:name w:val="WW8Num47z2"/>
    <w:rsid w:val="00294B08"/>
  </w:style>
  <w:style w:type="character" w:customStyle="1" w:styleId="WW8Num47z3">
    <w:name w:val="WW8Num47z3"/>
    <w:rsid w:val="00294B08"/>
  </w:style>
  <w:style w:type="character" w:customStyle="1" w:styleId="WW8Num47z4">
    <w:name w:val="WW8Num47z4"/>
    <w:rsid w:val="00294B08"/>
  </w:style>
  <w:style w:type="character" w:customStyle="1" w:styleId="WW8Num47z5">
    <w:name w:val="WW8Num47z5"/>
    <w:rsid w:val="00294B08"/>
  </w:style>
  <w:style w:type="character" w:customStyle="1" w:styleId="WW8Num47z6">
    <w:name w:val="WW8Num47z6"/>
    <w:rsid w:val="00294B08"/>
  </w:style>
  <w:style w:type="character" w:customStyle="1" w:styleId="WW8Num47z7">
    <w:name w:val="WW8Num47z7"/>
    <w:rsid w:val="00294B08"/>
  </w:style>
  <w:style w:type="character" w:customStyle="1" w:styleId="WW8Num47z8">
    <w:name w:val="WW8Num47z8"/>
    <w:rsid w:val="00294B08"/>
  </w:style>
  <w:style w:type="character" w:customStyle="1" w:styleId="Domylnaczcionkaakapitu5">
    <w:name w:val="Domyślna czcionka akapitu5"/>
    <w:rsid w:val="00294B08"/>
  </w:style>
  <w:style w:type="character" w:customStyle="1" w:styleId="WW8Num50z3">
    <w:name w:val="WW8Num50z3"/>
    <w:rsid w:val="00294B08"/>
  </w:style>
  <w:style w:type="character" w:customStyle="1" w:styleId="WW8Num50z4">
    <w:name w:val="WW8Num50z4"/>
    <w:rsid w:val="00294B08"/>
  </w:style>
  <w:style w:type="character" w:customStyle="1" w:styleId="WW8Num50z5">
    <w:name w:val="WW8Num50z5"/>
    <w:rsid w:val="00294B08"/>
  </w:style>
  <w:style w:type="character" w:customStyle="1" w:styleId="WW8Num50z6">
    <w:name w:val="WW8Num50z6"/>
    <w:rsid w:val="00294B08"/>
  </w:style>
  <w:style w:type="character" w:customStyle="1" w:styleId="WW8Num50z7">
    <w:name w:val="WW8Num50z7"/>
    <w:rsid w:val="00294B08"/>
  </w:style>
  <w:style w:type="character" w:customStyle="1" w:styleId="WW8Num50z8">
    <w:name w:val="WW8Num50z8"/>
    <w:rsid w:val="00294B08"/>
  </w:style>
  <w:style w:type="character" w:customStyle="1" w:styleId="Domylnaczcionkaakapitu3">
    <w:name w:val="Domyślna czcionka akapitu3"/>
    <w:rsid w:val="00294B08"/>
  </w:style>
  <w:style w:type="character" w:customStyle="1" w:styleId="WW8Num9z2">
    <w:name w:val="WW8Num9z2"/>
    <w:rsid w:val="00294B08"/>
  </w:style>
  <w:style w:type="character" w:customStyle="1" w:styleId="WW8Num9z3">
    <w:name w:val="WW8Num9z3"/>
    <w:rsid w:val="00294B08"/>
  </w:style>
  <w:style w:type="character" w:customStyle="1" w:styleId="WW8Num9z4">
    <w:name w:val="WW8Num9z4"/>
    <w:rsid w:val="00294B08"/>
  </w:style>
  <w:style w:type="character" w:customStyle="1" w:styleId="WW8Num9z5">
    <w:name w:val="WW8Num9z5"/>
    <w:rsid w:val="00294B08"/>
  </w:style>
  <w:style w:type="character" w:customStyle="1" w:styleId="WW8Num9z6">
    <w:name w:val="WW8Num9z6"/>
    <w:rsid w:val="00294B08"/>
  </w:style>
  <w:style w:type="character" w:customStyle="1" w:styleId="WW8Num9z7">
    <w:name w:val="WW8Num9z7"/>
    <w:rsid w:val="00294B08"/>
  </w:style>
  <w:style w:type="character" w:customStyle="1" w:styleId="WW8Num9z8">
    <w:name w:val="WW8Num9z8"/>
    <w:rsid w:val="00294B08"/>
  </w:style>
  <w:style w:type="character" w:customStyle="1" w:styleId="Domylnaczcionkaakapitu2">
    <w:name w:val="Domyślna czcionka akapitu2"/>
    <w:rsid w:val="00294B08"/>
  </w:style>
  <w:style w:type="character" w:customStyle="1" w:styleId="WW8Num3z1">
    <w:name w:val="WW8Num3z1"/>
    <w:rsid w:val="00294B08"/>
  </w:style>
  <w:style w:type="character" w:customStyle="1" w:styleId="WW8Num3z2">
    <w:name w:val="WW8Num3z2"/>
    <w:rsid w:val="00294B08"/>
  </w:style>
  <w:style w:type="character" w:customStyle="1" w:styleId="WW8Num3z3">
    <w:name w:val="WW8Num3z3"/>
    <w:rsid w:val="00294B08"/>
  </w:style>
  <w:style w:type="character" w:customStyle="1" w:styleId="WW8Num3z4">
    <w:name w:val="WW8Num3z4"/>
    <w:rsid w:val="00294B08"/>
  </w:style>
  <w:style w:type="character" w:customStyle="1" w:styleId="WW8Num3z5">
    <w:name w:val="WW8Num3z5"/>
    <w:rsid w:val="00294B08"/>
  </w:style>
  <w:style w:type="character" w:customStyle="1" w:styleId="WW8Num3z6">
    <w:name w:val="WW8Num3z6"/>
    <w:rsid w:val="00294B08"/>
  </w:style>
  <w:style w:type="character" w:customStyle="1" w:styleId="WW8Num3z7">
    <w:name w:val="WW8Num3z7"/>
    <w:rsid w:val="00294B08"/>
  </w:style>
  <w:style w:type="character" w:customStyle="1" w:styleId="WW8Num3z8">
    <w:name w:val="WW8Num3z8"/>
    <w:rsid w:val="00294B08"/>
  </w:style>
  <w:style w:type="character" w:customStyle="1" w:styleId="WW8Num6z2">
    <w:name w:val="WW8Num6z2"/>
    <w:rsid w:val="00294B08"/>
    <w:rPr>
      <w:rFonts w:ascii="Times New Roman" w:hAnsi="Times New Roman" w:cs="Times New Roman"/>
    </w:rPr>
  </w:style>
  <w:style w:type="character" w:customStyle="1" w:styleId="WW8Num6z3">
    <w:name w:val="WW8Num6z3"/>
    <w:rsid w:val="00294B08"/>
  </w:style>
  <w:style w:type="character" w:customStyle="1" w:styleId="WW8Num6z4">
    <w:name w:val="WW8Num6z4"/>
    <w:rsid w:val="00294B08"/>
  </w:style>
  <w:style w:type="character" w:customStyle="1" w:styleId="WW8Num6z5">
    <w:name w:val="WW8Num6z5"/>
    <w:rsid w:val="00294B08"/>
  </w:style>
  <w:style w:type="character" w:customStyle="1" w:styleId="WW8Num6z6">
    <w:name w:val="WW8Num6z6"/>
    <w:rsid w:val="00294B08"/>
  </w:style>
  <w:style w:type="character" w:customStyle="1" w:styleId="WW8Num6z7">
    <w:name w:val="WW8Num6z7"/>
    <w:rsid w:val="00294B08"/>
  </w:style>
  <w:style w:type="character" w:customStyle="1" w:styleId="WW8Num6z8">
    <w:name w:val="WW8Num6z8"/>
    <w:rsid w:val="00294B08"/>
  </w:style>
  <w:style w:type="character" w:customStyle="1" w:styleId="WW8Num10z2">
    <w:name w:val="WW8Num10z2"/>
    <w:rsid w:val="00294B08"/>
  </w:style>
  <w:style w:type="character" w:customStyle="1" w:styleId="WW8Num10z3">
    <w:name w:val="WW8Num10z3"/>
    <w:rsid w:val="00294B08"/>
  </w:style>
  <w:style w:type="character" w:customStyle="1" w:styleId="WW8Num10z4">
    <w:name w:val="WW8Num10z4"/>
    <w:rsid w:val="00294B08"/>
  </w:style>
  <w:style w:type="character" w:customStyle="1" w:styleId="WW8Num10z5">
    <w:name w:val="WW8Num10z5"/>
    <w:rsid w:val="00294B08"/>
  </w:style>
  <w:style w:type="character" w:customStyle="1" w:styleId="WW8Num10z6">
    <w:name w:val="WW8Num10z6"/>
    <w:rsid w:val="00294B08"/>
  </w:style>
  <w:style w:type="character" w:customStyle="1" w:styleId="WW8Num10z7">
    <w:name w:val="WW8Num10z7"/>
    <w:rsid w:val="00294B08"/>
  </w:style>
  <w:style w:type="character" w:customStyle="1" w:styleId="WW8Num10z8">
    <w:name w:val="WW8Num10z8"/>
    <w:rsid w:val="00294B08"/>
  </w:style>
  <w:style w:type="character" w:customStyle="1" w:styleId="WW8Num69z4">
    <w:name w:val="WW8Num69z4"/>
    <w:rsid w:val="00294B08"/>
  </w:style>
  <w:style w:type="character" w:customStyle="1" w:styleId="WW8Num69z5">
    <w:name w:val="WW8Num69z5"/>
    <w:rsid w:val="00294B08"/>
  </w:style>
  <w:style w:type="character" w:customStyle="1" w:styleId="WW8Num69z6">
    <w:name w:val="WW8Num69z6"/>
    <w:rsid w:val="00294B08"/>
  </w:style>
  <w:style w:type="character" w:customStyle="1" w:styleId="WW8Num69z7">
    <w:name w:val="WW8Num69z7"/>
    <w:rsid w:val="00294B08"/>
  </w:style>
  <w:style w:type="character" w:customStyle="1" w:styleId="WW8Num69z8">
    <w:name w:val="WW8Num69z8"/>
    <w:rsid w:val="00294B08"/>
  </w:style>
  <w:style w:type="character" w:customStyle="1" w:styleId="WW8Num73z4">
    <w:name w:val="WW8Num73z4"/>
    <w:rsid w:val="00294B08"/>
  </w:style>
  <w:style w:type="character" w:customStyle="1" w:styleId="WW8Num73z5">
    <w:name w:val="WW8Num73z5"/>
    <w:rsid w:val="00294B08"/>
  </w:style>
  <w:style w:type="character" w:customStyle="1" w:styleId="WW8Num73z6">
    <w:name w:val="WW8Num73z6"/>
    <w:rsid w:val="00294B08"/>
  </w:style>
  <w:style w:type="character" w:customStyle="1" w:styleId="WW8Num73z7">
    <w:name w:val="WW8Num73z7"/>
    <w:rsid w:val="00294B08"/>
  </w:style>
  <w:style w:type="character" w:customStyle="1" w:styleId="WW8Num73z8">
    <w:name w:val="WW8Num73z8"/>
    <w:rsid w:val="00294B08"/>
  </w:style>
  <w:style w:type="character" w:customStyle="1" w:styleId="WW8Num4z1">
    <w:name w:val="WW8Num4z1"/>
    <w:rsid w:val="00294B08"/>
  </w:style>
  <w:style w:type="character" w:customStyle="1" w:styleId="WW8Num4z2">
    <w:name w:val="WW8Num4z2"/>
    <w:rsid w:val="00294B08"/>
  </w:style>
  <w:style w:type="character" w:customStyle="1" w:styleId="WW8Num4z3">
    <w:name w:val="WW8Num4z3"/>
    <w:rsid w:val="00294B08"/>
  </w:style>
  <w:style w:type="character" w:customStyle="1" w:styleId="WW8Num4z4">
    <w:name w:val="WW8Num4z4"/>
    <w:rsid w:val="00294B08"/>
  </w:style>
  <w:style w:type="character" w:customStyle="1" w:styleId="WW8Num4z5">
    <w:name w:val="WW8Num4z5"/>
    <w:rsid w:val="00294B08"/>
  </w:style>
  <w:style w:type="character" w:customStyle="1" w:styleId="WW8Num4z6">
    <w:name w:val="WW8Num4z6"/>
    <w:rsid w:val="00294B08"/>
  </w:style>
  <w:style w:type="character" w:customStyle="1" w:styleId="WW8Num4z7">
    <w:name w:val="WW8Num4z7"/>
    <w:rsid w:val="00294B08"/>
  </w:style>
  <w:style w:type="character" w:customStyle="1" w:styleId="WW8Num4z8">
    <w:name w:val="WW8Num4z8"/>
    <w:rsid w:val="00294B08"/>
  </w:style>
  <w:style w:type="character" w:customStyle="1" w:styleId="WW8Num6z1">
    <w:name w:val="WW8Num6z1"/>
    <w:rsid w:val="00294B08"/>
  </w:style>
  <w:style w:type="character" w:customStyle="1" w:styleId="WW8Num7z1">
    <w:name w:val="WW8Num7z1"/>
    <w:rsid w:val="00294B08"/>
    <w:rPr>
      <w:rFonts w:ascii="Courier New" w:hAnsi="Courier New" w:cs="Courier New"/>
    </w:rPr>
  </w:style>
  <w:style w:type="character" w:customStyle="1" w:styleId="WW8Num7z2">
    <w:name w:val="WW8Num7z2"/>
    <w:rsid w:val="00294B08"/>
    <w:rPr>
      <w:rFonts w:ascii="Wingdings" w:hAnsi="Wingdings" w:cs="Wingdings"/>
    </w:rPr>
  </w:style>
  <w:style w:type="character" w:customStyle="1" w:styleId="WW8Num7z4">
    <w:name w:val="WW8Num7z4"/>
    <w:rsid w:val="00294B08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294B08"/>
  </w:style>
  <w:style w:type="character" w:customStyle="1" w:styleId="WW8Num12z3">
    <w:name w:val="WW8Num12z3"/>
    <w:rsid w:val="00294B08"/>
  </w:style>
  <w:style w:type="character" w:customStyle="1" w:styleId="WW8Num12z4">
    <w:name w:val="WW8Num12z4"/>
    <w:rsid w:val="00294B08"/>
  </w:style>
  <w:style w:type="character" w:customStyle="1" w:styleId="WW8Num12z5">
    <w:name w:val="WW8Num12z5"/>
    <w:rsid w:val="00294B08"/>
  </w:style>
  <w:style w:type="character" w:customStyle="1" w:styleId="WW8Num12z6">
    <w:name w:val="WW8Num12z6"/>
    <w:rsid w:val="00294B08"/>
  </w:style>
  <w:style w:type="character" w:customStyle="1" w:styleId="WW8Num12z7">
    <w:name w:val="WW8Num12z7"/>
    <w:rsid w:val="00294B08"/>
  </w:style>
  <w:style w:type="character" w:customStyle="1" w:styleId="WW8Num12z8">
    <w:name w:val="WW8Num12z8"/>
    <w:rsid w:val="00294B08"/>
  </w:style>
  <w:style w:type="character" w:customStyle="1" w:styleId="Domylnaczcionkaakapitu1">
    <w:name w:val="Domyślna czcionka akapitu1"/>
    <w:rsid w:val="00294B08"/>
  </w:style>
  <w:style w:type="character" w:customStyle="1" w:styleId="textbold">
    <w:name w:val="text bold"/>
    <w:basedOn w:val="Domylnaczcionkaakapitu1"/>
    <w:rsid w:val="00294B08"/>
  </w:style>
  <w:style w:type="character" w:customStyle="1" w:styleId="text1">
    <w:name w:val="text1"/>
    <w:rsid w:val="00294B08"/>
    <w:rPr>
      <w:rFonts w:ascii="Verdana" w:hAnsi="Verdana" w:cs="Verdana"/>
      <w:color w:val="000000"/>
      <w:sz w:val="20"/>
      <w:szCs w:val="20"/>
    </w:rPr>
  </w:style>
  <w:style w:type="character" w:customStyle="1" w:styleId="Odwoaniedokomentarza1">
    <w:name w:val="Odwołanie do komentarza1"/>
    <w:rsid w:val="00294B08"/>
    <w:rPr>
      <w:sz w:val="16"/>
      <w:szCs w:val="16"/>
    </w:rPr>
  </w:style>
  <w:style w:type="character" w:customStyle="1" w:styleId="Znakiprzypiswdolnych">
    <w:name w:val="Znaki przypisów dolnych"/>
    <w:rsid w:val="00294B08"/>
    <w:rPr>
      <w:vertAlign w:val="superscript"/>
    </w:rPr>
  </w:style>
  <w:style w:type="character" w:customStyle="1" w:styleId="Numerstron">
    <w:name w:val="Numer stron"/>
    <w:basedOn w:val="Domylnaczcionkaakapitu1"/>
    <w:rsid w:val="00294B08"/>
  </w:style>
  <w:style w:type="character" w:customStyle="1" w:styleId="nazwa">
    <w:name w:val="nazwa"/>
    <w:basedOn w:val="Domylnaczcionkaakapitu1"/>
    <w:rsid w:val="00294B08"/>
  </w:style>
  <w:style w:type="character" w:customStyle="1" w:styleId="Wyrnienie">
    <w:name w:val="Wyróżnienie"/>
    <w:rsid w:val="00294B08"/>
    <w:rPr>
      <w:i/>
      <w:iCs/>
    </w:rPr>
  </w:style>
  <w:style w:type="character" w:customStyle="1" w:styleId="Odwiedzoneczeinternetowe">
    <w:name w:val="Odwiedzone łącze internetowe"/>
    <w:rsid w:val="00294B08"/>
    <w:rPr>
      <w:color w:val="800080"/>
      <w:u w:val="single"/>
    </w:rPr>
  </w:style>
  <w:style w:type="character" w:customStyle="1" w:styleId="ZnakZnak">
    <w:name w:val="Znak Znak"/>
    <w:rsid w:val="00294B08"/>
    <w:rPr>
      <w:sz w:val="24"/>
      <w:szCs w:val="24"/>
      <w:lang w:val="pl-PL" w:bidi="ar-SA"/>
    </w:rPr>
  </w:style>
  <w:style w:type="character" w:customStyle="1" w:styleId="Znakiprzypiswkocowych">
    <w:name w:val="Znaki przypisów końcowych"/>
    <w:rsid w:val="00294B08"/>
    <w:rPr>
      <w:vertAlign w:val="superscript"/>
    </w:rPr>
  </w:style>
  <w:style w:type="character" w:customStyle="1" w:styleId="h1">
    <w:name w:val="h1"/>
    <w:basedOn w:val="Domylnaczcionkaakapitu1"/>
    <w:rsid w:val="00294B08"/>
  </w:style>
  <w:style w:type="character" w:customStyle="1" w:styleId="text">
    <w:name w:val="text"/>
    <w:basedOn w:val="Domylnaczcionkaakapitu1"/>
    <w:rsid w:val="00294B08"/>
  </w:style>
  <w:style w:type="character" w:customStyle="1" w:styleId="txt-new">
    <w:name w:val="txt-new"/>
    <w:rsid w:val="00294B08"/>
  </w:style>
  <w:style w:type="character" w:customStyle="1" w:styleId="TekstpodstawowyZnak">
    <w:name w:val="Tekst podstawowy Znak"/>
    <w:rsid w:val="00294B08"/>
    <w:rPr>
      <w:b/>
      <w:bCs/>
      <w:sz w:val="24"/>
      <w:szCs w:val="24"/>
      <w:lang w:val="pl-PL" w:bidi="ar-SA"/>
    </w:rPr>
  </w:style>
  <w:style w:type="character" w:customStyle="1" w:styleId="TekstprzypisudolnegoZnak">
    <w:name w:val="Tekst przypisu dolnego Znak"/>
    <w:link w:val="Tekstprzypisudolnego"/>
    <w:semiHidden/>
    <w:rsid w:val="00294B08"/>
  </w:style>
  <w:style w:type="character" w:customStyle="1" w:styleId="TytuZnak">
    <w:name w:val="Tytuł Znak"/>
    <w:rsid w:val="00294B08"/>
    <w:rPr>
      <w:rFonts w:ascii="Arial" w:hAnsi="Arial" w:cs="Arial"/>
      <w:b/>
      <w:sz w:val="32"/>
      <w:lang w:val="pl-PL" w:bidi="ar-SA"/>
    </w:rPr>
  </w:style>
  <w:style w:type="character" w:customStyle="1" w:styleId="Tekstpodstawowy2Znak">
    <w:name w:val="Tekst podstawowy 2 Znak"/>
    <w:rsid w:val="00294B08"/>
    <w:rPr>
      <w:b/>
      <w:bCs/>
      <w:sz w:val="24"/>
      <w:szCs w:val="24"/>
      <w:lang w:val="pl-PL" w:bidi="ar-SA"/>
    </w:rPr>
  </w:style>
  <w:style w:type="character" w:customStyle="1" w:styleId="TekstpodstawowywcityZnak">
    <w:name w:val="Tekst podstawowy wcięty Znak"/>
    <w:rsid w:val="00294B08"/>
    <w:rPr>
      <w:sz w:val="24"/>
      <w:szCs w:val="24"/>
      <w:lang w:val="pl-PL" w:bidi="ar-SA"/>
    </w:rPr>
  </w:style>
  <w:style w:type="character" w:customStyle="1" w:styleId="Teksttreci3">
    <w:name w:val="Tekst treści (3)_"/>
    <w:rsid w:val="00294B08"/>
    <w:rPr>
      <w:b/>
      <w:bCs/>
      <w:lang w:bidi="ar-SA"/>
    </w:rPr>
  </w:style>
  <w:style w:type="character" w:customStyle="1" w:styleId="Teksttreci">
    <w:name w:val="Tekst treści_"/>
    <w:rsid w:val="00294B08"/>
    <w:rPr>
      <w:sz w:val="23"/>
      <w:szCs w:val="23"/>
      <w:lang w:bidi="ar-SA"/>
    </w:rPr>
  </w:style>
  <w:style w:type="character" w:customStyle="1" w:styleId="Domylnaczcionkaakapitu4">
    <w:name w:val="Domyślna czcionka akapitu4"/>
    <w:rsid w:val="00294B08"/>
  </w:style>
  <w:style w:type="character" w:customStyle="1" w:styleId="Odwoaniedokomentarza2">
    <w:name w:val="Odwołanie do komentarza2"/>
    <w:rsid w:val="00294B08"/>
    <w:rPr>
      <w:sz w:val="16"/>
      <w:szCs w:val="16"/>
    </w:rPr>
  </w:style>
  <w:style w:type="character" w:customStyle="1" w:styleId="A3">
    <w:name w:val="A3"/>
    <w:rsid w:val="00294B08"/>
    <w:rPr>
      <w:rFonts w:cs="Liberation Serif;Times New Roma"/>
      <w:color w:val="000000"/>
      <w:sz w:val="18"/>
      <w:szCs w:val="18"/>
    </w:rPr>
  </w:style>
  <w:style w:type="character" w:customStyle="1" w:styleId="HTML-wstpniesformatowanyZnak">
    <w:name w:val="HTML - wstępnie sformatowany Znak"/>
    <w:rsid w:val="00294B08"/>
    <w:rPr>
      <w:rFonts w:ascii="Courier New" w:hAnsi="Courier New" w:cs="Courier New"/>
    </w:rPr>
  </w:style>
  <w:style w:type="character" w:customStyle="1" w:styleId="Tekstpodstawowy2Znak1">
    <w:name w:val="Tekst podstawowy 2 Znak1"/>
    <w:rsid w:val="00294B08"/>
    <w:rPr>
      <w:sz w:val="24"/>
      <w:szCs w:val="24"/>
      <w:lang w:eastAsia="zh-CN"/>
    </w:rPr>
  </w:style>
  <w:style w:type="character" w:customStyle="1" w:styleId="Nagwek10">
    <w:name w:val="Nagłówek #1"/>
    <w:rsid w:val="00294B08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single"/>
      <w:vertAlign w:val="baseline"/>
      <w:lang w:val="pl-PL"/>
    </w:rPr>
  </w:style>
  <w:style w:type="character" w:customStyle="1" w:styleId="Tekstpodstawowy2Znak2">
    <w:name w:val="Tekst podstawowy 2 Znak2"/>
    <w:rsid w:val="00294B08"/>
    <w:rPr>
      <w:sz w:val="24"/>
      <w:szCs w:val="24"/>
      <w:lang w:eastAsia="zh-CN"/>
    </w:rPr>
  </w:style>
  <w:style w:type="character" w:customStyle="1" w:styleId="Tekstpodstawowywcity2Znak">
    <w:name w:val="Tekst podstawowy wcięty 2 Znak"/>
    <w:rsid w:val="00294B08"/>
    <w:rPr>
      <w:sz w:val="24"/>
      <w:szCs w:val="24"/>
      <w:lang w:eastAsia="zh-CN"/>
    </w:rPr>
  </w:style>
  <w:style w:type="character" w:customStyle="1" w:styleId="Teksttreci5Bezkursywy">
    <w:name w:val="Tekst treści (5) + Bez kursywy"/>
    <w:rsid w:val="00294B08"/>
    <w:rPr>
      <w:rFonts w:ascii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vertAlign w:val="baseline"/>
      <w:lang w:val="pl-PL" w:bidi="ar-SA"/>
    </w:rPr>
  </w:style>
  <w:style w:type="character" w:customStyle="1" w:styleId="Teksttreci510pt">
    <w:name w:val="Tekst treści (5) + 10 pt"/>
    <w:aliases w:val="Bez kursywy"/>
    <w:rsid w:val="00294B08"/>
    <w:rPr>
      <w:rFonts w:ascii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vertAlign w:val="baseline"/>
      <w:lang w:val="pl-PL" w:bidi="ar-SA"/>
    </w:rPr>
  </w:style>
  <w:style w:type="paragraph" w:customStyle="1" w:styleId="Tretekstu">
    <w:name w:val="Treść tekstu"/>
    <w:basedOn w:val="Normalny"/>
    <w:rsid w:val="00294B0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Lista">
    <w:name w:val="List"/>
    <w:basedOn w:val="Tretekstu"/>
    <w:rsid w:val="00294B08"/>
    <w:rPr>
      <w:rFonts w:cs="Mangal;Cambria Math"/>
    </w:rPr>
  </w:style>
  <w:style w:type="paragraph" w:styleId="Podpis">
    <w:name w:val="Signature"/>
    <w:basedOn w:val="Normalny"/>
    <w:link w:val="PodpisZnak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PodpisZnak">
    <w:name w:val="Podpis Znak"/>
    <w:basedOn w:val="Domylnaczcionkaakapitu"/>
    <w:link w:val="Podpis"/>
    <w:rsid w:val="00294B08"/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294B08"/>
    <w:pPr>
      <w:suppressLineNumbers/>
      <w:suppressAutoHyphens/>
      <w:spacing w:after="0" w:line="240" w:lineRule="auto"/>
    </w:pPr>
    <w:rPr>
      <w:rFonts w:ascii="Times New Roman" w:eastAsia="Times New Roman" w:hAnsi="Times New Roman" w:cs="Mangal;Cambria Math"/>
      <w:sz w:val="24"/>
      <w:szCs w:val="24"/>
      <w:lang w:eastAsia="zh-CN"/>
    </w:rPr>
  </w:style>
  <w:style w:type="paragraph" w:customStyle="1" w:styleId="Nagwek60">
    <w:name w:val="Nagłówek6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styleId="Legenda">
    <w:name w:val="caption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50">
    <w:name w:val="Nagłówek5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customStyle="1" w:styleId="Legenda5">
    <w:name w:val="Legenda5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40">
    <w:name w:val="Nagłówek4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customStyle="1" w:styleId="Legenda4">
    <w:name w:val="Legenda4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30">
    <w:name w:val="Nagłówek3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customStyle="1" w:styleId="Legenda3">
    <w:name w:val="Legenda3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customStyle="1" w:styleId="Legenda2">
    <w:name w:val="Legenda2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11">
    <w:name w:val="Nagłówek1"/>
    <w:basedOn w:val="Normalny"/>
    <w:next w:val="Tretekstu"/>
    <w:rsid w:val="00294B08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32"/>
      <w:szCs w:val="20"/>
      <w:lang w:eastAsia="zh-CN"/>
    </w:rPr>
  </w:style>
  <w:style w:type="paragraph" w:customStyle="1" w:styleId="Legenda1">
    <w:name w:val="Legenda1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Wcicietrecitekstu">
    <w:name w:val="Wcięcie treści tekstu"/>
    <w:basedOn w:val="Normalny"/>
    <w:rsid w:val="00294B08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294B08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Gwka">
    <w:name w:val="Główka"/>
    <w:basedOn w:val="Normalny"/>
    <w:rsid w:val="00294B0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294B0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Style7">
    <w:name w:val="Style7"/>
    <w:basedOn w:val="Normalny"/>
    <w:rsid w:val="00294B08"/>
    <w:pPr>
      <w:widowControl w:val="0"/>
      <w:suppressAutoHyphens/>
      <w:autoSpaceDE w:val="0"/>
      <w:spacing w:after="0" w:line="281" w:lineRule="exact"/>
      <w:ind w:hanging="727"/>
      <w:jc w:val="both"/>
    </w:pPr>
    <w:rPr>
      <w:rFonts w:ascii="Arial Black" w:eastAsia="Times New Roman" w:hAnsi="Arial Black" w:cs="Arial Black"/>
      <w:sz w:val="24"/>
      <w:szCs w:val="24"/>
      <w:lang w:eastAsia="zh-CN"/>
    </w:rPr>
  </w:style>
  <w:style w:type="paragraph" w:customStyle="1" w:styleId="Nadawca">
    <w:name w:val="Nadawca"/>
    <w:basedOn w:val="Normalny"/>
    <w:rsid w:val="00294B08"/>
    <w:pPr>
      <w:suppressAutoHyphens/>
      <w:spacing w:after="0" w:line="240" w:lineRule="auto"/>
    </w:pPr>
    <w:rPr>
      <w:rFonts w:ascii="Arial" w:eastAsia="Times New Roman" w:hAnsi="Arial" w:cs="Arial"/>
      <w:b/>
      <w:sz w:val="24"/>
      <w:szCs w:val="20"/>
      <w:lang w:eastAsia="zh-CN"/>
    </w:rPr>
  </w:style>
  <w:style w:type="paragraph" w:customStyle="1" w:styleId="1">
    <w:name w:val="1."/>
    <w:basedOn w:val="Normalny"/>
    <w:rsid w:val="00294B08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;Times New Roman" w:eastAsia="Times New Roman" w:hAnsi="FrankfurtGothic;Times New Roman" w:cs="FrankfurtGothic;Times New Roman"/>
      <w:color w:val="000000"/>
      <w:sz w:val="19"/>
      <w:szCs w:val="20"/>
      <w:lang w:eastAsia="zh-CN"/>
    </w:rPr>
  </w:style>
  <w:style w:type="paragraph" w:customStyle="1" w:styleId="pkt">
    <w:name w:val="pkt"/>
    <w:basedOn w:val="Normalny"/>
    <w:rsid w:val="00294B08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;Courier New" w:eastAsia="Times New Roman" w:hAnsi="Univers-PL;Courier New" w:cs="Univers-PL;Courier New"/>
      <w:sz w:val="19"/>
      <w:szCs w:val="19"/>
      <w:lang w:eastAsia="zh-CN"/>
    </w:rPr>
  </w:style>
  <w:style w:type="paragraph" w:customStyle="1" w:styleId="Tekstkomentarza1">
    <w:name w:val="Tekst komentarza1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rzypisdolny">
    <w:name w:val="Przypis dolny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bszartekstu">
    <w:name w:val="Obszar tekstu"/>
    <w:basedOn w:val="Normalny"/>
    <w:rsid w:val="00294B08"/>
    <w:pPr>
      <w:suppressAutoHyphens/>
      <w:snapToGrid w:val="0"/>
      <w:spacing w:after="0" w:line="240" w:lineRule="auto"/>
      <w:jc w:val="center"/>
    </w:pPr>
    <w:rPr>
      <w:rFonts w:ascii="Arial" w:eastAsia="Times New Roman" w:hAnsi="Arial" w:cs="Arial"/>
      <w:szCs w:val="20"/>
      <w:lang w:eastAsia="zh-CN"/>
    </w:rPr>
  </w:style>
  <w:style w:type="paragraph" w:customStyle="1" w:styleId="xl42">
    <w:name w:val="xl42"/>
    <w:basedOn w:val="Normalny"/>
    <w:rsid w:val="00294B0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Square721CnPL-Bold;Times New Ro" w:eastAsia="Arial Unicode MS" w:hAnsi="Square721CnPL-Bold;Times New Ro" w:cs="Arial Unicode MS"/>
      <w:color w:val="333333"/>
      <w:sz w:val="16"/>
      <w:szCs w:val="16"/>
      <w:lang w:eastAsia="zh-CN"/>
    </w:rPr>
  </w:style>
  <w:style w:type="paragraph" w:customStyle="1" w:styleId="WW-Tekstpodstawowy21">
    <w:name w:val="WW-Tekst podstawowy 21"/>
    <w:basedOn w:val="Normalny"/>
    <w:rsid w:val="00294B08"/>
    <w:pPr>
      <w:tabs>
        <w:tab w:val="left" w:pos="113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punktowana51">
    <w:name w:val="Lista punktowana 51"/>
    <w:basedOn w:val="Normalny"/>
    <w:rsid w:val="00294B08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rzypiskocowy">
    <w:name w:val="Przypis końcowy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dokumnetu">
    <w:name w:val="nagłówek dokumnetu"/>
    <w:basedOn w:val="Normalny"/>
    <w:rsid w:val="00294B08"/>
    <w:pPr>
      <w:shd w:val="clear" w:color="auto" w:fill="FFFFFF"/>
      <w:suppressAutoHyphens/>
      <w:spacing w:after="0" w:line="240" w:lineRule="auto"/>
      <w:jc w:val="right"/>
    </w:pPr>
    <w:rPr>
      <w:rFonts w:ascii="Arial" w:eastAsia="Times New Roman" w:hAnsi="Arial" w:cs="Arial"/>
      <w:b/>
      <w:bCs/>
      <w:sz w:val="20"/>
      <w:szCs w:val="24"/>
      <w:lang w:eastAsia="zh-CN"/>
    </w:rPr>
  </w:style>
  <w:style w:type="paragraph" w:customStyle="1" w:styleId="tekstlistu">
    <w:name w:val="tekst listu"/>
    <w:basedOn w:val="Wcicietrecitekstu"/>
    <w:rsid w:val="00294B08"/>
    <w:pPr>
      <w:widowControl w:val="0"/>
      <w:spacing w:line="320" w:lineRule="exact"/>
      <w:ind w:firstLine="340"/>
    </w:pPr>
    <w:rPr>
      <w:rFonts w:ascii="Arial" w:hAnsi="Arial" w:cs="Arial"/>
      <w:sz w:val="20"/>
      <w:lang w:val="en-US"/>
    </w:rPr>
  </w:style>
  <w:style w:type="paragraph" w:customStyle="1" w:styleId="Mapadokumentu1">
    <w:name w:val="Mapa dokumentu1"/>
    <w:basedOn w:val="Normalny"/>
    <w:rsid w:val="00294B08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explanatorynotes">
    <w:name w:val="explanatory_notes"/>
    <w:basedOn w:val="Normalny"/>
    <w:rsid w:val="00294B08"/>
    <w:pPr>
      <w:suppressAutoHyphens/>
      <w:spacing w:after="240" w:line="360" w:lineRule="atLeast"/>
      <w:jc w:val="both"/>
    </w:pPr>
    <w:rPr>
      <w:rFonts w:ascii="Arial" w:eastAsia="Calibri" w:hAnsi="Arial" w:cs="Arial"/>
      <w:sz w:val="24"/>
      <w:szCs w:val="20"/>
      <w:lang w:val="en-US" w:eastAsia="zh-CN"/>
    </w:rPr>
  </w:style>
  <w:style w:type="paragraph" w:customStyle="1" w:styleId="Normalny1">
    <w:name w:val="Normalny1"/>
    <w:rsid w:val="00294B08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zh-CN"/>
    </w:rPr>
  </w:style>
  <w:style w:type="paragraph" w:customStyle="1" w:styleId="NormalnyWeb1">
    <w:name w:val="Normalny (Web)1"/>
    <w:rsid w:val="00294B08"/>
    <w:pPr>
      <w:suppressAutoHyphens/>
      <w:spacing w:before="100" w:after="100" w:line="240" w:lineRule="auto"/>
    </w:pPr>
    <w:rPr>
      <w:rFonts w:ascii="Verdana" w:eastAsia="ヒラギノ角ゴ Pro W3" w:hAnsi="Verdana" w:cs="Verdana"/>
      <w:color w:val="000000"/>
      <w:sz w:val="17"/>
      <w:szCs w:val="20"/>
      <w:lang w:eastAsia="zh-CN"/>
    </w:rPr>
  </w:style>
  <w:style w:type="paragraph" w:customStyle="1" w:styleId="Standard">
    <w:name w:val="Standard"/>
    <w:rsid w:val="00294B08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Mangal;Cambria Math"/>
      <w:sz w:val="24"/>
      <w:szCs w:val="24"/>
      <w:lang w:eastAsia="zh-CN" w:bidi="hi-IN"/>
    </w:rPr>
  </w:style>
  <w:style w:type="paragraph" w:customStyle="1" w:styleId="Nagwekwielkimiliterami">
    <w:name w:val="Nagłówek wielkimi literami"/>
    <w:basedOn w:val="Normalny"/>
    <w:rsid w:val="00294B08"/>
    <w:pPr>
      <w:suppressAutoHyphens/>
      <w:spacing w:after="0" w:line="240" w:lineRule="auto"/>
    </w:pPr>
    <w:rPr>
      <w:rFonts w:ascii="Tahoma" w:eastAsia="Times New Roman" w:hAnsi="Tahoma" w:cs="Tahoma"/>
      <w:b/>
      <w:caps/>
      <w:color w:val="808080"/>
      <w:spacing w:val="4"/>
      <w:sz w:val="14"/>
      <w:szCs w:val="14"/>
      <w:lang w:eastAsia="zh-CN" w:bidi="pl-PL"/>
    </w:rPr>
  </w:style>
  <w:style w:type="paragraph" w:customStyle="1" w:styleId="WcietySingle">
    <w:name w:val="Wciety Single"/>
    <w:rsid w:val="00294B08"/>
    <w:pPr>
      <w:widowControl w:val="0"/>
      <w:suppressAutoHyphens/>
      <w:autoSpaceDE w:val="0"/>
      <w:spacing w:after="72" w:line="288" w:lineRule="atLeast"/>
      <w:ind w:firstLine="284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TableText">
    <w:name w:val="Table Text"/>
    <w:rsid w:val="00294B08"/>
    <w:pPr>
      <w:keepLines/>
      <w:suppressAutoHyphens/>
      <w:autoSpaceDE w:val="0"/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punktor-">
    <w:name w:val="punktor -"/>
    <w:rsid w:val="00294B08"/>
    <w:pPr>
      <w:keepLines/>
      <w:numPr>
        <w:numId w:val="2"/>
      </w:numPr>
      <w:suppressAutoHyphens/>
      <w:autoSpaceDE w:val="0"/>
      <w:spacing w:after="72" w:line="288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gog">
    <w:name w:val="gog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zh-CN"/>
    </w:rPr>
  </w:style>
  <w:style w:type="paragraph" w:customStyle="1" w:styleId="Tytu1">
    <w:name w:val="Tytuł1"/>
    <w:basedOn w:val="Nagwek11"/>
    <w:rsid w:val="00294B08"/>
    <w:pPr>
      <w:pageBreakBefore/>
      <w:tabs>
        <w:tab w:val="left" w:pos="360"/>
      </w:tabs>
      <w:spacing w:before="60" w:after="120"/>
    </w:pPr>
    <w:rPr>
      <w:rFonts w:ascii="Times New Roman" w:hAnsi="Times New Roman"/>
      <w:b w:val="0"/>
      <w:bCs/>
      <w:sz w:val="28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treci30">
    <w:name w:val="Tekst treści (3)"/>
    <w:basedOn w:val="Normalny"/>
    <w:rsid w:val="00294B08"/>
    <w:pPr>
      <w:widowControl w:val="0"/>
      <w:shd w:val="clear" w:color="auto" w:fill="FFFFFF"/>
      <w:suppressAutoHyphens/>
      <w:spacing w:before="180" w:after="300" w:line="24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treci1">
    <w:name w:val="Tekst treści1"/>
    <w:basedOn w:val="Normalny"/>
    <w:rsid w:val="00294B08"/>
    <w:pPr>
      <w:widowControl w:val="0"/>
      <w:shd w:val="clear" w:color="auto" w:fill="FFFFFF"/>
      <w:suppressAutoHyphens/>
      <w:spacing w:before="600" w:after="240" w:line="240" w:lineRule="atLeast"/>
      <w:ind w:hanging="440"/>
      <w:jc w:val="both"/>
    </w:pPr>
    <w:rPr>
      <w:rFonts w:ascii="Times New Roman" w:eastAsia="Times New Roman" w:hAnsi="Times New Roman" w:cs="Times New Roman"/>
      <w:sz w:val="23"/>
      <w:szCs w:val="23"/>
      <w:lang w:eastAsia="pl-PL"/>
    </w:rPr>
  </w:style>
  <w:style w:type="paragraph" w:styleId="Bezodstpw">
    <w:name w:val="No Spacing"/>
    <w:rsid w:val="00294B0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Tekstpodstawowywcity22">
    <w:name w:val="Tekst podstawowy wcięty 22"/>
    <w:basedOn w:val="Normalny"/>
    <w:rsid w:val="00294B08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ramki">
    <w:name w:val="Zawartość ramki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294B0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294B08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western">
    <w:name w:val="western"/>
    <w:basedOn w:val="Normalny"/>
    <w:rsid w:val="00294B08"/>
    <w:pPr>
      <w:spacing w:before="280" w:after="142" w:line="288" w:lineRule="auto"/>
    </w:pPr>
    <w:rPr>
      <w:rFonts w:ascii="Calibri" w:eastAsia="Times New Roman" w:hAnsi="Calibri" w:cs="Calibri"/>
      <w:color w:val="000000"/>
      <w:lang w:eastAsia="zh-CN"/>
    </w:rPr>
  </w:style>
  <w:style w:type="paragraph" w:styleId="HTML-wstpniesformatowany">
    <w:name w:val="HTML Preformatted"/>
    <w:basedOn w:val="Normalny"/>
    <w:link w:val="HTML-wstpniesformatowanyZnak1"/>
    <w:rsid w:val="00294B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294B08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294B0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rimr">
    <w:name w:val="arimr"/>
    <w:basedOn w:val="Normalny"/>
    <w:rsid w:val="00294B08"/>
    <w:pPr>
      <w:widowControl w:val="0"/>
      <w:snapToGrid w:val="0"/>
      <w:spacing w:after="0" w:line="360" w:lineRule="auto"/>
    </w:pPr>
    <w:rPr>
      <w:rFonts w:ascii="Times New Roman" w:eastAsia="MS Mincho;ＭＳ 明朝" w:hAnsi="Times New Roman" w:cs="Times New Roman"/>
      <w:sz w:val="24"/>
      <w:szCs w:val="20"/>
      <w:lang w:val="en-US" w:eastAsia="zh-CN"/>
    </w:rPr>
  </w:style>
  <w:style w:type="paragraph" w:styleId="Tekstpodstawowy2">
    <w:name w:val="Body Text 2"/>
    <w:basedOn w:val="Normalny"/>
    <w:link w:val="Tekstpodstawowy2Znak3"/>
    <w:rsid w:val="00294B0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2Znak3">
    <w:name w:val="Tekst podstawowy 2 Znak3"/>
    <w:basedOn w:val="Domylnaczcionkaakapitu"/>
    <w:link w:val="Tekstpodstawowy2"/>
    <w:rsid w:val="00294B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1"/>
    <w:rsid w:val="00294B0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1">
    <w:name w:val="Tekst podstawowy wcięty 2 Znak1"/>
    <w:basedOn w:val="Domylnaczcionkaakapitu"/>
    <w:link w:val="Tekstpodstawowywcity2"/>
    <w:rsid w:val="00294B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treci4">
    <w:name w:val="Tekst treści (4)"/>
    <w:basedOn w:val="Normalny"/>
    <w:rsid w:val="00294B08"/>
    <w:pPr>
      <w:shd w:val="clear" w:color="auto" w:fill="FFFFFF"/>
      <w:suppressAutoHyphens/>
      <w:spacing w:after="480" w:line="240" w:lineRule="atLeast"/>
    </w:pPr>
    <w:rPr>
      <w:rFonts w:ascii="Arial" w:eastAsia="Times New Roman" w:hAnsi="Arial" w:cs="Times New Roman"/>
      <w:b/>
      <w:bCs/>
      <w:color w:val="000000"/>
      <w:sz w:val="19"/>
      <w:szCs w:val="19"/>
      <w:shd w:val="clear" w:color="auto" w:fill="FFFFFF"/>
      <w:lang w:eastAsia="pl-PL"/>
    </w:rPr>
  </w:style>
  <w:style w:type="paragraph" w:customStyle="1" w:styleId="Teksttreci2">
    <w:name w:val="Tekst treści (2)"/>
    <w:basedOn w:val="Normalny"/>
    <w:link w:val="Teksttreci20"/>
    <w:rsid w:val="00294B08"/>
    <w:pPr>
      <w:shd w:val="clear" w:color="auto" w:fill="FFFFFF"/>
      <w:suppressAutoHyphens/>
      <w:spacing w:before="240" w:after="0" w:line="234" w:lineRule="exact"/>
      <w:ind w:hanging="340"/>
      <w:jc w:val="right"/>
    </w:pPr>
    <w:rPr>
      <w:rFonts w:ascii="Arial" w:eastAsia="Times New Roman" w:hAnsi="Arial" w:cs="Times New Roman"/>
      <w:color w:val="000000"/>
      <w:sz w:val="20"/>
      <w:szCs w:val="20"/>
      <w:shd w:val="clear" w:color="auto" w:fill="FFFFFF"/>
      <w:lang w:eastAsia="pl-PL"/>
    </w:rPr>
  </w:style>
  <w:style w:type="paragraph" w:customStyle="1" w:styleId="Teksttreci5">
    <w:name w:val="Tekst treści (5)"/>
    <w:basedOn w:val="Normalny"/>
    <w:link w:val="Teksttreci50"/>
    <w:rsid w:val="00294B08"/>
    <w:pPr>
      <w:shd w:val="clear" w:color="auto" w:fill="FFFFFF"/>
      <w:suppressAutoHyphens/>
      <w:spacing w:before="480" w:after="0" w:line="240" w:lineRule="atLeast"/>
      <w:jc w:val="right"/>
    </w:pPr>
    <w:rPr>
      <w:rFonts w:ascii="Arial" w:eastAsia="Times New Roman" w:hAnsi="Arial" w:cs="Times New Roman"/>
      <w:i/>
      <w:iCs/>
      <w:color w:val="000000"/>
      <w:sz w:val="15"/>
      <w:szCs w:val="15"/>
      <w:shd w:val="clear" w:color="auto" w:fill="FFFFFF"/>
      <w:lang w:eastAsia="pl-PL"/>
    </w:rPr>
  </w:style>
  <w:style w:type="numbering" w:customStyle="1" w:styleId="WW8Num1">
    <w:name w:val="WW8Num1"/>
    <w:rsid w:val="00294B08"/>
  </w:style>
  <w:style w:type="numbering" w:customStyle="1" w:styleId="WW8Num2">
    <w:name w:val="WW8Num2"/>
    <w:rsid w:val="00294B08"/>
  </w:style>
  <w:style w:type="numbering" w:customStyle="1" w:styleId="WW8Num3">
    <w:name w:val="WW8Num3"/>
    <w:rsid w:val="00294B08"/>
  </w:style>
  <w:style w:type="numbering" w:customStyle="1" w:styleId="WW8Num4">
    <w:name w:val="WW8Num4"/>
    <w:rsid w:val="00294B08"/>
  </w:style>
  <w:style w:type="numbering" w:customStyle="1" w:styleId="WW8Num5">
    <w:name w:val="WW8Num5"/>
    <w:rsid w:val="00294B08"/>
  </w:style>
  <w:style w:type="numbering" w:customStyle="1" w:styleId="WW8Num6">
    <w:name w:val="WW8Num6"/>
    <w:rsid w:val="00294B08"/>
  </w:style>
  <w:style w:type="numbering" w:customStyle="1" w:styleId="WW8Num7">
    <w:name w:val="WW8Num7"/>
    <w:rsid w:val="00294B08"/>
  </w:style>
  <w:style w:type="numbering" w:customStyle="1" w:styleId="WW8Num8">
    <w:name w:val="WW8Num8"/>
    <w:rsid w:val="00294B08"/>
  </w:style>
  <w:style w:type="numbering" w:customStyle="1" w:styleId="WW8Num9">
    <w:name w:val="WW8Num9"/>
    <w:rsid w:val="00294B08"/>
  </w:style>
  <w:style w:type="numbering" w:customStyle="1" w:styleId="WW8Num10">
    <w:name w:val="WW8Num10"/>
    <w:rsid w:val="00294B08"/>
  </w:style>
  <w:style w:type="numbering" w:customStyle="1" w:styleId="WW8Num11">
    <w:name w:val="WW8Num11"/>
    <w:rsid w:val="00294B08"/>
  </w:style>
  <w:style w:type="numbering" w:customStyle="1" w:styleId="WW8Num12">
    <w:name w:val="WW8Num12"/>
    <w:rsid w:val="00294B08"/>
  </w:style>
  <w:style w:type="numbering" w:customStyle="1" w:styleId="WW8Num13">
    <w:name w:val="WW8Num13"/>
    <w:rsid w:val="00294B08"/>
  </w:style>
  <w:style w:type="numbering" w:customStyle="1" w:styleId="WW8Num14">
    <w:name w:val="WW8Num14"/>
    <w:rsid w:val="00294B08"/>
  </w:style>
  <w:style w:type="numbering" w:customStyle="1" w:styleId="WW8Num15">
    <w:name w:val="WW8Num15"/>
    <w:rsid w:val="00294B08"/>
  </w:style>
  <w:style w:type="numbering" w:customStyle="1" w:styleId="WW8Num16">
    <w:name w:val="WW8Num16"/>
    <w:rsid w:val="00294B08"/>
  </w:style>
  <w:style w:type="numbering" w:customStyle="1" w:styleId="WW8Num17">
    <w:name w:val="WW8Num17"/>
    <w:rsid w:val="00294B08"/>
  </w:style>
  <w:style w:type="numbering" w:customStyle="1" w:styleId="WW8Num18">
    <w:name w:val="WW8Num18"/>
    <w:rsid w:val="00294B08"/>
  </w:style>
  <w:style w:type="numbering" w:customStyle="1" w:styleId="WW8Num19">
    <w:name w:val="WW8Num19"/>
    <w:rsid w:val="00294B08"/>
  </w:style>
  <w:style w:type="numbering" w:customStyle="1" w:styleId="WW8Num20">
    <w:name w:val="WW8Num20"/>
    <w:rsid w:val="00294B08"/>
  </w:style>
  <w:style w:type="numbering" w:customStyle="1" w:styleId="WW8Num21">
    <w:name w:val="WW8Num21"/>
    <w:rsid w:val="00294B08"/>
  </w:style>
  <w:style w:type="paragraph" w:styleId="Tekstpodstawowy">
    <w:name w:val="Body Text"/>
    <w:basedOn w:val="Normalny"/>
    <w:link w:val="TekstpodstawowyZnak1"/>
    <w:uiPriority w:val="99"/>
    <w:unhideWhenUsed/>
    <w:rsid w:val="00294B0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294B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294B08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rsid w:val="00294B0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94B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Style8">
    <w:name w:val="Char Style 8"/>
    <w:link w:val="Style70"/>
    <w:locked/>
    <w:rsid w:val="00294B08"/>
    <w:rPr>
      <w:sz w:val="18"/>
      <w:szCs w:val="18"/>
      <w:shd w:val="clear" w:color="auto" w:fill="FFFFFF"/>
    </w:rPr>
  </w:style>
  <w:style w:type="paragraph" w:customStyle="1" w:styleId="Style70">
    <w:name w:val="Style 7"/>
    <w:basedOn w:val="Normalny"/>
    <w:link w:val="CharStyle8"/>
    <w:rsid w:val="00294B08"/>
    <w:pPr>
      <w:widowControl w:val="0"/>
      <w:shd w:val="clear" w:color="auto" w:fill="FFFFFF"/>
      <w:spacing w:after="0" w:line="230" w:lineRule="exact"/>
      <w:ind w:hanging="360"/>
      <w:jc w:val="both"/>
    </w:pPr>
    <w:rPr>
      <w:sz w:val="18"/>
      <w:szCs w:val="18"/>
      <w:shd w:val="clear" w:color="auto" w:fill="FFFFF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94B0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94B0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dreszwrotnynakopercie">
    <w:name w:val="envelope return"/>
    <w:basedOn w:val="Normalny"/>
    <w:rsid w:val="00294B08"/>
    <w:pPr>
      <w:suppressAutoHyphens/>
      <w:spacing w:after="0" w:line="240" w:lineRule="auto"/>
    </w:pPr>
    <w:rPr>
      <w:rFonts w:ascii="Arial" w:eastAsia="Times New Roman" w:hAnsi="Arial" w:cs="Arial"/>
      <w:b/>
      <w:sz w:val="24"/>
      <w:szCs w:val="20"/>
      <w:lang w:eastAsia="zh-CN"/>
    </w:rPr>
  </w:style>
  <w:style w:type="paragraph" w:customStyle="1" w:styleId="Akapitzlist2">
    <w:name w:val="Akapit z listą2"/>
    <w:basedOn w:val="Normalny"/>
    <w:rsid w:val="00294B08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294B08"/>
    <w:rPr>
      <w:rFonts w:ascii="Times New Roman" w:eastAsia="Times New Roman" w:hAnsi="Times New Roman" w:cs="Times New Roman"/>
      <w:szCs w:val="20"/>
      <w:lang w:bidi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294B08"/>
    <w:pPr>
      <w:spacing w:after="0" w:line="240" w:lineRule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294B08"/>
    <w:rPr>
      <w:sz w:val="20"/>
      <w:szCs w:val="20"/>
    </w:rPr>
  </w:style>
  <w:style w:type="character" w:styleId="Odwoanieprzypisudolnego">
    <w:name w:val="footnote reference"/>
    <w:semiHidden/>
    <w:unhideWhenUsed/>
    <w:rsid w:val="00294B08"/>
    <w:rPr>
      <w:vertAlign w:val="superscript"/>
    </w:rPr>
  </w:style>
  <w:style w:type="paragraph" w:customStyle="1" w:styleId="Bezodstpw1">
    <w:name w:val="Bez odstępów1"/>
    <w:rsid w:val="00294B0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ListParagraph1">
    <w:name w:val="List Paragraph1"/>
    <w:basedOn w:val="Normalny"/>
    <w:rsid w:val="00294B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omynie">
    <w:name w:val="Domy徑nie"/>
    <w:rsid w:val="00294B08"/>
    <w:pPr>
      <w:widowControl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pl-PL" w:bidi="hi-IN"/>
    </w:rPr>
  </w:style>
  <w:style w:type="character" w:customStyle="1" w:styleId="Teksttreci50">
    <w:name w:val="Tekst treści (5)_"/>
    <w:basedOn w:val="Domylnaczcionkaakapitu"/>
    <w:link w:val="Teksttreci5"/>
    <w:locked/>
    <w:rsid w:val="00294B08"/>
    <w:rPr>
      <w:rFonts w:ascii="Arial" w:eastAsia="Times New Roman" w:hAnsi="Arial" w:cs="Times New Roman"/>
      <w:i/>
      <w:iCs/>
      <w:color w:val="000000"/>
      <w:sz w:val="15"/>
      <w:szCs w:val="15"/>
      <w:shd w:val="clear" w:color="auto" w:fill="FFFFFF"/>
      <w:lang w:eastAsia="pl-PL"/>
    </w:rPr>
  </w:style>
  <w:style w:type="character" w:customStyle="1" w:styleId="Teksttreci20">
    <w:name w:val="Tekst treści (2)_"/>
    <w:basedOn w:val="Domylnaczcionkaakapitu"/>
    <w:link w:val="Teksttreci2"/>
    <w:locked/>
    <w:rsid w:val="00294B08"/>
    <w:rPr>
      <w:rFonts w:ascii="Arial" w:eastAsia="Times New Roman" w:hAnsi="Arial" w:cs="Times New Roman"/>
      <w:color w:val="000000"/>
      <w:sz w:val="20"/>
      <w:szCs w:val="20"/>
      <w:shd w:val="clear" w:color="auto" w:fill="FFFFFF"/>
      <w:lang w:eastAsia="pl-PL"/>
    </w:rPr>
  </w:style>
  <w:style w:type="paragraph" w:customStyle="1" w:styleId="Akapitzlist3">
    <w:name w:val="Akapit z listą3"/>
    <w:basedOn w:val="Normalny"/>
    <w:rsid w:val="00294B08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customStyle="1" w:styleId="Teksttreci21">
    <w:name w:val="Tekst treści (2)1"/>
    <w:basedOn w:val="Normalny"/>
    <w:uiPriority w:val="99"/>
    <w:rsid w:val="00294B08"/>
    <w:pPr>
      <w:widowControl w:val="0"/>
      <w:shd w:val="clear" w:color="auto" w:fill="FFFFFF"/>
      <w:spacing w:before="360" w:after="360" w:line="240" w:lineRule="atLeast"/>
      <w:ind w:hanging="880"/>
      <w:jc w:val="both"/>
    </w:pPr>
    <w:rPr>
      <w:rFonts w:ascii="Palatino Linotype" w:eastAsia="SimSun" w:hAnsi="Palatino Linotype" w:cs="Mangal"/>
      <w:sz w:val="19"/>
      <w:szCs w:val="24"/>
      <w:lang w:eastAsia="zh-CN" w:bidi="hi-IN"/>
    </w:rPr>
  </w:style>
  <w:style w:type="paragraph" w:styleId="Listapunktowana">
    <w:name w:val="List Bullet"/>
    <w:basedOn w:val="Normalny"/>
    <w:uiPriority w:val="99"/>
    <w:unhideWhenUsed/>
    <w:rsid w:val="00294B08"/>
    <w:pPr>
      <w:numPr>
        <w:numId w:val="3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4">
    <w:name w:val="Akapit z listą4"/>
    <w:basedOn w:val="Normalny"/>
    <w:rsid w:val="00294B08"/>
    <w:pPr>
      <w:spacing w:line="259" w:lineRule="auto"/>
      <w:ind w:left="720"/>
      <w:contextualSpacing/>
    </w:pPr>
    <w:rPr>
      <w:rFonts w:ascii="Calibri" w:eastAsia="Times New Roman" w:hAnsi="Calibri" w:cs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294B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1">
    <w:name w:val="Table Simple 1"/>
    <w:basedOn w:val="Standardowy"/>
    <w:uiPriority w:val="99"/>
    <w:rsid w:val="00294B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ze">
    <w:name w:val="size"/>
    <w:basedOn w:val="Domylnaczcionkaakapitu"/>
    <w:rsid w:val="00294B08"/>
  </w:style>
  <w:style w:type="numbering" w:customStyle="1" w:styleId="WW8Num211">
    <w:name w:val="WW8Num211"/>
    <w:basedOn w:val="Bezlisty"/>
    <w:rsid w:val="00294B08"/>
    <w:pPr>
      <w:numPr>
        <w:numId w:val="4"/>
      </w:numPr>
    </w:pPr>
  </w:style>
  <w:style w:type="character" w:customStyle="1" w:styleId="highlight">
    <w:name w:val="highlight"/>
    <w:basedOn w:val="Domylnaczcionkaakapitu"/>
    <w:rsid w:val="00294B08"/>
  </w:style>
  <w:style w:type="paragraph" w:customStyle="1" w:styleId="Akapitzlist5">
    <w:name w:val="Akapit z listą5"/>
    <w:basedOn w:val="Normalny"/>
    <w:rsid w:val="00BC013F"/>
    <w:pPr>
      <w:spacing w:line="259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Bąk</dc:creator>
  <cp:keywords/>
  <dc:description/>
  <cp:lastModifiedBy>Małgorzata MW. Wzgarda</cp:lastModifiedBy>
  <cp:revision>6</cp:revision>
  <dcterms:created xsi:type="dcterms:W3CDTF">2020-08-22T11:59:00Z</dcterms:created>
  <dcterms:modified xsi:type="dcterms:W3CDTF">2020-12-22T20:36:00Z</dcterms:modified>
</cp:coreProperties>
</file>