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86990" w14:textId="77777777" w:rsid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7B34AA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  <w:r w:rsidRPr="007F6D26">
        <w:rPr>
          <w:rFonts w:eastAsia="Calibri" w:cstheme="minorHAnsi"/>
          <w:b/>
          <w:color w:val="000000"/>
          <w:sz w:val="24"/>
          <w:szCs w:val="24"/>
        </w:rPr>
        <w:t>Załącznik nr 8 do SIWZ</w:t>
      </w:r>
    </w:p>
    <w:p w14:paraId="14444B7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</w:p>
    <w:p w14:paraId="1B105A7E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D6C5F13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F6D26">
        <w:rPr>
          <w:rFonts w:eastAsia="Calibri" w:cstheme="minorHAnsi"/>
          <w:color w:val="000000"/>
          <w:sz w:val="24"/>
          <w:szCs w:val="24"/>
        </w:rPr>
        <w:t xml:space="preserve"> </w:t>
      </w:r>
      <w:r w:rsidRPr="007F6D26">
        <w:rPr>
          <w:rFonts w:eastAsia="Calibri" w:cstheme="minorHAnsi"/>
          <w:i/>
          <w:iCs/>
          <w:color w:val="000000"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21884AC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4AA475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ZOBOWIĄZANIE PODMIOTU TRZECIEGO </w:t>
      </w:r>
    </w:p>
    <w:p w14:paraId="1380405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do oddania do dyspozycji Wykonawcy niezbędnych zasobów </w:t>
      </w:r>
    </w:p>
    <w:p w14:paraId="3A30C14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na potrzeby wykonania zamówienia </w:t>
      </w:r>
    </w:p>
    <w:p w14:paraId="7B74078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2D50AE9D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B479348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Ja (my) niżej podpisany(i) </w:t>
      </w:r>
    </w:p>
    <w:p w14:paraId="53E9E74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 </w:t>
      </w:r>
    </w:p>
    <w:p w14:paraId="4F5987F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(imię i nazwisko osoby upoważnionej do reprezentowania podmiotu trzeciego) </w:t>
      </w:r>
    </w:p>
    <w:p w14:paraId="18331BBB" w14:textId="797124F7" w:rsidR="002F5ED9" w:rsidRPr="0078029D" w:rsidRDefault="007F6D26" w:rsidP="002F5ED9">
      <w:pPr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78029D">
        <w:rPr>
          <w:rFonts w:eastAsia="Calibri" w:cstheme="minorHAnsi"/>
          <w:b/>
          <w:bCs/>
        </w:rPr>
        <w:t xml:space="preserve">zobowiązuję się do oddania na potrzeby wykonania zamówienia pod nazwą: </w:t>
      </w:r>
    </w:p>
    <w:p w14:paraId="09E5FA82" w14:textId="77777777" w:rsidR="0078029D" w:rsidRPr="0078029D" w:rsidRDefault="0078029D" w:rsidP="0078029D">
      <w:pPr>
        <w:spacing w:after="0"/>
        <w:jc w:val="center"/>
        <w:rPr>
          <w:rFonts w:cstheme="minorHAnsi"/>
          <w:b/>
        </w:rPr>
      </w:pPr>
      <w:r w:rsidRPr="0078029D">
        <w:rPr>
          <w:rFonts w:cstheme="minorHAnsi"/>
          <w:b/>
        </w:rPr>
        <w:t>„Dostawa oleju napędowego”</w:t>
      </w:r>
    </w:p>
    <w:p w14:paraId="766A756B" w14:textId="05AE789D" w:rsidR="00CD7DCE" w:rsidRPr="0078029D" w:rsidRDefault="00CD7DCE" w:rsidP="0078029D">
      <w:pPr>
        <w:spacing w:after="0" w:line="240" w:lineRule="auto"/>
        <w:jc w:val="center"/>
        <w:rPr>
          <w:rFonts w:cstheme="minorHAnsi"/>
          <w:b/>
        </w:rPr>
      </w:pPr>
      <w:r w:rsidRPr="0078029D">
        <w:rPr>
          <w:b/>
        </w:rPr>
        <w:t xml:space="preserve"> </w:t>
      </w:r>
      <w:r w:rsidRPr="0078029D">
        <w:rPr>
          <w:rFonts w:cstheme="minorHAnsi"/>
          <w:b/>
        </w:rPr>
        <w:t>Nr rejestru</w:t>
      </w:r>
      <w:r w:rsidRPr="0078029D">
        <w:rPr>
          <w:rFonts w:cstheme="minorHAnsi"/>
        </w:rPr>
        <w:t xml:space="preserve">  </w:t>
      </w:r>
      <w:r w:rsidR="0078029D">
        <w:rPr>
          <w:rFonts w:cstheme="minorHAnsi"/>
          <w:b/>
        </w:rPr>
        <w:t>ZP/ZUK-13</w:t>
      </w:r>
      <w:bookmarkStart w:id="0" w:name="_GoBack"/>
      <w:bookmarkEnd w:id="0"/>
      <w:r w:rsidRPr="0078029D">
        <w:rPr>
          <w:rFonts w:cstheme="minorHAnsi"/>
          <w:b/>
        </w:rPr>
        <w:t>/2020</w:t>
      </w:r>
    </w:p>
    <w:p w14:paraId="3A8296DF" w14:textId="614110EC" w:rsidR="007F6D26" w:rsidRPr="002F5ED9" w:rsidRDefault="007F6D26" w:rsidP="002F5ED9">
      <w:pPr>
        <w:spacing w:after="0" w:line="240" w:lineRule="auto"/>
        <w:jc w:val="center"/>
        <w:rPr>
          <w:rFonts w:eastAsia="Calibri" w:cstheme="minorHAnsi"/>
        </w:rPr>
      </w:pPr>
      <w:r w:rsidRPr="002F5ED9">
        <w:rPr>
          <w:rFonts w:eastAsia="Calibri" w:cstheme="minorHAnsi"/>
          <w:b/>
          <w:bCs/>
        </w:rPr>
        <w:t xml:space="preserve">następującemu wykonawcy </w:t>
      </w:r>
      <w:r w:rsidRPr="002F5ED9">
        <w:rPr>
          <w:rFonts w:eastAsia="Calibri" w:cstheme="minorHAnsi"/>
        </w:rPr>
        <w:t xml:space="preserve">(nazwa i adres wykonawcy): </w:t>
      </w:r>
    </w:p>
    <w:p w14:paraId="3EE2BCB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1B6E4179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6FD2910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>następujących zasobów (np. wiedza i doświadczenie, potencjał techniczny, potencjał kadrowy, potencjał ekonomiczny lub finansowy)</w:t>
      </w:r>
      <w:r w:rsidRPr="007F6D26">
        <w:rPr>
          <w:rFonts w:eastAsia="Calibri" w:cstheme="minorHAnsi"/>
        </w:rPr>
        <w:t xml:space="preserve">: </w:t>
      </w:r>
    </w:p>
    <w:p w14:paraId="7C11A93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4C961C9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35D2C25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right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Oświadczam, iż: </w:t>
      </w:r>
    </w:p>
    <w:p w14:paraId="7175568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bookmarkStart w:id="1" w:name="_Hlk503186818"/>
      <w:r w:rsidRPr="007F6D26">
        <w:rPr>
          <w:rFonts w:eastAsia="Calibri" w:cstheme="minorHAnsi"/>
        </w:rPr>
        <w:t xml:space="preserve">a) udostępniam Wykonawcy ww. zasoby, w następującym zakresie:……………………… </w:t>
      </w:r>
    </w:p>
    <w:p w14:paraId="3D8515E4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b) sposób wykorzystania udostępnionych przeze mnie zasobów będzie następujący:……… </w:t>
      </w:r>
    </w:p>
    <w:p w14:paraId="35A5A3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c) charakter stosunku łączącego mnie z Wykonawcą będzie następujący: …………… </w:t>
      </w:r>
    </w:p>
    <w:p w14:paraId="2E6FA73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d) zakres mojego udziału przy wykonywaniu zamówienia będzie następujący: ……….. </w:t>
      </w:r>
    </w:p>
    <w:p w14:paraId="0C6DCED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e) okres mojego udziału przy wykonywaniu zamówienia będzie następujący: ………….. </w:t>
      </w:r>
    </w:p>
    <w:bookmarkEnd w:id="1"/>
    <w:p w14:paraId="6BA5690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3BBC1C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  <w:i/>
          <w:iCs/>
        </w:rPr>
        <w:t xml:space="preserve">........................................................................................................................ </w:t>
      </w:r>
    </w:p>
    <w:p w14:paraId="1505059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(PODPIS I PIECZĄTKA IMIENNA OSOBY UPOWAŻNIONEJ </w:t>
      </w:r>
    </w:p>
    <w:p w14:paraId="7CB3808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DO SKŁADANIA OŚWIADCZEŃ WOLI </w:t>
      </w:r>
    </w:p>
    <w:p w14:paraId="0D57FBF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W IMIENIU PODMIOTU TRZECIEGO - UDOSTĘPNIAJĄCEGO) </w:t>
      </w:r>
    </w:p>
    <w:p w14:paraId="036908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b/>
          <w:bCs/>
          <w:i/>
          <w:iCs/>
          <w:sz w:val="20"/>
          <w:szCs w:val="20"/>
          <w:u w:val="single"/>
        </w:rPr>
        <w:t xml:space="preserve">UWAGA!!! </w:t>
      </w:r>
    </w:p>
    <w:p w14:paraId="6F69503F" w14:textId="77777777" w:rsidR="007F6D26" w:rsidRPr="007F6D26" w:rsidRDefault="007F6D26" w:rsidP="007F6D26">
      <w:pPr>
        <w:rPr>
          <w:rFonts w:eastAsia="Calibri" w:cstheme="minorHAnsi"/>
        </w:rPr>
      </w:pPr>
      <w:r w:rsidRPr="007F6D26">
        <w:rPr>
          <w:rFonts w:eastAsia="Calibri" w:cstheme="minorHAnsi"/>
          <w:i/>
          <w:iCs/>
          <w:sz w:val="20"/>
          <w:szCs w:val="20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6ACBF6C6" w14:textId="77777777" w:rsidR="008164A8" w:rsidRPr="007F6D26" w:rsidRDefault="008164A8" w:rsidP="007F6D26">
      <w:pPr>
        <w:rPr>
          <w:rFonts w:cstheme="minorHAnsi"/>
        </w:rPr>
      </w:pPr>
    </w:p>
    <w:sectPr w:rsidR="008164A8" w:rsidRPr="007F6D26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D18D3" w14:textId="77777777" w:rsidR="00086D26" w:rsidRDefault="00086D26" w:rsidP="00EF2556">
      <w:pPr>
        <w:spacing w:after="0" w:line="240" w:lineRule="auto"/>
      </w:pPr>
      <w:r>
        <w:separator/>
      </w:r>
    </w:p>
  </w:endnote>
  <w:endnote w:type="continuationSeparator" w:id="0">
    <w:p w14:paraId="1595C331" w14:textId="77777777" w:rsidR="00086D26" w:rsidRDefault="00086D26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F219C" w14:textId="77777777" w:rsidR="00086D26" w:rsidRDefault="00086D26" w:rsidP="00EF2556">
      <w:pPr>
        <w:spacing w:after="0" w:line="240" w:lineRule="auto"/>
      </w:pPr>
      <w:r>
        <w:separator/>
      </w:r>
    </w:p>
  </w:footnote>
  <w:footnote w:type="continuationSeparator" w:id="0">
    <w:p w14:paraId="299AF5E9" w14:textId="77777777" w:rsidR="00086D26" w:rsidRDefault="00086D26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226BF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</w:p>
  <w:p w14:paraId="4510FE33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37F4D227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136F991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86D26"/>
    <w:rsid w:val="000A15CC"/>
    <w:rsid w:val="000C26A0"/>
    <w:rsid w:val="000C7D22"/>
    <w:rsid w:val="000D08C3"/>
    <w:rsid w:val="00121567"/>
    <w:rsid w:val="00130A20"/>
    <w:rsid w:val="00164CE5"/>
    <w:rsid w:val="00167DDD"/>
    <w:rsid w:val="00194784"/>
    <w:rsid w:val="001A785B"/>
    <w:rsid w:val="001F077C"/>
    <w:rsid w:val="00213A6F"/>
    <w:rsid w:val="00232235"/>
    <w:rsid w:val="00294B08"/>
    <w:rsid w:val="002B51E2"/>
    <w:rsid w:val="002B77F1"/>
    <w:rsid w:val="002D7D8D"/>
    <w:rsid w:val="002F154B"/>
    <w:rsid w:val="002F5ED9"/>
    <w:rsid w:val="00314CE0"/>
    <w:rsid w:val="00321E2B"/>
    <w:rsid w:val="00326167"/>
    <w:rsid w:val="0034507B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64A20"/>
    <w:rsid w:val="005800CF"/>
    <w:rsid w:val="005B0A52"/>
    <w:rsid w:val="005B61E0"/>
    <w:rsid w:val="00625864"/>
    <w:rsid w:val="00635C1F"/>
    <w:rsid w:val="00720ACD"/>
    <w:rsid w:val="007320E6"/>
    <w:rsid w:val="00746F5F"/>
    <w:rsid w:val="0077636B"/>
    <w:rsid w:val="0078029D"/>
    <w:rsid w:val="007825DB"/>
    <w:rsid w:val="00785552"/>
    <w:rsid w:val="007A59B2"/>
    <w:rsid w:val="007E23D8"/>
    <w:rsid w:val="007F4D4B"/>
    <w:rsid w:val="007F6D26"/>
    <w:rsid w:val="007F7053"/>
    <w:rsid w:val="008164A8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9F17D9"/>
    <w:rsid w:val="00A013CF"/>
    <w:rsid w:val="00A17BC5"/>
    <w:rsid w:val="00A31623"/>
    <w:rsid w:val="00A55A8C"/>
    <w:rsid w:val="00A63C80"/>
    <w:rsid w:val="00A757BA"/>
    <w:rsid w:val="00AE5ED5"/>
    <w:rsid w:val="00AE66EC"/>
    <w:rsid w:val="00AF1E46"/>
    <w:rsid w:val="00AF4E0A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16D63"/>
    <w:rsid w:val="00C1735A"/>
    <w:rsid w:val="00C3341A"/>
    <w:rsid w:val="00C33960"/>
    <w:rsid w:val="00C40D02"/>
    <w:rsid w:val="00C44035"/>
    <w:rsid w:val="00C461A3"/>
    <w:rsid w:val="00C506BD"/>
    <w:rsid w:val="00C83082"/>
    <w:rsid w:val="00CD7DCE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2</cp:revision>
  <dcterms:created xsi:type="dcterms:W3CDTF">2020-12-31T12:29:00Z</dcterms:created>
  <dcterms:modified xsi:type="dcterms:W3CDTF">2020-12-31T12:29:00Z</dcterms:modified>
</cp:coreProperties>
</file>