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0F50373D" w:rsidR="007F6D26" w:rsidRPr="007F6D26" w:rsidRDefault="005A1E43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Załącznik nr 7</w:t>
      </w:r>
      <w:bookmarkStart w:id="0" w:name="_GoBack"/>
      <w:bookmarkEnd w:id="0"/>
      <w:r w:rsidR="007F6D26" w:rsidRPr="007F6D26">
        <w:rPr>
          <w:rFonts w:eastAsia="Calibri" w:cstheme="minorHAnsi"/>
          <w:b/>
          <w:color w:val="000000"/>
          <w:sz w:val="24"/>
          <w:szCs w:val="24"/>
        </w:rPr>
        <w:t xml:space="preserve">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C270A5D" w:rsid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00C582A2" w14:textId="77777777" w:rsidR="00B90FE4" w:rsidRPr="007F6D26" w:rsidRDefault="00B90FE4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3E2B782B" w14:textId="77777777" w:rsidR="00B90FE4" w:rsidRDefault="007F6D26" w:rsidP="00B90FE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  <w:r w:rsidR="00B90FE4" w:rsidRPr="00B90FE4">
        <w:rPr>
          <w:rFonts w:cstheme="minorHAnsi"/>
          <w:b/>
          <w:sz w:val="20"/>
          <w:szCs w:val="20"/>
        </w:rPr>
        <w:t xml:space="preserve">„Pobieranie prób i badania laboratoryjne wraz z opracowaniem wyników i sporządzeniem sprawozdań z badań wody, ścieków, osadów ściekowych, zawartości piaskownika, </w:t>
      </w:r>
      <w:proofErr w:type="spellStart"/>
      <w:r w:rsidR="00B90FE4" w:rsidRPr="00B90FE4">
        <w:rPr>
          <w:rFonts w:cstheme="minorHAnsi"/>
          <w:b/>
          <w:sz w:val="20"/>
          <w:szCs w:val="20"/>
        </w:rPr>
        <w:t>skratek</w:t>
      </w:r>
      <w:proofErr w:type="spellEnd"/>
      <w:r w:rsidR="00B90FE4" w:rsidRPr="00B90FE4">
        <w:rPr>
          <w:rFonts w:cstheme="minorHAnsi"/>
          <w:b/>
          <w:sz w:val="20"/>
          <w:szCs w:val="20"/>
        </w:rPr>
        <w:t xml:space="preserve">, wód </w:t>
      </w:r>
      <w:proofErr w:type="spellStart"/>
      <w:r w:rsidR="00B90FE4" w:rsidRPr="00B90FE4">
        <w:rPr>
          <w:rFonts w:cstheme="minorHAnsi"/>
          <w:b/>
          <w:sz w:val="20"/>
          <w:szCs w:val="20"/>
        </w:rPr>
        <w:t>popłucznych</w:t>
      </w:r>
      <w:proofErr w:type="spellEnd"/>
      <w:r w:rsidR="00B90FE4" w:rsidRPr="00B90FE4">
        <w:rPr>
          <w:rFonts w:cstheme="minorHAnsi"/>
          <w:b/>
          <w:sz w:val="20"/>
          <w:szCs w:val="20"/>
        </w:rPr>
        <w:t xml:space="preserve"> i monitoringiem składowiska odpadów innych niż niebezpieczne i obojętne wraz z transportem” Nr rejestru  ZP/ZUK-08/2020</w:t>
      </w:r>
    </w:p>
    <w:p w14:paraId="3A8296DF" w14:textId="24ADE58F" w:rsidR="007F6D26" w:rsidRPr="007F6D26" w:rsidRDefault="007F6D26" w:rsidP="00B90FE4">
      <w:pPr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następującemu wykonawcy </w:t>
      </w:r>
      <w:r w:rsidRPr="007F6D26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3431233F" w14:textId="77777777" w:rsidR="00B90FE4" w:rsidRDefault="00B90FE4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iCs/>
          <w:sz w:val="20"/>
          <w:szCs w:val="20"/>
          <w:u w:val="single"/>
        </w:rPr>
      </w:pPr>
    </w:p>
    <w:p w14:paraId="5C21E9AC" w14:textId="77777777" w:rsidR="00B90FE4" w:rsidRDefault="00B90FE4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iCs/>
          <w:sz w:val="20"/>
          <w:szCs w:val="20"/>
          <w:u w:val="single"/>
        </w:rPr>
      </w:pPr>
    </w:p>
    <w:p w14:paraId="1C0E6343" w14:textId="77777777" w:rsidR="00B90FE4" w:rsidRDefault="00B90FE4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iCs/>
          <w:sz w:val="20"/>
          <w:szCs w:val="20"/>
          <w:u w:val="single"/>
        </w:rPr>
      </w:pP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8DE9" w14:textId="77777777" w:rsidR="00751B85" w:rsidRDefault="00751B85" w:rsidP="00EF2556">
      <w:pPr>
        <w:spacing w:after="0" w:line="240" w:lineRule="auto"/>
      </w:pPr>
      <w:r>
        <w:separator/>
      </w:r>
    </w:p>
  </w:endnote>
  <w:endnote w:type="continuationSeparator" w:id="0">
    <w:p w14:paraId="036C0F85" w14:textId="77777777" w:rsidR="00751B85" w:rsidRDefault="00751B8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5A5F" w14:textId="77777777" w:rsidR="00751B85" w:rsidRDefault="00751B85" w:rsidP="00EF2556">
      <w:pPr>
        <w:spacing w:after="0" w:line="240" w:lineRule="auto"/>
      </w:pPr>
      <w:r>
        <w:separator/>
      </w:r>
    </w:p>
  </w:footnote>
  <w:footnote w:type="continuationSeparator" w:id="0">
    <w:p w14:paraId="199D07D9" w14:textId="77777777" w:rsidR="00751B85" w:rsidRDefault="00751B8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0640A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D7D8D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A1E43"/>
    <w:rsid w:val="005B0A52"/>
    <w:rsid w:val="005B61E0"/>
    <w:rsid w:val="00625864"/>
    <w:rsid w:val="00635C1F"/>
    <w:rsid w:val="00720ACD"/>
    <w:rsid w:val="007320E6"/>
    <w:rsid w:val="00746F5F"/>
    <w:rsid w:val="00751B85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90FE4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2020-12-22T19:30:00Z</dcterms:created>
  <dcterms:modified xsi:type="dcterms:W3CDTF">2020-12-22T23:32:00Z</dcterms:modified>
</cp:coreProperties>
</file>