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18331BBB" w14:textId="797124F7" w:rsidR="002F5ED9" w:rsidRDefault="007F6D26" w:rsidP="002F5ED9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</w:p>
    <w:p w14:paraId="2454134D" w14:textId="77777777" w:rsidR="001A785B" w:rsidRPr="007A4D32" w:rsidRDefault="001A785B" w:rsidP="001A785B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7A4D32">
        <w:rPr>
          <w:rFonts w:ascii="Calibri" w:eastAsia="Times New Roman" w:hAnsi="Calibri" w:cs="Calibri"/>
          <w:b/>
          <w:lang w:eastAsia="zh-CN"/>
        </w:rPr>
        <w:t>„Budowa kanalizacji sanitarnej w Zakrzewie, ul. Leśna, Brzozowa, Gajowa, Akacjowa”</w:t>
      </w:r>
    </w:p>
    <w:p w14:paraId="04A40B59" w14:textId="48752CC4" w:rsidR="001A785B" w:rsidRPr="002F5ED9" w:rsidRDefault="001A785B" w:rsidP="001A785B">
      <w:pPr>
        <w:spacing w:after="0" w:line="240" w:lineRule="auto"/>
        <w:jc w:val="center"/>
        <w:rPr>
          <w:b/>
        </w:rPr>
      </w:pP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 w:rsidRPr="007A4D32">
        <w:rPr>
          <w:rFonts w:cstheme="minorHAnsi"/>
          <w:b/>
        </w:rPr>
        <w:t>ZP/ZUK-11/2020</w:t>
      </w:r>
      <w:bookmarkStart w:id="0" w:name="_GoBack"/>
      <w:bookmarkEnd w:id="0"/>
    </w:p>
    <w:p w14:paraId="3A8296DF" w14:textId="614110EC" w:rsidR="007F6D26" w:rsidRPr="002F5ED9" w:rsidRDefault="007F6D26" w:rsidP="002F5ED9">
      <w:pPr>
        <w:spacing w:after="0" w:line="240" w:lineRule="auto"/>
        <w:jc w:val="center"/>
        <w:rPr>
          <w:rFonts w:eastAsia="Calibri" w:cstheme="minorHAnsi"/>
        </w:rPr>
      </w:pPr>
      <w:r w:rsidRPr="002F5ED9">
        <w:rPr>
          <w:rFonts w:eastAsia="Calibri" w:cstheme="minorHAnsi"/>
          <w:b/>
          <w:bCs/>
        </w:rPr>
        <w:t xml:space="preserve">następującemu wykonawcy </w:t>
      </w:r>
      <w:r w:rsidRPr="002F5ED9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2031" w14:textId="77777777" w:rsidR="00164CE5" w:rsidRDefault="00164CE5" w:rsidP="00EF2556">
      <w:pPr>
        <w:spacing w:after="0" w:line="240" w:lineRule="auto"/>
      </w:pPr>
      <w:r>
        <w:separator/>
      </w:r>
    </w:p>
  </w:endnote>
  <w:endnote w:type="continuationSeparator" w:id="0">
    <w:p w14:paraId="624283DA" w14:textId="77777777" w:rsidR="00164CE5" w:rsidRDefault="00164CE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F282" w14:textId="77777777" w:rsidR="00164CE5" w:rsidRDefault="00164CE5" w:rsidP="00EF2556">
      <w:pPr>
        <w:spacing w:after="0" w:line="240" w:lineRule="auto"/>
      </w:pPr>
      <w:r>
        <w:separator/>
      </w:r>
    </w:p>
  </w:footnote>
  <w:footnote w:type="continuationSeparator" w:id="0">
    <w:p w14:paraId="73DA5481" w14:textId="77777777" w:rsidR="00164CE5" w:rsidRDefault="00164CE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4CE5"/>
    <w:rsid w:val="00167DDD"/>
    <w:rsid w:val="00194784"/>
    <w:rsid w:val="001A785B"/>
    <w:rsid w:val="001F077C"/>
    <w:rsid w:val="00213A6F"/>
    <w:rsid w:val="00232235"/>
    <w:rsid w:val="00294B08"/>
    <w:rsid w:val="002B51E2"/>
    <w:rsid w:val="002B77F1"/>
    <w:rsid w:val="002D7D8D"/>
    <w:rsid w:val="002F154B"/>
    <w:rsid w:val="002F5ED9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B0A52"/>
    <w:rsid w:val="005B61E0"/>
    <w:rsid w:val="00625864"/>
    <w:rsid w:val="00635C1F"/>
    <w:rsid w:val="00720ACD"/>
    <w:rsid w:val="007320E6"/>
    <w:rsid w:val="00746F5F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AF4E0A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7</cp:revision>
  <dcterms:created xsi:type="dcterms:W3CDTF">2020-08-22T11:46:00Z</dcterms:created>
  <dcterms:modified xsi:type="dcterms:W3CDTF">2020-12-29T20:28:00Z</dcterms:modified>
</cp:coreProperties>
</file>