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86990" w14:textId="77777777" w:rsid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7B34AA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 w:val="24"/>
          <w:szCs w:val="24"/>
        </w:rPr>
      </w:pPr>
      <w:r w:rsidRPr="007F6D26">
        <w:rPr>
          <w:rFonts w:eastAsia="Calibri" w:cstheme="minorHAnsi"/>
          <w:b/>
          <w:color w:val="000000"/>
          <w:sz w:val="24"/>
          <w:szCs w:val="24"/>
        </w:rPr>
        <w:t>Załącznik nr 8 do SIWZ</w:t>
      </w:r>
    </w:p>
    <w:p w14:paraId="14444B7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 w:val="24"/>
          <w:szCs w:val="24"/>
        </w:rPr>
      </w:pPr>
    </w:p>
    <w:p w14:paraId="1B105A7E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D6C5F13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F6D26">
        <w:rPr>
          <w:rFonts w:eastAsia="Calibri" w:cstheme="minorHAnsi"/>
          <w:color w:val="000000"/>
          <w:sz w:val="24"/>
          <w:szCs w:val="24"/>
        </w:rPr>
        <w:t xml:space="preserve"> </w:t>
      </w:r>
      <w:r w:rsidRPr="007F6D26">
        <w:rPr>
          <w:rFonts w:eastAsia="Calibri" w:cstheme="minorHAnsi"/>
          <w:i/>
          <w:iCs/>
          <w:color w:val="000000"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21884ACC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4AA475C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ZOBOWIĄZANIE PODMIOTU TRZECIEGO </w:t>
      </w:r>
    </w:p>
    <w:p w14:paraId="1380405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do oddania do dyspozycji Wykonawcy niezbędnych zasobów </w:t>
      </w:r>
    </w:p>
    <w:p w14:paraId="3A30C14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na potrzeby wykonania zamówienia </w:t>
      </w:r>
    </w:p>
    <w:p w14:paraId="7B74078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2D50AE9D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B479348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Ja (my) niżej podpisany(i) </w:t>
      </w:r>
    </w:p>
    <w:p w14:paraId="53E9E74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 </w:t>
      </w:r>
    </w:p>
    <w:p w14:paraId="4F5987F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(imię i nazwisko osoby upoważnionej do reprezentowania podmiotu trzeciego) </w:t>
      </w:r>
    </w:p>
    <w:p w14:paraId="18331BBB" w14:textId="77777777" w:rsidR="002F5ED9" w:rsidRPr="002F5ED9" w:rsidRDefault="007F6D26" w:rsidP="002F5ED9">
      <w:pPr>
        <w:spacing w:after="0" w:line="240" w:lineRule="auto"/>
        <w:jc w:val="center"/>
        <w:rPr>
          <w:b/>
        </w:rPr>
      </w:pPr>
      <w:r w:rsidRPr="007F6D26">
        <w:rPr>
          <w:rFonts w:eastAsia="Calibri" w:cstheme="minorHAnsi"/>
          <w:b/>
          <w:bCs/>
        </w:rPr>
        <w:t>zobowiązuję się do oddania na potrzeby wykonania zamówienia pod nazwą</w:t>
      </w:r>
      <w:r w:rsidRPr="00A013CF">
        <w:rPr>
          <w:rFonts w:eastAsia="Calibri" w:cstheme="minorHAnsi"/>
          <w:b/>
          <w:bCs/>
        </w:rPr>
        <w:t xml:space="preserve">: </w:t>
      </w:r>
      <w:bookmarkStart w:id="0" w:name="_GoBack"/>
      <w:r w:rsidR="002F5ED9" w:rsidRPr="002F5ED9">
        <w:rPr>
          <w:rFonts w:ascii="Calibri" w:eastAsia="Times New Roman" w:hAnsi="Calibri" w:cs="Calibri"/>
          <w:b/>
          <w:lang w:eastAsia="zh-CN"/>
        </w:rPr>
        <w:t xml:space="preserve">„Budowa kanalizacji sanitarnej w Skórzewie ul. Orzechowa, Leszczynowa, Dębowa, Jesienna i </w:t>
      </w:r>
      <w:proofErr w:type="spellStart"/>
      <w:r w:rsidR="002F5ED9" w:rsidRPr="002F5ED9">
        <w:rPr>
          <w:rFonts w:ascii="Calibri" w:eastAsia="Times New Roman" w:hAnsi="Calibri" w:cs="Calibri"/>
          <w:b/>
          <w:lang w:eastAsia="zh-CN"/>
        </w:rPr>
        <w:t>Batorowska</w:t>
      </w:r>
      <w:proofErr w:type="spellEnd"/>
      <w:r w:rsidR="002F5ED9" w:rsidRPr="002F5ED9">
        <w:rPr>
          <w:rFonts w:ascii="Calibri" w:eastAsia="Times New Roman" w:hAnsi="Calibri" w:cs="Calibri"/>
          <w:b/>
          <w:lang w:eastAsia="zh-CN"/>
        </w:rPr>
        <w:t xml:space="preserve"> oraz sieci wodociągowej w Skórzewie ul. Orzechowa i Leszczynowa” </w:t>
      </w:r>
      <w:r w:rsidR="002F5ED9" w:rsidRPr="002F5ED9">
        <w:rPr>
          <w:rFonts w:cstheme="minorHAnsi"/>
          <w:b/>
        </w:rPr>
        <w:t>Nr rejestru</w:t>
      </w:r>
      <w:r w:rsidR="002F5ED9" w:rsidRPr="002F5ED9">
        <w:rPr>
          <w:rFonts w:cstheme="minorHAnsi"/>
        </w:rPr>
        <w:t xml:space="preserve">  </w:t>
      </w:r>
      <w:r w:rsidR="002F5ED9" w:rsidRPr="002F5ED9">
        <w:rPr>
          <w:rFonts w:cstheme="minorHAnsi"/>
          <w:b/>
        </w:rPr>
        <w:t>ZP/ZUK-10/2020</w:t>
      </w:r>
    </w:p>
    <w:p w14:paraId="3A8296DF" w14:textId="614110EC" w:rsidR="007F6D26" w:rsidRPr="002F5ED9" w:rsidRDefault="007F6D26" w:rsidP="002F5ED9">
      <w:pPr>
        <w:spacing w:after="0" w:line="240" w:lineRule="auto"/>
        <w:jc w:val="center"/>
        <w:rPr>
          <w:rFonts w:eastAsia="Calibri" w:cstheme="minorHAnsi"/>
        </w:rPr>
      </w:pPr>
      <w:r w:rsidRPr="002F5ED9">
        <w:rPr>
          <w:rFonts w:eastAsia="Calibri" w:cstheme="minorHAnsi"/>
          <w:b/>
          <w:bCs/>
        </w:rPr>
        <w:t xml:space="preserve">następującemu wykonawcy </w:t>
      </w:r>
      <w:r w:rsidRPr="002F5ED9">
        <w:rPr>
          <w:rFonts w:eastAsia="Calibri" w:cstheme="minorHAnsi"/>
        </w:rPr>
        <w:t xml:space="preserve">(nazwa i adres wykonawcy): </w:t>
      </w:r>
    </w:p>
    <w:bookmarkEnd w:id="0"/>
    <w:p w14:paraId="3EE2BCB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…………………………………………………………………………………………………………… </w:t>
      </w:r>
    </w:p>
    <w:p w14:paraId="1B6E4179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…………………………………………………………………………………………………………. </w:t>
      </w:r>
    </w:p>
    <w:p w14:paraId="6FD2910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  <w:b/>
          <w:bCs/>
        </w:rPr>
        <w:t>następujących zasobów (np. wiedza i doświadczenie, potencjał techniczny, potencjał kadrowy, potencjał ekonomiczny lub finansowy)</w:t>
      </w:r>
      <w:r w:rsidRPr="007F6D26">
        <w:rPr>
          <w:rFonts w:eastAsia="Calibri" w:cstheme="minorHAnsi"/>
        </w:rPr>
        <w:t xml:space="preserve">: </w:t>
      </w:r>
    </w:p>
    <w:p w14:paraId="7C11A93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…………………………………………………………………………………………………………… </w:t>
      </w:r>
    </w:p>
    <w:p w14:paraId="4C961C9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…………………………………………………………………………………………………………. </w:t>
      </w:r>
    </w:p>
    <w:p w14:paraId="35D2C25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right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Oświadczam, iż: </w:t>
      </w:r>
    </w:p>
    <w:p w14:paraId="7175568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bookmarkStart w:id="1" w:name="_Hlk503186818"/>
      <w:r w:rsidRPr="007F6D26">
        <w:rPr>
          <w:rFonts w:eastAsia="Calibri" w:cstheme="minorHAnsi"/>
        </w:rPr>
        <w:t xml:space="preserve">a) udostępniam Wykonawcy ww. zasoby, w następującym zakresie:……………………… </w:t>
      </w:r>
    </w:p>
    <w:p w14:paraId="3D8515E4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b) sposób wykorzystania udostępnionych przeze mnie zasobów będzie następujący:……… </w:t>
      </w:r>
    </w:p>
    <w:p w14:paraId="35A5A31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c) charakter stosunku łączącego mnie z Wykonawcą będzie następujący: …………… </w:t>
      </w:r>
    </w:p>
    <w:p w14:paraId="2E6FA73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d) zakres mojego udziału przy wykonywaniu zamówienia będzie następujący: ……….. </w:t>
      </w:r>
    </w:p>
    <w:p w14:paraId="0C6DCED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e) okres mojego udziału przy wykonywaniu zamówienia będzie następujący: ………….. </w:t>
      </w:r>
    </w:p>
    <w:bookmarkEnd w:id="1"/>
    <w:p w14:paraId="6BA5690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43BBC1C2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F6D26">
        <w:rPr>
          <w:rFonts w:eastAsia="Calibri" w:cstheme="minorHAnsi"/>
          <w:i/>
          <w:iCs/>
        </w:rPr>
        <w:t xml:space="preserve">........................................................................................................................ </w:t>
      </w:r>
    </w:p>
    <w:p w14:paraId="15050592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(PODPIS I PIECZĄTKA IMIENNA OSOBY UPOWAŻNIONEJ </w:t>
      </w:r>
    </w:p>
    <w:p w14:paraId="7CB3808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DO SKŁADANIA OŚWIADCZEŃ WOLI </w:t>
      </w:r>
    </w:p>
    <w:p w14:paraId="0D57FBF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W IMIENIU PODMIOTU TRZECIEGO - UDOSTĘPNIAJĄCEGO) </w:t>
      </w:r>
    </w:p>
    <w:p w14:paraId="0369081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b/>
          <w:bCs/>
          <w:i/>
          <w:iCs/>
          <w:sz w:val="20"/>
          <w:szCs w:val="20"/>
          <w:u w:val="single"/>
        </w:rPr>
        <w:t xml:space="preserve">UWAGA!!! </w:t>
      </w:r>
    </w:p>
    <w:p w14:paraId="6F69503F" w14:textId="77777777" w:rsidR="007F6D26" w:rsidRPr="007F6D26" w:rsidRDefault="007F6D26" w:rsidP="007F6D26">
      <w:pPr>
        <w:rPr>
          <w:rFonts w:eastAsia="Calibri" w:cstheme="minorHAnsi"/>
        </w:rPr>
      </w:pPr>
      <w:r w:rsidRPr="007F6D26">
        <w:rPr>
          <w:rFonts w:eastAsia="Calibri" w:cstheme="minorHAnsi"/>
          <w:i/>
          <w:iCs/>
          <w:sz w:val="20"/>
          <w:szCs w:val="20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6ACBF6C6" w14:textId="77777777" w:rsidR="008164A8" w:rsidRPr="007F6D26" w:rsidRDefault="008164A8" w:rsidP="007F6D26">
      <w:pPr>
        <w:rPr>
          <w:rFonts w:cstheme="minorHAnsi"/>
        </w:rPr>
      </w:pPr>
    </w:p>
    <w:sectPr w:rsidR="008164A8" w:rsidRPr="007F6D26" w:rsidSect="00E12271">
      <w:headerReference w:type="default" r:id="rId7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0DA7A" w14:textId="77777777" w:rsidR="00AF4E0A" w:rsidRDefault="00AF4E0A" w:rsidP="00EF2556">
      <w:pPr>
        <w:spacing w:after="0" w:line="240" w:lineRule="auto"/>
      </w:pPr>
      <w:r>
        <w:separator/>
      </w:r>
    </w:p>
  </w:endnote>
  <w:endnote w:type="continuationSeparator" w:id="0">
    <w:p w14:paraId="31EFAFAE" w14:textId="77777777" w:rsidR="00AF4E0A" w:rsidRDefault="00AF4E0A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B8B85" w14:textId="77777777" w:rsidR="00AF4E0A" w:rsidRDefault="00AF4E0A" w:rsidP="00EF2556">
      <w:pPr>
        <w:spacing w:after="0" w:line="240" w:lineRule="auto"/>
      </w:pPr>
      <w:r>
        <w:separator/>
      </w:r>
    </w:p>
  </w:footnote>
  <w:footnote w:type="continuationSeparator" w:id="0">
    <w:p w14:paraId="36FF72BE" w14:textId="77777777" w:rsidR="00AF4E0A" w:rsidRDefault="00AF4E0A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226BF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</w:p>
  <w:p w14:paraId="4510FE33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37F4D227" w14:textId="77777777" w:rsidR="009F17D9" w:rsidRDefault="009F17D9" w:rsidP="009F17D9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5136F991" w:rsidR="00294B08" w:rsidRPr="007F7053" w:rsidRDefault="00294B08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F077C"/>
    <w:rsid w:val="00213A6F"/>
    <w:rsid w:val="00232235"/>
    <w:rsid w:val="00294B08"/>
    <w:rsid w:val="002B51E2"/>
    <w:rsid w:val="002B77F1"/>
    <w:rsid w:val="002D7D8D"/>
    <w:rsid w:val="002F154B"/>
    <w:rsid w:val="002F5ED9"/>
    <w:rsid w:val="00314CE0"/>
    <w:rsid w:val="00321E2B"/>
    <w:rsid w:val="00326167"/>
    <w:rsid w:val="0034507B"/>
    <w:rsid w:val="003D203B"/>
    <w:rsid w:val="00416D67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64A20"/>
    <w:rsid w:val="005B0A52"/>
    <w:rsid w:val="005B61E0"/>
    <w:rsid w:val="00625864"/>
    <w:rsid w:val="00635C1F"/>
    <w:rsid w:val="00720ACD"/>
    <w:rsid w:val="007320E6"/>
    <w:rsid w:val="00746F5F"/>
    <w:rsid w:val="0077636B"/>
    <w:rsid w:val="007825DB"/>
    <w:rsid w:val="00785552"/>
    <w:rsid w:val="007A59B2"/>
    <w:rsid w:val="007E23D8"/>
    <w:rsid w:val="007F4D4B"/>
    <w:rsid w:val="007F6D26"/>
    <w:rsid w:val="007F7053"/>
    <w:rsid w:val="008164A8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C60BE"/>
    <w:rsid w:val="009C7F07"/>
    <w:rsid w:val="009F17D9"/>
    <w:rsid w:val="00A013CF"/>
    <w:rsid w:val="00A17BC5"/>
    <w:rsid w:val="00A31623"/>
    <w:rsid w:val="00A55A8C"/>
    <w:rsid w:val="00A63C80"/>
    <w:rsid w:val="00A757BA"/>
    <w:rsid w:val="00AE5ED5"/>
    <w:rsid w:val="00AE66EC"/>
    <w:rsid w:val="00AF1E46"/>
    <w:rsid w:val="00AF4E0A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C16D63"/>
    <w:rsid w:val="00C1735A"/>
    <w:rsid w:val="00C3341A"/>
    <w:rsid w:val="00C33960"/>
    <w:rsid w:val="00C40D02"/>
    <w:rsid w:val="00C44035"/>
    <w:rsid w:val="00C461A3"/>
    <w:rsid w:val="00C506BD"/>
    <w:rsid w:val="00C83082"/>
    <w:rsid w:val="00CF3E9A"/>
    <w:rsid w:val="00D13993"/>
    <w:rsid w:val="00D231F5"/>
    <w:rsid w:val="00DB7AFE"/>
    <w:rsid w:val="00DC7835"/>
    <w:rsid w:val="00DE1AB3"/>
    <w:rsid w:val="00DE57D6"/>
    <w:rsid w:val="00E12271"/>
    <w:rsid w:val="00E12835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link w:val="Teksttreci40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treci40">
    <w:name w:val="Tekst treści (4)_"/>
    <w:link w:val="Teksttreci4"/>
    <w:locked/>
    <w:rsid w:val="008164A8"/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6</cp:revision>
  <dcterms:created xsi:type="dcterms:W3CDTF">2020-08-22T11:46:00Z</dcterms:created>
  <dcterms:modified xsi:type="dcterms:W3CDTF">2020-12-22T20:37:00Z</dcterms:modified>
</cp:coreProperties>
</file>